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AF80" w14:textId="1DFBAAC1" w:rsidR="003E1340" w:rsidRPr="003E1340" w:rsidRDefault="003E1340" w:rsidP="004F0010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3E1340">
        <w:rPr>
          <w:rFonts w:ascii="Times New Roman" w:hAnsi="Times New Roman" w:cs="Times New Roman"/>
          <w:b/>
          <w:i/>
        </w:rPr>
        <w:t>Załącznik nr 6 do SWZ</w:t>
      </w:r>
    </w:p>
    <w:p w14:paraId="520F8D8D" w14:textId="77777777" w:rsidR="003E1340" w:rsidRPr="003E1340" w:rsidRDefault="003E1340" w:rsidP="003E1340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E1340">
        <w:rPr>
          <w:rFonts w:ascii="Times New Roman" w:hAnsi="Times New Roman" w:cs="Times New Roman"/>
          <w:b/>
          <w:sz w:val="36"/>
          <w:szCs w:val="36"/>
          <w:u w:val="single"/>
        </w:rPr>
        <w:t>Wykaz osób</w:t>
      </w:r>
    </w:p>
    <w:p w14:paraId="39B64213" w14:textId="77777777" w:rsidR="003E1340" w:rsidRPr="003E1340" w:rsidRDefault="003E1340" w:rsidP="003E134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E1340">
        <w:rPr>
          <w:rFonts w:ascii="Times New Roman" w:hAnsi="Times New Roman" w:cs="Times New Roman"/>
          <w:b/>
        </w:rPr>
        <w:t>które będą uczestniczyć w wykonaniu zamówienia</w:t>
      </w:r>
    </w:p>
    <w:p w14:paraId="2011A34D" w14:textId="642DBC4E" w:rsidR="003E1340" w:rsidRPr="003E1340" w:rsidRDefault="003E1340" w:rsidP="00B12F61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 xml:space="preserve">Dotyczy postępowania: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Przebudowa budynku pełniącego funkcje kulturalne </w:t>
      </w:r>
      <w:r w:rsidR="00B12F61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                            </w:t>
      </w:r>
      <w:r w:rsidR="00B12F61" w:rsidRPr="00D76EA7">
        <w:rPr>
          <w:rFonts w:ascii="Times New Roman" w:eastAsia="Lucida Sans Unicode" w:hAnsi="Times New Roman" w:cs="Times New Roman"/>
          <w:b/>
          <w:sz w:val="24"/>
          <w:szCs w:val="24"/>
        </w:rPr>
        <w:t>w miejscowości Wyszyna Fałkowska w ramach operacji: „Przebudowa i zakup wyposażenia do budynku świetlicy w miejscowości Wyszyna Fałkowska”</w:t>
      </w:r>
    </w:p>
    <w:p w14:paraId="5FB296FD" w14:textId="77777777" w:rsidR="003E1340" w:rsidRPr="003E1340" w:rsidRDefault="003E1340" w:rsidP="003E1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268"/>
        <w:gridCol w:w="3624"/>
      </w:tblGrid>
      <w:tr w:rsidR="003E1340" w:rsidRPr="003E1340" w14:paraId="01B90120" w14:textId="77777777" w:rsidTr="0041434D">
        <w:tc>
          <w:tcPr>
            <w:tcW w:w="1985" w:type="dxa"/>
            <w:vAlign w:val="center"/>
          </w:tcPr>
          <w:p w14:paraId="615755D4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  <w:p w14:paraId="6E8491C3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 xml:space="preserve">Imię </w:t>
            </w:r>
          </w:p>
          <w:p w14:paraId="6ED8C752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i nazwisko</w:t>
            </w:r>
          </w:p>
          <w:p w14:paraId="0D637AC5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C699349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Podstawa do dysponowania wymienioną osobą (dysponuję/będę dysponował)</w:t>
            </w:r>
          </w:p>
        </w:tc>
        <w:tc>
          <w:tcPr>
            <w:tcW w:w="2268" w:type="dxa"/>
            <w:vAlign w:val="center"/>
          </w:tcPr>
          <w:p w14:paraId="39442871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 xml:space="preserve">Planowana funkcja przy realizacji  zamówienia, </w:t>
            </w:r>
          </w:p>
        </w:tc>
        <w:tc>
          <w:tcPr>
            <w:tcW w:w="3624" w:type="dxa"/>
            <w:vAlign w:val="center"/>
          </w:tcPr>
          <w:p w14:paraId="06D0577D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  <w:r w:rsidRPr="003E1340">
              <w:rPr>
                <w:rFonts w:ascii="Times New Roman" w:hAnsi="Times New Roman" w:cs="Times New Roman"/>
              </w:rPr>
              <w:t>Rodzaj/zakres posiadanych  uprawnień, kwalifikacje zawodowe, wykształcenie, okres doświadczenia,     nr uprawnień</w:t>
            </w:r>
          </w:p>
        </w:tc>
      </w:tr>
      <w:tr w:rsidR="003E1340" w:rsidRPr="003E1340" w14:paraId="5BEB3889" w14:textId="77777777" w:rsidTr="0041434D"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316CCA45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359881E6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6BC3450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4" w:type="dxa"/>
            <w:tcBorders>
              <w:bottom w:val="double" w:sz="4" w:space="0" w:color="auto"/>
            </w:tcBorders>
            <w:vAlign w:val="center"/>
          </w:tcPr>
          <w:p w14:paraId="6D2FC025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13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E1340" w:rsidRPr="003E1340" w14:paraId="2F855877" w14:textId="77777777" w:rsidTr="0041434D">
        <w:tc>
          <w:tcPr>
            <w:tcW w:w="1985" w:type="dxa"/>
            <w:tcBorders>
              <w:top w:val="double" w:sz="4" w:space="0" w:color="auto"/>
            </w:tcBorders>
          </w:tcPr>
          <w:p w14:paraId="69E4CB97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0963484F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40D9BA1E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7BC5EC4F" w14:textId="77777777" w:rsidR="003E1340" w:rsidRPr="003E1340" w:rsidRDefault="003E1340" w:rsidP="003E1340">
            <w:pPr>
              <w:spacing w:before="12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7307839D" w14:textId="77777777" w:rsidR="003E1340" w:rsidRPr="003E1340" w:rsidRDefault="003E1340" w:rsidP="003E1340">
            <w:pPr>
              <w:spacing w:before="120"/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0251140D" w14:textId="77777777" w:rsidR="003E1340" w:rsidRPr="003E1340" w:rsidRDefault="003E1340" w:rsidP="003E1340">
            <w:pPr>
              <w:spacing w:before="12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7B7AED7E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35F5F283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  <w:p w14:paraId="3765602F" w14:textId="77777777" w:rsidR="003E1340" w:rsidRPr="003E1340" w:rsidRDefault="003E1340" w:rsidP="003E1340">
            <w:pPr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3624" w:type="dxa"/>
            <w:tcBorders>
              <w:top w:val="double" w:sz="4" w:space="0" w:color="auto"/>
            </w:tcBorders>
          </w:tcPr>
          <w:p w14:paraId="4727C7AF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  <w:p w14:paraId="5C2471E5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  <w:p w14:paraId="7D32388D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  <w:p w14:paraId="0AB07BAD" w14:textId="77777777" w:rsidR="003E1340" w:rsidRPr="003E1340" w:rsidRDefault="003E1340" w:rsidP="003E1340">
            <w:pPr>
              <w:rPr>
                <w:rFonts w:ascii="Times New Roman" w:hAnsi="Times New Roman" w:cs="Times New Roman"/>
                <w:sz w:val="23"/>
              </w:rPr>
            </w:pPr>
          </w:p>
        </w:tc>
      </w:tr>
      <w:tr w:rsidR="003E1340" w:rsidRPr="003E1340" w14:paraId="7F19DDE5" w14:textId="77777777" w:rsidTr="0041434D">
        <w:tc>
          <w:tcPr>
            <w:tcW w:w="1985" w:type="dxa"/>
          </w:tcPr>
          <w:p w14:paraId="299FA50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6C8B92B3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187D8F5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139B19A1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4032FB2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EDA9DF9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23EB553E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1631E1B3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12AC5005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14:paraId="778687EF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</w:tr>
      <w:tr w:rsidR="003E1340" w:rsidRPr="003E1340" w14:paraId="3081565A" w14:textId="77777777" w:rsidTr="0041434D">
        <w:tc>
          <w:tcPr>
            <w:tcW w:w="1985" w:type="dxa"/>
          </w:tcPr>
          <w:p w14:paraId="1E62A6F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ACD0B6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05CFB4AE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0C533388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6EECA459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69D02A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0163890B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628D1DCC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  <w:p w14:paraId="5ABCFACB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14:paraId="1EEE2154" w14:textId="77777777" w:rsidR="003E1340" w:rsidRPr="003E1340" w:rsidRDefault="003E1340" w:rsidP="003E1340">
            <w:pPr>
              <w:rPr>
                <w:rFonts w:ascii="Times New Roman" w:hAnsi="Times New Roman" w:cs="Times New Roman"/>
              </w:rPr>
            </w:pPr>
          </w:p>
        </w:tc>
      </w:tr>
    </w:tbl>
    <w:p w14:paraId="18A39BE4" w14:textId="77777777" w:rsidR="003E1340" w:rsidRPr="003E1340" w:rsidRDefault="003E1340" w:rsidP="003E1340">
      <w:pPr>
        <w:tabs>
          <w:tab w:val="center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57A04847" w14:textId="77777777" w:rsidR="003E1340" w:rsidRPr="003E1340" w:rsidRDefault="003E1340" w:rsidP="003E1340">
      <w:pPr>
        <w:tabs>
          <w:tab w:val="center" w:pos="453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p w14:paraId="3B01AC73" w14:textId="17DE7332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340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  <w:r w:rsidRPr="003E1340">
        <w:rPr>
          <w:rFonts w:ascii="Times New Roman" w:hAnsi="Times New Roman" w:cs="Times New Roman"/>
          <w:b/>
          <w:sz w:val="20"/>
          <w:szCs w:val="20"/>
        </w:rPr>
        <w:t xml:space="preserve"> W kolumnie 2 należy określić podstawę do dysponowania wskazana osobą (w zależności czy osoba jest zatrudniona na umowę o pracę, czy umowę zlecenie, czy może zobowiązan</w:t>
      </w:r>
      <w:r w:rsidR="00007C41">
        <w:rPr>
          <w:rFonts w:ascii="Times New Roman" w:hAnsi="Times New Roman" w:cs="Times New Roman"/>
          <w:b/>
          <w:sz w:val="20"/>
          <w:szCs w:val="20"/>
        </w:rPr>
        <w:t>i</w:t>
      </w:r>
      <w:r w:rsidRPr="003E1340">
        <w:rPr>
          <w:rFonts w:ascii="Times New Roman" w:hAnsi="Times New Roman" w:cs="Times New Roman"/>
          <w:b/>
          <w:sz w:val="20"/>
          <w:szCs w:val="20"/>
        </w:rPr>
        <w:t>e podmiotu do oddania osoby do dyspozycji na czas realizacji zamówienia, itp.)</w:t>
      </w:r>
    </w:p>
    <w:p w14:paraId="4A419DC1" w14:textId="77777777" w:rsidR="003E1340" w:rsidRPr="003E1340" w:rsidRDefault="003E1340" w:rsidP="003E134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C162E08" w14:textId="0CF0F3E8" w:rsidR="002757E4" w:rsidRPr="004F0010" w:rsidRDefault="003E1340" w:rsidP="004F00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sectPr w:rsidR="002757E4" w:rsidRPr="004F0010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E4A5" w14:textId="77777777" w:rsidR="00F13E22" w:rsidRDefault="00F13E22" w:rsidP="002757E4">
      <w:pPr>
        <w:spacing w:after="0" w:line="240" w:lineRule="auto"/>
      </w:pPr>
      <w:r>
        <w:separator/>
      </w:r>
    </w:p>
  </w:endnote>
  <w:endnote w:type="continuationSeparator" w:id="0">
    <w:p w14:paraId="4024EFD7" w14:textId="77777777" w:rsidR="00F13E22" w:rsidRDefault="00F13E22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E152" w14:textId="77777777" w:rsidR="00F13E22" w:rsidRDefault="00F13E22" w:rsidP="002757E4">
      <w:pPr>
        <w:spacing w:after="0" w:line="240" w:lineRule="auto"/>
      </w:pPr>
    </w:p>
  </w:footnote>
  <w:footnote w:type="continuationSeparator" w:id="0">
    <w:p w14:paraId="28E62D1F" w14:textId="77777777" w:rsidR="00F13E22" w:rsidRDefault="00F13E22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A2C02"/>
    <w:rsid w:val="000B3668"/>
    <w:rsid w:val="000D2D15"/>
    <w:rsid w:val="00141294"/>
    <w:rsid w:val="0018647A"/>
    <w:rsid w:val="001A3E18"/>
    <w:rsid w:val="001F249C"/>
    <w:rsid w:val="0023567D"/>
    <w:rsid w:val="00247BB5"/>
    <w:rsid w:val="002757E4"/>
    <w:rsid w:val="00296693"/>
    <w:rsid w:val="002F74AC"/>
    <w:rsid w:val="00324A5B"/>
    <w:rsid w:val="00361E47"/>
    <w:rsid w:val="003E1340"/>
    <w:rsid w:val="00400F59"/>
    <w:rsid w:val="00431C24"/>
    <w:rsid w:val="0044268D"/>
    <w:rsid w:val="004A3DAC"/>
    <w:rsid w:val="004B2D59"/>
    <w:rsid w:val="004F0010"/>
    <w:rsid w:val="00527DAD"/>
    <w:rsid w:val="00534B61"/>
    <w:rsid w:val="00601E44"/>
    <w:rsid w:val="0063135E"/>
    <w:rsid w:val="006841CB"/>
    <w:rsid w:val="0069720F"/>
    <w:rsid w:val="006A2F6F"/>
    <w:rsid w:val="006B0956"/>
    <w:rsid w:val="006C09A6"/>
    <w:rsid w:val="006C2F3B"/>
    <w:rsid w:val="006E3FD9"/>
    <w:rsid w:val="006E7383"/>
    <w:rsid w:val="006E7CC5"/>
    <w:rsid w:val="006F001C"/>
    <w:rsid w:val="00711462"/>
    <w:rsid w:val="00721BC4"/>
    <w:rsid w:val="007249CF"/>
    <w:rsid w:val="00732BE7"/>
    <w:rsid w:val="0075497F"/>
    <w:rsid w:val="00790F30"/>
    <w:rsid w:val="0079751D"/>
    <w:rsid w:val="007C6F6C"/>
    <w:rsid w:val="007D57FC"/>
    <w:rsid w:val="007E3DD6"/>
    <w:rsid w:val="0081086F"/>
    <w:rsid w:val="00847BE5"/>
    <w:rsid w:val="00850E35"/>
    <w:rsid w:val="00865469"/>
    <w:rsid w:val="00880FE4"/>
    <w:rsid w:val="00881B96"/>
    <w:rsid w:val="008F1D8D"/>
    <w:rsid w:val="009102E8"/>
    <w:rsid w:val="00923AF9"/>
    <w:rsid w:val="00926B04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043DB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06A0"/>
    <w:rsid w:val="00D7354D"/>
    <w:rsid w:val="00D76EA7"/>
    <w:rsid w:val="00D813AE"/>
    <w:rsid w:val="00DC11FC"/>
    <w:rsid w:val="00DC200E"/>
    <w:rsid w:val="00DD4534"/>
    <w:rsid w:val="00DE1618"/>
    <w:rsid w:val="00E65C0A"/>
    <w:rsid w:val="00E66625"/>
    <w:rsid w:val="00E74BE1"/>
    <w:rsid w:val="00F119CB"/>
    <w:rsid w:val="00F13E22"/>
    <w:rsid w:val="00F35930"/>
    <w:rsid w:val="00F9209A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2022-07-06T10:06:00Z</dcterms:created>
  <dcterms:modified xsi:type="dcterms:W3CDTF">2022-07-06T10:07:00Z</dcterms:modified>
</cp:coreProperties>
</file>