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2D1" w14:textId="7D6CE4CA" w:rsidR="00F319E6" w:rsidRDefault="00F319E6" w:rsidP="00230B57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7B </w:t>
      </w:r>
      <w:r w:rsidRPr="00393676">
        <w:rPr>
          <w:b/>
          <w:i/>
        </w:rPr>
        <w:t>do SWZ</w:t>
      </w:r>
    </w:p>
    <w:p w14:paraId="415CFE6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27994E8D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F673E7B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B856D8D" w14:textId="78B75C4B" w:rsidR="00F319E6" w:rsidRPr="006F6738" w:rsidRDefault="00F319E6" w:rsidP="006F6738">
      <w:pPr>
        <w:spacing w:after="240"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8C89EB4" w14:textId="77777777" w:rsidR="00F319E6" w:rsidRPr="005E0CFD" w:rsidRDefault="00F319E6" w:rsidP="00F319E6">
      <w:pPr>
        <w:spacing w:after="120"/>
        <w:jc w:val="center"/>
        <w:rPr>
          <w:b/>
          <w:sz w:val="32"/>
          <w:szCs w:val="32"/>
          <w:u w:val="single"/>
        </w:rPr>
      </w:pPr>
      <w:r w:rsidRPr="005E0CFD">
        <w:rPr>
          <w:b/>
          <w:sz w:val="32"/>
          <w:szCs w:val="32"/>
          <w:u w:val="single"/>
        </w:rPr>
        <w:t xml:space="preserve">Wykaz  robót budowlanych </w:t>
      </w:r>
    </w:p>
    <w:p w14:paraId="337D291F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39F59E9" w14:textId="77777777" w:rsidR="00F319E6" w:rsidRPr="00393676" w:rsidRDefault="00F319E6" w:rsidP="00F319E6">
      <w:pPr>
        <w:jc w:val="both"/>
        <w:outlineLvl w:val="0"/>
      </w:pPr>
    </w:p>
    <w:p w14:paraId="56DF1628" w14:textId="600F0B45" w:rsidR="00F319E6" w:rsidRPr="006F6738" w:rsidRDefault="00F319E6" w:rsidP="006F6738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C544F0">
        <w:rPr>
          <w:b/>
          <w:i/>
          <w:iCs/>
          <w:sz w:val="24"/>
          <w:szCs w:val="24"/>
        </w:rPr>
        <w:t>Budowa sieci kanalizacji sanitarnej w miejscowości Koliszowy gm. Ruda Maleniecka w formule „zaprojektuj i wybuduj</w:t>
      </w:r>
      <w:r>
        <w:rPr>
          <w:b/>
          <w:i/>
          <w:iCs/>
          <w:sz w:val="24"/>
          <w:szCs w:val="24"/>
        </w:rPr>
        <w:t xml:space="preserve"> – ETAP </w:t>
      </w:r>
      <w:r w:rsidR="007F266D">
        <w:rPr>
          <w:b/>
          <w:i/>
          <w:iCs/>
          <w:sz w:val="24"/>
          <w:szCs w:val="24"/>
        </w:rPr>
        <w:t>I</w:t>
      </w:r>
      <w:r>
        <w:rPr>
          <w:b/>
          <w:i/>
          <w:iCs/>
          <w:sz w:val="24"/>
          <w:szCs w:val="24"/>
        </w:rPr>
        <w:t>I.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F319E6" w:rsidRPr="00393676" w14:paraId="0F4FC4E0" w14:textId="77777777" w:rsidTr="005558E7">
        <w:trPr>
          <w:trHeight w:val="1015"/>
        </w:trPr>
        <w:tc>
          <w:tcPr>
            <w:tcW w:w="496" w:type="dxa"/>
            <w:vAlign w:val="center"/>
          </w:tcPr>
          <w:p w14:paraId="4761E49B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18BF39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10D97B1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418129FB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1334635E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BD4D72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F319E6" w:rsidRPr="00393676" w14:paraId="67FB12B5" w14:textId="77777777" w:rsidTr="005558E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2406B98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6C4BC1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1A32B64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C48B0C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4E171E87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F319E6" w:rsidRPr="00393676" w14:paraId="770CD8A7" w14:textId="77777777" w:rsidTr="005558E7">
        <w:tc>
          <w:tcPr>
            <w:tcW w:w="496" w:type="dxa"/>
            <w:tcBorders>
              <w:top w:val="double" w:sz="4" w:space="0" w:color="auto"/>
            </w:tcBorders>
          </w:tcPr>
          <w:p w14:paraId="260998A6" w14:textId="77777777" w:rsidR="00F319E6" w:rsidRPr="00393676" w:rsidRDefault="00F319E6" w:rsidP="005558E7"/>
        </w:tc>
        <w:tc>
          <w:tcPr>
            <w:tcW w:w="3402" w:type="dxa"/>
            <w:tcBorders>
              <w:top w:val="double" w:sz="4" w:space="0" w:color="auto"/>
            </w:tcBorders>
          </w:tcPr>
          <w:p w14:paraId="5931EB8C" w14:textId="77777777" w:rsidR="00F319E6" w:rsidRPr="00393676" w:rsidRDefault="00F319E6" w:rsidP="005558E7">
            <w:pPr>
              <w:jc w:val="center"/>
            </w:pPr>
          </w:p>
          <w:p w14:paraId="6B26527E" w14:textId="77777777" w:rsidR="00F319E6" w:rsidRDefault="00F319E6" w:rsidP="005558E7"/>
          <w:p w14:paraId="3837968C" w14:textId="77777777" w:rsidR="00F319E6" w:rsidRDefault="00F319E6" w:rsidP="005558E7"/>
          <w:p w14:paraId="47974C8E" w14:textId="77777777" w:rsidR="00F319E6" w:rsidRDefault="00F319E6" w:rsidP="005558E7"/>
          <w:p w14:paraId="1260B94F" w14:textId="77777777" w:rsidR="00F319E6" w:rsidRDefault="00F319E6" w:rsidP="005558E7"/>
          <w:p w14:paraId="23B1B762" w14:textId="77777777" w:rsidR="00F319E6" w:rsidRDefault="00F319E6" w:rsidP="005558E7"/>
          <w:p w14:paraId="73D50077" w14:textId="77777777" w:rsidR="00F319E6" w:rsidRPr="00393676" w:rsidRDefault="00F319E6" w:rsidP="005558E7"/>
        </w:tc>
        <w:tc>
          <w:tcPr>
            <w:tcW w:w="1701" w:type="dxa"/>
            <w:tcBorders>
              <w:top w:val="double" w:sz="4" w:space="0" w:color="auto"/>
            </w:tcBorders>
          </w:tcPr>
          <w:p w14:paraId="4D7FDB94" w14:textId="77777777" w:rsidR="00F319E6" w:rsidRPr="00393676" w:rsidRDefault="00F319E6" w:rsidP="005558E7">
            <w:pPr>
              <w:jc w:val="center"/>
            </w:pPr>
          </w:p>
          <w:p w14:paraId="3D178A77" w14:textId="77777777" w:rsidR="00F319E6" w:rsidRPr="00393676" w:rsidRDefault="00F319E6" w:rsidP="005558E7">
            <w:pPr>
              <w:jc w:val="center"/>
            </w:pPr>
          </w:p>
          <w:p w14:paraId="4B27DEEE" w14:textId="77777777" w:rsidR="00F319E6" w:rsidRPr="00393676" w:rsidRDefault="00F319E6" w:rsidP="005558E7">
            <w:pPr>
              <w:jc w:val="center"/>
            </w:pPr>
          </w:p>
          <w:p w14:paraId="53A03949" w14:textId="77777777" w:rsidR="00F319E6" w:rsidRPr="00393676" w:rsidRDefault="00F319E6" w:rsidP="005558E7"/>
        </w:tc>
        <w:tc>
          <w:tcPr>
            <w:tcW w:w="1842" w:type="dxa"/>
            <w:tcBorders>
              <w:top w:val="double" w:sz="4" w:space="0" w:color="auto"/>
            </w:tcBorders>
          </w:tcPr>
          <w:p w14:paraId="44C283C8" w14:textId="77777777" w:rsidR="00F319E6" w:rsidRPr="00393676" w:rsidRDefault="00F319E6" w:rsidP="005558E7">
            <w:pPr>
              <w:jc w:val="center"/>
            </w:pPr>
          </w:p>
          <w:p w14:paraId="75465676" w14:textId="77777777" w:rsidR="00F319E6" w:rsidRPr="00393676" w:rsidRDefault="00F319E6" w:rsidP="005558E7">
            <w:pPr>
              <w:jc w:val="center"/>
            </w:pPr>
          </w:p>
          <w:p w14:paraId="266FDFA9" w14:textId="77777777" w:rsidR="00F319E6" w:rsidRPr="00393676" w:rsidRDefault="00F319E6" w:rsidP="005558E7">
            <w:pPr>
              <w:jc w:val="center"/>
            </w:pPr>
          </w:p>
          <w:p w14:paraId="2CE4145D" w14:textId="77777777" w:rsidR="00F319E6" w:rsidRPr="00393676" w:rsidRDefault="00F319E6" w:rsidP="005558E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44EDEF94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5507820D" w14:textId="77777777" w:rsidTr="005558E7">
        <w:tc>
          <w:tcPr>
            <w:tcW w:w="496" w:type="dxa"/>
          </w:tcPr>
          <w:p w14:paraId="42E08158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39CEDE6B" w14:textId="77777777" w:rsidR="00F319E6" w:rsidRPr="00393676" w:rsidRDefault="00F319E6" w:rsidP="005558E7">
            <w:pPr>
              <w:jc w:val="both"/>
              <w:outlineLvl w:val="0"/>
            </w:pPr>
          </w:p>
          <w:p w14:paraId="5037735B" w14:textId="77777777" w:rsidR="00F319E6" w:rsidRPr="00393676" w:rsidRDefault="00F319E6" w:rsidP="005558E7">
            <w:pPr>
              <w:jc w:val="both"/>
              <w:outlineLvl w:val="0"/>
            </w:pPr>
          </w:p>
          <w:p w14:paraId="7A5144A5" w14:textId="77777777" w:rsidR="00F319E6" w:rsidRDefault="00F319E6" w:rsidP="005558E7">
            <w:pPr>
              <w:jc w:val="both"/>
              <w:outlineLvl w:val="0"/>
            </w:pPr>
          </w:p>
          <w:p w14:paraId="1AC35EF0" w14:textId="77777777" w:rsidR="00F319E6" w:rsidRPr="00393676" w:rsidRDefault="00F319E6" w:rsidP="005558E7">
            <w:pPr>
              <w:jc w:val="both"/>
              <w:outlineLvl w:val="0"/>
            </w:pPr>
          </w:p>
          <w:p w14:paraId="541DCD5E" w14:textId="77777777" w:rsidR="00F319E6" w:rsidRDefault="00F319E6" w:rsidP="005558E7">
            <w:pPr>
              <w:jc w:val="both"/>
              <w:outlineLvl w:val="0"/>
            </w:pPr>
          </w:p>
          <w:p w14:paraId="165C611F" w14:textId="77777777" w:rsidR="00F319E6" w:rsidRDefault="00F319E6" w:rsidP="005558E7">
            <w:pPr>
              <w:jc w:val="both"/>
              <w:outlineLvl w:val="0"/>
            </w:pPr>
          </w:p>
          <w:p w14:paraId="7106B129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28C75600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023B0B4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2E2B7A81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38E41690" w14:textId="77777777" w:rsidTr="005558E7">
        <w:tc>
          <w:tcPr>
            <w:tcW w:w="496" w:type="dxa"/>
          </w:tcPr>
          <w:p w14:paraId="1C151FBD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716F6887" w14:textId="77777777" w:rsidR="00F319E6" w:rsidRPr="00393676" w:rsidRDefault="00F319E6" w:rsidP="005558E7">
            <w:pPr>
              <w:jc w:val="both"/>
              <w:outlineLvl w:val="0"/>
            </w:pPr>
          </w:p>
          <w:p w14:paraId="5A09FF33" w14:textId="77777777" w:rsidR="00F319E6" w:rsidRPr="00393676" w:rsidRDefault="00F319E6" w:rsidP="005558E7">
            <w:pPr>
              <w:jc w:val="both"/>
              <w:outlineLvl w:val="0"/>
            </w:pPr>
          </w:p>
          <w:p w14:paraId="4C90209E" w14:textId="77777777" w:rsidR="00F319E6" w:rsidRDefault="00F319E6" w:rsidP="005558E7">
            <w:pPr>
              <w:jc w:val="both"/>
              <w:outlineLvl w:val="0"/>
            </w:pPr>
          </w:p>
          <w:p w14:paraId="5040261D" w14:textId="77777777" w:rsidR="00F319E6" w:rsidRDefault="00F319E6" w:rsidP="005558E7">
            <w:pPr>
              <w:jc w:val="both"/>
              <w:outlineLvl w:val="0"/>
            </w:pPr>
          </w:p>
          <w:p w14:paraId="480302C6" w14:textId="77777777" w:rsidR="00F319E6" w:rsidRDefault="00F319E6" w:rsidP="005558E7">
            <w:pPr>
              <w:jc w:val="both"/>
              <w:outlineLvl w:val="0"/>
            </w:pPr>
          </w:p>
          <w:p w14:paraId="368E3069" w14:textId="77777777" w:rsidR="00F319E6" w:rsidRDefault="00F319E6" w:rsidP="005558E7">
            <w:pPr>
              <w:jc w:val="both"/>
              <w:outlineLvl w:val="0"/>
            </w:pPr>
          </w:p>
          <w:p w14:paraId="07E3F4C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4F3143F7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300928E2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6A722AE2" w14:textId="77777777" w:rsidR="00F319E6" w:rsidRPr="00393676" w:rsidRDefault="00F319E6" w:rsidP="005558E7">
            <w:pPr>
              <w:jc w:val="both"/>
              <w:outlineLvl w:val="0"/>
            </w:pPr>
          </w:p>
        </w:tc>
      </w:tr>
    </w:tbl>
    <w:p w14:paraId="214272D3" w14:textId="77777777" w:rsidR="00F319E6" w:rsidRPr="00393676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476812C4" w14:textId="2D5C966B" w:rsidR="00F319E6" w:rsidRPr="00C544F0" w:rsidRDefault="00F319E6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  <w:r w:rsidRPr="005E0CFD">
        <w:rPr>
          <w:b/>
          <w:bCs/>
          <w:sz w:val="20"/>
          <w:szCs w:val="20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3B6393C" w14:textId="30224842" w:rsidR="006F6738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2E3AE2AC" w14:textId="77777777" w:rsidR="006F6738" w:rsidRPr="00393676" w:rsidRDefault="006F6738" w:rsidP="00F319E6">
      <w:pPr>
        <w:jc w:val="both"/>
        <w:rPr>
          <w:b/>
          <w:sz w:val="28"/>
          <w:szCs w:val="28"/>
        </w:rPr>
      </w:pPr>
    </w:p>
    <w:p w14:paraId="5ADE6526" w14:textId="77777777" w:rsidR="007F266D" w:rsidRDefault="007F266D" w:rsidP="006F6738">
      <w:pPr>
        <w:spacing w:line="360" w:lineRule="auto"/>
        <w:jc w:val="right"/>
        <w:rPr>
          <w:b/>
          <w:i/>
        </w:rPr>
      </w:pPr>
    </w:p>
    <w:p w14:paraId="1A5E21D1" w14:textId="77777777" w:rsidR="007F266D" w:rsidRDefault="007F266D" w:rsidP="00230B57">
      <w:pPr>
        <w:spacing w:line="360" w:lineRule="auto"/>
        <w:jc w:val="center"/>
        <w:rPr>
          <w:b/>
          <w:i/>
        </w:rPr>
      </w:pPr>
    </w:p>
    <w:sectPr w:rsidR="007F266D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9186" w14:textId="77777777" w:rsidR="00E33A41" w:rsidRDefault="00E33A41" w:rsidP="0091213C">
      <w:r>
        <w:separator/>
      </w:r>
    </w:p>
  </w:endnote>
  <w:endnote w:type="continuationSeparator" w:id="0">
    <w:p w14:paraId="20A63D8D" w14:textId="77777777" w:rsidR="00E33A41" w:rsidRDefault="00E33A41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27B4" w14:textId="77777777" w:rsidR="00E33A41" w:rsidRDefault="00E33A41" w:rsidP="0091213C"/>
  </w:footnote>
  <w:footnote w:type="continuationSeparator" w:id="0">
    <w:p w14:paraId="6C9A8373" w14:textId="77777777" w:rsidR="00E33A41" w:rsidRDefault="00E33A41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963BA"/>
    <w:rsid w:val="001B4FE1"/>
    <w:rsid w:val="001C6D3B"/>
    <w:rsid w:val="001E41F1"/>
    <w:rsid w:val="00230B57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10C58"/>
    <w:rsid w:val="00621BF0"/>
    <w:rsid w:val="00643CAB"/>
    <w:rsid w:val="00652E83"/>
    <w:rsid w:val="006D7D03"/>
    <w:rsid w:val="006F6738"/>
    <w:rsid w:val="006F77A2"/>
    <w:rsid w:val="00713DC8"/>
    <w:rsid w:val="007A203D"/>
    <w:rsid w:val="007F15AB"/>
    <w:rsid w:val="007F266D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33A41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2022-11-10T09:12:00Z</dcterms:created>
  <dcterms:modified xsi:type="dcterms:W3CDTF">2022-11-10T09:13:00Z</dcterms:modified>
</cp:coreProperties>
</file>