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1702F" w14:textId="059EACB0" w:rsidR="0040557F" w:rsidRDefault="00A82252" w:rsidP="007E327A">
      <w:pPr>
        <w:jc w:val="right"/>
        <w:rPr>
          <w:b/>
          <w:i/>
        </w:rPr>
      </w:pPr>
      <w:r w:rsidRPr="00393676">
        <w:rPr>
          <w:b/>
          <w:i/>
        </w:rPr>
        <w:t>Załącznik nr 1 do SIWZ</w:t>
      </w:r>
    </w:p>
    <w:p w14:paraId="02297752" w14:textId="77777777" w:rsidR="0040557F" w:rsidRPr="00393676" w:rsidRDefault="0040557F" w:rsidP="00A82252">
      <w:pPr>
        <w:jc w:val="right"/>
      </w:pPr>
    </w:p>
    <w:p w14:paraId="0BD339C4" w14:textId="77777777" w:rsidR="00A82252" w:rsidRPr="00393676" w:rsidRDefault="00A82252" w:rsidP="00A82252">
      <w:pPr>
        <w:jc w:val="center"/>
        <w:rPr>
          <w:b/>
          <w:bCs/>
          <w:sz w:val="32"/>
          <w:szCs w:val="32"/>
        </w:rPr>
      </w:pPr>
      <w:r w:rsidRPr="00393676">
        <w:rPr>
          <w:b/>
          <w:bCs/>
          <w:sz w:val="32"/>
          <w:szCs w:val="32"/>
        </w:rPr>
        <w:t>FORMULARZ  OFERTOWY</w:t>
      </w:r>
    </w:p>
    <w:p w14:paraId="415BD7CB" w14:textId="77777777" w:rsidR="00A82252" w:rsidRPr="00393676" w:rsidRDefault="00A82252" w:rsidP="00A82252">
      <w:pPr>
        <w:jc w:val="center"/>
        <w:rPr>
          <w:b/>
          <w:bCs/>
          <w:sz w:val="18"/>
          <w:szCs w:val="18"/>
        </w:rPr>
      </w:pPr>
      <w:r w:rsidRPr="00393676">
        <w:rPr>
          <w:b/>
          <w:bCs/>
          <w:sz w:val="18"/>
          <w:szCs w:val="18"/>
        </w:rPr>
        <w:t>POSTĘPOWANIA O UDZIELENIE ZAMÓWIENIA PUBLICZNEGO W TRYBIE PODSTAWOWYM</w:t>
      </w:r>
    </w:p>
    <w:p w14:paraId="6AB6D544" w14:textId="1CD0D021" w:rsidR="00B5683E" w:rsidRPr="00393676" w:rsidRDefault="003C5D22" w:rsidP="00A33FD5">
      <w:pPr>
        <w:jc w:val="center"/>
        <w:rPr>
          <w:b/>
          <w:bCs/>
        </w:rPr>
      </w:pPr>
      <w:r>
        <w:rPr>
          <w:b/>
          <w:bCs/>
        </w:rPr>
        <w:t>n</w:t>
      </w:r>
      <w:r w:rsidR="00A82252" w:rsidRPr="00393676">
        <w:rPr>
          <w:b/>
          <w:bCs/>
        </w:rPr>
        <w:t xml:space="preserve">a podstawie art. 275 pkt 1 ustawy </w:t>
      </w:r>
      <w:proofErr w:type="spellStart"/>
      <w:r w:rsidR="00A82252" w:rsidRPr="00393676">
        <w:rPr>
          <w:b/>
          <w:bCs/>
        </w:rPr>
        <w:t>Pzp</w:t>
      </w:r>
      <w:proofErr w:type="spellEnd"/>
      <w:r w:rsidR="00A82252" w:rsidRPr="00393676">
        <w:rPr>
          <w:b/>
          <w:bCs/>
        </w:rPr>
        <w:t>.</w:t>
      </w:r>
    </w:p>
    <w:p w14:paraId="29F4ABE5" w14:textId="4161F080" w:rsidR="003C5D22" w:rsidRPr="007E327A" w:rsidRDefault="001E09BE" w:rsidP="003C5D22">
      <w:pPr>
        <w:jc w:val="center"/>
        <w:rPr>
          <w:sz w:val="28"/>
          <w:szCs w:val="28"/>
        </w:rPr>
      </w:pPr>
      <w:r w:rsidRPr="007E327A">
        <w:rPr>
          <w:b/>
          <w:sz w:val="28"/>
          <w:szCs w:val="28"/>
        </w:rPr>
        <w:t xml:space="preserve">Przebudowa </w:t>
      </w:r>
      <w:r w:rsidR="0013047B">
        <w:rPr>
          <w:b/>
          <w:sz w:val="28"/>
          <w:szCs w:val="28"/>
        </w:rPr>
        <w:t xml:space="preserve">drogi gminnej Nr </w:t>
      </w:r>
      <w:r w:rsidR="00EF03E7">
        <w:rPr>
          <w:b/>
          <w:sz w:val="28"/>
          <w:szCs w:val="28"/>
        </w:rPr>
        <w:t>370009 T Lipa Gajówka – Gajówka Łazy – Gajówka Kadłubek (działki nr 553 i nr 556/1 w miejscowości Hucisko) na odcinku dł. 810 m (od km 2+220 do km 3+030) + 15 m² poszerzenia</w:t>
      </w:r>
    </w:p>
    <w:p w14:paraId="1231527A" w14:textId="2EC78EE7" w:rsidR="00A82252" w:rsidRPr="00B5683E" w:rsidRDefault="00A82252" w:rsidP="00A82252">
      <w:pPr>
        <w:pStyle w:val="WW-Tekstpodstawowy2"/>
        <w:jc w:val="left"/>
        <w:rPr>
          <w:b/>
          <w:szCs w:val="28"/>
        </w:rPr>
      </w:pPr>
    </w:p>
    <w:p w14:paraId="0935C128" w14:textId="77777777" w:rsidR="00A82252" w:rsidRPr="00393676" w:rsidRDefault="00A82252" w:rsidP="00A82252">
      <w:pPr>
        <w:pStyle w:val="WW-Tekstpodstawowy2"/>
        <w:rPr>
          <w:b/>
          <w:szCs w:val="28"/>
        </w:rPr>
      </w:pPr>
    </w:p>
    <w:p w14:paraId="21AD4920" w14:textId="42444FAC" w:rsidR="00A82252" w:rsidRPr="00393676" w:rsidRDefault="001E09BE" w:rsidP="00A82252">
      <w:pPr>
        <w:rPr>
          <w:b/>
        </w:rPr>
      </w:pPr>
      <w:r>
        <w:rPr>
          <w:b/>
        </w:rPr>
        <w:t xml:space="preserve">Znak </w:t>
      </w:r>
      <w:r w:rsidR="00BA0C8B">
        <w:rPr>
          <w:b/>
        </w:rPr>
        <w:t>postępowania:  S.271.</w:t>
      </w:r>
      <w:r w:rsidR="00930C16">
        <w:rPr>
          <w:b/>
        </w:rPr>
        <w:t>8</w:t>
      </w:r>
      <w:r w:rsidR="00A82252">
        <w:rPr>
          <w:b/>
        </w:rPr>
        <w:t>.202</w:t>
      </w:r>
      <w:r>
        <w:rPr>
          <w:b/>
        </w:rPr>
        <w:t>2</w:t>
      </w:r>
    </w:p>
    <w:p w14:paraId="0FDB089A" w14:textId="77777777" w:rsidR="00A82252" w:rsidRPr="00393676" w:rsidRDefault="00A82252" w:rsidP="00A82252">
      <w:pPr>
        <w:rPr>
          <w:b/>
          <w:bCs/>
        </w:rPr>
      </w:pPr>
    </w:p>
    <w:p w14:paraId="60E5A35B" w14:textId="77777777" w:rsidR="00A82252" w:rsidRPr="00393676" w:rsidRDefault="00A82252" w:rsidP="00A82252">
      <w:pPr>
        <w:pStyle w:val="Nagwek1"/>
        <w:keepLines w:val="0"/>
        <w:tabs>
          <w:tab w:val="num" w:pos="0"/>
        </w:tabs>
        <w:spacing w:before="0"/>
        <w:rPr>
          <w:rFonts w:ascii="Times New Roman" w:hAnsi="Times New Roman" w:cs="Times New Roman"/>
          <w:color w:val="auto"/>
          <w:sz w:val="24"/>
          <w:szCs w:val="24"/>
          <w:u w:val="single"/>
        </w:rPr>
      </w:pPr>
      <w:r w:rsidRPr="00393676">
        <w:rPr>
          <w:rFonts w:ascii="Times New Roman" w:hAnsi="Times New Roman" w:cs="Times New Roman"/>
          <w:color w:val="auto"/>
          <w:sz w:val="24"/>
          <w:szCs w:val="24"/>
          <w:u w:val="single"/>
        </w:rPr>
        <w:t>Dane dotyczące Wykonawcy</w:t>
      </w:r>
    </w:p>
    <w:p w14:paraId="64B8C8BA" w14:textId="77777777" w:rsidR="00A82252" w:rsidRPr="00393676" w:rsidRDefault="00A82252" w:rsidP="00A82252"/>
    <w:p w14:paraId="1FF96C47" w14:textId="77777777" w:rsidR="00A82252" w:rsidRPr="00393676" w:rsidRDefault="00A82252" w:rsidP="00A82252">
      <w:pPr>
        <w:spacing w:after="120"/>
      </w:pPr>
      <w:r w:rsidRPr="00393676">
        <w:t>Nazwa .............................................................................................................................................</w:t>
      </w:r>
    </w:p>
    <w:p w14:paraId="3EBB9811" w14:textId="77777777" w:rsidR="00A82252" w:rsidRPr="00393676" w:rsidRDefault="00A82252" w:rsidP="00A82252">
      <w:pPr>
        <w:spacing w:after="120"/>
      </w:pPr>
      <w:r w:rsidRPr="00393676">
        <w:t>Siedziba ...........................................................................................................................................</w:t>
      </w:r>
    </w:p>
    <w:p w14:paraId="3DC58776" w14:textId="77777777" w:rsidR="00A82252" w:rsidRPr="00393676" w:rsidRDefault="00A82252" w:rsidP="00A82252">
      <w:pPr>
        <w:spacing w:after="120"/>
      </w:pPr>
      <w:r w:rsidRPr="00393676">
        <w:t>Nr telefonu/faks ...............................................................................................................................</w:t>
      </w:r>
    </w:p>
    <w:p w14:paraId="5DEA980D" w14:textId="77777777" w:rsidR="00A82252" w:rsidRPr="00393676" w:rsidRDefault="00A82252" w:rsidP="00A82252">
      <w:pPr>
        <w:spacing w:after="120"/>
      </w:pPr>
      <w:r w:rsidRPr="00393676">
        <w:t>e-mail: ……………………………………………………………………………………………..</w:t>
      </w:r>
    </w:p>
    <w:p w14:paraId="0BD810EE" w14:textId="77777777" w:rsidR="00A82252" w:rsidRPr="00393676" w:rsidRDefault="00A82252" w:rsidP="00A82252">
      <w:pPr>
        <w:spacing w:after="120"/>
      </w:pPr>
      <w:r w:rsidRPr="00393676">
        <w:t>nr NIP (ewentualnie Pesel)...............................................................................................................</w:t>
      </w:r>
    </w:p>
    <w:p w14:paraId="7B0E24A4" w14:textId="77777777" w:rsidR="00A82252" w:rsidRPr="00393676" w:rsidRDefault="00A82252" w:rsidP="00A82252">
      <w:pPr>
        <w:spacing w:after="120"/>
      </w:pPr>
      <w:r w:rsidRPr="00393676">
        <w:t>nr REGON ........................................................................................................................................</w:t>
      </w:r>
    </w:p>
    <w:p w14:paraId="68A0B1E5" w14:textId="77777777" w:rsidR="00A82252" w:rsidRDefault="00A82252" w:rsidP="00A82252">
      <w:pPr>
        <w:spacing w:after="120"/>
      </w:pPr>
      <w:r w:rsidRPr="00393676">
        <w:t>Osoba do kontaktu z Zamawiającym …………………………………………………………..…</w:t>
      </w:r>
    </w:p>
    <w:p w14:paraId="77D58404" w14:textId="5A1895FB" w:rsidR="00A82252" w:rsidRPr="00393676" w:rsidRDefault="00A82252" w:rsidP="00A82252">
      <w:pPr>
        <w:spacing w:after="120" w:line="480" w:lineRule="auto"/>
        <w:jc w:val="both"/>
      </w:pPr>
      <w:r w:rsidRPr="001675ED">
        <w:rPr>
          <w:b/>
        </w:rPr>
        <w:t xml:space="preserve">Adres skrzynki </w:t>
      </w:r>
      <w:proofErr w:type="spellStart"/>
      <w:r w:rsidRPr="001675ED">
        <w:rPr>
          <w:b/>
        </w:rPr>
        <w:t>ePUAP</w:t>
      </w:r>
      <w:proofErr w:type="spellEnd"/>
      <w:r w:rsidRPr="00393676">
        <w:t>, na którym prowadzona będzie korespond</w:t>
      </w:r>
      <w:r>
        <w:t>encja związana</w:t>
      </w:r>
      <w:r w:rsidR="004611C4">
        <w:t xml:space="preserve">                                       </w:t>
      </w:r>
      <w:r>
        <w:t xml:space="preserve">z postępowaniem: </w:t>
      </w:r>
      <w:r w:rsidRPr="001675ED">
        <w:rPr>
          <w:b/>
        </w:rPr>
        <w:t>……………………………</w:t>
      </w:r>
      <w:r w:rsidR="004611C4">
        <w:rPr>
          <w:b/>
        </w:rPr>
        <w:t>……</w:t>
      </w:r>
      <w:r w:rsidRPr="001675ED">
        <w:rPr>
          <w:b/>
        </w:rPr>
        <w:t>…</w:t>
      </w:r>
    </w:p>
    <w:p w14:paraId="553687E3" w14:textId="77777777" w:rsidR="00A82252" w:rsidRPr="008A2F8A" w:rsidRDefault="00A82252" w:rsidP="00A82252">
      <w:pPr>
        <w:pStyle w:val="Nagwek1"/>
        <w:keepLines w:val="0"/>
        <w:tabs>
          <w:tab w:val="num" w:pos="0"/>
        </w:tabs>
        <w:spacing w:before="0" w:after="120"/>
        <w:rPr>
          <w:rFonts w:ascii="Times New Roman" w:hAnsi="Times New Roman" w:cs="Times New Roman"/>
          <w:color w:val="auto"/>
          <w:sz w:val="24"/>
          <w:szCs w:val="24"/>
        </w:rPr>
      </w:pPr>
      <w:r w:rsidRPr="008A2F8A">
        <w:rPr>
          <w:rFonts w:ascii="Times New Roman" w:hAnsi="Times New Roman" w:cs="Times New Roman"/>
          <w:color w:val="auto"/>
          <w:sz w:val="24"/>
          <w:szCs w:val="24"/>
        </w:rPr>
        <w:t>Zobowiązania Wykonawcy:</w:t>
      </w:r>
    </w:p>
    <w:p w14:paraId="2807E1D0" w14:textId="749A65E9" w:rsidR="00A82252" w:rsidRPr="008A2F8A" w:rsidRDefault="00A82252" w:rsidP="00A82252">
      <w:pPr>
        <w:pStyle w:val="Akapitzlist"/>
        <w:numPr>
          <w:ilvl w:val="0"/>
          <w:numId w:val="22"/>
        </w:numPr>
        <w:jc w:val="both"/>
      </w:pPr>
      <w:r w:rsidRPr="008A2F8A">
        <w:t xml:space="preserve">Zobowiązuję się wykonać przedmiot zamówienia określony w rozdziale V SWZ                            </w:t>
      </w:r>
      <w:r w:rsidR="0040557F">
        <w:t xml:space="preserve">   i </w:t>
      </w:r>
      <w:r w:rsidR="0040557F" w:rsidRPr="00B765B0">
        <w:t>załącznikach nr</w:t>
      </w:r>
      <w:r w:rsidRPr="00B765B0">
        <w:t xml:space="preserve"> 9, 10</w:t>
      </w:r>
      <w:r w:rsidR="0040557F" w:rsidRPr="00B765B0">
        <w:t>, 11</w:t>
      </w:r>
      <w:r w:rsidR="003C5D22">
        <w:t xml:space="preserve"> </w:t>
      </w:r>
      <w:r w:rsidRPr="00B765B0">
        <w:t>do SWZ</w:t>
      </w:r>
      <w:r w:rsidRPr="008A2F8A">
        <w:t xml:space="preserve"> oraz zgodnie z projektem umowy stanowiącym załącznik nr 8 do SWZ.</w:t>
      </w:r>
    </w:p>
    <w:p w14:paraId="516EB3F1" w14:textId="77777777" w:rsidR="00A82252" w:rsidRPr="008A2F8A" w:rsidRDefault="00A82252" w:rsidP="00A82252">
      <w:pPr>
        <w:pStyle w:val="Akapitzlist"/>
        <w:jc w:val="both"/>
      </w:pPr>
    </w:p>
    <w:p w14:paraId="6CADC9B5" w14:textId="6C8F62EF" w:rsidR="004611C4" w:rsidRDefault="00A82252" w:rsidP="007E327A">
      <w:pPr>
        <w:pStyle w:val="Akapitzlist"/>
        <w:numPr>
          <w:ilvl w:val="0"/>
          <w:numId w:val="22"/>
        </w:numPr>
        <w:jc w:val="both"/>
      </w:pPr>
      <w:r w:rsidRPr="008A2F8A">
        <w:t>Oferowana przeze mnie cena za realizację przedmiotu zamówienia wynosi:</w:t>
      </w:r>
    </w:p>
    <w:p w14:paraId="4908ABA6" w14:textId="77777777" w:rsidR="004611C4" w:rsidRDefault="004611C4" w:rsidP="004611C4">
      <w:pPr>
        <w:pStyle w:val="Akapitzlist"/>
        <w:jc w:val="both"/>
      </w:pPr>
    </w:p>
    <w:p w14:paraId="1ACDF702" w14:textId="382DD271" w:rsidR="005B6B10" w:rsidRDefault="005B6B10" w:rsidP="005B6B10">
      <w:pPr>
        <w:pStyle w:val="Akapitzlist"/>
        <w:spacing w:line="360" w:lineRule="auto"/>
        <w:jc w:val="both"/>
        <w:rPr>
          <w:b/>
          <w:sz w:val="28"/>
          <w:szCs w:val="28"/>
        </w:rPr>
      </w:pPr>
      <w:r>
        <w:rPr>
          <w:b/>
          <w:sz w:val="28"/>
          <w:szCs w:val="28"/>
        </w:rPr>
        <w:t>Cena netto ………………………  zł.</w:t>
      </w:r>
    </w:p>
    <w:p w14:paraId="639E8A36" w14:textId="10DC292E" w:rsidR="005B6B10" w:rsidRDefault="005B6B10" w:rsidP="005B6B10">
      <w:pPr>
        <w:pStyle w:val="Akapitzlist"/>
        <w:spacing w:line="360" w:lineRule="auto"/>
        <w:jc w:val="both"/>
        <w:rPr>
          <w:b/>
          <w:sz w:val="28"/>
          <w:szCs w:val="28"/>
        </w:rPr>
      </w:pPr>
      <w:r>
        <w:rPr>
          <w:b/>
          <w:sz w:val="28"/>
          <w:szCs w:val="28"/>
        </w:rPr>
        <w:t>Podatek VAT  …………..% ……………….  zł.</w:t>
      </w:r>
    </w:p>
    <w:p w14:paraId="6D7D1385" w14:textId="765E0B15" w:rsidR="004611C4" w:rsidRPr="005B6B10" w:rsidRDefault="005B6B10" w:rsidP="005B6B10">
      <w:pPr>
        <w:pStyle w:val="Akapitzlist"/>
        <w:spacing w:line="360" w:lineRule="auto"/>
        <w:jc w:val="both"/>
        <w:rPr>
          <w:b/>
          <w:sz w:val="28"/>
          <w:szCs w:val="28"/>
        </w:rPr>
      </w:pPr>
      <w:r>
        <w:rPr>
          <w:b/>
          <w:sz w:val="28"/>
          <w:szCs w:val="28"/>
        </w:rPr>
        <w:t>C</w:t>
      </w:r>
      <w:r w:rsidR="004611C4" w:rsidRPr="005B6B10">
        <w:rPr>
          <w:b/>
          <w:sz w:val="28"/>
          <w:szCs w:val="28"/>
        </w:rPr>
        <w:t xml:space="preserve">ena brutto ……………………… </w:t>
      </w:r>
      <w:r>
        <w:rPr>
          <w:b/>
          <w:sz w:val="28"/>
          <w:szCs w:val="28"/>
        </w:rPr>
        <w:t xml:space="preserve"> </w:t>
      </w:r>
      <w:r w:rsidR="004611C4" w:rsidRPr="005B6B10">
        <w:rPr>
          <w:b/>
          <w:sz w:val="28"/>
          <w:szCs w:val="28"/>
        </w:rPr>
        <w:t>zł.</w:t>
      </w:r>
    </w:p>
    <w:p w14:paraId="273EAC5B" w14:textId="63C84701" w:rsidR="007E327A" w:rsidRDefault="007E327A" w:rsidP="004611C4">
      <w:pPr>
        <w:pStyle w:val="Akapitzlist"/>
        <w:jc w:val="both"/>
        <w:rPr>
          <w:b/>
        </w:rPr>
      </w:pPr>
      <w:r>
        <w:rPr>
          <w:b/>
        </w:rPr>
        <w:t>(Słownie: ……………………………………………………………….…………………)</w:t>
      </w:r>
    </w:p>
    <w:p w14:paraId="1558DC10" w14:textId="77777777" w:rsidR="00A33FD5" w:rsidRPr="007E327A" w:rsidRDefault="00A33FD5" w:rsidP="004611C4">
      <w:pPr>
        <w:pStyle w:val="Akapitzlist"/>
        <w:jc w:val="both"/>
        <w:rPr>
          <w:b/>
        </w:rPr>
      </w:pPr>
    </w:p>
    <w:p w14:paraId="0794EC11" w14:textId="77777777" w:rsidR="00A82252" w:rsidRPr="00393676" w:rsidRDefault="00A82252" w:rsidP="00A82252">
      <w:pPr>
        <w:jc w:val="both"/>
        <w:rPr>
          <w:b/>
        </w:rPr>
      </w:pPr>
    </w:p>
    <w:p w14:paraId="7730F641" w14:textId="77777777" w:rsidR="00A82252" w:rsidRPr="00393676" w:rsidRDefault="00A82252" w:rsidP="00A82252">
      <w:pPr>
        <w:pStyle w:val="Akapitzlist"/>
        <w:numPr>
          <w:ilvl w:val="0"/>
          <w:numId w:val="22"/>
        </w:numPr>
        <w:spacing w:line="276" w:lineRule="auto"/>
        <w:jc w:val="both"/>
      </w:pPr>
      <w:r w:rsidRPr="00393676">
        <w:t>Udzielam gwarancji i rękojmi na wykonane zamówienie (zrównuje się obydwa okresy) na okres:</w:t>
      </w:r>
      <w:r w:rsidRPr="00393676">
        <w:rPr>
          <w:b/>
          <w:sz w:val="28"/>
          <w:szCs w:val="28"/>
        </w:rPr>
        <w:t xml:space="preserve"> ………………… miesięcy</w:t>
      </w:r>
    </w:p>
    <w:p w14:paraId="2C6410A7" w14:textId="77777777" w:rsidR="00A82252" w:rsidRPr="00393676" w:rsidRDefault="00A82252" w:rsidP="00A82252">
      <w:pPr>
        <w:spacing w:after="240"/>
        <w:jc w:val="both"/>
        <w:rPr>
          <w:i/>
        </w:rPr>
      </w:pPr>
      <w:r w:rsidRPr="00393676">
        <w:t xml:space="preserve">                    </w:t>
      </w:r>
      <w:r w:rsidRPr="00393676">
        <w:rPr>
          <w:i/>
        </w:rPr>
        <w:t>(Określić ile miesięcy. Minimalny okres 36 miesięcy)</w:t>
      </w:r>
    </w:p>
    <w:p w14:paraId="3FF0CF01" w14:textId="4E13DB88" w:rsidR="00A82252" w:rsidRPr="00BB30D5" w:rsidRDefault="00A82252" w:rsidP="00BB30D5">
      <w:pPr>
        <w:pStyle w:val="Akapitzlist"/>
        <w:numPr>
          <w:ilvl w:val="0"/>
          <w:numId w:val="22"/>
        </w:numPr>
        <w:jc w:val="both"/>
        <w:rPr>
          <w:b/>
        </w:rPr>
      </w:pPr>
      <w:r w:rsidRPr="008A2F8A">
        <w:t xml:space="preserve">Zobowiązuję się wykonać zamówienie </w:t>
      </w:r>
      <w:r w:rsidRPr="008A2F8A">
        <w:rPr>
          <w:b/>
        </w:rPr>
        <w:t>w terminie</w:t>
      </w:r>
      <w:r w:rsidRPr="008A2F8A">
        <w:t xml:space="preserve">:  </w:t>
      </w:r>
      <w:r w:rsidR="005F084E">
        <w:rPr>
          <w:b/>
        </w:rPr>
        <w:t>6</w:t>
      </w:r>
      <w:r w:rsidR="00F46BA1">
        <w:rPr>
          <w:b/>
        </w:rPr>
        <w:t>0</w:t>
      </w:r>
      <w:r w:rsidRPr="008A2F8A">
        <w:rPr>
          <w:b/>
        </w:rPr>
        <w:t xml:space="preserve"> </w:t>
      </w:r>
      <w:r w:rsidR="009A51F2">
        <w:rPr>
          <w:b/>
        </w:rPr>
        <w:t>dn</w:t>
      </w:r>
      <w:r w:rsidR="00BA0C8B">
        <w:rPr>
          <w:b/>
        </w:rPr>
        <w:t>i</w:t>
      </w:r>
      <w:r w:rsidRPr="008A2F8A">
        <w:rPr>
          <w:b/>
        </w:rPr>
        <w:t xml:space="preserve"> od dnia podpisania </w:t>
      </w:r>
      <w:r w:rsidRPr="00004B82">
        <w:rPr>
          <w:b/>
        </w:rPr>
        <w:t>umowy</w:t>
      </w:r>
      <w:r w:rsidR="003C5D22">
        <w:rPr>
          <w:b/>
        </w:rPr>
        <w:t>.</w:t>
      </w:r>
    </w:p>
    <w:p w14:paraId="14423441" w14:textId="77777777" w:rsidR="00A82252" w:rsidRPr="00E17E42" w:rsidRDefault="00A82252" w:rsidP="00A82252">
      <w:pPr>
        <w:pStyle w:val="Akapitzlist"/>
        <w:numPr>
          <w:ilvl w:val="0"/>
          <w:numId w:val="22"/>
        </w:numPr>
        <w:spacing w:line="276" w:lineRule="auto"/>
        <w:jc w:val="both"/>
      </w:pPr>
      <w:r w:rsidRPr="00E17E42">
        <w:lastRenderedPageBreak/>
        <w:t xml:space="preserve">Zgodnie z ustawą o podatku od towarów i usług, obowiązek odprowadzenia podatku powstaje po stronie </w:t>
      </w:r>
      <w:r w:rsidRPr="00E17E42">
        <w:rPr>
          <w:b/>
        </w:rPr>
        <w:t>………………………</w:t>
      </w:r>
      <w:r>
        <w:rPr>
          <w:b/>
        </w:rPr>
        <w:t>….</w:t>
      </w:r>
      <w:r w:rsidRPr="00E17E42">
        <w:rPr>
          <w:b/>
        </w:rPr>
        <w:t>….. (</w:t>
      </w:r>
      <w:r w:rsidRPr="00E17E42">
        <w:t xml:space="preserve">Wykonawcy/Zamawiającego – należy wypełnić). </w:t>
      </w:r>
    </w:p>
    <w:p w14:paraId="5D41EF2B" w14:textId="12BD4CE0" w:rsidR="00A82252" w:rsidRPr="00BB30D5" w:rsidRDefault="00A82252" w:rsidP="00BB30D5">
      <w:pPr>
        <w:pStyle w:val="Akapitzlist"/>
        <w:jc w:val="both"/>
        <w:rPr>
          <w:b/>
          <w:i/>
        </w:rPr>
      </w:pPr>
      <w:r w:rsidRPr="00E17E42">
        <w:rPr>
          <w:b/>
          <w:i/>
          <w:u w:val="single"/>
        </w:rPr>
        <w:t>UWAGA:</w:t>
      </w:r>
      <w:r w:rsidRPr="00E17E42">
        <w:rPr>
          <w:b/>
          <w:i/>
        </w:rPr>
        <w:t xml:space="preserve"> Jeżeli Wykonawca złożył ofertę, której wybór prowadziłby do powstania                                 u zamawiającego obowiązku podatkowego zgodnie z ustawą o podatku od towarów                  i usług, dla celów zastosowania kryterium ceny lub kosztu, zamawiający doliczy do przedstawionej w tej ofercie ceny, kwotę podatku od towarów i usług, którą miałby obowiązek rozliczyć. W związku z wystąpieniem takiego przepadku wykonawca ma obowiązek poinformowania o tym fakcie Zamawiającego, wskazania nazwy towaru lub usługi których dostawa lub świadczenie będą prowadziły do powstania obowiązku podatkowego, wskazania wartości towaru lub usługi objętego obowiązkiem podatkowym zamawiającego (wartość netto), wskazania stawki </w:t>
      </w:r>
      <w:r>
        <w:rPr>
          <w:b/>
          <w:i/>
        </w:rPr>
        <w:t xml:space="preserve">podatku od towarów </w:t>
      </w:r>
      <w:r w:rsidR="00BA0C8B">
        <w:rPr>
          <w:b/>
          <w:i/>
        </w:rPr>
        <w:t>i</w:t>
      </w:r>
      <w:r w:rsidRPr="00E17E42">
        <w:rPr>
          <w:b/>
          <w:i/>
        </w:rPr>
        <w:t xml:space="preserve"> usług, która zgodnie z wiedzą wykonawcy będzie miała zastosowanie. W tym celu Wykonawca może zmodyfikować wzór Formularza Ofertowego i na końcu podać wymagane dane.</w:t>
      </w:r>
    </w:p>
    <w:p w14:paraId="45813E74" w14:textId="10E28E71" w:rsidR="00A82252" w:rsidRPr="00E17E42" w:rsidRDefault="00A82252" w:rsidP="00A82252">
      <w:pPr>
        <w:pStyle w:val="Akapitzlist"/>
        <w:numPr>
          <w:ilvl w:val="0"/>
          <w:numId w:val="22"/>
        </w:numPr>
        <w:jc w:val="both"/>
      </w:pPr>
      <w:r w:rsidRPr="00E17E42">
        <w:t xml:space="preserve">Oświadczam, że zapoznaliśmy się z dokumentami przetargowymi </w:t>
      </w:r>
      <w:r w:rsidR="003C5D22">
        <w:t xml:space="preserve">i </w:t>
      </w:r>
      <w:r w:rsidRPr="00E17E42">
        <w:t>nie wnosimy żadnych zastrzeżeń.</w:t>
      </w:r>
    </w:p>
    <w:p w14:paraId="0A45CF52" w14:textId="60DCAF1F" w:rsidR="00A82252" w:rsidRPr="00E17E42" w:rsidRDefault="00A82252" w:rsidP="00A82252">
      <w:pPr>
        <w:pStyle w:val="Akapitzlist"/>
        <w:numPr>
          <w:ilvl w:val="0"/>
          <w:numId w:val="22"/>
        </w:numPr>
        <w:jc w:val="both"/>
      </w:pPr>
      <w:r w:rsidRPr="00E17E42">
        <w:t xml:space="preserve">Oświadczam, że zapoznaliśmy się z postanowieniami specyfikacji warunków zamówienia i je akceptujemy oraz przyjmujemy bez zastrzeżeń do stosowania (w tym akceptujemy </w:t>
      </w:r>
      <w:r w:rsidR="001F6C64">
        <w:t xml:space="preserve">                </w:t>
      </w:r>
      <w:r w:rsidRPr="00E17E42">
        <w:t xml:space="preserve">w całości projekt umowy). </w:t>
      </w:r>
    </w:p>
    <w:p w14:paraId="332F34D6" w14:textId="77777777" w:rsidR="00A82252" w:rsidRPr="00E17E42" w:rsidRDefault="00A82252" w:rsidP="00A82252">
      <w:pPr>
        <w:pStyle w:val="Akapitzlist"/>
        <w:numPr>
          <w:ilvl w:val="0"/>
          <w:numId w:val="22"/>
        </w:numPr>
        <w:jc w:val="both"/>
      </w:pPr>
      <w:r w:rsidRPr="00E17E42">
        <w:t>Oświadczam, że uzyskaliśmy od Zamawiającego wszystkie niezbędne informacje, dotyczące niniejszego zamówienia.</w:t>
      </w:r>
    </w:p>
    <w:p w14:paraId="350ACA7D" w14:textId="3271500A" w:rsidR="00A82252" w:rsidRPr="00E17E42" w:rsidRDefault="00A82252" w:rsidP="00A82252">
      <w:pPr>
        <w:pStyle w:val="Akapitzlist"/>
        <w:numPr>
          <w:ilvl w:val="0"/>
          <w:numId w:val="22"/>
        </w:numPr>
        <w:jc w:val="both"/>
      </w:pPr>
      <w:r w:rsidRPr="00E17E42">
        <w:t>Oświadczam, że oferowany przez nas przedmiot zamówienia zgodny jest  z  wymaganiami i warunkami opisanymi prze</w:t>
      </w:r>
      <w:r w:rsidR="009B7A13">
        <w:t>z Zamawiającego w S</w:t>
      </w:r>
      <w:r w:rsidRPr="00E17E42">
        <w:t>WZ.</w:t>
      </w:r>
    </w:p>
    <w:p w14:paraId="7A06E197" w14:textId="1E6F6C80" w:rsidR="00A82252" w:rsidRPr="00E17E42" w:rsidRDefault="00A82252" w:rsidP="00A82252">
      <w:pPr>
        <w:pStyle w:val="Akapitzlist"/>
        <w:numPr>
          <w:ilvl w:val="0"/>
          <w:numId w:val="22"/>
        </w:numPr>
        <w:jc w:val="both"/>
      </w:pPr>
      <w:r w:rsidRPr="00E17E42">
        <w:t>Oświadcza</w:t>
      </w:r>
      <w:r w:rsidR="009B7A13">
        <w:t>m</w:t>
      </w:r>
      <w:r w:rsidRPr="00E17E42">
        <w:t>, że roboty budowlane będą wykonywane w sposób należyty, zgodnie                   z obowiązującymi przepisami prawa budowlanego, normami, warunkami technicznymi.</w:t>
      </w:r>
    </w:p>
    <w:p w14:paraId="7509694B" w14:textId="77777777" w:rsidR="00A82252" w:rsidRPr="00E17E42" w:rsidRDefault="00A82252" w:rsidP="00A82252">
      <w:pPr>
        <w:pStyle w:val="Akapitzlist"/>
        <w:numPr>
          <w:ilvl w:val="0"/>
          <w:numId w:val="22"/>
        </w:numPr>
        <w:jc w:val="both"/>
      </w:pPr>
      <w:r w:rsidRPr="00E17E42">
        <w:t>Oświadczam, że jesteśmy związani ofertą 30 dni od daty jej otwarcia.</w:t>
      </w:r>
    </w:p>
    <w:p w14:paraId="051963CD" w14:textId="77777777" w:rsidR="00A82252" w:rsidRPr="00E17E42" w:rsidRDefault="00A82252" w:rsidP="00A82252">
      <w:pPr>
        <w:pStyle w:val="Akapitzlist"/>
        <w:numPr>
          <w:ilvl w:val="0"/>
          <w:numId w:val="22"/>
        </w:numPr>
        <w:jc w:val="both"/>
      </w:pPr>
      <w:r w:rsidRPr="00E17E42">
        <w:t>Oświadczam, że cena zadeklarowana przez nas zawiera wszystkie koszty wykonania zamówienia, które poniesie Zamawiający i nie ulegnie ona zmianie w okresie obowiązywania umowy.</w:t>
      </w:r>
    </w:p>
    <w:p w14:paraId="3A166532" w14:textId="77777777" w:rsidR="00A82252" w:rsidRPr="00E17E42" w:rsidRDefault="00A82252" w:rsidP="00A82252">
      <w:pPr>
        <w:pStyle w:val="Akapitzlist"/>
        <w:numPr>
          <w:ilvl w:val="0"/>
          <w:numId w:val="22"/>
        </w:numPr>
        <w:jc w:val="both"/>
      </w:pPr>
      <w:r w:rsidRPr="00E17E42">
        <w:t>W przypadku wyboru mojej oferty zobowiązuję się do podpisania umowy w terminie               i miejscu wskazanym przez Zamawiającego.</w:t>
      </w:r>
    </w:p>
    <w:p w14:paraId="08351213" w14:textId="77777777" w:rsidR="00A82252" w:rsidRPr="00E17E42" w:rsidRDefault="00A82252" w:rsidP="00A82252">
      <w:pPr>
        <w:pStyle w:val="Akapitzlist"/>
        <w:jc w:val="both"/>
      </w:pPr>
    </w:p>
    <w:p w14:paraId="77030D62" w14:textId="77777777" w:rsidR="00A82252" w:rsidRPr="00E17E42" w:rsidRDefault="00A82252" w:rsidP="00A82252">
      <w:pPr>
        <w:pStyle w:val="Akapitzlist"/>
        <w:numPr>
          <w:ilvl w:val="0"/>
          <w:numId w:val="22"/>
        </w:numPr>
        <w:jc w:val="both"/>
        <w:rPr>
          <w:b/>
        </w:rPr>
      </w:pPr>
      <w:r w:rsidRPr="00E17E42">
        <w:rPr>
          <w:b/>
        </w:rPr>
        <w:t xml:space="preserve">Żadna z informacji zawartych w ofercie nie stanowi tajemnicy przedsiębiorstwa              </w:t>
      </w:r>
      <w:r w:rsidRPr="00E17E42">
        <w:t>w rozumieniu przepisów o zwalczaniu nieuczciwej konkurencji</w:t>
      </w:r>
      <w:r w:rsidRPr="00E17E42">
        <w:rPr>
          <w:b/>
        </w:rPr>
        <w:t xml:space="preserve"> / wskazane poniżej informacje zawarte w ofercie stanowią tajemnicę przedsiębiorstwa </w:t>
      </w:r>
      <w:r w:rsidRPr="00E17E42">
        <w:t>w rozumieniu przepisów ustawy o zwalczaniu nieuczciwej konkurencji</w:t>
      </w:r>
      <w:r w:rsidR="008421D8">
        <w:t>,</w:t>
      </w:r>
      <w:r w:rsidRPr="00E17E42">
        <w:t xml:space="preserve"> w związku z niniejszym nie mogą być one udostępniane, w szcze</w:t>
      </w:r>
      <w:r>
        <w:t>gólności innym uczestnikom postę</w:t>
      </w:r>
      <w:r w:rsidRPr="00E17E42">
        <w:t>powania.</w:t>
      </w:r>
      <w:r>
        <w:t xml:space="preserve"> </w:t>
      </w:r>
      <w:r w:rsidRPr="00E17E42">
        <w:t>¹</w:t>
      </w:r>
    </w:p>
    <w:p w14:paraId="4B25686E" w14:textId="77777777" w:rsidR="00A82252" w:rsidRPr="00E17E42" w:rsidRDefault="00A82252" w:rsidP="00A82252">
      <w:pPr>
        <w:pStyle w:val="Akapitzlist"/>
        <w:jc w:val="both"/>
        <w:rPr>
          <w:b/>
        </w:rPr>
      </w:pPr>
    </w:p>
    <w:tbl>
      <w:tblPr>
        <w:tblW w:w="0" w:type="auto"/>
        <w:tblInd w:w="720" w:type="dxa"/>
        <w:tblLook w:val="04A0" w:firstRow="1" w:lastRow="0" w:firstColumn="1" w:lastColumn="0" w:noHBand="0" w:noVBand="1"/>
      </w:tblPr>
      <w:tblGrid>
        <w:gridCol w:w="647"/>
        <w:gridCol w:w="5076"/>
        <w:gridCol w:w="2911"/>
      </w:tblGrid>
      <w:tr w:rsidR="00A82252" w:rsidRPr="00E17E42" w14:paraId="3D43EC2E" w14:textId="77777777" w:rsidTr="00021DF7">
        <w:tc>
          <w:tcPr>
            <w:tcW w:w="664" w:type="dxa"/>
          </w:tcPr>
          <w:p w14:paraId="7524194D" w14:textId="77777777" w:rsidR="00A82252" w:rsidRPr="00E17E42" w:rsidRDefault="00A82252" w:rsidP="00021DF7">
            <w:pPr>
              <w:pStyle w:val="Akapitzlist"/>
              <w:spacing w:line="360" w:lineRule="auto"/>
              <w:ind w:left="0"/>
              <w:jc w:val="both"/>
              <w:rPr>
                <w:b/>
              </w:rPr>
            </w:pPr>
            <w:r w:rsidRPr="00E17E42">
              <w:rPr>
                <w:b/>
              </w:rPr>
              <w:t>Lp.</w:t>
            </w:r>
          </w:p>
        </w:tc>
        <w:tc>
          <w:tcPr>
            <w:tcW w:w="4820" w:type="dxa"/>
          </w:tcPr>
          <w:p w14:paraId="04EB9AE8" w14:textId="77777777" w:rsidR="00A82252" w:rsidRPr="00E17E42" w:rsidRDefault="00A82252" w:rsidP="00021DF7">
            <w:pPr>
              <w:pStyle w:val="Akapitzlist"/>
              <w:spacing w:line="360" w:lineRule="auto"/>
              <w:ind w:left="0"/>
              <w:jc w:val="center"/>
              <w:rPr>
                <w:b/>
              </w:rPr>
            </w:pPr>
            <w:r w:rsidRPr="00E17E42">
              <w:rPr>
                <w:b/>
              </w:rPr>
              <w:t>Oznaczenie rodzaju informacji</w:t>
            </w:r>
          </w:p>
        </w:tc>
        <w:tc>
          <w:tcPr>
            <w:tcW w:w="3366" w:type="dxa"/>
          </w:tcPr>
          <w:p w14:paraId="5DA27A8A" w14:textId="77777777" w:rsidR="00A82252" w:rsidRPr="00E17E42" w:rsidRDefault="00A82252" w:rsidP="00021DF7">
            <w:pPr>
              <w:pStyle w:val="Akapitzlist"/>
              <w:ind w:left="0"/>
              <w:jc w:val="center"/>
              <w:rPr>
                <w:b/>
              </w:rPr>
            </w:pPr>
            <w:r w:rsidRPr="00E17E42">
              <w:rPr>
                <w:b/>
              </w:rPr>
              <w:t>Strony w ofercie</w:t>
            </w:r>
          </w:p>
        </w:tc>
      </w:tr>
      <w:tr w:rsidR="00A82252" w:rsidRPr="00E17E42" w14:paraId="4FB8E0A6" w14:textId="77777777" w:rsidTr="00021DF7">
        <w:tc>
          <w:tcPr>
            <w:tcW w:w="664" w:type="dxa"/>
          </w:tcPr>
          <w:p w14:paraId="71C877B3" w14:textId="77777777" w:rsidR="00A82252" w:rsidRPr="00E17E42" w:rsidRDefault="00A82252" w:rsidP="00021DF7">
            <w:pPr>
              <w:pStyle w:val="Akapitzlist"/>
              <w:spacing w:line="480" w:lineRule="auto"/>
              <w:ind w:left="0"/>
              <w:jc w:val="both"/>
              <w:rPr>
                <w:b/>
              </w:rPr>
            </w:pPr>
            <w:r w:rsidRPr="00E17E42">
              <w:rPr>
                <w:b/>
              </w:rPr>
              <w:t>1.</w:t>
            </w:r>
          </w:p>
        </w:tc>
        <w:tc>
          <w:tcPr>
            <w:tcW w:w="4820" w:type="dxa"/>
          </w:tcPr>
          <w:p w14:paraId="32A509CF" w14:textId="77777777" w:rsidR="00A82252" w:rsidRPr="00E17E42" w:rsidRDefault="008421D8" w:rsidP="00021DF7">
            <w:pPr>
              <w:pStyle w:val="Akapitzlist"/>
              <w:spacing w:line="480" w:lineRule="auto"/>
              <w:ind w:left="0"/>
              <w:jc w:val="both"/>
            </w:pPr>
            <w:r>
              <w:t>…………………………………………………….</w:t>
            </w:r>
          </w:p>
        </w:tc>
        <w:tc>
          <w:tcPr>
            <w:tcW w:w="3366" w:type="dxa"/>
          </w:tcPr>
          <w:p w14:paraId="007626BD" w14:textId="77777777" w:rsidR="00A82252" w:rsidRPr="00E17E42" w:rsidRDefault="008421D8" w:rsidP="00021DF7">
            <w:pPr>
              <w:pStyle w:val="Akapitzlist"/>
              <w:ind w:left="0"/>
              <w:jc w:val="both"/>
            </w:pPr>
            <w:r>
              <w:t xml:space="preserve">   </w:t>
            </w:r>
            <w:r w:rsidR="00A82252">
              <w:t xml:space="preserve">   </w:t>
            </w:r>
            <w:r w:rsidR="00A82252" w:rsidRPr="00E17E42">
              <w:t xml:space="preserve">od str.              do str. </w:t>
            </w:r>
          </w:p>
        </w:tc>
      </w:tr>
      <w:tr w:rsidR="00A82252" w:rsidRPr="00E17E42" w14:paraId="2C75732C" w14:textId="77777777" w:rsidTr="00021DF7">
        <w:tc>
          <w:tcPr>
            <w:tcW w:w="664" w:type="dxa"/>
          </w:tcPr>
          <w:p w14:paraId="028F1ECB" w14:textId="77777777" w:rsidR="00A82252" w:rsidRPr="00E17E42" w:rsidRDefault="00A82252" w:rsidP="00021DF7">
            <w:pPr>
              <w:pStyle w:val="Akapitzlist"/>
              <w:spacing w:line="480" w:lineRule="auto"/>
              <w:ind w:left="0"/>
              <w:jc w:val="both"/>
              <w:rPr>
                <w:b/>
              </w:rPr>
            </w:pPr>
            <w:r w:rsidRPr="00E17E42">
              <w:rPr>
                <w:b/>
              </w:rPr>
              <w:t>2.</w:t>
            </w:r>
          </w:p>
        </w:tc>
        <w:tc>
          <w:tcPr>
            <w:tcW w:w="4820" w:type="dxa"/>
          </w:tcPr>
          <w:p w14:paraId="479D128F" w14:textId="77777777" w:rsidR="00A82252" w:rsidRPr="008421D8" w:rsidRDefault="008421D8" w:rsidP="00021DF7">
            <w:pPr>
              <w:pStyle w:val="Akapitzlist"/>
              <w:spacing w:line="480" w:lineRule="auto"/>
              <w:ind w:left="0"/>
              <w:jc w:val="both"/>
            </w:pPr>
            <w:r w:rsidRPr="008421D8">
              <w:t>…………………………………………………….</w:t>
            </w:r>
          </w:p>
        </w:tc>
        <w:tc>
          <w:tcPr>
            <w:tcW w:w="3366" w:type="dxa"/>
          </w:tcPr>
          <w:p w14:paraId="6FDDD65C" w14:textId="77777777" w:rsidR="00A82252" w:rsidRPr="00E17E42" w:rsidRDefault="008421D8" w:rsidP="00021DF7">
            <w:pPr>
              <w:pStyle w:val="Akapitzlist"/>
              <w:ind w:left="0"/>
              <w:jc w:val="both"/>
            </w:pPr>
            <w:r>
              <w:t xml:space="preserve">      </w:t>
            </w:r>
            <w:r w:rsidR="00A82252">
              <w:t xml:space="preserve"> </w:t>
            </w:r>
            <w:r w:rsidR="00A82252" w:rsidRPr="00E17E42">
              <w:t xml:space="preserve">od str.              do str. </w:t>
            </w:r>
          </w:p>
        </w:tc>
      </w:tr>
      <w:tr w:rsidR="00A82252" w:rsidRPr="00E17E42" w14:paraId="6EEC5CFD" w14:textId="77777777" w:rsidTr="00021DF7">
        <w:tc>
          <w:tcPr>
            <w:tcW w:w="664" w:type="dxa"/>
          </w:tcPr>
          <w:p w14:paraId="30D01A41" w14:textId="77777777" w:rsidR="00A82252" w:rsidRPr="00E17E42" w:rsidRDefault="00A82252" w:rsidP="00021DF7">
            <w:pPr>
              <w:pStyle w:val="Akapitzlist"/>
              <w:spacing w:line="480" w:lineRule="auto"/>
              <w:ind w:left="0"/>
              <w:jc w:val="both"/>
              <w:rPr>
                <w:b/>
              </w:rPr>
            </w:pPr>
            <w:r w:rsidRPr="00E17E42">
              <w:rPr>
                <w:b/>
              </w:rPr>
              <w:t>3.</w:t>
            </w:r>
          </w:p>
        </w:tc>
        <w:tc>
          <w:tcPr>
            <w:tcW w:w="4820" w:type="dxa"/>
          </w:tcPr>
          <w:p w14:paraId="3A8BFD17" w14:textId="77777777" w:rsidR="00A82252" w:rsidRPr="008421D8" w:rsidRDefault="008421D8" w:rsidP="00021DF7">
            <w:pPr>
              <w:pStyle w:val="Akapitzlist"/>
              <w:spacing w:line="480" w:lineRule="auto"/>
              <w:ind w:left="0"/>
              <w:jc w:val="both"/>
            </w:pPr>
            <w:r w:rsidRPr="008421D8">
              <w:t>…………………………………………………….</w:t>
            </w:r>
          </w:p>
        </w:tc>
        <w:tc>
          <w:tcPr>
            <w:tcW w:w="3366" w:type="dxa"/>
          </w:tcPr>
          <w:p w14:paraId="12668B1F" w14:textId="77777777" w:rsidR="00A82252" w:rsidRDefault="008421D8" w:rsidP="00021DF7">
            <w:pPr>
              <w:pStyle w:val="Akapitzlist"/>
              <w:spacing w:after="360"/>
              <w:ind w:left="0"/>
              <w:jc w:val="both"/>
            </w:pPr>
            <w:r>
              <w:t xml:space="preserve">       </w:t>
            </w:r>
            <w:r w:rsidR="00A82252" w:rsidRPr="00E17E42">
              <w:t xml:space="preserve">od str.              do str. </w:t>
            </w:r>
          </w:p>
          <w:p w14:paraId="27792E27" w14:textId="6BA41FD8" w:rsidR="00BB30D5" w:rsidRPr="00E17E42" w:rsidRDefault="00BB30D5" w:rsidP="00021DF7">
            <w:pPr>
              <w:pStyle w:val="Akapitzlist"/>
              <w:spacing w:after="360"/>
              <w:ind w:left="0"/>
              <w:jc w:val="both"/>
            </w:pPr>
          </w:p>
        </w:tc>
      </w:tr>
    </w:tbl>
    <w:p w14:paraId="7CB85968" w14:textId="77777777" w:rsidR="00A82252" w:rsidRPr="00E17E42" w:rsidRDefault="00A82252" w:rsidP="00A82252">
      <w:pPr>
        <w:pStyle w:val="Akapitzlist"/>
        <w:numPr>
          <w:ilvl w:val="0"/>
          <w:numId w:val="22"/>
        </w:numPr>
        <w:jc w:val="both"/>
        <w:rPr>
          <w:b/>
        </w:rPr>
      </w:pPr>
      <w:r w:rsidRPr="00E17E42">
        <w:t xml:space="preserve">Składam niniejszą ofertę </w:t>
      </w:r>
      <w:r w:rsidRPr="00E17E42">
        <w:rPr>
          <w:b/>
        </w:rPr>
        <w:t>………………………………………………………………..</w:t>
      </w:r>
    </w:p>
    <w:p w14:paraId="1EE3A5C8" w14:textId="184E8594" w:rsidR="00A82252" w:rsidRPr="00246E39" w:rsidRDefault="00A82252" w:rsidP="00246E39">
      <w:pPr>
        <w:pStyle w:val="Akapitzlist"/>
        <w:spacing w:after="120"/>
        <w:jc w:val="both"/>
        <w:rPr>
          <w:i/>
        </w:rPr>
      </w:pPr>
      <w:r w:rsidRPr="00E17E42">
        <w:t>(</w:t>
      </w:r>
      <w:r w:rsidRPr="00E17E42">
        <w:rPr>
          <w:i/>
        </w:rPr>
        <w:t xml:space="preserve">Wykonawca określa czy składa ofertę we własnym imieniu – </w:t>
      </w:r>
      <w:r w:rsidRPr="00E17E42">
        <w:rPr>
          <w:b/>
          <w:i/>
        </w:rPr>
        <w:t>samodzielnie,</w:t>
      </w:r>
      <w:r w:rsidRPr="00E17E42">
        <w:rPr>
          <w:i/>
        </w:rPr>
        <w:t xml:space="preserve"> czy też jako wykonawcy </w:t>
      </w:r>
      <w:r w:rsidRPr="00E17E42">
        <w:rPr>
          <w:b/>
          <w:i/>
        </w:rPr>
        <w:t>wspólnie</w:t>
      </w:r>
      <w:r w:rsidRPr="00E17E42">
        <w:rPr>
          <w:i/>
        </w:rPr>
        <w:t xml:space="preserve"> ubiegający się o udzielenie zamówienia).</w:t>
      </w:r>
    </w:p>
    <w:p w14:paraId="1E5BA4DA" w14:textId="77777777" w:rsidR="00A82252" w:rsidRPr="00E17E42" w:rsidRDefault="00A82252" w:rsidP="00A82252">
      <w:pPr>
        <w:pStyle w:val="Akapitzlist"/>
        <w:numPr>
          <w:ilvl w:val="0"/>
          <w:numId w:val="22"/>
        </w:numPr>
        <w:spacing w:line="276" w:lineRule="auto"/>
        <w:jc w:val="both"/>
      </w:pPr>
      <w:r w:rsidRPr="00E17E42">
        <w:lastRenderedPageBreak/>
        <w:t>Oświadczam, że jestem:</w:t>
      </w:r>
    </w:p>
    <w:p w14:paraId="3CD005B4" w14:textId="77777777" w:rsidR="00A82252" w:rsidRPr="00E17E42" w:rsidRDefault="00EB4FA8" w:rsidP="00A82252">
      <w:pPr>
        <w:pStyle w:val="Akapitzlist"/>
        <w:spacing w:line="276" w:lineRule="auto"/>
        <w:jc w:val="both"/>
      </w:pPr>
      <w:r>
        <w:t xml:space="preserve">□  </w:t>
      </w:r>
      <w:proofErr w:type="spellStart"/>
      <w:r>
        <w:t>Mikroprzedsiębiorcą</w:t>
      </w:r>
      <w:proofErr w:type="spellEnd"/>
    </w:p>
    <w:p w14:paraId="1377A14F" w14:textId="77777777" w:rsidR="00A82252" w:rsidRPr="00E17E42" w:rsidRDefault="00A82252" w:rsidP="00A82252">
      <w:pPr>
        <w:pStyle w:val="Akapitzlist"/>
        <w:spacing w:line="276" w:lineRule="auto"/>
        <w:jc w:val="both"/>
      </w:pPr>
      <w:r w:rsidRPr="00E17E42">
        <w:t>□  Małym Przedsiębiorcą</w:t>
      </w:r>
    </w:p>
    <w:p w14:paraId="6F742226" w14:textId="77777777" w:rsidR="00A82252" w:rsidRPr="00E17E42" w:rsidRDefault="00A82252" w:rsidP="00A82252">
      <w:pPr>
        <w:pStyle w:val="Akapitzlist"/>
        <w:spacing w:line="276" w:lineRule="auto"/>
        <w:jc w:val="both"/>
      </w:pPr>
      <w:r w:rsidRPr="00E17E42">
        <w:t>□  Średnim Przedsiębiorcą</w:t>
      </w:r>
    </w:p>
    <w:p w14:paraId="554EEC76" w14:textId="77777777" w:rsidR="00A82252" w:rsidRPr="00E17E42" w:rsidRDefault="00A82252" w:rsidP="00A82252">
      <w:pPr>
        <w:pStyle w:val="Akapitzlist"/>
        <w:spacing w:line="276" w:lineRule="auto"/>
        <w:jc w:val="both"/>
        <w:rPr>
          <w:i/>
        </w:rPr>
      </w:pPr>
      <w:r w:rsidRPr="00E17E42">
        <w:t>□  Dużym Przedsiębiorcą</w:t>
      </w:r>
    </w:p>
    <w:p w14:paraId="4FD250FE" w14:textId="77777777" w:rsidR="00A82252" w:rsidRPr="00E17E42" w:rsidRDefault="00A82252" w:rsidP="00A82252">
      <w:pPr>
        <w:pStyle w:val="Akapitzlist"/>
        <w:jc w:val="both"/>
        <w:rPr>
          <w:i/>
        </w:rPr>
      </w:pPr>
      <w:r w:rsidRPr="00E17E42">
        <w:rPr>
          <w:i/>
        </w:rPr>
        <w:t>(Wykonawca zakreśla właściwą odpowiedź).</w:t>
      </w:r>
    </w:p>
    <w:p w14:paraId="527A1037" w14:textId="77777777" w:rsidR="00A82252" w:rsidRPr="00E17E42" w:rsidRDefault="00A82252" w:rsidP="00A82252">
      <w:pPr>
        <w:pStyle w:val="Akapitzlist"/>
        <w:jc w:val="both"/>
        <w:rPr>
          <w:i/>
        </w:rPr>
      </w:pPr>
    </w:p>
    <w:p w14:paraId="2FCCF60F" w14:textId="77777777" w:rsidR="00A82252" w:rsidRPr="00E17E42" w:rsidRDefault="00A82252" w:rsidP="00A82252">
      <w:pPr>
        <w:pStyle w:val="Akapitzlist"/>
        <w:numPr>
          <w:ilvl w:val="0"/>
          <w:numId w:val="22"/>
        </w:numPr>
        <w:jc w:val="both"/>
      </w:pPr>
      <w:r w:rsidRPr="00E17E42">
        <w:rPr>
          <w:iCs/>
        </w:rPr>
        <w:t>Nie zamierzamy powierzać podwykonawcom żadnej części zamówienia/następujące części niniejszego zamówienia zamierzamy powierzyć podwykonawcom</w:t>
      </w:r>
      <w:r w:rsidRPr="00E17E42">
        <w:rPr>
          <w:rStyle w:val="Odwoanieprzypisudolnego"/>
          <w:iCs/>
        </w:rPr>
        <w:footnoteReference w:id="1"/>
      </w:r>
      <w:r w:rsidRPr="00E17E42">
        <w:rPr>
          <w:iCs/>
        </w:rPr>
        <w:t>:</w:t>
      </w:r>
    </w:p>
    <w:p w14:paraId="65085C63" w14:textId="77777777" w:rsidR="00A82252" w:rsidRPr="00E17E42" w:rsidRDefault="00A82252" w:rsidP="00A82252">
      <w:pPr>
        <w:pStyle w:val="Standard"/>
        <w:tabs>
          <w:tab w:val="left" w:pos="1215"/>
        </w:tabs>
        <w:suppressAutoHyphens/>
        <w:spacing w:after="120"/>
        <w:rPr>
          <w:i/>
          <w:iCs/>
          <w:sz w:val="24"/>
          <w:szCs w:val="24"/>
        </w:rPr>
      </w:pPr>
      <w:r w:rsidRPr="00E17E42">
        <w:rPr>
          <w:i/>
          <w:iCs/>
          <w:sz w:val="24"/>
          <w:szCs w:val="24"/>
        </w:rPr>
        <w:t xml:space="preserve">(Należy wypełnić poniższe tabele  -  wówczas gdy Wykonawcę dotyczą </w:t>
      </w:r>
      <w:r w:rsidR="00EB4FA8">
        <w:rPr>
          <w:i/>
          <w:iCs/>
          <w:sz w:val="24"/>
          <w:szCs w:val="24"/>
        </w:rPr>
        <w:t>te</w:t>
      </w:r>
      <w:r w:rsidRPr="00E17E42">
        <w:rPr>
          <w:i/>
          <w:iCs/>
          <w:sz w:val="24"/>
          <w:szCs w:val="24"/>
        </w:rPr>
        <w:t xml:space="preserve"> kwestie)</w:t>
      </w:r>
      <w:r w:rsidR="00EB4FA8">
        <w:rPr>
          <w:i/>
          <w:iCs/>
          <w:sz w:val="24"/>
          <w:szCs w:val="24"/>
        </w:rPr>
        <w:t>.</w:t>
      </w:r>
      <w:r w:rsidRPr="00E17E42">
        <w:rPr>
          <w:i/>
          <w:iCs/>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gridCol w:w="4829"/>
        <w:gridCol w:w="3918"/>
      </w:tblGrid>
      <w:tr w:rsidR="00A82252" w:rsidRPr="00393676" w14:paraId="41EB5706" w14:textId="77777777" w:rsidTr="00021DF7">
        <w:tc>
          <w:tcPr>
            <w:tcW w:w="541" w:type="dxa"/>
          </w:tcPr>
          <w:p w14:paraId="0CCD31FC" w14:textId="77777777" w:rsidR="00A82252" w:rsidRPr="00393676" w:rsidRDefault="00A82252" w:rsidP="00021DF7">
            <w:pPr>
              <w:pStyle w:val="Standard"/>
              <w:tabs>
                <w:tab w:val="left" w:pos="1215"/>
              </w:tabs>
              <w:suppressAutoHyphens/>
              <w:jc w:val="center"/>
              <w:rPr>
                <w:b/>
                <w:bCs/>
                <w:szCs w:val="24"/>
              </w:rPr>
            </w:pPr>
            <w:r w:rsidRPr="00393676">
              <w:rPr>
                <w:b/>
                <w:bCs/>
                <w:szCs w:val="24"/>
              </w:rPr>
              <w:t>Lp.</w:t>
            </w:r>
          </w:p>
        </w:tc>
        <w:tc>
          <w:tcPr>
            <w:tcW w:w="4829" w:type="dxa"/>
          </w:tcPr>
          <w:p w14:paraId="3703593A" w14:textId="77777777" w:rsidR="00A82252" w:rsidRPr="00393676" w:rsidRDefault="00A82252" w:rsidP="00021DF7">
            <w:pPr>
              <w:pStyle w:val="Standard"/>
              <w:tabs>
                <w:tab w:val="left" w:pos="1215"/>
              </w:tabs>
              <w:suppressAutoHyphens/>
              <w:rPr>
                <w:b/>
                <w:bCs/>
                <w:szCs w:val="24"/>
              </w:rPr>
            </w:pPr>
            <w:r w:rsidRPr="00393676">
              <w:rPr>
                <w:b/>
                <w:bCs/>
                <w:szCs w:val="24"/>
              </w:rPr>
              <w:t xml:space="preserve">Nazwa części zamówienia, </w:t>
            </w:r>
          </w:p>
          <w:p w14:paraId="1682E741" w14:textId="77777777" w:rsidR="00A82252" w:rsidRPr="00393676" w:rsidRDefault="00A82252" w:rsidP="00021DF7">
            <w:pPr>
              <w:pStyle w:val="Standard"/>
              <w:tabs>
                <w:tab w:val="left" w:pos="1215"/>
              </w:tabs>
              <w:suppressAutoHyphens/>
              <w:rPr>
                <w:b/>
                <w:bCs/>
                <w:szCs w:val="24"/>
              </w:rPr>
            </w:pPr>
            <w:r w:rsidRPr="00393676">
              <w:rPr>
                <w:b/>
                <w:bCs/>
                <w:szCs w:val="24"/>
              </w:rPr>
              <w:t xml:space="preserve">które Wykonawca zamierza powierzyć </w:t>
            </w:r>
          </w:p>
          <w:p w14:paraId="36EE72A5" w14:textId="77777777" w:rsidR="00A82252" w:rsidRPr="00393676" w:rsidRDefault="00A82252" w:rsidP="00F67C02">
            <w:pPr>
              <w:pStyle w:val="Standard"/>
              <w:tabs>
                <w:tab w:val="left" w:pos="1215"/>
              </w:tabs>
              <w:suppressAutoHyphens/>
              <w:spacing w:after="240"/>
              <w:rPr>
                <w:b/>
                <w:bCs/>
                <w:szCs w:val="24"/>
              </w:rPr>
            </w:pPr>
            <w:r w:rsidRPr="00393676">
              <w:rPr>
                <w:b/>
                <w:bCs/>
                <w:szCs w:val="24"/>
              </w:rPr>
              <w:t>do wykonania Podwykonawcom (zakres robót)</w:t>
            </w:r>
          </w:p>
        </w:tc>
        <w:tc>
          <w:tcPr>
            <w:tcW w:w="3918" w:type="dxa"/>
          </w:tcPr>
          <w:p w14:paraId="74B0E919" w14:textId="77777777" w:rsidR="00A82252" w:rsidRPr="00393676" w:rsidRDefault="00A82252" w:rsidP="00021DF7">
            <w:pPr>
              <w:pStyle w:val="Standard"/>
              <w:tabs>
                <w:tab w:val="left" w:pos="1215"/>
              </w:tabs>
              <w:suppressAutoHyphens/>
              <w:rPr>
                <w:b/>
                <w:bCs/>
                <w:szCs w:val="24"/>
              </w:rPr>
            </w:pPr>
            <w:r w:rsidRPr="00393676">
              <w:rPr>
                <w:b/>
                <w:bCs/>
                <w:szCs w:val="24"/>
              </w:rPr>
              <w:t>Nazwa firmy Podwykonawcy, siedziba</w:t>
            </w:r>
          </w:p>
        </w:tc>
      </w:tr>
      <w:tr w:rsidR="00A82252" w:rsidRPr="00393676" w14:paraId="4FA5A8AA" w14:textId="77777777" w:rsidTr="00021DF7">
        <w:tc>
          <w:tcPr>
            <w:tcW w:w="541" w:type="dxa"/>
          </w:tcPr>
          <w:p w14:paraId="7C764D3B" w14:textId="77777777" w:rsidR="00A82252" w:rsidRPr="00393676" w:rsidRDefault="00A82252" w:rsidP="00021DF7">
            <w:pPr>
              <w:pStyle w:val="Standard"/>
              <w:tabs>
                <w:tab w:val="left" w:pos="1215"/>
              </w:tabs>
              <w:suppressAutoHyphens/>
              <w:jc w:val="center"/>
              <w:rPr>
                <w:i/>
                <w:iCs/>
                <w:szCs w:val="24"/>
              </w:rPr>
            </w:pPr>
          </w:p>
        </w:tc>
        <w:tc>
          <w:tcPr>
            <w:tcW w:w="4829" w:type="dxa"/>
          </w:tcPr>
          <w:p w14:paraId="617DB848" w14:textId="77777777" w:rsidR="00A82252" w:rsidRPr="00393676" w:rsidRDefault="00A82252" w:rsidP="00021DF7">
            <w:pPr>
              <w:pStyle w:val="Standard"/>
              <w:tabs>
                <w:tab w:val="left" w:pos="1215"/>
              </w:tabs>
              <w:suppressAutoHyphens/>
              <w:jc w:val="center"/>
              <w:rPr>
                <w:i/>
                <w:iCs/>
                <w:szCs w:val="24"/>
              </w:rPr>
            </w:pPr>
          </w:p>
          <w:p w14:paraId="2F139912" w14:textId="77777777" w:rsidR="00A82252" w:rsidRPr="00393676" w:rsidRDefault="00A82252" w:rsidP="00021DF7">
            <w:pPr>
              <w:pStyle w:val="Standard"/>
              <w:tabs>
                <w:tab w:val="left" w:pos="1215"/>
              </w:tabs>
              <w:suppressAutoHyphens/>
              <w:jc w:val="center"/>
              <w:rPr>
                <w:i/>
                <w:iCs/>
                <w:szCs w:val="24"/>
              </w:rPr>
            </w:pPr>
          </w:p>
        </w:tc>
        <w:tc>
          <w:tcPr>
            <w:tcW w:w="3918" w:type="dxa"/>
          </w:tcPr>
          <w:p w14:paraId="1DE40522" w14:textId="77777777" w:rsidR="00A82252" w:rsidRPr="00393676" w:rsidRDefault="00A82252" w:rsidP="00021DF7">
            <w:pPr>
              <w:pStyle w:val="Standard"/>
              <w:tabs>
                <w:tab w:val="left" w:pos="1215"/>
              </w:tabs>
              <w:suppressAutoHyphens/>
              <w:jc w:val="center"/>
              <w:rPr>
                <w:i/>
                <w:iCs/>
                <w:szCs w:val="24"/>
              </w:rPr>
            </w:pPr>
          </w:p>
        </w:tc>
      </w:tr>
      <w:tr w:rsidR="00A82252" w:rsidRPr="00393676" w14:paraId="540F207D" w14:textId="77777777" w:rsidTr="00021DF7">
        <w:tc>
          <w:tcPr>
            <w:tcW w:w="541" w:type="dxa"/>
          </w:tcPr>
          <w:p w14:paraId="21446E42" w14:textId="77777777" w:rsidR="00A82252" w:rsidRPr="00393676" w:rsidRDefault="00A82252" w:rsidP="00021DF7">
            <w:pPr>
              <w:pStyle w:val="Standard"/>
              <w:tabs>
                <w:tab w:val="left" w:pos="1215"/>
              </w:tabs>
              <w:suppressAutoHyphens/>
              <w:jc w:val="both"/>
              <w:rPr>
                <w:szCs w:val="24"/>
              </w:rPr>
            </w:pPr>
          </w:p>
          <w:p w14:paraId="59468E0D" w14:textId="77777777" w:rsidR="00A82252" w:rsidRPr="00393676" w:rsidRDefault="00A82252" w:rsidP="00021DF7">
            <w:pPr>
              <w:pStyle w:val="Standard"/>
              <w:tabs>
                <w:tab w:val="left" w:pos="1215"/>
              </w:tabs>
              <w:suppressAutoHyphens/>
              <w:jc w:val="both"/>
              <w:rPr>
                <w:szCs w:val="24"/>
              </w:rPr>
            </w:pPr>
          </w:p>
        </w:tc>
        <w:tc>
          <w:tcPr>
            <w:tcW w:w="4829" w:type="dxa"/>
          </w:tcPr>
          <w:p w14:paraId="02C46BC8" w14:textId="77777777" w:rsidR="00A82252" w:rsidRPr="00393676" w:rsidRDefault="00A82252" w:rsidP="00021DF7">
            <w:pPr>
              <w:pStyle w:val="Standard"/>
              <w:tabs>
                <w:tab w:val="left" w:pos="1215"/>
              </w:tabs>
              <w:suppressAutoHyphens/>
              <w:jc w:val="both"/>
              <w:rPr>
                <w:szCs w:val="24"/>
              </w:rPr>
            </w:pPr>
          </w:p>
        </w:tc>
        <w:tc>
          <w:tcPr>
            <w:tcW w:w="3918" w:type="dxa"/>
          </w:tcPr>
          <w:p w14:paraId="44679014" w14:textId="77777777" w:rsidR="00A82252" w:rsidRPr="00393676" w:rsidRDefault="00A82252" w:rsidP="00021DF7">
            <w:pPr>
              <w:pStyle w:val="Standard"/>
              <w:tabs>
                <w:tab w:val="left" w:pos="1215"/>
              </w:tabs>
              <w:suppressAutoHyphens/>
              <w:jc w:val="both"/>
              <w:rPr>
                <w:szCs w:val="24"/>
              </w:rPr>
            </w:pPr>
          </w:p>
        </w:tc>
      </w:tr>
      <w:tr w:rsidR="00A82252" w:rsidRPr="00393676" w14:paraId="09E10F0C" w14:textId="77777777" w:rsidTr="00021DF7">
        <w:tc>
          <w:tcPr>
            <w:tcW w:w="541" w:type="dxa"/>
          </w:tcPr>
          <w:p w14:paraId="635E485B" w14:textId="77777777" w:rsidR="00A82252" w:rsidRPr="00393676" w:rsidRDefault="00A82252" w:rsidP="00021DF7">
            <w:pPr>
              <w:pStyle w:val="Standard"/>
              <w:tabs>
                <w:tab w:val="left" w:pos="1215"/>
              </w:tabs>
              <w:suppressAutoHyphens/>
              <w:jc w:val="both"/>
              <w:rPr>
                <w:szCs w:val="24"/>
              </w:rPr>
            </w:pPr>
          </w:p>
          <w:p w14:paraId="330AA8F2" w14:textId="77777777" w:rsidR="00A82252" w:rsidRPr="00393676" w:rsidRDefault="00A82252" w:rsidP="00021DF7">
            <w:pPr>
              <w:pStyle w:val="Standard"/>
              <w:tabs>
                <w:tab w:val="left" w:pos="1215"/>
              </w:tabs>
              <w:suppressAutoHyphens/>
              <w:jc w:val="both"/>
              <w:rPr>
                <w:szCs w:val="24"/>
              </w:rPr>
            </w:pPr>
          </w:p>
        </w:tc>
        <w:tc>
          <w:tcPr>
            <w:tcW w:w="4829" w:type="dxa"/>
          </w:tcPr>
          <w:p w14:paraId="3B00163E" w14:textId="77777777" w:rsidR="00A82252" w:rsidRPr="00393676" w:rsidRDefault="00A82252" w:rsidP="00021DF7">
            <w:pPr>
              <w:pStyle w:val="Standard"/>
              <w:tabs>
                <w:tab w:val="left" w:pos="1215"/>
              </w:tabs>
              <w:suppressAutoHyphens/>
              <w:jc w:val="both"/>
              <w:rPr>
                <w:szCs w:val="24"/>
              </w:rPr>
            </w:pPr>
          </w:p>
        </w:tc>
        <w:tc>
          <w:tcPr>
            <w:tcW w:w="3918" w:type="dxa"/>
          </w:tcPr>
          <w:p w14:paraId="0D62298F" w14:textId="77777777" w:rsidR="00A82252" w:rsidRPr="00393676" w:rsidRDefault="00A82252" w:rsidP="00021DF7">
            <w:pPr>
              <w:pStyle w:val="Standard"/>
              <w:tabs>
                <w:tab w:val="left" w:pos="1215"/>
              </w:tabs>
              <w:suppressAutoHyphens/>
              <w:jc w:val="both"/>
              <w:rPr>
                <w:szCs w:val="24"/>
              </w:rPr>
            </w:pPr>
          </w:p>
        </w:tc>
      </w:tr>
      <w:tr w:rsidR="00F67C02" w:rsidRPr="00393676" w14:paraId="546D0228" w14:textId="77777777" w:rsidTr="00F67C02">
        <w:tc>
          <w:tcPr>
            <w:tcW w:w="541" w:type="dxa"/>
            <w:tcBorders>
              <w:top w:val="single" w:sz="4" w:space="0" w:color="000000"/>
              <w:left w:val="single" w:sz="4" w:space="0" w:color="000000"/>
              <w:bottom w:val="single" w:sz="4" w:space="0" w:color="000000"/>
              <w:right w:val="single" w:sz="4" w:space="0" w:color="000000"/>
            </w:tcBorders>
          </w:tcPr>
          <w:p w14:paraId="1A0AE666" w14:textId="77777777" w:rsidR="00F67C02" w:rsidRPr="00393676" w:rsidRDefault="00F67C02" w:rsidP="00D7518F">
            <w:pPr>
              <w:pStyle w:val="Standard"/>
              <w:tabs>
                <w:tab w:val="left" w:pos="1215"/>
              </w:tabs>
              <w:suppressAutoHyphens/>
              <w:jc w:val="both"/>
              <w:rPr>
                <w:szCs w:val="24"/>
              </w:rPr>
            </w:pPr>
          </w:p>
          <w:p w14:paraId="2F35A2E2" w14:textId="77777777" w:rsidR="00F67C02" w:rsidRPr="00393676" w:rsidRDefault="00F67C02" w:rsidP="00D7518F">
            <w:pPr>
              <w:pStyle w:val="Standard"/>
              <w:tabs>
                <w:tab w:val="left" w:pos="1215"/>
              </w:tabs>
              <w:suppressAutoHyphens/>
              <w:jc w:val="both"/>
              <w:rPr>
                <w:szCs w:val="24"/>
              </w:rPr>
            </w:pPr>
          </w:p>
        </w:tc>
        <w:tc>
          <w:tcPr>
            <w:tcW w:w="4829" w:type="dxa"/>
            <w:tcBorders>
              <w:top w:val="single" w:sz="4" w:space="0" w:color="000000"/>
              <w:left w:val="single" w:sz="4" w:space="0" w:color="000000"/>
              <w:bottom w:val="single" w:sz="4" w:space="0" w:color="000000"/>
              <w:right w:val="single" w:sz="4" w:space="0" w:color="000000"/>
            </w:tcBorders>
          </w:tcPr>
          <w:p w14:paraId="37B68B0C" w14:textId="77777777" w:rsidR="00F67C02" w:rsidRPr="00393676" w:rsidRDefault="00F67C02" w:rsidP="00D7518F">
            <w:pPr>
              <w:pStyle w:val="Standard"/>
              <w:tabs>
                <w:tab w:val="left" w:pos="1215"/>
              </w:tabs>
              <w:suppressAutoHyphens/>
              <w:jc w:val="both"/>
              <w:rPr>
                <w:szCs w:val="24"/>
              </w:rPr>
            </w:pPr>
          </w:p>
        </w:tc>
        <w:tc>
          <w:tcPr>
            <w:tcW w:w="3918" w:type="dxa"/>
            <w:tcBorders>
              <w:top w:val="single" w:sz="4" w:space="0" w:color="000000"/>
              <w:left w:val="single" w:sz="4" w:space="0" w:color="000000"/>
              <w:bottom w:val="single" w:sz="4" w:space="0" w:color="000000"/>
              <w:right w:val="single" w:sz="4" w:space="0" w:color="000000"/>
            </w:tcBorders>
          </w:tcPr>
          <w:p w14:paraId="7101281E" w14:textId="77777777" w:rsidR="00F67C02" w:rsidRPr="00393676" w:rsidRDefault="00F67C02" w:rsidP="00D7518F">
            <w:pPr>
              <w:pStyle w:val="Standard"/>
              <w:tabs>
                <w:tab w:val="left" w:pos="1215"/>
              </w:tabs>
              <w:suppressAutoHyphens/>
              <w:jc w:val="both"/>
              <w:rPr>
                <w:szCs w:val="24"/>
              </w:rPr>
            </w:pPr>
          </w:p>
        </w:tc>
      </w:tr>
    </w:tbl>
    <w:p w14:paraId="74F88ABA" w14:textId="77777777" w:rsidR="00A82252" w:rsidRDefault="00A82252" w:rsidP="00A82252">
      <w:pPr>
        <w:pStyle w:val="Standard"/>
        <w:tabs>
          <w:tab w:val="left" w:pos="1215"/>
        </w:tabs>
        <w:suppressAutoHyphens/>
        <w:jc w:val="both"/>
        <w:rPr>
          <w:szCs w:val="24"/>
        </w:rPr>
      </w:pPr>
    </w:p>
    <w:p w14:paraId="7DEEE55F" w14:textId="77777777" w:rsidR="00F67C02" w:rsidRPr="00393676" w:rsidRDefault="00F67C02" w:rsidP="00A82252">
      <w:pPr>
        <w:pStyle w:val="Standard"/>
        <w:tabs>
          <w:tab w:val="left" w:pos="1215"/>
        </w:tabs>
        <w:suppressAutoHyphens/>
        <w:jc w:val="both"/>
        <w:rPr>
          <w:szCs w:val="24"/>
        </w:rPr>
      </w:pPr>
    </w:p>
    <w:p w14:paraId="50E26B9E" w14:textId="77777777" w:rsidR="00A82252" w:rsidRPr="00393676" w:rsidRDefault="00A82252" w:rsidP="00A82252">
      <w:pPr>
        <w:pStyle w:val="Standard"/>
        <w:numPr>
          <w:ilvl w:val="0"/>
          <w:numId w:val="22"/>
        </w:numPr>
        <w:tabs>
          <w:tab w:val="left" w:pos="1215"/>
        </w:tabs>
        <w:suppressAutoHyphens/>
        <w:jc w:val="both"/>
        <w:rPr>
          <w:szCs w:val="24"/>
        </w:rPr>
      </w:pPr>
      <w:r w:rsidRPr="00393676">
        <w:rPr>
          <w:szCs w:val="24"/>
        </w:rPr>
        <w:t>Oświadczam, że powołuję się na zasoby niżej wymienionych podmiotów:/</w:t>
      </w:r>
    </w:p>
    <w:p w14:paraId="19475ADA" w14:textId="77777777" w:rsidR="00A82252" w:rsidRPr="00393676" w:rsidRDefault="00A82252" w:rsidP="00A82252">
      <w:pPr>
        <w:pStyle w:val="Standard"/>
        <w:tabs>
          <w:tab w:val="left" w:pos="1215"/>
        </w:tabs>
        <w:suppressAutoHyphens/>
        <w:spacing w:after="120"/>
        <w:ind w:left="720"/>
        <w:jc w:val="both"/>
        <w:rPr>
          <w:szCs w:val="24"/>
        </w:rPr>
      </w:pPr>
      <w:r w:rsidRPr="00393676">
        <w:rPr>
          <w:szCs w:val="24"/>
        </w:rPr>
        <w:t>Oświadczam, ze nie powołuję się na zasoby innych podmiotów ¹.</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0"/>
        <w:gridCol w:w="8352"/>
      </w:tblGrid>
      <w:tr w:rsidR="00A82252" w:rsidRPr="00393676" w14:paraId="2C61716A" w14:textId="77777777" w:rsidTr="00021DF7">
        <w:tc>
          <w:tcPr>
            <w:tcW w:w="970" w:type="dxa"/>
          </w:tcPr>
          <w:p w14:paraId="6175177D" w14:textId="77777777" w:rsidR="00A82252" w:rsidRPr="00393676" w:rsidRDefault="00A82252" w:rsidP="00021DF7">
            <w:pPr>
              <w:pStyle w:val="Standard"/>
              <w:tabs>
                <w:tab w:val="left" w:pos="1215"/>
              </w:tabs>
              <w:suppressAutoHyphens/>
              <w:jc w:val="center"/>
              <w:rPr>
                <w:b/>
                <w:bCs/>
                <w:szCs w:val="24"/>
              </w:rPr>
            </w:pPr>
            <w:r w:rsidRPr="00393676">
              <w:rPr>
                <w:b/>
                <w:bCs/>
                <w:szCs w:val="24"/>
              </w:rPr>
              <w:t>Lp.</w:t>
            </w:r>
          </w:p>
        </w:tc>
        <w:tc>
          <w:tcPr>
            <w:tcW w:w="8352" w:type="dxa"/>
          </w:tcPr>
          <w:p w14:paraId="6412FC63" w14:textId="77777777" w:rsidR="00A82252" w:rsidRPr="00393676" w:rsidRDefault="00A82252" w:rsidP="00021DF7">
            <w:pPr>
              <w:pStyle w:val="Standard"/>
              <w:tabs>
                <w:tab w:val="left" w:pos="1215"/>
              </w:tabs>
              <w:suppressAutoHyphens/>
              <w:jc w:val="center"/>
              <w:rPr>
                <w:b/>
                <w:szCs w:val="24"/>
              </w:rPr>
            </w:pPr>
            <w:r w:rsidRPr="00393676">
              <w:rPr>
                <w:b/>
                <w:szCs w:val="24"/>
              </w:rPr>
              <w:t xml:space="preserve">Nazwy (firm) podwykonawców, na których zasoby wykonawca powołuje się na              w celu wykazania spełniania warunków udziału w postępowaniu, o których mowa </w:t>
            </w:r>
          </w:p>
          <w:p w14:paraId="476943F9" w14:textId="77777777" w:rsidR="00A82252" w:rsidRPr="00393676" w:rsidRDefault="00A82252" w:rsidP="00F67C02">
            <w:pPr>
              <w:pStyle w:val="Standard"/>
              <w:tabs>
                <w:tab w:val="left" w:pos="1215"/>
              </w:tabs>
              <w:suppressAutoHyphens/>
              <w:spacing w:after="240"/>
              <w:jc w:val="center"/>
              <w:rPr>
                <w:b/>
                <w:bCs/>
                <w:szCs w:val="24"/>
              </w:rPr>
            </w:pPr>
            <w:r w:rsidRPr="00393676">
              <w:rPr>
                <w:b/>
                <w:szCs w:val="24"/>
              </w:rPr>
              <w:t>w art. 22 a ustawy Prawo zamówień publicznych</w:t>
            </w:r>
          </w:p>
        </w:tc>
      </w:tr>
      <w:tr w:rsidR="00A82252" w:rsidRPr="00393676" w14:paraId="09421785" w14:textId="77777777" w:rsidTr="00021DF7">
        <w:tc>
          <w:tcPr>
            <w:tcW w:w="970" w:type="dxa"/>
          </w:tcPr>
          <w:p w14:paraId="3148ADB3" w14:textId="77777777" w:rsidR="00A82252" w:rsidRPr="00393676" w:rsidRDefault="00A82252" w:rsidP="00021DF7">
            <w:pPr>
              <w:pStyle w:val="Standard"/>
              <w:tabs>
                <w:tab w:val="left" w:pos="1215"/>
              </w:tabs>
              <w:suppressAutoHyphens/>
              <w:jc w:val="center"/>
              <w:rPr>
                <w:i/>
                <w:iCs/>
                <w:szCs w:val="24"/>
              </w:rPr>
            </w:pPr>
          </w:p>
        </w:tc>
        <w:tc>
          <w:tcPr>
            <w:tcW w:w="8352" w:type="dxa"/>
          </w:tcPr>
          <w:p w14:paraId="4C3C7CBA" w14:textId="77777777" w:rsidR="00A82252" w:rsidRPr="00393676" w:rsidRDefault="00A82252" w:rsidP="00021DF7">
            <w:pPr>
              <w:pStyle w:val="Standard"/>
              <w:tabs>
                <w:tab w:val="left" w:pos="1215"/>
              </w:tabs>
              <w:suppressAutoHyphens/>
              <w:jc w:val="center"/>
              <w:rPr>
                <w:i/>
                <w:iCs/>
                <w:szCs w:val="24"/>
              </w:rPr>
            </w:pPr>
          </w:p>
          <w:p w14:paraId="4789B719" w14:textId="77777777" w:rsidR="00A82252" w:rsidRPr="00393676" w:rsidRDefault="00A82252" w:rsidP="00021DF7">
            <w:pPr>
              <w:pStyle w:val="Standard"/>
              <w:tabs>
                <w:tab w:val="left" w:pos="1215"/>
              </w:tabs>
              <w:suppressAutoHyphens/>
              <w:jc w:val="center"/>
              <w:rPr>
                <w:i/>
                <w:iCs/>
                <w:szCs w:val="24"/>
              </w:rPr>
            </w:pPr>
          </w:p>
        </w:tc>
      </w:tr>
      <w:tr w:rsidR="00A82252" w:rsidRPr="00393676" w14:paraId="16F2E816" w14:textId="77777777" w:rsidTr="00021DF7">
        <w:tc>
          <w:tcPr>
            <w:tcW w:w="970" w:type="dxa"/>
          </w:tcPr>
          <w:p w14:paraId="478D1033" w14:textId="77777777" w:rsidR="00A82252" w:rsidRPr="00393676" w:rsidRDefault="00A82252" w:rsidP="00021DF7">
            <w:pPr>
              <w:pStyle w:val="Standard"/>
              <w:tabs>
                <w:tab w:val="left" w:pos="1215"/>
              </w:tabs>
              <w:suppressAutoHyphens/>
              <w:jc w:val="both"/>
              <w:rPr>
                <w:szCs w:val="24"/>
              </w:rPr>
            </w:pPr>
          </w:p>
          <w:p w14:paraId="09B347ED" w14:textId="77777777" w:rsidR="00A82252" w:rsidRPr="00393676" w:rsidRDefault="00A82252" w:rsidP="00021DF7">
            <w:pPr>
              <w:pStyle w:val="Standard"/>
              <w:tabs>
                <w:tab w:val="left" w:pos="1215"/>
              </w:tabs>
              <w:suppressAutoHyphens/>
              <w:jc w:val="both"/>
              <w:rPr>
                <w:szCs w:val="24"/>
              </w:rPr>
            </w:pPr>
          </w:p>
        </w:tc>
        <w:tc>
          <w:tcPr>
            <w:tcW w:w="8352" w:type="dxa"/>
          </w:tcPr>
          <w:p w14:paraId="3DDB08F1" w14:textId="77777777" w:rsidR="00A82252" w:rsidRPr="00393676" w:rsidRDefault="00A82252" w:rsidP="00021DF7">
            <w:pPr>
              <w:pStyle w:val="Standard"/>
              <w:tabs>
                <w:tab w:val="left" w:pos="1215"/>
              </w:tabs>
              <w:suppressAutoHyphens/>
              <w:jc w:val="both"/>
              <w:rPr>
                <w:szCs w:val="24"/>
              </w:rPr>
            </w:pPr>
          </w:p>
        </w:tc>
      </w:tr>
      <w:tr w:rsidR="00F67C02" w:rsidRPr="00393676" w14:paraId="13E26204" w14:textId="77777777" w:rsidTr="00F67C02">
        <w:tc>
          <w:tcPr>
            <w:tcW w:w="970" w:type="dxa"/>
            <w:tcBorders>
              <w:top w:val="single" w:sz="4" w:space="0" w:color="000000"/>
              <w:left w:val="single" w:sz="4" w:space="0" w:color="000000"/>
              <w:bottom w:val="single" w:sz="4" w:space="0" w:color="000000"/>
              <w:right w:val="single" w:sz="4" w:space="0" w:color="000000"/>
            </w:tcBorders>
          </w:tcPr>
          <w:p w14:paraId="7FBE41FF" w14:textId="77777777" w:rsidR="00F67C02" w:rsidRPr="00393676" w:rsidRDefault="00F67C02" w:rsidP="00D7518F">
            <w:pPr>
              <w:pStyle w:val="Standard"/>
              <w:tabs>
                <w:tab w:val="left" w:pos="1215"/>
              </w:tabs>
              <w:suppressAutoHyphens/>
              <w:jc w:val="both"/>
              <w:rPr>
                <w:szCs w:val="24"/>
              </w:rPr>
            </w:pPr>
          </w:p>
          <w:p w14:paraId="40F6C1B5" w14:textId="77777777" w:rsidR="00F67C02" w:rsidRPr="00393676" w:rsidRDefault="00F67C02" w:rsidP="00D7518F">
            <w:pPr>
              <w:pStyle w:val="Standard"/>
              <w:tabs>
                <w:tab w:val="left" w:pos="1215"/>
              </w:tabs>
              <w:suppressAutoHyphens/>
              <w:jc w:val="both"/>
              <w:rPr>
                <w:szCs w:val="24"/>
              </w:rPr>
            </w:pPr>
          </w:p>
        </w:tc>
        <w:tc>
          <w:tcPr>
            <w:tcW w:w="8352" w:type="dxa"/>
            <w:tcBorders>
              <w:top w:val="single" w:sz="4" w:space="0" w:color="000000"/>
              <w:left w:val="single" w:sz="4" w:space="0" w:color="000000"/>
              <w:bottom w:val="single" w:sz="4" w:space="0" w:color="000000"/>
              <w:right w:val="single" w:sz="4" w:space="0" w:color="000000"/>
            </w:tcBorders>
          </w:tcPr>
          <w:p w14:paraId="55721026" w14:textId="77777777" w:rsidR="00F67C02" w:rsidRPr="00393676" w:rsidRDefault="00F67C02" w:rsidP="00D7518F">
            <w:pPr>
              <w:pStyle w:val="Standard"/>
              <w:tabs>
                <w:tab w:val="left" w:pos="1215"/>
              </w:tabs>
              <w:suppressAutoHyphens/>
              <w:jc w:val="both"/>
              <w:rPr>
                <w:szCs w:val="24"/>
              </w:rPr>
            </w:pPr>
          </w:p>
        </w:tc>
      </w:tr>
    </w:tbl>
    <w:p w14:paraId="6ED6EF9E" w14:textId="77777777" w:rsidR="00A82252" w:rsidRDefault="00A82252" w:rsidP="00A82252">
      <w:pPr>
        <w:rPr>
          <w:b/>
        </w:rPr>
      </w:pPr>
    </w:p>
    <w:p w14:paraId="46B37B22" w14:textId="77777777" w:rsidR="00F67C02" w:rsidRPr="00393676" w:rsidRDefault="00F67C02" w:rsidP="00A82252">
      <w:pPr>
        <w:rPr>
          <w:b/>
        </w:rPr>
      </w:pPr>
    </w:p>
    <w:p w14:paraId="6E878F35" w14:textId="77777777" w:rsidR="00A82252" w:rsidRPr="00393676" w:rsidRDefault="00A82252" w:rsidP="00A82252">
      <w:pPr>
        <w:spacing w:after="120"/>
      </w:pPr>
      <w:r w:rsidRPr="00393676">
        <w:rPr>
          <w:b/>
        </w:rPr>
        <w:t xml:space="preserve">17. Pełnomocnik w przypadku składania oferty wspólnej </w:t>
      </w:r>
      <w:r w:rsidRPr="00393676">
        <w:t>(wypełnić poniżej jeśli dotyczy):</w:t>
      </w:r>
    </w:p>
    <w:p w14:paraId="618DC582" w14:textId="77777777" w:rsidR="00A82252" w:rsidRPr="00393676" w:rsidRDefault="00A82252" w:rsidP="00A82252">
      <w:pPr>
        <w:spacing w:after="120" w:line="360" w:lineRule="auto"/>
      </w:pPr>
      <w:r w:rsidRPr="00393676">
        <w:t>Nazwisko i Imię …………………………………………………………………………….</w:t>
      </w:r>
    </w:p>
    <w:p w14:paraId="16DF03BD" w14:textId="77777777" w:rsidR="00A82252" w:rsidRPr="00393676" w:rsidRDefault="00A82252" w:rsidP="00A82252">
      <w:pPr>
        <w:spacing w:line="360" w:lineRule="auto"/>
      </w:pPr>
      <w:r w:rsidRPr="00393676">
        <w:t>Stanowisko ………………………………………………………………………………….</w:t>
      </w:r>
    </w:p>
    <w:p w14:paraId="049F38A3" w14:textId="77777777" w:rsidR="00A82252" w:rsidRPr="00393676" w:rsidRDefault="00A82252" w:rsidP="00A82252">
      <w:r w:rsidRPr="00393676">
        <w:t>Telefon ………………………..……………. Fax ………………………………….……</w:t>
      </w:r>
    </w:p>
    <w:p w14:paraId="6B4C89EC" w14:textId="77777777" w:rsidR="00A82252" w:rsidRPr="00393676" w:rsidRDefault="00A82252" w:rsidP="00A82252">
      <w:r w:rsidRPr="00393676">
        <w:t>Zakres:</w:t>
      </w:r>
    </w:p>
    <w:p w14:paraId="7254123A" w14:textId="77777777" w:rsidR="00A82252" w:rsidRPr="00393676" w:rsidRDefault="00A82252" w:rsidP="00A82252">
      <w:r w:rsidRPr="00393676">
        <w:t>- do reprezentowanie w postępowaniu,</w:t>
      </w:r>
    </w:p>
    <w:p w14:paraId="1E4C1FB4" w14:textId="77777777" w:rsidR="00A82252" w:rsidRPr="00393676" w:rsidRDefault="00A82252" w:rsidP="00A82252">
      <w:r w:rsidRPr="00393676">
        <w:t>- do reprezentowaniu w postępowaniu i zawarcia umowy ¹.</w:t>
      </w:r>
    </w:p>
    <w:p w14:paraId="6968EDC4" w14:textId="77777777" w:rsidR="00A82252" w:rsidRPr="00393676" w:rsidRDefault="00A82252" w:rsidP="00A82252"/>
    <w:p w14:paraId="79766CF0" w14:textId="77777777" w:rsidR="00A82252" w:rsidRPr="00393676" w:rsidRDefault="00A82252" w:rsidP="00A82252">
      <w:pPr>
        <w:spacing w:after="120"/>
        <w:rPr>
          <w:b/>
        </w:rPr>
      </w:pPr>
      <w:r w:rsidRPr="00393676">
        <w:rPr>
          <w:b/>
        </w:rPr>
        <w:lastRenderedPageBreak/>
        <w:t>18.  Na potwierdzenie spełnienia wymagań do oferty załączam następujące dokumenty:</w:t>
      </w:r>
    </w:p>
    <w:p w14:paraId="4F3E333D" w14:textId="77777777" w:rsidR="00A82252" w:rsidRPr="00393676" w:rsidRDefault="00A82252" w:rsidP="00A82252">
      <w:pPr>
        <w:spacing w:after="120"/>
      </w:pPr>
      <w:r w:rsidRPr="00393676">
        <w:t>1/  …………………………………………………………………………………………….</w:t>
      </w:r>
    </w:p>
    <w:p w14:paraId="20409556" w14:textId="77777777" w:rsidR="00A82252" w:rsidRPr="00393676" w:rsidRDefault="00A82252" w:rsidP="00A82252">
      <w:pPr>
        <w:spacing w:after="120"/>
      </w:pPr>
      <w:r w:rsidRPr="00393676">
        <w:t>2/ ……………………………………………………………………………………………..</w:t>
      </w:r>
    </w:p>
    <w:p w14:paraId="68ADC67A" w14:textId="77777777" w:rsidR="00A82252" w:rsidRPr="00393676" w:rsidRDefault="00A82252" w:rsidP="00A82252">
      <w:pPr>
        <w:spacing w:after="120"/>
      </w:pPr>
      <w:r w:rsidRPr="00393676">
        <w:t>3/ ……………………………………………………………………………………………..</w:t>
      </w:r>
    </w:p>
    <w:p w14:paraId="6DA42609" w14:textId="77777777" w:rsidR="00A82252" w:rsidRPr="00393676" w:rsidRDefault="00A82252" w:rsidP="00A82252">
      <w:pPr>
        <w:spacing w:after="120"/>
      </w:pPr>
      <w:r w:rsidRPr="00393676">
        <w:t>4/ ……………………………………………………………………………………………..</w:t>
      </w:r>
    </w:p>
    <w:p w14:paraId="4D5420CE" w14:textId="77777777" w:rsidR="00A82252" w:rsidRPr="00393676" w:rsidRDefault="00A82252" w:rsidP="00A82252">
      <w:pPr>
        <w:spacing w:after="120"/>
      </w:pPr>
      <w:r w:rsidRPr="00393676">
        <w:t>5/ ……………………………………………………………………………………………..</w:t>
      </w:r>
    </w:p>
    <w:p w14:paraId="2F7B4A4A" w14:textId="77777777" w:rsidR="00A82252" w:rsidRPr="00393676" w:rsidRDefault="00A82252" w:rsidP="00F67C02">
      <w:pPr>
        <w:spacing w:after="360"/>
      </w:pPr>
      <w:r w:rsidRPr="00393676">
        <w:t>6/ ……………………………………………………………………………………………..</w:t>
      </w:r>
    </w:p>
    <w:p w14:paraId="27DDCF5A" w14:textId="77777777" w:rsidR="00A82252" w:rsidRPr="00393676" w:rsidRDefault="00A82252" w:rsidP="00A82252">
      <w:pPr>
        <w:pStyle w:val="tm"/>
        <w:tabs>
          <w:tab w:val="left" w:pos="1215"/>
        </w:tabs>
        <w:ind w:left="0" w:firstLine="0"/>
      </w:pPr>
      <w:r w:rsidRPr="00393676">
        <w:t>19. Oświadczam/y, że moja/nasza oferta składa się z ................... stron.</w:t>
      </w:r>
    </w:p>
    <w:p w14:paraId="03687AB4" w14:textId="77777777" w:rsidR="00A82252" w:rsidRPr="00393676" w:rsidRDefault="00A82252" w:rsidP="00A82252">
      <w:pPr>
        <w:pStyle w:val="tm"/>
        <w:tabs>
          <w:tab w:val="left" w:pos="1215"/>
        </w:tabs>
        <w:ind w:left="0" w:firstLine="0"/>
      </w:pPr>
    </w:p>
    <w:p w14:paraId="5A37F80C" w14:textId="77777777" w:rsidR="00A82252" w:rsidRPr="00F67C02" w:rsidRDefault="00A82252" w:rsidP="00A82252">
      <w:pPr>
        <w:pStyle w:val="tm"/>
        <w:tabs>
          <w:tab w:val="left" w:pos="1215"/>
        </w:tabs>
        <w:ind w:left="0" w:firstLine="0"/>
        <w:rPr>
          <w:b/>
        </w:rPr>
      </w:pPr>
      <w:r w:rsidRPr="00F67C02">
        <w:rPr>
          <w:b/>
        </w:rPr>
        <w:t xml:space="preserve">20. Oświadczam, że informacje podane w tym dokumencie są aktualne i </w:t>
      </w:r>
      <w:r w:rsidR="00F67C02">
        <w:rPr>
          <w:b/>
        </w:rPr>
        <w:t xml:space="preserve">zgodne </w:t>
      </w:r>
      <w:r w:rsidRPr="00F67C02">
        <w:rPr>
          <w:b/>
        </w:rPr>
        <w:t>z prawdą oraz zostały przedstawione z pełną świadomością konsekwencji wprowadzenia zamawiającego w błąd przy przedstawianiu informacji.</w:t>
      </w:r>
    </w:p>
    <w:p w14:paraId="3033C817" w14:textId="77777777" w:rsidR="00A82252" w:rsidRPr="00F67C02" w:rsidRDefault="00A82252" w:rsidP="00A82252">
      <w:pPr>
        <w:jc w:val="both"/>
      </w:pPr>
    </w:p>
    <w:p w14:paraId="4D8FEB21" w14:textId="14E21D92" w:rsidR="00A82252" w:rsidRDefault="00A82252" w:rsidP="00A82252">
      <w:pPr>
        <w:tabs>
          <w:tab w:val="num" w:pos="0"/>
          <w:tab w:val="left" w:pos="644"/>
          <w:tab w:val="left" w:pos="1004"/>
        </w:tabs>
        <w:spacing w:after="120"/>
        <w:jc w:val="both"/>
        <w:rPr>
          <w:b/>
          <w:i/>
        </w:rPr>
      </w:pPr>
      <w:r w:rsidRPr="00393676">
        <w:rPr>
          <w:b/>
          <w:i/>
        </w:rPr>
        <w:t xml:space="preserve">21. Oświadczam, że wypełniłem obowiązki informacyjne przewidziane w art. 13 lub art. 14 Rozporządzenia Parlamentu Europejskiego i Rady (UE) nr 2016/679 z dnia 27 kwietnia 2016 roku, wobec </w:t>
      </w:r>
      <w:r w:rsidRPr="00393676">
        <w:rPr>
          <w:b/>
          <w:bCs/>
          <w:i/>
        </w:rPr>
        <w:t xml:space="preserve">wykonawców wspólnie ubiegających się o udzielenie zamówienia publicznego będącymi </w:t>
      </w:r>
      <w:r w:rsidRPr="00393676">
        <w:rPr>
          <w:b/>
          <w:i/>
        </w:rPr>
        <w:t xml:space="preserve"> osobami fizycznymi, od których dane osobowe bezpośrednio lub pośrednio pozyskałem w celu ubiegania się o udzielenie zamówienia publicznego w niniejszym postępowaniu.*</w:t>
      </w:r>
    </w:p>
    <w:p w14:paraId="41951DE4" w14:textId="77777777" w:rsidR="003764A2" w:rsidRPr="00393676" w:rsidRDefault="003764A2" w:rsidP="00A82252">
      <w:pPr>
        <w:tabs>
          <w:tab w:val="num" w:pos="0"/>
          <w:tab w:val="left" w:pos="644"/>
          <w:tab w:val="left" w:pos="1004"/>
        </w:tabs>
        <w:spacing w:after="120"/>
        <w:jc w:val="both"/>
      </w:pPr>
    </w:p>
    <w:p w14:paraId="253C237C" w14:textId="77777777" w:rsidR="00A82252" w:rsidRPr="00E17E42" w:rsidRDefault="00A82252" w:rsidP="00A82252">
      <w:pPr>
        <w:ind w:left="714" w:hanging="357"/>
        <w:jc w:val="both"/>
        <w:rPr>
          <w:sz w:val="16"/>
          <w:szCs w:val="16"/>
        </w:rPr>
      </w:pPr>
      <w:r w:rsidRPr="00393676">
        <w:rPr>
          <w:sz w:val="18"/>
          <w:szCs w:val="18"/>
        </w:rPr>
        <w:t xml:space="preserve">* </w:t>
      </w:r>
      <w:r w:rsidRPr="00393676">
        <w:rPr>
          <w:sz w:val="16"/>
          <w:szCs w:val="16"/>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F2A255D" w14:textId="77777777" w:rsidR="00A82252" w:rsidRDefault="00A82252" w:rsidP="00A82252">
      <w:pPr>
        <w:jc w:val="both"/>
      </w:pPr>
    </w:p>
    <w:p w14:paraId="5EE8280A" w14:textId="10A881FB" w:rsidR="00F67C02" w:rsidRDefault="00F67C02" w:rsidP="00A82252">
      <w:pPr>
        <w:jc w:val="both"/>
      </w:pPr>
    </w:p>
    <w:p w14:paraId="2B8F3EF8" w14:textId="316F8031" w:rsidR="003764A2" w:rsidRDefault="003764A2" w:rsidP="00A82252">
      <w:pPr>
        <w:jc w:val="both"/>
      </w:pPr>
    </w:p>
    <w:p w14:paraId="1D95B850" w14:textId="13CC86BE" w:rsidR="003764A2" w:rsidRDefault="003764A2" w:rsidP="00A82252">
      <w:pPr>
        <w:jc w:val="both"/>
      </w:pPr>
    </w:p>
    <w:p w14:paraId="2859EAE9" w14:textId="77777777" w:rsidR="003764A2" w:rsidRDefault="003764A2" w:rsidP="00A82252">
      <w:pPr>
        <w:jc w:val="both"/>
      </w:pPr>
    </w:p>
    <w:p w14:paraId="0B54FDE0" w14:textId="77777777" w:rsidR="00F67C02" w:rsidRPr="00393676" w:rsidRDefault="00F67C02" w:rsidP="00A82252">
      <w:pPr>
        <w:jc w:val="both"/>
      </w:pPr>
    </w:p>
    <w:p w14:paraId="569C1F9D" w14:textId="77777777" w:rsidR="00A82252" w:rsidRPr="00393676" w:rsidRDefault="00A82252" w:rsidP="00A82252">
      <w:pPr>
        <w:pStyle w:val="Standard"/>
        <w:jc w:val="both"/>
        <w:rPr>
          <w:sz w:val="20"/>
          <w:szCs w:val="20"/>
        </w:rPr>
      </w:pPr>
      <w:r w:rsidRPr="00393676">
        <w:rPr>
          <w:sz w:val="24"/>
          <w:szCs w:val="24"/>
        </w:rPr>
        <w:t>..........................................dn....................</w:t>
      </w:r>
      <w:r w:rsidRPr="00393676">
        <w:rPr>
          <w:sz w:val="24"/>
          <w:szCs w:val="24"/>
        </w:rPr>
        <w:tab/>
      </w:r>
      <w:r w:rsidRPr="00393676">
        <w:rPr>
          <w:sz w:val="24"/>
          <w:szCs w:val="24"/>
        </w:rPr>
        <w:tab/>
        <w:t xml:space="preserve">           </w:t>
      </w:r>
    </w:p>
    <w:p w14:paraId="3E75AE71" w14:textId="77777777" w:rsidR="00A82252" w:rsidRDefault="00A82252" w:rsidP="00A82252">
      <w:pPr>
        <w:jc w:val="both"/>
      </w:pPr>
    </w:p>
    <w:p w14:paraId="43B1E7D0" w14:textId="77777777" w:rsidR="00F67C02" w:rsidRDefault="00F67C02" w:rsidP="00A82252">
      <w:pPr>
        <w:jc w:val="both"/>
      </w:pPr>
    </w:p>
    <w:p w14:paraId="1B16EA56" w14:textId="77777777" w:rsidR="00F67C02" w:rsidRDefault="00F67C02" w:rsidP="00A82252">
      <w:pPr>
        <w:jc w:val="both"/>
      </w:pPr>
    </w:p>
    <w:p w14:paraId="59289B90" w14:textId="77777777" w:rsidR="00F67C02" w:rsidRDefault="00F67C02" w:rsidP="00A82252">
      <w:pPr>
        <w:jc w:val="both"/>
      </w:pPr>
    </w:p>
    <w:p w14:paraId="05E4D79B" w14:textId="77777777" w:rsidR="00F67C02" w:rsidRDefault="00F67C02" w:rsidP="00A82252">
      <w:pPr>
        <w:jc w:val="both"/>
      </w:pPr>
    </w:p>
    <w:p w14:paraId="37300530" w14:textId="02F3DC3D" w:rsidR="00F67C02" w:rsidRDefault="00F67C02" w:rsidP="00A82252">
      <w:pPr>
        <w:jc w:val="both"/>
      </w:pPr>
    </w:p>
    <w:p w14:paraId="6054B792" w14:textId="2D134AB6" w:rsidR="00BB30D5" w:rsidRDefault="00BB30D5" w:rsidP="00A82252">
      <w:pPr>
        <w:jc w:val="both"/>
      </w:pPr>
    </w:p>
    <w:p w14:paraId="5825FD76" w14:textId="44796D6F" w:rsidR="00BB30D5" w:rsidRDefault="00BB30D5" w:rsidP="00A82252">
      <w:pPr>
        <w:jc w:val="both"/>
      </w:pPr>
    </w:p>
    <w:p w14:paraId="016825CD" w14:textId="77777777" w:rsidR="00BB30D5" w:rsidRDefault="00BB30D5" w:rsidP="00A82252">
      <w:pPr>
        <w:jc w:val="both"/>
      </w:pPr>
    </w:p>
    <w:p w14:paraId="4843DEE6" w14:textId="77777777" w:rsidR="00F67C02" w:rsidRPr="00393676" w:rsidRDefault="00F67C02" w:rsidP="00A82252">
      <w:pPr>
        <w:jc w:val="both"/>
      </w:pPr>
    </w:p>
    <w:p w14:paraId="6ECAFCF0" w14:textId="1C95B5DA" w:rsidR="00A82252" w:rsidRDefault="00A82252" w:rsidP="00A82252">
      <w:pPr>
        <w:jc w:val="both"/>
        <w:rPr>
          <w:b/>
          <w:sz w:val="28"/>
          <w:szCs w:val="28"/>
        </w:rPr>
      </w:pPr>
      <w:r w:rsidRPr="00393676">
        <w:rPr>
          <w:b/>
          <w:sz w:val="28"/>
          <w:szCs w:val="28"/>
        </w:rPr>
        <w:t>Dokument należy wypełnić i podpisać kwalifikowanym podpisem elektronicznym lub podpisem zaufanym lub podpisem osobisty.</w:t>
      </w:r>
    </w:p>
    <w:p w14:paraId="366E316E" w14:textId="77777777" w:rsidR="003764A2" w:rsidRPr="00E17E42" w:rsidRDefault="003764A2" w:rsidP="00A82252">
      <w:pPr>
        <w:jc w:val="both"/>
        <w:rPr>
          <w:b/>
          <w:sz w:val="28"/>
          <w:szCs w:val="28"/>
        </w:rPr>
      </w:pPr>
    </w:p>
    <w:p w14:paraId="7C5665CA" w14:textId="77777777" w:rsidR="00A82252" w:rsidRPr="00393676" w:rsidRDefault="00A82252" w:rsidP="00A82252">
      <w:pPr>
        <w:pStyle w:val="Tekstprzypisudolnego"/>
      </w:pPr>
      <w:r w:rsidRPr="00393676">
        <w:t>¹ Wykonawca skreśla niepotrzebne</w:t>
      </w:r>
    </w:p>
    <w:p w14:paraId="198BF816" w14:textId="77777777" w:rsidR="00A82252" w:rsidRDefault="00A82252" w:rsidP="00A82252">
      <w:pPr>
        <w:jc w:val="right"/>
        <w:rPr>
          <w:b/>
          <w:i/>
        </w:rPr>
      </w:pPr>
    </w:p>
    <w:p w14:paraId="71421F94" w14:textId="77777777" w:rsidR="00F67C02" w:rsidRDefault="00F67C02" w:rsidP="000D0E27">
      <w:pPr>
        <w:rPr>
          <w:b/>
          <w:i/>
        </w:rPr>
      </w:pPr>
    </w:p>
    <w:sectPr w:rsidR="00F67C02" w:rsidSect="002B52AA">
      <w:headerReference w:type="default" r:id="rId8"/>
      <w:footerReference w:type="default" r:id="rId9"/>
      <w:pgSz w:w="11906" w:h="16838"/>
      <w:pgMar w:top="1417" w:right="1135"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93BB7" w14:textId="77777777" w:rsidR="00701678" w:rsidRDefault="00701678" w:rsidP="005746DD">
      <w:r>
        <w:separator/>
      </w:r>
    </w:p>
  </w:endnote>
  <w:endnote w:type="continuationSeparator" w:id="0">
    <w:p w14:paraId="593CBB5A" w14:textId="77777777" w:rsidR="00701678" w:rsidRDefault="00701678" w:rsidP="00574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589672"/>
      <w:docPartObj>
        <w:docPartGallery w:val="Page Numbers (Bottom of Page)"/>
        <w:docPartUnique/>
      </w:docPartObj>
    </w:sdtPr>
    <w:sdtContent>
      <w:p w14:paraId="63BC41D9" w14:textId="77777777" w:rsidR="00B765B0" w:rsidRDefault="0081064C">
        <w:pPr>
          <w:pStyle w:val="Stopka"/>
          <w:jc w:val="center"/>
        </w:pPr>
        <w:r>
          <w:fldChar w:fldCharType="begin"/>
        </w:r>
        <w:r>
          <w:instrText xml:space="preserve"> PAGE   \* MERGEFORMAT </w:instrText>
        </w:r>
        <w:r>
          <w:fldChar w:fldCharType="separate"/>
        </w:r>
        <w:r w:rsidR="00764CC3">
          <w:rPr>
            <w:noProof/>
          </w:rPr>
          <w:t>68</w:t>
        </w:r>
        <w:r>
          <w:rPr>
            <w:noProof/>
          </w:rPr>
          <w:fldChar w:fldCharType="end"/>
        </w:r>
      </w:p>
    </w:sdtContent>
  </w:sdt>
  <w:p w14:paraId="48371140" w14:textId="77777777" w:rsidR="00B765B0" w:rsidRDefault="00B765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9F9E2" w14:textId="77777777" w:rsidR="00701678" w:rsidRDefault="00701678" w:rsidP="005746DD"/>
  </w:footnote>
  <w:footnote w:type="continuationSeparator" w:id="0">
    <w:p w14:paraId="0967D986" w14:textId="77777777" w:rsidR="00701678" w:rsidRDefault="00701678" w:rsidP="005746DD">
      <w:r>
        <w:continuationSeparator/>
      </w:r>
    </w:p>
  </w:footnote>
  <w:footnote w:id="1">
    <w:p w14:paraId="13417254" w14:textId="77777777" w:rsidR="00B765B0" w:rsidRDefault="00B765B0" w:rsidP="00A82252"/>
    <w:p w14:paraId="50CBB8A3" w14:textId="77777777" w:rsidR="00B765B0" w:rsidRPr="001C7992" w:rsidRDefault="00B765B0" w:rsidP="00A82252">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9E14B" w14:textId="77777777" w:rsidR="00B765B0" w:rsidRPr="00B72EA1" w:rsidRDefault="00B765B0" w:rsidP="00B72EA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 w15:restartNumberingAfterBreak="0">
    <w:nsid w:val="00000015"/>
    <w:multiLevelType w:val="singleLevel"/>
    <w:tmpl w:val="00000015"/>
    <w:name w:val="WW8Num23"/>
    <w:lvl w:ilvl="0">
      <w:start w:val="1"/>
      <w:numFmt w:val="lowerLetter"/>
      <w:lvlText w:val="%1)"/>
      <w:lvlJc w:val="left"/>
      <w:pPr>
        <w:tabs>
          <w:tab w:val="num" w:pos="720"/>
        </w:tabs>
      </w:pPr>
    </w:lvl>
  </w:abstractNum>
  <w:abstractNum w:abstractNumId="2" w15:restartNumberingAfterBreak="0">
    <w:nsid w:val="00000016"/>
    <w:multiLevelType w:val="singleLevel"/>
    <w:tmpl w:val="00000016"/>
    <w:name w:val="WW8Num24"/>
    <w:lvl w:ilvl="0">
      <w:start w:val="1"/>
      <w:numFmt w:val="lowerLetter"/>
      <w:lvlText w:val="%1)"/>
      <w:lvlJc w:val="left"/>
      <w:pPr>
        <w:tabs>
          <w:tab w:val="num" w:pos="720"/>
        </w:tabs>
      </w:pPr>
    </w:lvl>
  </w:abstractNum>
  <w:abstractNum w:abstractNumId="3" w15:restartNumberingAfterBreak="0">
    <w:nsid w:val="00000018"/>
    <w:multiLevelType w:val="singleLevel"/>
    <w:tmpl w:val="00000018"/>
    <w:name w:val="WW8Num26"/>
    <w:lvl w:ilvl="0">
      <w:start w:val="1"/>
      <w:numFmt w:val="lowerLetter"/>
      <w:lvlText w:val="%1)"/>
      <w:lvlJc w:val="left"/>
      <w:pPr>
        <w:tabs>
          <w:tab w:val="num" w:pos="720"/>
        </w:tabs>
      </w:pPr>
    </w:lvl>
  </w:abstractNum>
  <w:abstractNum w:abstractNumId="4" w15:restartNumberingAfterBreak="0">
    <w:nsid w:val="0000001B"/>
    <w:multiLevelType w:val="singleLevel"/>
    <w:tmpl w:val="0000001B"/>
    <w:name w:val="WW8Num29"/>
    <w:lvl w:ilvl="0">
      <w:start w:val="1"/>
      <w:numFmt w:val="lowerLetter"/>
      <w:lvlText w:val="%1)"/>
      <w:lvlJc w:val="left"/>
      <w:pPr>
        <w:tabs>
          <w:tab w:val="num" w:pos="720"/>
        </w:tabs>
      </w:pPr>
    </w:lvl>
  </w:abstractNum>
  <w:abstractNum w:abstractNumId="5" w15:restartNumberingAfterBreak="0">
    <w:nsid w:val="013C07C8"/>
    <w:multiLevelType w:val="hybridMultilevel"/>
    <w:tmpl w:val="84287394"/>
    <w:lvl w:ilvl="0" w:tplc="04150017">
      <w:start w:val="1"/>
      <w:numFmt w:val="lowerLetter"/>
      <w:lvlText w:val="%1)"/>
      <w:lvlJc w:val="left"/>
      <w:pPr>
        <w:tabs>
          <w:tab w:val="num" w:pos="604"/>
        </w:tabs>
        <w:ind w:left="604" w:hanging="320"/>
      </w:pPr>
      <w:rPr>
        <w:rFonts w:hint="default"/>
      </w:rPr>
    </w:lvl>
    <w:lvl w:ilvl="1" w:tplc="04150003">
      <w:start w:val="1"/>
      <w:numFmt w:val="bullet"/>
      <w:lvlText w:val="o"/>
      <w:lvlJc w:val="left"/>
      <w:pPr>
        <w:tabs>
          <w:tab w:val="num" w:pos="1364"/>
        </w:tabs>
        <w:ind w:left="1364" w:hanging="360"/>
      </w:pPr>
      <w:rPr>
        <w:rFonts w:ascii="Courier New" w:hAnsi="Courier New" w:cs="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cs="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cs="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0191404E"/>
    <w:multiLevelType w:val="hybridMultilevel"/>
    <w:tmpl w:val="89A64C1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044509D7"/>
    <w:multiLevelType w:val="multilevel"/>
    <w:tmpl w:val="BEAA0DE8"/>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A16208D"/>
    <w:multiLevelType w:val="hybridMultilevel"/>
    <w:tmpl w:val="5B008E8A"/>
    <w:lvl w:ilvl="0" w:tplc="04150011">
      <w:start w:val="1"/>
      <w:numFmt w:val="decimal"/>
      <w:lvlText w:val="%1)"/>
      <w:lvlJc w:val="left"/>
      <w:pPr>
        <w:ind w:left="360" w:hanging="360"/>
      </w:pPr>
      <w:rPr>
        <w:rFonts w:hint="default"/>
      </w:rPr>
    </w:lvl>
    <w:lvl w:ilvl="1" w:tplc="C2302F44">
      <w:numFmt w:val="bullet"/>
      <w:lvlText w:val="•"/>
      <w:lvlJc w:val="left"/>
      <w:pPr>
        <w:ind w:left="1440" w:hanging="720"/>
      </w:pPr>
      <w:rPr>
        <w:rFonts w:ascii="Times New Roman" w:eastAsia="Times New Roman" w:hAnsi="Times New Roman"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4424E36"/>
    <w:multiLevelType w:val="hybridMultilevel"/>
    <w:tmpl w:val="4A7025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610DD0"/>
    <w:multiLevelType w:val="multilevel"/>
    <w:tmpl w:val="2AE01A5A"/>
    <w:lvl w:ilvl="0">
      <w:start w:val="1"/>
      <w:numFmt w:val="decimal"/>
      <w:lvlText w:val="%1)"/>
      <w:lvlJc w:val="left"/>
      <w:pPr>
        <w:tabs>
          <w:tab w:val="num" w:pos="0"/>
        </w:tabs>
        <w:suppressAutoHyphens/>
        <w:ind w:left="0" w:firstLine="0"/>
      </w:pPr>
      <w:rPr>
        <w:rFonts w:ascii="Times New Roman" w:hAnsi="Times New Roman" w:hint="default"/>
        <w:b w:val="0"/>
        <w:i w:val="0"/>
        <w:color w:val="auto"/>
        <w:sz w:val="24"/>
      </w:rPr>
    </w:lvl>
    <w:lvl w:ilvl="1">
      <w:start w:val="1"/>
      <w:numFmt w:val="lowerLetter"/>
      <w:lvlText w:val="%2)"/>
      <w:lvlJc w:val="left"/>
      <w:pPr>
        <w:tabs>
          <w:tab w:val="num" w:pos="0"/>
        </w:tabs>
        <w:suppressAutoHyphens/>
        <w:ind w:left="0" w:firstLine="0"/>
      </w:pPr>
    </w:lvl>
    <w:lvl w:ilvl="2">
      <w:start w:val="1"/>
      <w:numFmt w:val="lowerLetter"/>
      <w:lvlText w:val="%3)"/>
      <w:lvlJc w:val="left"/>
      <w:pPr>
        <w:tabs>
          <w:tab w:val="num" w:pos="0"/>
        </w:tabs>
        <w:suppressAutoHyphens/>
        <w:ind w:left="0" w:firstLine="0"/>
      </w:pPr>
    </w:lvl>
    <w:lvl w:ilvl="3">
      <w:start w:val="1"/>
      <w:numFmt w:val="lowerLetter"/>
      <w:lvlText w:val="%4)"/>
      <w:lvlJc w:val="left"/>
      <w:pPr>
        <w:tabs>
          <w:tab w:val="num" w:pos="0"/>
        </w:tabs>
        <w:suppressAutoHyphens/>
        <w:ind w:left="0" w:firstLine="0"/>
      </w:pPr>
    </w:lvl>
    <w:lvl w:ilvl="4">
      <w:start w:val="1"/>
      <w:numFmt w:val="lowerLetter"/>
      <w:lvlText w:val="%5)"/>
      <w:lvlJc w:val="left"/>
      <w:pPr>
        <w:tabs>
          <w:tab w:val="num" w:pos="0"/>
        </w:tabs>
        <w:suppressAutoHyphens/>
        <w:ind w:left="0" w:firstLine="0"/>
      </w:pPr>
    </w:lvl>
    <w:lvl w:ilvl="5">
      <w:start w:val="1"/>
      <w:numFmt w:val="lowerLetter"/>
      <w:lvlText w:val="%6)"/>
      <w:lvlJc w:val="left"/>
      <w:pPr>
        <w:tabs>
          <w:tab w:val="num" w:pos="0"/>
        </w:tabs>
        <w:suppressAutoHyphens/>
        <w:ind w:left="0" w:firstLine="0"/>
      </w:pPr>
    </w:lvl>
    <w:lvl w:ilvl="6">
      <w:start w:val="1"/>
      <w:numFmt w:val="lowerLetter"/>
      <w:lvlText w:val="%7)"/>
      <w:lvlJc w:val="left"/>
      <w:pPr>
        <w:tabs>
          <w:tab w:val="num" w:pos="0"/>
        </w:tabs>
        <w:suppressAutoHyphens/>
        <w:ind w:left="0" w:firstLine="0"/>
      </w:pPr>
    </w:lvl>
    <w:lvl w:ilvl="7">
      <w:start w:val="1"/>
      <w:numFmt w:val="lowerLetter"/>
      <w:lvlText w:val="%8)"/>
      <w:lvlJc w:val="left"/>
      <w:pPr>
        <w:tabs>
          <w:tab w:val="num" w:pos="0"/>
        </w:tabs>
        <w:suppressAutoHyphens/>
        <w:ind w:left="0" w:firstLine="0"/>
      </w:pPr>
    </w:lvl>
    <w:lvl w:ilvl="8">
      <w:start w:val="1"/>
      <w:numFmt w:val="lowerLetter"/>
      <w:lvlText w:val="%9)"/>
      <w:lvlJc w:val="left"/>
      <w:pPr>
        <w:tabs>
          <w:tab w:val="num" w:pos="0"/>
        </w:tabs>
        <w:suppressAutoHyphens/>
        <w:ind w:left="0" w:firstLine="0"/>
      </w:pPr>
    </w:lvl>
  </w:abstractNum>
  <w:abstractNum w:abstractNumId="11" w15:restartNumberingAfterBreak="0">
    <w:nsid w:val="167D6FF2"/>
    <w:multiLevelType w:val="hybridMultilevel"/>
    <w:tmpl w:val="7D40A2C8"/>
    <w:lvl w:ilvl="0" w:tplc="04150017">
      <w:start w:val="1"/>
      <w:numFmt w:val="lowerLetter"/>
      <w:lvlText w:val="%1)"/>
      <w:lvlJc w:val="left"/>
      <w:pPr>
        <w:ind w:left="1070"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CD260AF"/>
    <w:multiLevelType w:val="multilevel"/>
    <w:tmpl w:val="EAF0C1F4"/>
    <w:lvl w:ilvl="0">
      <w:start w:val="1"/>
      <w:numFmt w:val="decimal"/>
      <w:lvlText w:val="%1)"/>
      <w:lvlJc w:val="left"/>
      <w:pPr>
        <w:tabs>
          <w:tab w:val="num" w:pos="0"/>
        </w:tabs>
        <w:suppressAutoHyphens/>
        <w:ind w:left="0" w:firstLine="0"/>
      </w:pPr>
      <w:rPr>
        <w:rFonts w:ascii="Times New Roman" w:hAnsi="Times New Roman" w:hint="default"/>
        <w:b w:val="0"/>
        <w:i w:val="0"/>
        <w:color w:val="auto"/>
        <w:sz w:val="24"/>
      </w:rPr>
    </w:lvl>
    <w:lvl w:ilvl="1">
      <w:start w:val="1"/>
      <w:numFmt w:val="decimal"/>
      <w:lvlText w:val="%2."/>
      <w:lvlJc w:val="left"/>
      <w:pPr>
        <w:tabs>
          <w:tab w:val="num" w:pos="0"/>
        </w:tabs>
        <w:suppressAutoHyphens/>
        <w:ind w:left="0" w:firstLine="0"/>
      </w:pPr>
    </w:lvl>
    <w:lvl w:ilvl="2">
      <w:start w:val="1"/>
      <w:numFmt w:val="decimal"/>
      <w:lvlText w:val="%3."/>
      <w:lvlJc w:val="left"/>
      <w:pPr>
        <w:tabs>
          <w:tab w:val="num" w:pos="0"/>
        </w:tabs>
        <w:suppressAutoHyphens/>
        <w:ind w:left="0" w:firstLine="0"/>
      </w:pPr>
    </w:lvl>
    <w:lvl w:ilvl="3">
      <w:start w:val="1"/>
      <w:numFmt w:val="decimal"/>
      <w:lvlText w:val="%4."/>
      <w:lvlJc w:val="left"/>
      <w:pPr>
        <w:tabs>
          <w:tab w:val="num" w:pos="0"/>
        </w:tabs>
        <w:suppressAutoHyphens/>
        <w:ind w:left="0" w:firstLine="0"/>
      </w:pPr>
    </w:lvl>
    <w:lvl w:ilvl="4">
      <w:start w:val="1"/>
      <w:numFmt w:val="decimal"/>
      <w:lvlText w:val="%5."/>
      <w:lvlJc w:val="left"/>
      <w:pPr>
        <w:tabs>
          <w:tab w:val="num" w:pos="0"/>
        </w:tabs>
        <w:suppressAutoHyphens/>
        <w:ind w:left="0" w:firstLine="0"/>
      </w:pPr>
    </w:lvl>
    <w:lvl w:ilvl="5">
      <w:start w:val="1"/>
      <w:numFmt w:val="decimal"/>
      <w:lvlText w:val="%6."/>
      <w:lvlJc w:val="left"/>
      <w:pPr>
        <w:tabs>
          <w:tab w:val="num" w:pos="0"/>
        </w:tabs>
        <w:suppressAutoHyphens/>
        <w:ind w:left="0" w:firstLine="0"/>
      </w:pPr>
    </w:lvl>
    <w:lvl w:ilvl="6">
      <w:start w:val="1"/>
      <w:numFmt w:val="decimal"/>
      <w:lvlText w:val="%7."/>
      <w:lvlJc w:val="left"/>
      <w:pPr>
        <w:tabs>
          <w:tab w:val="num" w:pos="0"/>
        </w:tabs>
        <w:suppressAutoHyphens/>
        <w:ind w:left="0" w:firstLine="0"/>
      </w:pPr>
    </w:lvl>
    <w:lvl w:ilvl="7">
      <w:start w:val="1"/>
      <w:numFmt w:val="decimal"/>
      <w:lvlText w:val="%8."/>
      <w:lvlJc w:val="left"/>
      <w:pPr>
        <w:tabs>
          <w:tab w:val="num" w:pos="0"/>
        </w:tabs>
        <w:suppressAutoHyphens/>
        <w:ind w:left="0" w:firstLine="0"/>
      </w:pPr>
    </w:lvl>
    <w:lvl w:ilvl="8">
      <w:start w:val="1"/>
      <w:numFmt w:val="decimal"/>
      <w:lvlText w:val="%9."/>
      <w:lvlJc w:val="left"/>
      <w:pPr>
        <w:tabs>
          <w:tab w:val="num" w:pos="0"/>
        </w:tabs>
        <w:suppressAutoHyphens/>
        <w:ind w:left="0" w:firstLine="0"/>
      </w:pPr>
    </w:lvl>
  </w:abstractNum>
  <w:abstractNum w:abstractNumId="14" w15:restartNumberingAfterBreak="0">
    <w:nsid w:val="217D7069"/>
    <w:multiLevelType w:val="hybridMultilevel"/>
    <w:tmpl w:val="C72C9DAE"/>
    <w:lvl w:ilvl="0" w:tplc="FFFFFFFF">
      <w:start w:val="1"/>
      <w:numFmt w:val="lowerLetter"/>
      <w:lvlText w:val="%1)"/>
      <w:lvlJc w:val="left"/>
      <w:pPr>
        <w:tabs>
          <w:tab w:val="num" w:pos="927"/>
        </w:tabs>
        <w:ind w:left="927" w:hanging="360"/>
      </w:pPr>
    </w:lvl>
    <w:lvl w:ilvl="1" w:tplc="FFFFFFFF">
      <w:start w:val="1"/>
      <w:numFmt w:val="decimal"/>
      <w:lvlText w:val="%2."/>
      <w:lvlJc w:val="left"/>
      <w:pPr>
        <w:tabs>
          <w:tab w:val="num" w:pos="1647"/>
        </w:tabs>
        <w:ind w:left="1647" w:hanging="360"/>
      </w:pPr>
    </w:lvl>
    <w:lvl w:ilvl="2" w:tplc="FFFFFFFF">
      <w:start w:val="1"/>
      <w:numFmt w:val="decimal"/>
      <w:lvlText w:val="%3."/>
      <w:lvlJc w:val="left"/>
      <w:pPr>
        <w:tabs>
          <w:tab w:val="num" w:pos="2367"/>
        </w:tabs>
        <w:ind w:left="2367" w:hanging="360"/>
      </w:pPr>
    </w:lvl>
    <w:lvl w:ilvl="3" w:tplc="FFFFFFFF">
      <w:start w:val="1"/>
      <w:numFmt w:val="decimal"/>
      <w:lvlText w:val="%4."/>
      <w:lvlJc w:val="left"/>
      <w:pPr>
        <w:tabs>
          <w:tab w:val="num" w:pos="3087"/>
        </w:tabs>
        <w:ind w:left="3087" w:hanging="360"/>
      </w:pPr>
    </w:lvl>
    <w:lvl w:ilvl="4" w:tplc="FFFFFFFF">
      <w:start w:val="1"/>
      <w:numFmt w:val="decimal"/>
      <w:lvlText w:val="%5."/>
      <w:lvlJc w:val="left"/>
      <w:pPr>
        <w:tabs>
          <w:tab w:val="num" w:pos="3807"/>
        </w:tabs>
        <w:ind w:left="3807" w:hanging="360"/>
      </w:pPr>
    </w:lvl>
    <w:lvl w:ilvl="5" w:tplc="FFFFFFFF">
      <w:start w:val="1"/>
      <w:numFmt w:val="decimal"/>
      <w:lvlText w:val="%6."/>
      <w:lvlJc w:val="left"/>
      <w:pPr>
        <w:tabs>
          <w:tab w:val="num" w:pos="4527"/>
        </w:tabs>
        <w:ind w:left="4527" w:hanging="360"/>
      </w:pPr>
    </w:lvl>
    <w:lvl w:ilvl="6" w:tplc="FFFFFFFF">
      <w:start w:val="1"/>
      <w:numFmt w:val="decimal"/>
      <w:lvlText w:val="%7."/>
      <w:lvlJc w:val="left"/>
      <w:pPr>
        <w:tabs>
          <w:tab w:val="num" w:pos="5247"/>
        </w:tabs>
        <w:ind w:left="5247" w:hanging="360"/>
      </w:pPr>
    </w:lvl>
    <w:lvl w:ilvl="7" w:tplc="FFFFFFFF">
      <w:start w:val="1"/>
      <w:numFmt w:val="decimal"/>
      <w:lvlText w:val="%8."/>
      <w:lvlJc w:val="left"/>
      <w:pPr>
        <w:tabs>
          <w:tab w:val="num" w:pos="5967"/>
        </w:tabs>
        <w:ind w:left="5967" w:hanging="360"/>
      </w:pPr>
    </w:lvl>
    <w:lvl w:ilvl="8" w:tplc="FFFFFFFF">
      <w:start w:val="1"/>
      <w:numFmt w:val="decimal"/>
      <w:lvlText w:val="%9."/>
      <w:lvlJc w:val="left"/>
      <w:pPr>
        <w:tabs>
          <w:tab w:val="num" w:pos="6687"/>
        </w:tabs>
        <w:ind w:left="6687" w:hanging="360"/>
      </w:pPr>
    </w:lvl>
  </w:abstractNum>
  <w:abstractNum w:abstractNumId="15" w15:restartNumberingAfterBreak="0">
    <w:nsid w:val="26B23C9A"/>
    <w:multiLevelType w:val="hybridMultilevel"/>
    <w:tmpl w:val="B4BC24F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83D57A4"/>
    <w:multiLevelType w:val="hybridMultilevel"/>
    <w:tmpl w:val="F15E5396"/>
    <w:lvl w:ilvl="0" w:tplc="53FC5E24">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7" w15:restartNumberingAfterBreak="0">
    <w:nsid w:val="2D3D40EC"/>
    <w:multiLevelType w:val="hybridMultilevel"/>
    <w:tmpl w:val="3D1825AE"/>
    <w:lvl w:ilvl="0" w:tplc="08090011">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E575DC"/>
    <w:multiLevelType w:val="hybridMultilevel"/>
    <w:tmpl w:val="8FBA6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5B94966"/>
    <w:multiLevelType w:val="hybridMultilevel"/>
    <w:tmpl w:val="2E54C24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36742E51"/>
    <w:multiLevelType w:val="hybridMultilevel"/>
    <w:tmpl w:val="197640D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8D74C6F"/>
    <w:multiLevelType w:val="hybridMultilevel"/>
    <w:tmpl w:val="7A5458D6"/>
    <w:lvl w:ilvl="0" w:tplc="0415000F">
      <w:start w:val="1"/>
      <w:numFmt w:val="decimal"/>
      <w:lvlText w:val="%1."/>
      <w:lvlJc w:val="left"/>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3" w15:restartNumberingAfterBreak="0">
    <w:nsid w:val="3A7B34ED"/>
    <w:multiLevelType w:val="hybridMultilevel"/>
    <w:tmpl w:val="337688D2"/>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2B3438"/>
    <w:multiLevelType w:val="multilevel"/>
    <w:tmpl w:val="02224FCE"/>
    <w:lvl w:ilvl="0">
      <w:start w:val="1"/>
      <w:numFmt w:val="lowerLetter"/>
      <w:lvlText w:val="%1)"/>
      <w:lvlJc w:val="left"/>
      <w:pPr>
        <w:tabs>
          <w:tab w:val="num" w:pos="0"/>
        </w:tabs>
        <w:suppressAutoHyphens/>
        <w:ind w:left="0" w:firstLine="0"/>
      </w:pPr>
    </w:lvl>
    <w:lvl w:ilvl="1">
      <w:start w:val="1"/>
      <w:numFmt w:val="lowerLetter"/>
      <w:lvlText w:val="%2)"/>
      <w:lvlJc w:val="left"/>
      <w:pPr>
        <w:tabs>
          <w:tab w:val="num" w:pos="0"/>
        </w:tabs>
        <w:suppressAutoHyphens/>
        <w:ind w:left="0" w:firstLine="0"/>
      </w:pPr>
    </w:lvl>
    <w:lvl w:ilvl="2">
      <w:start w:val="1"/>
      <w:numFmt w:val="lowerLetter"/>
      <w:lvlText w:val="%3)"/>
      <w:lvlJc w:val="left"/>
      <w:pPr>
        <w:tabs>
          <w:tab w:val="num" w:pos="0"/>
        </w:tabs>
        <w:suppressAutoHyphens/>
        <w:ind w:left="0" w:firstLine="0"/>
      </w:pPr>
    </w:lvl>
    <w:lvl w:ilvl="3">
      <w:start w:val="1"/>
      <w:numFmt w:val="lowerLetter"/>
      <w:lvlText w:val="%4)"/>
      <w:lvlJc w:val="left"/>
      <w:pPr>
        <w:tabs>
          <w:tab w:val="num" w:pos="0"/>
        </w:tabs>
        <w:suppressAutoHyphens/>
        <w:ind w:left="0" w:firstLine="0"/>
      </w:pPr>
    </w:lvl>
    <w:lvl w:ilvl="4">
      <w:start w:val="1"/>
      <w:numFmt w:val="lowerLetter"/>
      <w:lvlText w:val="%5)"/>
      <w:lvlJc w:val="left"/>
      <w:pPr>
        <w:tabs>
          <w:tab w:val="num" w:pos="0"/>
        </w:tabs>
        <w:suppressAutoHyphens/>
        <w:ind w:left="0" w:firstLine="0"/>
      </w:pPr>
    </w:lvl>
    <w:lvl w:ilvl="5">
      <w:start w:val="1"/>
      <w:numFmt w:val="lowerLetter"/>
      <w:lvlText w:val="%6)"/>
      <w:lvlJc w:val="left"/>
      <w:pPr>
        <w:tabs>
          <w:tab w:val="num" w:pos="0"/>
        </w:tabs>
        <w:suppressAutoHyphens/>
        <w:ind w:left="0" w:firstLine="0"/>
      </w:pPr>
    </w:lvl>
    <w:lvl w:ilvl="6">
      <w:start w:val="1"/>
      <w:numFmt w:val="lowerLetter"/>
      <w:lvlText w:val="%7)"/>
      <w:lvlJc w:val="left"/>
      <w:pPr>
        <w:tabs>
          <w:tab w:val="num" w:pos="0"/>
        </w:tabs>
        <w:suppressAutoHyphens/>
        <w:ind w:left="0" w:firstLine="0"/>
      </w:pPr>
    </w:lvl>
    <w:lvl w:ilvl="7">
      <w:start w:val="1"/>
      <w:numFmt w:val="lowerLetter"/>
      <w:lvlText w:val="%8)"/>
      <w:lvlJc w:val="left"/>
      <w:pPr>
        <w:tabs>
          <w:tab w:val="num" w:pos="0"/>
        </w:tabs>
        <w:suppressAutoHyphens/>
        <w:ind w:left="0" w:firstLine="0"/>
      </w:pPr>
    </w:lvl>
    <w:lvl w:ilvl="8">
      <w:start w:val="1"/>
      <w:numFmt w:val="lowerLetter"/>
      <w:lvlText w:val="%9)"/>
      <w:lvlJc w:val="left"/>
      <w:pPr>
        <w:tabs>
          <w:tab w:val="num" w:pos="0"/>
        </w:tabs>
        <w:suppressAutoHyphens/>
        <w:ind w:left="0" w:firstLine="0"/>
      </w:pPr>
    </w:lvl>
  </w:abstractNum>
  <w:abstractNum w:abstractNumId="25" w15:restartNumberingAfterBreak="0">
    <w:nsid w:val="3E5B6C22"/>
    <w:multiLevelType w:val="multilevel"/>
    <w:tmpl w:val="CC2C42A8"/>
    <w:lvl w:ilvl="0">
      <w:start w:val="3"/>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6" w15:restartNumberingAfterBreak="0">
    <w:nsid w:val="41760DF0"/>
    <w:multiLevelType w:val="hybridMultilevel"/>
    <w:tmpl w:val="E8129524"/>
    <w:lvl w:ilvl="0" w:tplc="FFFFFFFF">
      <w:start w:val="1"/>
      <w:numFmt w:val="lowerLetter"/>
      <w:lvlText w:val="%1)"/>
      <w:lvlJc w:val="left"/>
      <w:pPr>
        <w:tabs>
          <w:tab w:val="num" w:pos="928"/>
        </w:tabs>
        <w:ind w:left="928" w:hanging="360"/>
      </w:pPr>
    </w:lvl>
    <w:lvl w:ilvl="1" w:tplc="FFFFFFFF">
      <w:start w:val="1"/>
      <w:numFmt w:val="decimal"/>
      <w:lvlText w:val="%2."/>
      <w:lvlJc w:val="left"/>
      <w:pPr>
        <w:tabs>
          <w:tab w:val="num" w:pos="1648"/>
        </w:tabs>
        <w:ind w:left="1648" w:hanging="360"/>
      </w:pPr>
    </w:lvl>
    <w:lvl w:ilvl="2" w:tplc="FFFFFFFF">
      <w:start w:val="1"/>
      <w:numFmt w:val="decimal"/>
      <w:lvlText w:val="%3."/>
      <w:lvlJc w:val="left"/>
      <w:pPr>
        <w:tabs>
          <w:tab w:val="num" w:pos="2368"/>
        </w:tabs>
        <w:ind w:left="2368" w:hanging="360"/>
      </w:pPr>
    </w:lvl>
    <w:lvl w:ilvl="3" w:tplc="FFFFFFFF">
      <w:start w:val="1"/>
      <w:numFmt w:val="decimal"/>
      <w:lvlText w:val="%4."/>
      <w:lvlJc w:val="left"/>
      <w:pPr>
        <w:tabs>
          <w:tab w:val="num" w:pos="3088"/>
        </w:tabs>
        <w:ind w:left="3088" w:hanging="360"/>
      </w:pPr>
    </w:lvl>
    <w:lvl w:ilvl="4" w:tplc="FFFFFFFF">
      <w:start w:val="1"/>
      <w:numFmt w:val="decimal"/>
      <w:lvlText w:val="%5."/>
      <w:lvlJc w:val="left"/>
      <w:pPr>
        <w:tabs>
          <w:tab w:val="num" w:pos="3808"/>
        </w:tabs>
        <w:ind w:left="3808" w:hanging="360"/>
      </w:pPr>
    </w:lvl>
    <w:lvl w:ilvl="5" w:tplc="FFFFFFFF">
      <w:start w:val="1"/>
      <w:numFmt w:val="decimal"/>
      <w:lvlText w:val="%6."/>
      <w:lvlJc w:val="left"/>
      <w:pPr>
        <w:tabs>
          <w:tab w:val="num" w:pos="4528"/>
        </w:tabs>
        <w:ind w:left="4528" w:hanging="360"/>
      </w:pPr>
    </w:lvl>
    <w:lvl w:ilvl="6" w:tplc="FFFFFFFF">
      <w:start w:val="1"/>
      <w:numFmt w:val="decimal"/>
      <w:lvlText w:val="%7."/>
      <w:lvlJc w:val="left"/>
      <w:pPr>
        <w:tabs>
          <w:tab w:val="num" w:pos="5248"/>
        </w:tabs>
        <w:ind w:left="5248" w:hanging="360"/>
      </w:pPr>
    </w:lvl>
    <w:lvl w:ilvl="7" w:tplc="FFFFFFFF">
      <w:start w:val="1"/>
      <w:numFmt w:val="decimal"/>
      <w:lvlText w:val="%8."/>
      <w:lvlJc w:val="left"/>
      <w:pPr>
        <w:tabs>
          <w:tab w:val="num" w:pos="5968"/>
        </w:tabs>
        <w:ind w:left="5968" w:hanging="360"/>
      </w:pPr>
    </w:lvl>
    <w:lvl w:ilvl="8" w:tplc="FFFFFFFF">
      <w:start w:val="1"/>
      <w:numFmt w:val="decimal"/>
      <w:lvlText w:val="%9."/>
      <w:lvlJc w:val="left"/>
      <w:pPr>
        <w:tabs>
          <w:tab w:val="num" w:pos="6688"/>
        </w:tabs>
        <w:ind w:left="6688" w:hanging="360"/>
      </w:pPr>
    </w:lvl>
  </w:abstractNum>
  <w:abstractNum w:abstractNumId="27" w15:restartNumberingAfterBreak="0">
    <w:nsid w:val="4692170F"/>
    <w:multiLevelType w:val="hybridMultilevel"/>
    <w:tmpl w:val="7520D9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DE21E8"/>
    <w:multiLevelType w:val="hybridMultilevel"/>
    <w:tmpl w:val="B866BC64"/>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906BF0"/>
    <w:multiLevelType w:val="multilevel"/>
    <w:tmpl w:val="02224FCE"/>
    <w:lvl w:ilvl="0">
      <w:start w:val="1"/>
      <w:numFmt w:val="lowerLetter"/>
      <w:lvlText w:val="%1)"/>
      <w:lvlJc w:val="left"/>
      <w:pPr>
        <w:tabs>
          <w:tab w:val="num" w:pos="0"/>
        </w:tabs>
        <w:suppressAutoHyphens/>
        <w:ind w:left="0" w:firstLine="0"/>
      </w:pPr>
    </w:lvl>
    <w:lvl w:ilvl="1">
      <w:start w:val="1"/>
      <w:numFmt w:val="lowerLetter"/>
      <w:lvlText w:val="%2)"/>
      <w:lvlJc w:val="left"/>
      <w:pPr>
        <w:tabs>
          <w:tab w:val="num" w:pos="0"/>
        </w:tabs>
        <w:suppressAutoHyphens/>
        <w:ind w:left="0" w:firstLine="0"/>
      </w:pPr>
    </w:lvl>
    <w:lvl w:ilvl="2">
      <w:start w:val="1"/>
      <w:numFmt w:val="lowerLetter"/>
      <w:lvlText w:val="%3)"/>
      <w:lvlJc w:val="left"/>
      <w:pPr>
        <w:tabs>
          <w:tab w:val="num" w:pos="0"/>
        </w:tabs>
        <w:suppressAutoHyphens/>
        <w:ind w:left="0" w:firstLine="0"/>
      </w:pPr>
    </w:lvl>
    <w:lvl w:ilvl="3">
      <w:start w:val="1"/>
      <w:numFmt w:val="lowerLetter"/>
      <w:lvlText w:val="%4)"/>
      <w:lvlJc w:val="left"/>
      <w:pPr>
        <w:tabs>
          <w:tab w:val="num" w:pos="0"/>
        </w:tabs>
        <w:suppressAutoHyphens/>
        <w:ind w:left="0" w:firstLine="0"/>
      </w:pPr>
    </w:lvl>
    <w:lvl w:ilvl="4">
      <w:start w:val="1"/>
      <w:numFmt w:val="lowerLetter"/>
      <w:lvlText w:val="%5)"/>
      <w:lvlJc w:val="left"/>
      <w:pPr>
        <w:tabs>
          <w:tab w:val="num" w:pos="0"/>
        </w:tabs>
        <w:suppressAutoHyphens/>
        <w:ind w:left="0" w:firstLine="0"/>
      </w:pPr>
    </w:lvl>
    <w:lvl w:ilvl="5">
      <w:start w:val="1"/>
      <w:numFmt w:val="lowerLetter"/>
      <w:lvlText w:val="%6)"/>
      <w:lvlJc w:val="left"/>
      <w:pPr>
        <w:tabs>
          <w:tab w:val="num" w:pos="0"/>
        </w:tabs>
        <w:suppressAutoHyphens/>
        <w:ind w:left="0" w:firstLine="0"/>
      </w:pPr>
    </w:lvl>
    <w:lvl w:ilvl="6">
      <w:start w:val="1"/>
      <w:numFmt w:val="lowerLetter"/>
      <w:lvlText w:val="%7)"/>
      <w:lvlJc w:val="left"/>
      <w:pPr>
        <w:tabs>
          <w:tab w:val="num" w:pos="0"/>
        </w:tabs>
        <w:suppressAutoHyphens/>
        <w:ind w:left="0" w:firstLine="0"/>
      </w:pPr>
    </w:lvl>
    <w:lvl w:ilvl="7">
      <w:start w:val="1"/>
      <w:numFmt w:val="lowerLetter"/>
      <w:lvlText w:val="%8)"/>
      <w:lvlJc w:val="left"/>
      <w:pPr>
        <w:tabs>
          <w:tab w:val="num" w:pos="0"/>
        </w:tabs>
        <w:suppressAutoHyphens/>
        <w:ind w:left="0" w:firstLine="0"/>
      </w:pPr>
    </w:lvl>
    <w:lvl w:ilvl="8">
      <w:start w:val="1"/>
      <w:numFmt w:val="lowerLetter"/>
      <w:lvlText w:val="%9)"/>
      <w:lvlJc w:val="left"/>
      <w:pPr>
        <w:tabs>
          <w:tab w:val="num" w:pos="0"/>
        </w:tabs>
        <w:suppressAutoHyphens/>
        <w:ind w:left="0" w:firstLine="0"/>
      </w:pPr>
    </w:lvl>
  </w:abstractNum>
  <w:abstractNum w:abstractNumId="30" w15:restartNumberingAfterBreak="0">
    <w:nsid w:val="4A015924"/>
    <w:multiLevelType w:val="hybridMultilevel"/>
    <w:tmpl w:val="FCCA60FC"/>
    <w:lvl w:ilvl="0" w:tplc="5DB20DCC">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E2686D"/>
    <w:multiLevelType w:val="multilevel"/>
    <w:tmpl w:val="824618D0"/>
    <w:lvl w:ilvl="0">
      <w:start w:val="2"/>
      <w:numFmt w:val="decimal"/>
      <w:lvlText w:val="%1."/>
      <w:lvlJc w:val="left"/>
      <w:pPr>
        <w:ind w:left="720" w:hanging="360"/>
      </w:pPr>
      <w:rPr>
        <w:rFonts w:hint="default"/>
        <w:b/>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E491213"/>
    <w:multiLevelType w:val="multilevel"/>
    <w:tmpl w:val="2B7EDBF6"/>
    <w:lvl w:ilvl="0">
      <w:start w:val="1"/>
      <w:numFmt w:val="lowerLetter"/>
      <w:lvlText w:val="%1)"/>
      <w:lvlJc w:val="left"/>
      <w:pPr>
        <w:ind w:left="720" w:hanging="360"/>
      </w:pPr>
      <w:rPr>
        <w:rFonts w:hint="default"/>
        <w:w w:val="100"/>
      </w:rPr>
    </w:lvl>
    <w:lvl w:ilvl="1">
      <w:start w:val="1"/>
      <w:numFmt w:val="decimal"/>
      <w:isLgl/>
      <w:lvlText w:val="%1.%2"/>
      <w:lvlJc w:val="left"/>
      <w:pPr>
        <w:ind w:left="1353" w:hanging="360"/>
      </w:pPr>
      <w:rPr>
        <w:rFonts w:hint="default"/>
        <w:b w:val="0"/>
        <w:color w:val="000000"/>
        <w:w w:val="102"/>
      </w:rPr>
    </w:lvl>
    <w:lvl w:ilvl="2">
      <w:start w:val="1"/>
      <w:numFmt w:val="decimal"/>
      <w:isLgl/>
      <w:lvlText w:val="%1.%2.%3"/>
      <w:lvlJc w:val="left"/>
      <w:pPr>
        <w:ind w:left="2346" w:hanging="720"/>
      </w:pPr>
      <w:rPr>
        <w:rFonts w:hint="default"/>
        <w:b w:val="0"/>
        <w:color w:val="000000"/>
        <w:w w:val="102"/>
      </w:rPr>
    </w:lvl>
    <w:lvl w:ilvl="3">
      <w:start w:val="1"/>
      <w:numFmt w:val="decimal"/>
      <w:isLgl/>
      <w:lvlText w:val="%1.%2.%3.%4"/>
      <w:lvlJc w:val="left"/>
      <w:pPr>
        <w:ind w:left="2979" w:hanging="720"/>
      </w:pPr>
      <w:rPr>
        <w:rFonts w:hint="default"/>
        <w:b w:val="0"/>
        <w:color w:val="000000"/>
        <w:w w:val="102"/>
      </w:rPr>
    </w:lvl>
    <w:lvl w:ilvl="4">
      <w:start w:val="1"/>
      <w:numFmt w:val="decimal"/>
      <w:isLgl/>
      <w:lvlText w:val="%1.%2.%3.%4.%5"/>
      <w:lvlJc w:val="left"/>
      <w:pPr>
        <w:ind w:left="3972" w:hanging="1080"/>
      </w:pPr>
      <w:rPr>
        <w:rFonts w:hint="default"/>
        <w:b w:val="0"/>
        <w:color w:val="000000"/>
        <w:w w:val="102"/>
      </w:rPr>
    </w:lvl>
    <w:lvl w:ilvl="5">
      <w:start w:val="1"/>
      <w:numFmt w:val="decimal"/>
      <w:isLgl/>
      <w:lvlText w:val="%1.%2.%3.%4.%5.%6"/>
      <w:lvlJc w:val="left"/>
      <w:pPr>
        <w:ind w:left="4605" w:hanging="1080"/>
      </w:pPr>
      <w:rPr>
        <w:rFonts w:hint="default"/>
        <w:b w:val="0"/>
        <w:color w:val="000000"/>
        <w:w w:val="102"/>
      </w:rPr>
    </w:lvl>
    <w:lvl w:ilvl="6">
      <w:start w:val="1"/>
      <w:numFmt w:val="decimal"/>
      <w:isLgl/>
      <w:lvlText w:val="%1.%2.%3.%4.%5.%6.%7"/>
      <w:lvlJc w:val="left"/>
      <w:pPr>
        <w:ind w:left="5598" w:hanging="1440"/>
      </w:pPr>
      <w:rPr>
        <w:rFonts w:hint="default"/>
        <w:b w:val="0"/>
        <w:color w:val="000000"/>
        <w:w w:val="102"/>
      </w:rPr>
    </w:lvl>
    <w:lvl w:ilvl="7">
      <w:start w:val="1"/>
      <w:numFmt w:val="decimal"/>
      <w:isLgl/>
      <w:lvlText w:val="%1.%2.%3.%4.%5.%6.%7.%8"/>
      <w:lvlJc w:val="left"/>
      <w:pPr>
        <w:ind w:left="6231" w:hanging="1440"/>
      </w:pPr>
      <w:rPr>
        <w:rFonts w:hint="default"/>
        <w:b w:val="0"/>
        <w:color w:val="000000"/>
        <w:w w:val="102"/>
      </w:rPr>
    </w:lvl>
    <w:lvl w:ilvl="8">
      <w:start w:val="1"/>
      <w:numFmt w:val="decimal"/>
      <w:isLgl/>
      <w:lvlText w:val="%1.%2.%3.%4.%5.%6.%7.%8.%9"/>
      <w:lvlJc w:val="left"/>
      <w:pPr>
        <w:ind w:left="7224" w:hanging="1800"/>
      </w:pPr>
      <w:rPr>
        <w:rFonts w:hint="default"/>
        <w:b w:val="0"/>
        <w:color w:val="000000"/>
        <w:w w:val="102"/>
      </w:rPr>
    </w:lvl>
  </w:abstractNum>
  <w:abstractNum w:abstractNumId="33" w15:restartNumberingAfterBreak="0">
    <w:nsid w:val="50BD2DBA"/>
    <w:multiLevelType w:val="hybridMultilevel"/>
    <w:tmpl w:val="FEA4631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5276349F"/>
    <w:multiLevelType w:val="multilevel"/>
    <w:tmpl w:val="F2E03ECE"/>
    <w:lvl w:ilvl="0">
      <w:start w:val="1"/>
      <w:numFmt w:val="decimal"/>
      <w:lvlText w:val="%1."/>
      <w:lvlJc w:val="left"/>
      <w:pPr>
        <w:tabs>
          <w:tab w:val="num" w:pos="0"/>
        </w:tabs>
        <w:suppressAutoHyphens/>
        <w:ind w:left="0" w:firstLine="0"/>
      </w:pPr>
    </w:lvl>
    <w:lvl w:ilvl="1">
      <w:start w:val="1"/>
      <w:numFmt w:val="decimal"/>
      <w:lvlText w:val="%2."/>
      <w:lvlJc w:val="left"/>
      <w:pPr>
        <w:tabs>
          <w:tab w:val="num" w:pos="0"/>
        </w:tabs>
        <w:suppressAutoHyphens/>
        <w:ind w:left="0" w:firstLine="0"/>
      </w:pPr>
    </w:lvl>
    <w:lvl w:ilvl="2">
      <w:start w:val="1"/>
      <w:numFmt w:val="decimal"/>
      <w:lvlText w:val="%3."/>
      <w:lvlJc w:val="left"/>
      <w:pPr>
        <w:tabs>
          <w:tab w:val="num" w:pos="0"/>
        </w:tabs>
        <w:suppressAutoHyphens/>
        <w:ind w:left="0" w:firstLine="0"/>
      </w:pPr>
    </w:lvl>
    <w:lvl w:ilvl="3">
      <w:start w:val="1"/>
      <w:numFmt w:val="decimal"/>
      <w:lvlText w:val="%4."/>
      <w:lvlJc w:val="left"/>
      <w:pPr>
        <w:tabs>
          <w:tab w:val="num" w:pos="0"/>
        </w:tabs>
        <w:suppressAutoHyphens/>
        <w:ind w:left="0" w:firstLine="0"/>
      </w:pPr>
    </w:lvl>
    <w:lvl w:ilvl="4">
      <w:start w:val="1"/>
      <w:numFmt w:val="decimal"/>
      <w:lvlText w:val="%5."/>
      <w:lvlJc w:val="left"/>
      <w:pPr>
        <w:tabs>
          <w:tab w:val="num" w:pos="0"/>
        </w:tabs>
        <w:suppressAutoHyphens/>
        <w:ind w:left="0" w:firstLine="0"/>
      </w:pPr>
    </w:lvl>
    <w:lvl w:ilvl="5">
      <w:start w:val="1"/>
      <w:numFmt w:val="decimal"/>
      <w:lvlText w:val="%6."/>
      <w:lvlJc w:val="left"/>
      <w:pPr>
        <w:tabs>
          <w:tab w:val="num" w:pos="0"/>
        </w:tabs>
        <w:suppressAutoHyphens/>
        <w:ind w:left="0" w:firstLine="0"/>
      </w:pPr>
    </w:lvl>
    <w:lvl w:ilvl="6">
      <w:start w:val="1"/>
      <w:numFmt w:val="decimal"/>
      <w:lvlText w:val="%7."/>
      <w:lvlJc w:val="left"/>
      <w:pPr>
        <w:tabs>
          <w:tab w:val="num" w:pos="0"/>
        </w:tabs>
        <w:suppressAutoHyphens/>
        <w:ind w:left="0" w:firstLine="0"/>
      </w:pPr>
    </w:lvl>
    <w:lvl w:ilvl="7">
      <w:start w:val="1"/>
      <w:numFmt w:val="decimal"/>
      <w:lvlText w:val="%8."/>
      <w:lvlJc w:val="left"/>
      <w:pPr>
        <w:tabs>
          <w:tab w:val="num" w:pos="0"/>
        </w:tabs>
        <w:suppressAutoHyphens/>
        <w:ind w:left="0" w:firstLine="0"/>
      </w:pPr>
    </w:lvl>
    <w:lvl w:ilvl="8">
      <w:start w:val="1"/>
      <w:numFmt w:val="decimal"/>
      <w:lvlText w:val="%9."/>
      <w:lvlJc w:val="left"/>
      <w:pPr>
        <w:tabs>
          <w:tab w:val="num" w:pos="0"/>
        </w:tabs>
        <w:suppressAutoHyphens/>
        <w:ind w:left="0" w:firstLine="0"/>
      </w:pPr>
    </w:lvl>
  </w:abstractNum>
  <w:abstractNum w:abstractNumId="35" w15:restartNumberingAfterBreak="0">
    <w:nsid w:val="59C81733"/>
    <w:multiLevelType w:val="multilevel"/>
    <w:tmpl w:val="6736140E"/>
    <w:lvl w:ilvl="0">
      <w:start w:val="1"/>
      <w:numFmt w:val="lowerLetter"/>
      <w:lvlText w:val="%1)"/>
      <w:lvlJc w:val="left"/>
      <w:pPr>
        <w:tabs>
          <w:tab w:val="num" w:pos="0"/>
        </w:tabs>
        <w:suppressAutoHyphens/>
        <w:ind w:left="0" w:firstLine="0"/>
      </w:pPr>
    </w:lvl>
    <w:lvl w:ilvl="1">
      <w:start w:val="1"/>
      <w:numFmt w:val="lowerLetter"/>
      <w:lvlText w:val="%2)"/>
      <w:lvlJc w:val="left"/>
      <w:pPr>
        <w:tabs>
          <w:tab w:val="num" w:pos="0"/>
        </w:tabs>
        <w:suppressAutoHyphens/>
        <w:ind w:left="0" w:firstLine="0"/>
      </w:pPr>
    </w:lvl>
    <w:lvl w:ilvl="2">
      <w:start w:val="1"/>
      <w:numFmt w:val="lowerLetter"/>
      <w:lvlText w:val="%3)"/>
      <w:lvlJc w:val="left"/>
      <w:pPr>
        <w:tabs>
          <w:tab w:val="num" w:pos="0"/>
        </w:tabs>
        <w:suppressAutoHyphens/>
        <w:ind w:left="0" w:firstLine="0"/>
      </w:pPr>
    </w:lvl>
    <w:lvl w:ilvl="3">
      <w:start w:val="1"/>
      <w:numFmt w:val="lowerLetter"/>
      <w:lvlText w:val="%4)"/>
      <w:lvlJc w:val="left"/>
      <w:pPr>
        <w:tabs>
          <w:tab w:val="num" w:pos="0"/>
        </w:tabs>
        <w:suppressAutoHyphens/>
        <w:ind w:left="0" w:firstLine="0"/>
      </w:pPr>
    </w:lvl>
    <w:lvl w:ilvl="4">
      <w:start w:val="1"/>
      <w:numFmt w:val="lowerLetter"/>
      <w:lvlText w:val="%5)"/>
      <w:lvlJc w:val="left"/>
      <w:pPr>
        <w:tabs>
          <w:tab w:val="num" w:pos="0"/>
        </w:tabs>
        <w:suppressAutoHyphens/>
        <w:ind w:left="0" w:firstLine="0"/>
      </w:pPr>
    </w:lvl>
    <w:lvl w:ilvl="5">
      <w:start w:val="1"/>
      <w:numFmt w:val="lowerLetter"/>
      <w:lvlText w:val="%6)"/>
      <w:lvlJc w:val="left"/>
      <w:pPr>
        <w:tabs>
          <w:tab w:val="num" w:pos="0"/>
        </w:tabs>
        <w:suppressAutoHyphens/>
        <w:ind w:left="0" w:firstLine="0"/>
      </w:pPr>
    </w:lvl>
    <w:lvl w:ilvl="6">
      <w:start w:val="1"/>
      <w:numFmt w:val="lowerLetter"/>
      <w:lvlText w:val="%7)"/>
      <w:lvlJc w:val="left"/>
      <w:pPr>
        <w:tabs>
          <w:tab w:val="num" w:pos="0"/>
        </w:tabs>
        <w:suppressAutoHyphens/>
        <w:ind w:left="0" w:firstLine="0"/>
      </w:pPr>
    </w:lvl>
    <w:lvl w:ilvl="7">
      <w:start w:val="1"/>
      <w:numFmt w:val="lowerLetter"/>
      <w:lvlText w:val="%8)"/>
      <w:lvlJc w:val="left"/>
      <w:pPr>
        <w:tabs>
          <w:tab w:val="num" w:pos="0"/>
        </w:tabs>
        <w:suppressAutoHyphens/>
        <w:ind w:left="0" w:firstLine="0"/>
      </w:pPr>
    </w:lvl>
    <w:lvl w:ilvl="8">
      <w:start w:val="1"/>
      <w:numFmt w:val="lowerLetter"/>
      <w:lvlText w:val="%9)"/>
      <w:lvlJc w:val="left"/>
      <w:pPr>
        <w:tabs>
          <w:tab w:val="num" w:pos="0"/>
        </w:tabs>
        <w:suppressAutoHyphens/>
        <w:ind w:left="0" w:firstLine="0"/>
      </w:pPr>
    </w:lvl>
  </w:abstractNum>
  <w:abstractNum w:abstractNumId="36" w15:restartNumberingAfterBreak="0">
    <w:nsid w:val="5F353900"/>
    <w:multiLevelType w:val="hybridMultilevel"/>
    <w:tmpl w:val="F274DF84"/>
    <w:lvl w:ilvl="0" w:tplc="24A2E62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7" w15:restartNumberingAfterBreak="0">
    <w:nsid w:val="612B6B0F"/>
    <w:multiLevelType w:val="hybridMultilevel"/>
    <w:tmpl w:val="F20E84F2"/>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38" w15:restartNumberingAfterBreak="0">
    <w:nsid w:val="62423954"/>
    <w:multiLevelType w:val="hybridMultilevel"/>
    <w:tmpl w:val="3A8C7488"/>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628F568B"/>
    <w:multiLevelType w:val="hybridMultilevel"/>
    <w:tmpl w:val="C1883506"/>
    <w:lvl w:ilvl="0" w:tplc="FFFFFFFF">
      <w:start w:val="1"/>
      <w:numFmt w:val="lowerLetter"/>
      <w:lvlText w:val="%1)"/>
      <w:lvlJc w:val="left"/>
      <w:pPr>
        <w:tabs>
          <w:tab w:val="num" w:pos="1070"/>
        </w:tabs>
        <w:ind w:left="107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64461AD6"/>
    <w:multiLevelType w:val="hybridMultilevel"/>
    <w:tmpl w:val="2DA46A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D566AA"/>
    <w:multiLevelType w:val="multilevel"/>
    <w:tmpl w:val="1B363EDC"/>
    <w:lvl w:ilvl="0">
      <w:start w:val="1"/>
      <w:numFmt w:val="decimal"/>
      <w:lvlText w:val="%1."/>
      <w:lvlJc w:val="left"/>
      <w:pPr>
        <w:ind w:left="720" w:hanging="360"/>
      </w:pPr>
      <w:rPr>
        <w:rFonts w:hint="default"/>
        <w:w w:val="100"/>
      </w:rPr>
    </w:lvl>
    <w:lvl w:ilvl="1">
      <w:start w:val="1"/>
      <w:numFmt w:val="decimal"/>
      <w:isLgl/>
      <w:lvlText w:val="%1.%2"/>
      <w:lvlJc w:val="left"/>
      <w:pPr>
        <w:ind w:left="1353" w:hanging="360"/>
      </w:pPr>
      <w:rPr>
        <w:rFonts w:hint="default"/>
        <w:b w:val="0"/>
        <w:color w:val="000000"/>
        <w:w w:val="102"/>
      </w:rPr>
    </w:lvl>
    <w:lvl w:ilvl="2">
      <w:start w:val="1"/>
      <w:numFmt w:val="decimal"/>
      <w:isLgl/>
      <w:lvlText w:val="%1.%2.%3"/>
      <w:lvlJc w:val="left"/>
      <w:pPr>
        <w:ind w:left="2346" w:hanging="720"/>
      </w:pPr>
      <w:rPr>
        <w:rFonts w:hint="default"/>
        <w:b w:val="0"/>
        <w:color w:val="000000"/>
        <w:w w:val="102"/>
      </w:rPr>
    </w:lvl>
    <w:lvl w:ilvl="3">
      <w:start w:val="1"/>
      <w:numFmt w:val="decimal"/>
      <w:isLgl/>
      <w:lvlText w:val="%1.%2.%3.%4"/>
      <w:lvlJc w:val="left"/>
      <w:pPr>
        <w:ind w:left="2979" w:hanging="720"/>
      </w:pPr>
      <w:rPr>
        <w:rFonts w:hint="default"/>
        <w:b w:val="0"/>
        <w:color w:val="000000"/>
        <w:w w:val="102"/>
      </w:rPr>
    </w:lvl>
    <w:lvl w:ilvl="4">
      <w:start w:val="1"/>
      <w:numFmt w:val="decimal"/>
      <w:isLgl/>
      <w:lvlText w:val="%1.%2.%3.%4.%5"/>
      <w:lvlJc w:val="left"/>
      <w:pPr>
        <w:ind w:left="3972" w:hanging="1080"/>
      </w:pPr>
      <w:rPr>
        <w:rFonts w:hint="default"/>
        <w:b w:val="0"/>
        <w:color w:val="000000"/>
        <w:w w:val="102"/>
      </w:rPr>
    </w:lvl>
    <w:lvl w:ilvl="5">
      <w:start w:val="1"/>
      <w:numFmt w:val="decimal"/>
      <w:isLgl/>
      <w:lvlText w:val="%1.%2.%3.%4.%5.%6"/>
      <w:lvlJc w:val="left"/>
      <w:pPr>
        <w:ind w:left="4605" w:hanging="1080"/>
      </w:pPr>
      <w:rPr>
        <w:rFonts w:hint="default"/>
        <w:b w:val="0"/>
        <w:color w:val="000000"/>
        <w:w w:val="102"/>
      </w:rPr>
    </w:lvl>
    <w:lvl w:ilvl="6">
      <w:start w:val="1"/>
      <w:numFmt w:val="decimal"/>
      <w:isLgl/>
      <w:lvlText w:val="%1.%2.%3.%4.%5.%6.%7"/>
      <w:lvlJc w:val="left"/>
      <w:pPr>
        <w:ind w:left="5598" w:hanging="1440"/>
      </w:pPr>
      <w:rPr>
        <w:rFonts w:hint="default"/>
        <w:b w:val="0"/>
        <w:color w:val="000000"/>
        <w:w w:val="102"/>
      </w:rPr>
    </w:lvl>
    <w:lvl w:ilvl="7">
      <w:start w:val="1"/>
      <w:numFmt w:val="decimal"/>
      <w:isLgl/>
      <w:lvlText w:val="%1.%2.%3.%4.%5.%6.%7.%8"/>
      <w:lvlJc w:val="left"/>
      <w:pPr>
        <w:ind w:left="6231" w:hanging="1440"/>
      </w:pPr>
      <w:rPr>
        <w:rFonts w:hint="default"/>
        <w:b w:val="0"/>
        <w:color w:val="000000"/>
        <w:w w:val="102"/>
      </w:rPr>
    </w:lvl>
    <w:lvl w:ilvl="8">
      <w:start w:val="1"/>
      <w:numFmt w:val="decimal"/>
      <w:isLgl/>
      <w:lvlText w:val="%1.%2.%3.%4.%5.%6.%7.%8.%9"/>
      <w:lvlJc w:val="left"/>
      <w:pPr>
        <w:ind w:left="7224" w:hanging="1800"/>
      </w:pPr>
      <w:rPr>
        <w:rFonts w:hint="default"/>
        <w:b w:val="0"/>
        <w:color w:val="000000"/>
        <w:w w:val="102"/>
      </w:rPr>
    </w:lvl>
  </w:abstractNum>
  <w:abstractNum w:abstractNumId="42" w15:restartNumberingAfterBreak="0">
    <w:nsid w:val="66F63762"/>
    <w:multiLevelType w:val="hybridMultilevel"/>
    <w:tmpl w:val="ADB48436"/>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15:restartNumberingAfterBreak="0">
    <w:nsid w:val="683212B4"/>
    <w:multiLevelType w:val="hybridMultilevel"/>
    <w:tmpl w:val="51326F9A"/>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6A0E7510"/>
    <w:multiLevelType w:val="hybridMultilevel"/>
    <w:tmpl w:val="27788C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6155977"/>
    <w:multiLevelType w:val="multilevel"/>
    <w:tmpl w:val="F99C9F62"/>
    <w:lvl w:ilvl="0">
      <w:start w:val="1"/>
      <w:numFmt w:val="decimal"/>
      <w:lvlText w:val="%1."/>
      <w:lvlJc w:val="left"/>
      <w:pPr>
        <w:tabs>
          <w:tab w:val="num" w:pos="0"/>
        </w:tabs>
        <w:suppressAutoHyphens/>
        <w:ind w:left="0" w:firstLine="0"/>
      </w:pPr>
    </w:lvl>
    <w:lvl w:ilvl="1">
      <w:start w:val="1"/>
      <w:numFmt w:val="decimal"/>
      <w:lvlText w:val="%2."/>
      <w:lvlJc w:val="left"/>
      <w:pPr>
        <w:tabs>
          <w:tab w:val="num" w:pos="0"/>
        </w:tabs>
        <w:suppressAutoHyphens/>
        <w:ind w:left="0" w:firstLine="0"/>
      </w:pPr>
    </w:lvl>
    <w:lvl w:ilvl="2">
      <w:start w:val="1"/>
      <w:numFmt w:val="decimal"/>
      <w:lvlText w:val="%3."/>
      <w:lvlJc w:val="left"/>
      <w:pPr>
        <w:tabs>
          <w:tab w:val="num" w:pos="0"/>
        </w:tabs>
        <w:suppressAutoHyphens/>
        <w:ind w:left="0" w:firstLine="0"/>
      </w:pPr>
    </w:lvl>
    <w:lvl w:ilvl="3">
      <w:start w:val="1"/>
      <w:numFmt w:val="decimal"/>
      <w:lvlText w:val="%4."/>
      <w:lvlJc w:val="left"/>
      <w:pPr>
        <w:tabs>
          <w:tab w:val="num" w:pos="0"/>
        </w:tabs>
        <w:suppressAutoHyphens/>
        <w:ind w:left="0" w:firstLine="0"/>
      </w:pPr>
    </w:lvl>
    <w:lvl w:ilvl="4">
      <w:start w:val="1"/>
      <w:numFmt w:val="decimal"/>
      <w:lvlText w:val="%5."/>
      <w:lvlJc w:val="left"/>
      <w:pPr>
        <w:tabs>
          <w:tab w:val="num" w:pos="0"/>
        </w:tabs>
        <w:suppressAutoHyphens/>
        <w:ind w:left="0" w:firstLine="0"/>
      </w:pPr>
    </w:lvl>
    <w:lvl w:ilvl="5">
      <w:start w:val="1"/>
      <w:numFmt w:val="decimal"/>
      <w:lvlText w:val="%6."/>
      <w:lvlJc w:val="left"/>
      <w:pPr>
        <w:tabs>
          <w:tab w:val="num" w:pos="0"/>
        </w:tabs>
        <w:suppressAutoHyphens/>
        <w:ind w:left="0" w:firstLine="0"/>
      </w:pPr>
    </w:lvl>
    <w:lvl w:ilvl="6">
      <w:start w:val="1"/>
      <w:numFmt w:val="decimal"/>
      <w:lvlText w:val="%7."/>
      <w:lvlJc w:val="left"/>
      <w:pPr>
        <w:tabs>
          <w:tab w:val="num" w:pos="0"/>
        </w:tabs>
        <w:suppressAutoHyphens/>
        <w:ind w:left="0" w:firstLine="0"/>
      </w:pPr>
    </w:lvl>
    <w:lvl w:ilvl="7">
      <w:start w:val="1"/>
      <w:numFmt w:val="decimal"/>
      <w:lvlText w:val="%8."/>
      <w:lvlJc w:val="left"/>
      <w:pPr>
        <w:tabs>
          <w:tab w:val="num" w:pos="0"/>
        </w:tabs>
        <w:suppressAutoHyphens/>
        <w:ind w:left="0" w:firstLine="0"/>
      </w:pPr>
    </w:lvl>
    <w:lvl w:ilvl="8">
      <w:start w:val="1"/>
      <w:numFmt w:val="decimal"/>
      <w:lvlText w:val="%9."/>
      <w:lvlJc w:val="left"/>
      <w:pPr>
        <w:tabs>
          <w:tab w:val="num" w:pos="0"/>
        </w:tabs>
        <w:suppressAutoHyphens/>
        <w:ind w:left="0" w:firstLine="0"/>
      </w:pPr>
    </w:lvl>
  </w:abstractNum>
  <w:abstractNum w:abstractNumId="46" w15:restartNumberingAfterBreak="0">
    <w:nsid w:val="776E0B4E"/>
    <w:multiLevelType w:val="hybridMultilevel"/>
    <w:tmpl w:val="C742AC6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15:restartNumberingAfterBreak="0">
    <w:nsid w:val="778E5FD5"/>
    <w:multiLevelType w:val="multilevel"/>
    <w:tmpl w:val="68EA4054"/>
    <w:lvl w:ilvl="0">
      <w:start w:val="1"/>
      <w:numFmt w:val="decimal"/>
      <w:lvlText w:val="%1."/>
      <w:lvlJc w:val="left"/>
      <w:pPr>
        <w:tabs>
          <w:tab w:val="num" w:pos="0"/>
        </w:tabs>
        <w:suppressAutoHyphens/>
        <w:ind w:left="0" w:firstLine="0"/>
      </w:pPr>
    </w:lvl>
    <w:lvl w:ilvl="1">
      <w:start w:val="1"/>
      <w:numFmt w:val="decimal"/>
      <w:lvlText w:val="%2."/>
      <w:lvlJc w:val="left"/>
      <w:pPr>
        <w:tabs>
          <w:tab w:val="num" w:pos="0"/>
        </w:tabs>
        <w:suppressAutoHyphens/>
        <w:ind w:left="0" w:firstLine="0"/>
      </w:pPr>
    </w:lvl>
    <w:lvl w:ilvl="2">
      <w:start w:val="1"/>
      <w:numFmt w:val="decimal"/>
      <w:lvlText w:val="%3."/>
      <w:lvlJc w:val="left"/>
      <w:pPr>
        <w:tabs>
          <w:tab w:val="num" w:pos="0"/>
        </w:tabs>
        <w:suppressAutoHyphens/>
        <w:ind w:left="0" w:firstLine="0"/>
      </w:pPr>
    </w:lvl>
    <w:lvl w:ilvl="3">
      <w:start w:val="1"/>
      <w:numFmt w:val="decimal"/>
      <w:lvlText w:val="%4."/>
      <w:lvlJc w:val="left"/>
      <w:pPr>
        <w:tabs>
          <w:tab w:val="num" w:pos="0"/>
        </w:tabs>
        <w:suppressAutoHyphens/>
        <w:ind w:left="0" w:firstLine="0"/>
      </w:pPr>
    </w:lvl>
    <w:lvl w:ilvl="4">
      <w:start w:val="1"/>
      <w:numFmt w:val="decimal"/>
      <w:lvlText w:val="%5."/>
      <w:lvlJc w:val="left"/>
      <w:pPr>
        <w:tabs>
          <w:tab w:val="num" w:pos="0"/>
        </w:tabs>
        <w:suppressAutoHyphens/>
        <w:ind w:left="0" w:firstLine="0"/>
      </w:pPr>
    </w:lvl>
    <w:lvl w:ilvl="5">
      <w:start w:val="1"/>
      <w:numFmt w:val="decimal"/>
      <w:lvlText w:val="%6."/>
      <w:lvlJc w:val="left"/>
      <w:pPr>
        <w:tabs>
          <w:tab w:val="num" w:pos="0"/>
        </w:tabs>
        <w:suppressAutoHyphens/>
        <w:ind w:left="0" w:firstLine="0"/>
      </w:pPr>
    </w:lvl>
    <w:lvl w:ilvl="6">
      <w:start w:val="1"/>
      <w:numFmt w:val="decimal"/>
      <w:lvlText w:val="%7."/>
      <w:lvlJc w:val="left"/>
      <w:pPr>
        <w:tabs>
          <w:tab w:val="num" w:pos="0"/>
        </w:tabs>
        <w:suppressAutoHyphens/>
        <w:ind w:left="0" w:firstLine="0"/>
      </w:pPr>
    </w:lvl>
    <w:lvl w:ilvl="7">
      <w:start w:val="1"/>
      <w:numFmt w:val="decimal"/>
      <w:lvlText w:val="%8."/>
      <w:lvlJc w:val="left"/>
      <w:pPr>
        <w:tabs>
          <w:tab w:val="num" w:pos="0"/>
        </w:tabs>
        <w:suppressAutoHyphens/>
        <w:ind w:left="0" w:firstLine="0"/>
      </w:pPr>
    </w:lvl>
    <w:lvl w:ilvl="8">
      <w:start w:val="1"/>
      <w:numFmt w:val="decimal"/>
      <w:lvlText w:val="%9."/>
      <w:lvlJc w:val="left"/>
      <w:pPr>
        <w:tabs>
          <w:tab w:val="num" w:pos="0"/>
        </w:tabs>
        <w:suppressAutoHyphens/>
        <w:ind w:left="0" w:firstLine="0"/>
      </w:pPr>
    </w:lvl>
  </w:abstractNum>
  <w:abstractNum w:abstractNumId="48" w15:restartNumberingAfterBreak="0">
    <w:nsid w:val="7B037F71"/>
    <w:multiLevelType w:val="hybridMultilevel"/>
    <w:tmpl w:val="C2024B5E"/>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785"/>
        </w:tabs>
        <w:ind w:left="1785" w:hanging="705"/>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2117019977">
    <w:abstractNumId w:val="7"/>
  </w:num>
  <w:num w:numId="2" w16cid:durableId="236139138">
    <w:abstractNumId w:val="35"/>
  </w:num>
  <w:num w:numId="3" w16cid:durableId="1299453990">
    <w:abstractNumId w:val="34"/>
  </w:num>
  <w:num w:numId="4" w16cid:durableId="870263432">
    <w:abstractNumId w:val="24"/>
  </w:num>
  <w:num w:numId="5" w16cid:durableId="2063671864">
    <w:abstractNumId w:val="45"/>
  </w:num>
  <w:num w:numId="6" w16cid:durableId="411972586">
    <w:abstractNumId w:val="47"/>
  </w:num>
  <w:num w:numId="7" w16cid:durableId="1448088928">
    <w:abstractNumId w:val="10"/>
  </w:num>
  <w:num w:numId="8" w16cid:durableId="1085107308">
    <w:abstractNumId w:val="13"/>
  </w:num>
  <w:num w:numId="9" w16cid:durableId="1952978313">
    <w:abstractNumId w:val="18"/>
  </w:num>
  <w:num w:numId="10" w16cid:durableId="602610917">
    <w:abstractNumId w:val="12"/>
  </w:num>
  <w:num w:numId="11" w16cid:durableId="645092582">
    <w:abstractNumId w:val="19"/>
  </w:num>
  <w:num w:numId="12" w16cid:durableId="1646082150">
    <w:abstractNumId w:val="30"/>
  </w:num>
  <w:num w:numId="13" w16cid:durableId="1665039381">
    <w:abstractNumId w:val="29"/>
  </w:num>
  <w:num w:numId="14" w16cid:durableId="700591764">
    <w:abstractNumId w:val="11"/>
  </w:num>
  <w:num w:numId="15" w16cid:durableId="1203055534">
    <w:abstractNumId w:val="5"/>
  </w:num>
  <w:num w:numId="16" w16cid:durableId="1644308331">
    <w:abstractNumId w:val="41"/>
  </w:num>
  <w:num w:numId="17" w16cid:durableId="1992710608">
    <w:abstractNumId w:val="32"/>
  </w:num>
  <w:num w:numId="18" w16cid:durableId="2121298072">
    <w:abstractNumId w:val="43"/>
  </w:num>
  <w:num w:numId="19" w16cid:durableId="1991518123">
    <w:abstractNumId w:val="31"/>
  </w:num>
  <w:num w:numId="20" w16cid:durableId="1563982928">
    <w:abstractNumId w:val="21"/>
  </w:num>
  <w:num w:numId="21" w16cid:durableId="1014960473">
    <w:abstractNumId w:val="25"/>
  </w:num>
  <w:num w:numId="22" w16cid:durableId="1481457286">
    <w:abstractNumId w:val="40"/>
  </w:num>
  <w:num w:numId="23" w16cid:durableId="390544860">
    <w:abstractNumId w:val="27"/>
  </w:num>
  <w:num w:numId="24" w16cid:durableId="10701572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132450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7064055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727165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9528508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10321178">
    <w:abstractNumId w:val="14"/>
  </w:num>
  <w:num w:numId="30" w16cid:durableId="164700655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38660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85533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6871058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56541412">
    <w:abstractNumId w:val="0"/>
  </w:num>
  <w:num w:numId="35" w16cid:durableId="345985611">
    <w:abstractNumId w:val="36"/>
  </w:num>
  <w:num w:numId="36" w16cid:durableId="1850411392">
    <w:abstractNumId w:val="2"/>
  </w:num>
  <w:num w:numId="37" w16cid:durableId="1894850235">
    <w:abstractNumId w:val="15"/>
  </w:num>
  <w:num w:numId="38" w16cid:durableId="80295270">
    <w:abstractNumId w:val="1"/>
  </w:num>
  <w:num w:numId="39" w16cid:durableId="1524896543">
    <w:abstractNumId w:val="3"/>
  </w:num>
  <w:num w:numId="40" w16cid:durableId="1987541392">
    <w:abstractNumId w:val="4"/>
  </w:num>
  <w:num w:numId="41" w16cid:durableId="1748107617">
    <w:abstractNumId w:val="16"/>
  </w:num>
  <w:num w:numId="42" w16cid:durableId="1344280983">
    <w:abstractNumId w:val="6"/>
  </w:num>
  <w:num w:numId="43" w16cid:durableId="821966955">
    <w:abstractNumId w:val="8"/>
  </w:num>
  <w:num w:numId="44" w16cid:durableId="827332278">
    <w:abstractNumId w:val="22"/>
  </w:num>
  <w:num w:numId="45" w16cid:durableId="1746025216">
    <w:abstractNumId w:val="23"/>
  </w:num>
  <w:num w:numId="46" w16cid:durableId="1864903355">
    <w:abstractNumId w:val="28"/>
  </w:num>
  <w:num w:numId="47" w16cid:durableId="2055617183">
    <w:abstractNumId w:val="17"/>
  </w:num>
  <w:num w:numId="48" w16cid:durableId="7755509">
    <w:abstractNumId w:val="44"/>
  </w:num>
  <w:num w:numId="49" w16cid:durableId="1885948761">
    <w:abstractNumId w:val="9"/>
  </w:num>
  <w:num w:numId="50" w16cid:durableId="17498888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4B6"/>
    <w:rsid w:val="0000459A"/>
    <w:rsid w:val="00004B82"/>
    <w:rsid w:val="00006CFC"/>
    <w:rsid w:val="00010403"/>
    <w:rsid w:val="00021DF7"/>
    <w:rsid w:val="000244D1"/>
    <w:rsid w:val="00026047"/>
    <w:rsid w:val="0003462B"/>
    <w:rsid w:val="00034C52"/>
    <w:rsid w:val="000365F8"/>
    <w:rsid w:val="000374CB"/>
    <w:rsid w:val="000401F6"/>
    <w:rsid w:val="000410A5"/>
    <w:rsid w:val="000428AB"/>
    <w:rsid w:val="00044CCF"/>
    <w:rsid w:val="0005384F"/>
    <w:rsid w:val="00054406"/>
    <w:rsid w:val="00063B7F"/>
    <w:rsid w:val="00074B28"/>
    <w:rsid w:val="00074F89"/>
    <w:rsid w:val="00076E19"/>
    <w:rsid w:val="0007738A"/>
    <w:rsid w:val="000806A1"/>
    <w:rsid w:val="00080A5D"/>
    <w:rsid w:val="00085DCD"/>
    <w:rsid w:val="00087E76"/>
    <w:rsid w:val="000A1414"/>
    <w:rsid w:val="000C0931"/>
    <w:rsid w:val="000D0E27"/>
    <w:rsid w:val="000E2A84"/>
    <w:rsid w:val="000E35BE"/>
    <w:rsid w:val="000F1700"/>
    <w:rsid w:val="000F1DA5"/>
    <w:rsid w:val="000F50C7"/>
    <w:rsid w:val="000F7770"/>
    <w:rsid w:val="000F7D4C"/>
    <w:rsid w:val="00102B2C"/>
    <w:rsid w:val="00107D93"/>
    <w:rsid w:val="0011038D"/>
    <w:rsid w:val="001132B2"/>
    <w:rsid w:val="00115CC2"/>
    <w:rsid w:val="001207D9"/>
    <w:rsid w:val="00126B3C"/>
    <w:rsid w:val="0013047B"/>
    <w:rsid w:val="00141234"/>
    <w:rsid w:val="001412DD"/>
    <w:rsid w:val="00141CCD"/>
    <w:rsid w:val="0015084E"/>
    <w:rsid w:val="00155134"/>
    <w:rsid w:val="0015736B"/>
    <w:rsid w:val="00157CA6"/>
    <w:rsid w:val="00160226"/>
    <w:rsid w:val="001702D3"/>
    <w:rsid w:val="00175820"/>
    <w:rsid w:val="00176EDD"/>
    <w:rsid w:val="00181488"/>
    <w:rsid w:val="0018585C"/>
    <w:rsid w:val="00194A1E"/>
    <w:rsid w:val="00194AA7"/>
    <w:rsid w:val="00195B0A"/>
    <w:rsid w:val="00196798"/>
    <w:rsid w:val="00197948"/>
    <w:rsid w:val="001A4E64"/>
    <w:rsid w:val="001A54A1"/>
    <w:rsid w:val="001A558F"/>
    <w:rsid w:val="001B6C69"/>
    <w:rsid w:val="001C0A9B"/>
    <w:rsid w:val="001C22A9"/>
    <w:rsid w:val="001C387B"/>
    <w:rsid w:val="001D5004"/>
    <w:rsid w:val="001D6BE2"/>
    <w:rsid w:val="001E09BE"/>
    <w:rsid w:val="001F1238"/>
    <w:rsid w:val="001F1AAB"/>
    <w:rsid w:val="001F27B9"/>
    <w:rsid w:val="001F6C64"/>
    <w:rsid w:val="002003D5"/>
    <w:rsid w:val="00203287"/>
    <w:rsid w:val="00204F40"/>
    <w:rsid w:val="002110C8"/>
    <w:rsid w:val="00213601"/>
    <w:rsid w:val="00233BBB"/>
    <w:rsid w:val="00245530"/>
    <w:rsid w:val="00246E39"/>
    <w:rsid w:val="00261E81"/>
    <w:rsid w:val="00265155"/>
    <w:rsid w:val="00265323"/>
    <w:rsid w:val="002807A2"/>
    <w:rsid w:val="002813ED"/>
    <w:rsid w:val="00284B91"/>
    <w:rsid w:val="0028515A"/>
    <w:rsid w:val="00291C31"/>
    <w:rsid w:val="00295DAA"/>
    <w:rsid w:val="00297C0D"/>
    <w:rsid w:val="002A0DA9"/>
    <w:rsid w:val="002A26DD"/>
    <w:rsid w:val="002A3827"/>
    <w:rsid w:val="002B155D"/>
    <w:rsid w:val="002B15A5"/>
    <w:rsid w:val="002B52AA"/>
    <w:rsid w:val="002C4F61"/>
    <w:rsid w:val="002D07FC"/>
    <w:rsid w:val="002D09D0"/>
    <w:rsid w:val="002D3990"/>
    <w:rsid w:val="002D4C65"/>
    <w:rsid w:val="002D62D6"/>
    <w:rsid w:val="002E279B"/>
    <w:rsid w:val="002E3F98"/>
    <w:rsid w:val="002E5F98"/>
    <w:rsid w:val="002E63E4"/>
    <w:rsid w:val="002F08E7"/>
    <w:rsid w:val="002F3F7B"/>
    <w:rsid w:val="0030329B"/>
    <w:rsid w:val="00304617"/>
    <w:rsid w:val="003077DC"/>
    <w:rsid w:val="00311FBA"/>
    <w:rsid w:val="003166C5"/>
    <w:rsid w:val="0032084C"/>
    <w:rsid w:val="00322C9F"/>
    <w:rsid w:val="0032732F"/>
    <w:rsid w:val="003303F4"/>
    <w:rsid w:val="003310BF"/>
    <w:rsid w:val="00331243"/>
    <w:rsid w:val="00334A68"/>
    <w:rsid w:val="003411BB"/>
    <w:rsid w:val="00342862"/>
    <w:rsid w:val="00350D3D"/>
    <w:rsid w:val="003543D8"/>
    <w:rsid w:val="0036153C"/>
    <w:rsid w:val="0036164A"/>
    <w:rsid w:val="003715D4"/>
    <w:rsid w:val="00372961"/>
    <w:rsid w:val="00373FE9"/>
    <w:rsid w:val="00374731"/>
    <w:rsid w:val="0037534A"/>
    <w:rsid w:val="003764A2"/>
    <w:rsid w:val="003A0674"/>
    <w:rsid w:val="003A5B3F"/>
    <w:rsid w:val="003A5D9F"/>
    <w:rsid w:val="003C29DA"/>
    <w:rsid w:val="003C3925"/>
    <w:rsid w:val="003C5D22"/>
    <w:rsid w:val="003D0375"/>
    <w:rsid w:val="003D048E"/>
    <w:rsid w:val="003D5F84"/>
    <w:rsid w:val="003D71B8"/>
    <w:rsid w:val="003E44C0"/>
    <w:rsid w:val="003E4F10"/>
    <w:rsid w:val="003E7326"/>
    <w:rsid w:val="003F01D5"/>
    <w:rsid w:val="003F72E7"/>
    <w:rsid w:val="0040557F"/>
    <w:rsid w:val="00406A8B"/>
    <w:rsid w:val="0041629F"/>
    <w:rsid w:val="00416E58"/>
    <w:rsid w:val="00420A90"/>
    <w:rsid w:val="004253EE"/>
    <w:rsid w:val="00426818"/>
    <w:rsid w:val="00437E3D"/>
    <w:rsid w:val="00444C4C"/>
    <w:rsid w:val="00452978"/>
    <w:rsid w:val="004611C4"/>
    <w:rsid w:val="00462D3E"/>
    <w:rsid w:val="00470CE7"/>
    <w:rsid w:val="004711EE"/>
    <w:rsid w:val="0047307F"/>
    <w:rsid w:val="00475BCB"/>
    <w:rsid w:val="00477BDF"/>
    <w:rsid w:val="004831FF"/>
    <w:rsid w:val="0048638F"/>
    <w:rsid w:val="00487817"/>
    <w:rsid w:val="0049676E"/>
    <w:rsid w:val="004A1AE2"/>
    <w:rsid w:val="004A449C"/>
    <w:rsid w:val="004A46F0"/>
    <w:rsid w:val="004A7342"/>
    <w:rsid w:val="004B68AA"/>
    <w:rsid w:val="004B78F5"/>
    <w:rsid w:val="004C14A8"/>
    <w:rsid w:val="004C2350"/>
    <w:rsid w:val="004C3207"/>
    <w:rsid w:val="004C73CD"/>
    <w:rsid w:val="004D0659"/>
    <w:rsid w:val="004D2A5A"/>
    <w:rsid w:val="004D5E28"/>
    <w:rsid w:val="004E24B9"/>
    <w:rsid w:val="004E34EE"/>
    <w:rsid w:val="004E6585"/>
    <w:rsid w:val="004F7229"/>
    <w:rsid w:val="004F73DF"/>
    <w:rsid w:val="0051627E"/>
    <w:rsid w:val="00521380"/>
    <w:rsid w:val="0052642F"/>
    <w:rsid w:val="00537C0F"/>
    <w:rsid w:val="0054492B"/>
    <w:rsid w:val="00544FBD"/>
    <w:rsid w:val="00546C3A"/>
    <w:rsid w:val="00547E42"/>
    <w:rsid w:val="00552205"/>
    <w:rsid w:val="00566062"/>
    <w:rsid w:val="00571C94"/>
    <w:rsid w:val="0057281B"/>
    <w:rsid w:val="00572AD3"/>
    <w:rsid w:val="00573090"/>
    <w:rsid w:val="00573254"/>
    <w:rsid w:val="005746DD"/>
    <w:rsid w:val="00576C8F"/>
    <w:rsid w:val="005810A0"/>
    <w:rsid w:val="00584D17"/>
    <w:rsid w:val="00585A0C"/>
    <w:rsid w:val="00590EAE"/>
    <w:rsid w:val="005938F3"/>
    <w:rsid w:val="00595E06"/>
    <w:rsid w:val="005A2B28"/>
    <w:rsid w:val="005A4C5F"/>
    <w:rsid w:val="005A689F"/>
    <w:rsid w:val="005A7FE0"/>
    <w:rsid w:val="005B222D"/>
    <w:rsid w:val="005B3A73"/>
    <w:rsid w:val="005B3E68"/>
    <w:rsid w:val="005B4EF6"/>
    <w:rsid w:val="005B6B10"/>
    <w:rsid w:val="005D20ED"/>
    <w:rsid w:val="005D22ED"/>
    <w:rsid w:val="005E7979"/>
    <w:rsid w:val="005F084E"/>
    <w:rsid w:val="005F0F17"/>
    <w:rsid w:val="005F52EE"/>
    <w:rsid w:val="005F79D3"/>
    <w:rsid w:val="00601862"/>
    <w:rsid w:val="006046A9"/>
    <w:rsid w:val="00605AE9"/>
    <w:rsid w:val="00607B98"/>
    <w:rsid w:val="00617C9E"/>
    <w:rsid w:val="00630F8A"/>
    <w:rsid w:val="0063504C"/>
    <w:rsid w:val="00640715"/>
    <w:rsid w:val="00642FAC"/>
    <w:rsid w:val="0064413E"/>
    <w:rsid w:val="00650635"/>
    <w:rsid w:val="00654C50"/>
    <w:rsid w:val="00655108"/>
    <w:rsid w:val="0066318A"/>
    <w:rsid w:val="00673BEE"/>
    <w:rsid w:val="00675BEC"/>
    <w:rsid w:val="00687FE8"/>
    <w:rsid w:val="00695D1B"/>
    <w:rsid w:val="006A1423"/>
    <w:rsid w:val="006A1A25"/>
    <w:rsid w:val="006A2AF3"/>
    <w:rsid w:val="006B2DDE"/>
    <w:rsid w:val="006B4A64"/>
    <w:rsid w:val="006D2F21"/>
    <w:rsid w:val="006D490A"/>
    <w:rsid w:val="006E0EE3"/>
    <w:rsid w:val="006E4712"/>
    <w:rsid w:val="006E5A5E"/>
    <w:rsid w:val="006E6EB2"/>
    <w:rsid w:val="006F2C56"/>
    <w:rsid w:val="006F400A"/>
    <w:rsid w:val="006F7A38"/>
    <w:rsid w:val="00701678"/>
    <w:rsid w:val="00702B0F"/>
    <w:rsid w:val="00704C7E"/>
    <w:rsid w:val="007063E6"/>
    <w:rsid w:val="00711DF9"/>
    <w:rsid w:val="007160A0"/>
    <w:rsid w:val="007208DC"/>
    <w:rsid w:val="007225A6"/>
    <w:rsid w:val="0072296A"/>
    <w:rsid w:val="00723B42"/>
    <w:rsid w:val="00724286"/>
    <w:rsid w:val="0072588B"/>
    <w:rsid w:val="00733A7C"/>
    <w:rsid w:val="00740241"/>
    <w:rsid w:val="0074213B"/>
    <w:rsid w:val="00742591"/>
    <w:rsid w:val="007500CC"/>
    <w:rsid w:val="0075257C"/>
    <w:rsid w:val="007551EF"/>
    <w:rsid w:val="007558B9"/>
    <w:rsid w:val="007610CE"/>
    <w:rsid w:val="00762A22"/>
    <w:rsid w:val="00764CC3"/>
    <w:rsid w:val="00765131"/>
    <w:rsid w:val="007669FE"/>
    <w:rsid w:val="00770130"/>
    <w:rsid w:val="00772C6D"/>
    <w:rsid w:val="00776CFC"/>
    <w:rsid w:val="00783E6D"/>
    <w:rsid w:val="0079212A"/>
    <w:rsid w:val="007937C3"/>
    <w:rsid w:val="00794BBC"/>
    <w:rsid w:val="007A485F"/>
    <w:rsid w:val="007A5B93"/>
    <w:rsid w:val="007B1254"/>
    <w:rsid w:val="007B416C"/>
    <w:rsid w:val="007C110B"/>
    <w:rsid w:val="007C36BC"/>
    <w:rsid w:val="007C45A9"/>
    <w:rsid w:val="007D2835"/>
    <w:rsid w:val="007E2400"/>
    <w:rsid w:val="007E327A"/>
    <w:rsid w:val="007E7C60"/>
    <w:rsid w:val="007E7EF3"/>
    <w:rsid w:val="00802720"/>
    <w:rsid w:val="00803FB1"/>
    <w:rsid w:val="008073CB"/>
    <w:rsid w:val="00807C33"/>
    <w:rsid w:val="0081064C"/>
    <w:rsid w:val="00810733"/>
    <w:rsid w:val="00810781"/>
    <w:rsid w:val="00810C77"/>
    <w:rsid w:val="00816506"/>
    <w:rsid w:val="00824082"/>
    <w:rsid w:val="00824690"/>
    <w:rsid w:val="008258FB"/>
    <w:rsid w:val="00832B24"/>
    <w:rsid w:val="00833149"/>
    <w:rsid w:val="00834768"/>
    <w:rsid w:val="00834DEB"/>
    <w:rsid w:val="008421D8"/>
    <w:rsid w:val="008422B7"/>
    <w:rsid w:val="008438E5"/>
    <w:rsid w:val="008531EE"/>
    <w:rsid w:val="00860C90"/>
    <w:rsid w:val="00862C8C"/>
    <w:rsid w:val="0086381A"/>
    <w:rsid w:val="00865367"/>
    <w:rsid w:val="0088435A"/>
    <w:rsid w:val="00892DF9"/>
    <w:rsid w:val="008A12F1"/>
    <w:rsid w:val="008A57A0"/>
    <w:rsid w:val="008A75FF"/>
    <w:rsid w:val="008B4A9A"/>
    <w:rsid w:val="008C3D0F"/>
    <w:rsid w:val="008C4352"/>
    <w:rsid w:val="008C43F6"/>
    <w:rsid w:val="008D156E"/>
    <w:rsid w:val="008D2E8D"/>
    <w:rsid w:val="008D4A58"/>
    <w:rsid w:val="008D6868"/>
    <w:rsid w:val="008D7CF0"/>
    <w:rsid w:val="008E2B93"/>
    <w:rsid w:val="008E665E"/>
    <w:rsid w:val="008F6953"/>
    <w:rsid w:val="0090207D"/>
    <w:rsid w:val="0090343F"/>
    <w:rsid w:val="00914EA0"/>
    <w:rsid w:val="00917B07"/>
    <w:rsid w:val="00921AA9"/>
    <w:rsid w:val="00924797"/>
    <w:rsid w:val="00930C16"/>
    <w:rsid w:val="00935FF6"/>
    <w:rsid w:val="00960DC7"/>
    <w:rsid w:val="0096578A"/>
    <w:rsid w:val="00967150"/>
    <w:rsid w:val="0097284F"/>
    <w:rsid w:val="00972F60"/>
    <w:rsid w:val="00973A1C"/>
    <w:rsid w:val="00982A4E"/>
    <w:rsid w:val="00987EE3"/>
    <w:rsid w:val="00993AB7"/>
    <w:rsid w:val="0099485B"/>
    <w:rsid w:val="009A3E8D"/>
    <w:rsid w:val="009A51F2"/>
    <w:rsid w:val="009A6049"/>
    <w:rsid w:val="009A6867"/>
    <w:rsid w:val="009B01EC"/>
    <w:rsid w:val="009B2AE3"/>
    <w:rsid w:val="009B7A13"/>
    <w:rsid w:val="009C30A9"/>
    <w:rsid w:val="009C67B2"/>
    <w:rsid w:val="009C6FB6"/>
    <w:rsid w:val="009D3F8E"/>
    <w:rsid w:val="009E2E35"/>
    <w:rsid w:val="009E6F70"/>
    <w:rsid w:val="009F0D09"/>
    <w:rsid w:val="009F0E8A"/>
    <w:rsid w:val="009F59F0"/>
    <w:rsid w:val="00A032F2"/>
    <w:rsid w:val="00A05864"/>
    <w:rsid w:val="00A06C6B"/>
    <w:rsid w:val="00A164A6"/>
    <w:rsid w:val="00A16A1C"/>
    <w:rsid w:val="00A20099"/>
    <w:rsid w:val="00A201B0"/>
    <w:rsid w:val="00A20425"/>
    <w:rsid w:val="00A26481"/>
    <w:rsid w:val="00A33994"/>
    <w:rsid w:val="00A33FD5"/>
    <w:rsid w:val="00A34110"/>
    <w:rsid w:val="00A35675"/>
    <w:rsid w:val="00A46943"/>
    <w:rsid w:val="00A46A74"/>
    <w:rsid w:val="00A535C4"/>
    <w:rsid w:val="00A54C55"/>
    <w:rsid w:val="00A60068"/>
    <w:rsid w:val="00A64C51"/>
    <w:rsid w:val="00A67304"/>
    <w:rsid w:val="00A82252"/>
    <w:rsid w:val="00A86340"/>
    <w:rsid w:val="00AA6463"/>
    <w:rsid w:val="00AA647A"/>
    <w:rsid w:val="00AA75A3"/>
    <w:rsid w:val="00AC424C"/>
    <w:rsid w:val="00AC5405"/>
    <w:rsid w:val="00AC744E"/>
    <w:rsid w:val="00AC75A3"/>
    <w:rsid w:val="00AD1EA1"/>
    <w:rsid w:val="00AD2C6B"/>
    <w:rsid w:val="00AD39E1"/>
    <w:rsid w:val="00AD7FD0"/>
    <w:rsid w:val="00AE63EB"/>
    <w:rsid w:val="00AF0D39"/>
    <w:rsid w:val="00AF3C70"/>
    <w:rsid w:val="00AF6057"/>
    <w:rsid w:val="00AF6220"/>
    <w:rsid w:val="00B12086"/>
    <w:rsid w:val="00B12989"/>
    <w:rsid w:val="00B14F26"/>
    <w:rsid w:val="00B1555D"/>
    <w:rsid w:val="00B219FA"/>
    <w:rsid w:val="00B2213C"/>
    <w:rsid w:val="00B26617"/>
    <w:rsid w:val="00B26C3D"/>
    <w:rsid w:val="00B368FB"/>
    <w:rsid w:val="00B4130D"/>
    <w:rsid w:val="00B417F0"/>
    <w:rsid w:val="00B46C3E"/>
    <w:rsid w:val="00B54B53"/>
    <w:rsid w:val="00B5683E"/>
    <w:rsid w:val="00B63D9C"/>
    <w:rsid w:val="00B71C98"/>
    <w:rsid w:val="00B72EA1"/>
    <w:rsid w:val="00B76014"/>
    <w:rsid w:val="00B765B0"/>
    <w:rsid w:val="00B84C38"/>
    <w:rsid w:val="00B850B5"/>
    <w:rsid w:val="00B86A34"/>
    <w:rsid w:val="00B87EDE"/>
    <w:rsid w:val="00B91355"/>
    <w:rsid w:val="00B941B0"/>
    <w:rsid w:val="00B97EBA"/>
    <w:rsid w:val="00BA0C8B"/>
    <w:rsid w:val="00BA2091"/>
    <w:rsid w:val="00BA3641"/>
    <w:rsid w:val="00BA6DAC"/>
    <w:rsid w:val="00BB30D5"/>
    <w:rsid w:val="00BB549B"/>
    <w:rsid w:val="00BB6BFC"/>
    <w:rsid w:val="00BC2399"/>
    <w:rsid w:val="00BC32B5"/>
    <w:rsid w:val="00BC393A"/>
    <w:rsid w:val="00BC537A"/>
    <w:rsid w:val="00BD0BE3"/>
    <w:rsid w:val="00BE241B"/>
    <w:rsid w:val="00BE2DB3"/>
    <w:rsid w:val="00BF1E26"/>
    <w:rsid w:val="00BF6D0F"/>
    <w:rsid w:val="00BF73BC"/>
    <w:rsid w:val="00C025FA"/>
    <w:rsid w:val="00C048BB"/>
    <w:rsid w:val="00C05393"/>
    <w:rsid w:val="00C059F3"/>
    <w:rsid w:val="00C15A90"/>
    <w:rsid w:val="00C21781"/>
    <w:rsid w:val="00C300F8"/>
    <w:rsid w:val="00C30BD9"/>
    <w:rsid w:val="00C310D4"/>
    <w:rsid w:val="00C3752A"/>
    <w:rsid w:val="00C377E9"/>
    <w:rsid w:val="00C52B84"/>
    <w:rsid w:val="00C54336"/>
    <w:rsid w:val="00C544A9"/>
    <w:rsid w:val="00C5699A"/>
    <w:rsid w:val="00C606E2"/>
    <w:rsid w:val="00C62D29"/>
    <w:rsid w:val="00C661D6"/>
    <w:rsid w:val="00C72277"/>
    <w:rsid w:val="00C765A8"/>
    <w:rsid w:val="00C8067D"/>
    <w:rsid w:val="00C908C5"/>
    <w:rsid w:val="00C90C73"/>
    <w:rsid w:val="00C95F88"/>
    <w:rsid w:val="00CB07BA"/>
    <w:rsid w:val="00CB23AA"/>
    <w:rsid w:val="00CB30F5"/>
    <w:rsid w:val="00CB35A0"/>
    <w:rsid w:val="00CB4374"/>
    <w:rsid w:val="00CB4D28"/>
    <w:rsid w:val="00CC32CD"/>
    <w:rsid w:val="00CC44CA"/>
    <w:rsid w:val="00CC5FB5"/>
    <w:rsid w:val="00CC6221"/>
    <w:rsid w:val="00CC675E"/>
    <w:rsid w:val="00CE0ACA"/>
    <w:rsid w:val="00CE6F29"/>
    <w:rsid w:val="00CF09CB"/>
    <w:rsid w:val="00CF2877"/>
    <w:rsid w:val="00CF5C20"/>
    <w:rsid w:val="00D000A9"/>
    <w:rsid w:val="00D07439"/>
    <w:rsid w:val="00D24952"/>
    <w:rsid w:val="00D327F8"/>
    <w:rsid w:val="00D3308D"/>
    <w:rsid w:val="00D41EB9"/>
    <w:rsid w:val="00D424B6"/>
    <w:rsid w:val="00D45AFC"/>
    <w:rsid w:val="00D473F7"/>
    <w:rsid w:val="00D50EEB"/>
    <w:rsid w:val="00D6172E"/>
    <w:rsid w:val="00D62036"/>
    <w:rsid w:val="00D71AC1"/>
    <w:rsid w:val="00D72991"/>
    <w:rsid w:val="00D7368D"/>
    <w:rsid w:val="00D7465C"/>
    <w:rsid w:val="00D7518F"/>
    <w:rsid w:val="00D756C1"/>
    <w:rsid w:val="00D76BA5"/>
    <w:rsid w:val="00D76DDC"/>
    <w:rsid w:val="00D807E9"/>
    <w:rsid w:val="00D8691E"/>
    <w:rsid w:val="00D9119D"/>
    <w:rsid w:val="00D93C44"/>
    <w:rsid w:val="00DA0D7A"/>
    <w:rsid w:val="00DA2DD6"/>
    <w:rsid w:val="00DA402F"/>
    <w:rsid w:val="00DB1076"/>
    <w:rsid w:val="00DB3837"/>
    <w:rsid w:val="00DC28C1"/>
    <w:rsid w:val="00DC3C9F"/>
    <w:rsid w:val="00DC6C96"/>
    <w:rsid w:val="00DD29D9"/>
    <w:rsid w:val="00DD4084"/>
    <w:rsid w:val="00DD5845"/>
    <w:rsid w:val="00DF1CE4"/>
    <w:rsid w:val="00E002AB"/>
    <w:rsid w:val="00E02E77"/>
    <w:rsid w:val="00E049E8"/>
    <w:rsid w:val="00E12FAA"/>
    <w:rsid w:val="00E16AFA"/>
    <w:rsid w:val="00E16E88"/>
    <w:rsid w:val="00E26F77"/>
    <w:rsid w:val="00E35C9E"/>
    <w:rsid w:val="00E46C54"/>
    <w:rsid w:val="00E47657"/>
    <w:rsid w:val="00E53A26"/>
    <w:rsid w:val="00E564C6"/>
    <w:rsid w:val="00E62CB5"/>
    <w:rsid w:val="00E65041"/>
    <w:rsid w:val="00E7494C"/>
    <w:rsid w:val="00E74B4C"/>
    <w:rsid w:val="00E80440"/>
    <w:rsid w:val="00E84C27"/>
    <w:rsid w:val="00E95F4A"/>
    <w:rsid w:val="00E964A0"/>
    <w:rsid w:val="00E96507"/>
    <w:rsid w:val="00EA3A1C"/>
    <w:rsid w:val="00EB101C"/>
    <w:rsid w:val="00EB11E8"/>
    <w:rsid w:val="00EB4FA8"/>
    <w:rsid w:val="00EC49F1"/>
    <w:rsid w:val="00EC4D17"/>
    <w:rsid w:val="00ED4C55"/>
    <w:rsid w:val="00EE1CAF"/>
    <w:rsid w:val="00EE7020"/>
    <w:rsid w:val="00EF03E7"/>
    <w:rsid w:val="00F02494"/>
    <w:rsid w:val="00F032DA"/>
    <w:rsid w:val="00F04E38"/>
    <w:rsid w:val="00F06998"/>
    <w:rsid w:val="00F21F93"/>
    <w:rsid w:val="00F222B9"/>
    <w:rsid w:val="00F23EBF"/>
    <w:rsid w:val="00F306EE"/>
    <w:rsid w:val="00F32D41"/>
    <w:rsid w:val="00F3505A"/>
    <w:rsid w:val="00F46BA1"/>
    <w:rsid w:val="00F5643B"/>
    <w:rsid w:val="00F57C62"/>
    <w:rsid w:val="00F606CC"/>
    <w:rsid w:val="00F630D8"/>
    <w:rsid w:val="00F6318A"/>
    <w:rsid w:val="00F67C02"/>
    <w:rsid w:val="00F72C06"/>
    <w:rsid w:val="00F75A8C"/>
    <w:rsid w:val="00F801DC"/>
    <w:rsid w:val="00F80E08"/>
    <w:rsid w:val="00F81D53"/>
    <w:rsid w:val="00F90164"/>
    <w:rsid w:val="00FC03B5"/>
    <w:rsid w:val="00FC5780"/>
    <w:rsid w:val="00FC618D"/>
    <w:rsid w:val="00FD32C4"/>
    <w:rsid w:val="00FD4E3C"/>
    <w:rsid w:val="00FF05DA"/>
    <w:rsid w:val="00FF28A0"/>
    <w:rsid w:val="00FF2B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B9C23"/>
  <w15:docId w15:val="{88A85FAD-0810-4CE0-AE5D-8D033F5F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24B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F08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qFormat/>
    <w:rsid w:val="00973A1C"/>
    <w:pPr>
      <w:spacing w:before="100" w:beforeAutospacing="1" w:after="100" w:afterAutospacing="1"/>
      <w:outlineLvl w:val="1"/>
    </w:pPr>
    <w:rPr>
      <w:b/>
      <w:bCs/>
      <w:sz w:val="36"/>
      <w:szCs w:val="36"/>
    </w:rPr>
  </w:style>
  <w:style w:type="paragraph" w:styleId="Nagwek3">
    <w:name w:val="heading 3"/>
    <w:basedOn w:val="Normalny"/>
    <w:next w:val="Normalny"/>
    <w:link w:val="Nagwek3Znak"/>
    <w:uiPriority w:val="9"/>
    <w:unhideWhenUsed/>
    <w:qFormat/>
    <w:rsid w:val="001412DD"/>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B219FA"/>
    <w:pPr>
      <w:keepNext/>
      <w:keepLines/>
      <w:spacing w:before="200"/>
      <w:outlineLvl w:val="3"/>
    </w:pPr>
    <w:rPr>
      <w:rFonts w:ascii="Cambria" w:hAnsi="Cambria"/>
      <w:b/>
      <w:bCs/>
      <w:i/>
      <w:iCs/>
      <w:color w:val="4F81BD"/>
      <w:sz w:val="20"/>
      <w:szCs w:val="20"/>
    </w:rPr>
  </w:style>
  <w:style w:type="paragraph" w:styleId="Nagwek5">
    <w:name w:val="heading 5"/>
    <w:basedOn w:val="Normalny"/>
    <w:next w:val="Normalny"/>
    <w:link w:val="Nagwek5Znak"/>
    <w:unhideWhenUsed/>
    <w:qFormat/>
    <w:rsid w:val="00B219FA"/>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unhideWhenUsed/>
    <w:qFormat/>
    <w:rsid w:val="00B219FA"/>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B219FA"/>
    <w:pPr>
      <w:keepNext/>
      <w:keepLines/>
      <w:spacing w:before="200"/>
      <w:outlineLvl w:val="6"/>
    </w:pPr>
    <w:rPr>
      <w:rFonts w:ascii="Cambria" w:hAnsi="Cambria"/>
      <w:i/>
      <w:iCs/>
      <w:color w:val="404040"/>
      <w:sz w:val="20"/>
      <w:szCs w:val="20"/>
    </w:rPr>
  </w:style>
  <w:style w:type="paragraph" w:styleId="Nagwek8">
    <w:name w:val="heading 8"/>
    <w:basedOn w:val="Normalny"/>
    <w:next w:val="Normalny"/>
    <w:link w:val="Nagwek8Znak"/>
    <w:qFormat/>
    <w:rsid w:val="00B219FA"/>
    <w:pPr>
      <w:keepNext/>
      <w:pBdr>
        <w:top w:val="single" w:sz="4" w:space="1" w:color="auto"/>
        <w:left w:val="single" w:sz="4" w:space="4" w:color="auto"/>
        <w:bottom w:val="single" w:sz="4" w:space="1" w:color="auto"/>
        <w:right w:val="single" w:sz="4" w:space="4" w:color="auto"/>
      </w:pBdr>
      <w:jc w:val="center"/>
      <w:outlineLvl w:val="7"/>
    </w:pPr>
    <w:rPr>
      <w:b/>
      <w:i/>
      <w:color w:val="FF0000"/>
      <w:sz w:val="39"/>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D048E"/>
    <w:rPr>
      <w:rFonts w:ascii="Tahoma" w:hAnsi="Tahoma" w:cs="Tahoma"/>
      <w:sz w:val="16"/>
      <w:szCs w:val="16"/>
    </w:rPr>
  </w:style>
  <w:style w:type="character" w:customStyle="1" w:styleId="TekstdymkaZnak">
    <w:name w:val="Tekst dymka Znak"/>
    <w:basedOn w:val="Domylnaczcionkaakapitu"/>
    <w:link w:val="Tekstdymka"/>
    <w:uiPriority w:val="99"/>
    <w:semiHidden/>
    <w:rsid w:val="003D048E"/>
    <w:rPr>
      <w:rFonts w:ascii="Tahoma" w:eastAsia="Times New Roman" w:hAnsi="Tahoma" w:cs="Tahoma"/>
      <w:sz w:val="16"/>
      <w:szCs w:val="16"/>
      <w:lang w:eastAsia="pl-PL"/>
    </w:rPr>
  </w:style>
  <w:style w:type="paragraph" w:styleId="Bezodstpw">
    <w:name w:val="No Spacing"/>
    <w:uiPriority w:val="1"/>
    <w:qFormat/>
    <w:rsid w:val="006E4712"/>
    <w:pPr>
      <w:widowControl w:val="0"/>
      <w:autoSpaceDE w:val="0"/>
      <w:autoSpaceDN w:val="0"/>
      <w:spacing w:after="0" w:line="240" w:lineRule="auto"/>
    </w:pPr>
    <w:rPr>
      <w:rFonts w:ascii="Arial" w:eastAsia="Arial" w:hAnsi="Arial" w:cs="Arial"/>
      <w:lang w:val="en-US"/>
    </w:rPr>
  </w:style>
  <w:style w:type="character" w:customStyle="1" w:styleId="Nagwek2Znak">
    <w:name w:val="Nagłówek 2 Znak"/>
    <w:basedOn w:val="Domylnaczcionkaakapitu"/>
    <w:link w:val="Nagwek2"/>
    <w:rsid w:val="00973A1C"/>
    <w:rPr>
      <w:rFonts w:ascii="Times New Roman" w:eastAsia="Times New Roman" w:hAnsi="Times New Roman" w:cs="Times New Roman"/>
      <w:b/>
      <w:bCs/>
      <w:sz w:val="36"/>
      <w:szCs w:val="36"/>
      <w:lang w:eastAsia="pl-PL"/>
    </w:rPr>
  </w:style>
  <w:style w:type="character" w:styleId="Hipercze">
    <w:name w:val="Hyperlink"/>
    <w:basedOn w:val="Domylnaczcionkaakapitu"/>
    <w:unhideWhenUsed/>
    <w:rsid w:val="00973A1C"/>
    <w:rPr>
      <w:color w:val="0000FF"/>
      <w:u w:val="single"/>
    </w:rPr>
  </w:style>
  <w:style w:type="paragraph" w:styleId="NormalnyWeb">
    <w:name w:val="Normal (Web)"/>
    <w:basedOn w:val="Normalny"/>
    <w:unhideWhenUsed/>
    <w:rsid w:val="00973A1C"/>
    <w:pPr>
      <w:spacing w:before="100" w:beforeAutospacing="1" w:after="100" w:afterAutospacing="1"/>
    </w:pPr>
  </w:style>
  <w:style w:type="character" w:customStyle="1" w:styleId="Nagwek3Znak">
    <w:name w:val="Nagłówek 3 Znak"/>
    <w:basedOn w:val="Domylnaczcionkaakapitu"/>
    <w:link w:val="Nagwek3"/>
    <w:uiPriority w:val="9"/>
    <w:rsid w:val="001412DD"/>
    <w:rPr>
      <w:rFonts w:asciiTheme="majorHAnsi" w:eastAsiaTheme="majorEastAsia" w:hAnsiTheme="majorHAnsi" w:cstheme="majorBidi"/>
      <w:b/>
      <w:bCs/>
      <w:color w:val="4F81BD" w:themeColor="accent1"/>
      <w:sz w:val="24"/>
      <w:szCs w:val="24"/>
      <w:lang w:eastAsia="pl-PL"/>
    </w:rPr>
  </w:style>
  <w:style w:type="paragraph" w:styleId="Akapitzlist">
    <w:name w:val="List Paragraph"/>
    <w:aliases w:val="Wypunktowanie,L1,Numerowanie,2 heading,A_wyliczenie,K-P_odwolanie,Akapit z listą5,maz_wyliczenie,opis dzialania,wypunktowanie,CW_Lista,normalny tekst"/>
    <w:basedOn w:val="Normalny"/>
    <w:link w:val="AkapitzlistZnak"/>
    <w:uiPriority w:val="99"/>
    <w:qFormat/>
    <w:rsid w:val="00993AB7"/>
    <w:pPr>
      <w:ind w:left="720"/>
      <w:contextualSpacing/>
    </w:pPr>
  </w:style>
  <w:style w:type="character" w:customStyle="1" w:styleId="Nagwek1Znak">
    <w:name w:val="Nagłówek 1 Znak"/>
    <w:basedOn w:val="Domylnaczcionkaakapitu"/>
    <w:link w:val="Nagwek1"/>
    <w:rsid w:val="002F08E7"/>
    <w:rPr>
      <w:rFonts w:asciiTheme="majorHAnsi" w:eastAsiaTheme="majorEastAsia" w:hAnsiTheme="majorHAnsi" w:cstheme="majorBidi"/>
      <w:b/>
      <w:bCs/>
      <w:color w:val="365F91" w:themeColor="accent1" w:themeShade="BF"/>
      <w:sz w:val="28"/>
      <w:szCs w:val="28"/>
      <w:lang w:eastAsia="pl-PL"/>
    </w:rPr>
  </w:style>
  <w:style w:type="paragraph" w:styleId="Stopka">
    <w:name w:val="footer"/>
    <w:basedOn w:val="Normalny"/>
    <w:link w:val="StopkaZnak"/>
    <w:uiPriority w:val="99"/>
    <w:unhideWhenUsed/>
    <w:rsid w:val="002F08E7"/>
    <w:pPr>
      <w:tabs>
        <w:tab w:val="center" w:pos="4536"/>
        <w:tab w:val="right" w:pos="9072"/>
      </w:tabs>
    </w:pPr>
    <w:rPr>
      <w:sz w:val="20"/>
      <w:szCs w:val="20"/>
    </w:rPr>
  </w:style>
  <w:style w:type="character" w:customStyle="1" w:styleId="StopkaZnak">
    <w:name w:val="Stopka Znak"/>
    <w:basedOn w:val="Domylnaczcionkaakapitu"/>
    <w:link w:val="Stopka"/>
    <w:uiPriority w:val="99"/>
    <w:rsid w:val="002F08E7"/>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2F08E7"/>
    <w:pPr>
      <w:jc w:val="both"/>
    </w:pPr>
  </w:style>
  <w:style w:type="character" w:customStyle="1" w:styleId="Tekstpodstawowy2Znak">
    <w:name w:val="Tekst podstawowy 2 Znak"/>
    <w:basedOn w:val="Domylnaczcionkaakapitu"/>
    <w:link w:val="Tekstpodstawowy2"/>
    <w:rsid w:val="002F08E7"/>
    <w:rPr>
      <w:rFonts w:ascii="Times New Roman" w:eastAsia="Times New Roman" w:hAnsi="Times New Roman" w:cs="Times New Roman"/>
      <w:sz w:val="24"/>
      <w:szCs w:val="24"/>
      <w:lang w:eastAsia="pl-PL"/>
    </w:rPr>
  </w:style>
  <w:style w:type="paragraph" w:customStyle="1" w:styleId="Default">
    <w:name w:val="Default"/>
    <w:rsid w:val="002F08E7"/>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AkapitzlistZnak">
    <w:name w:val="Akapit z listą Znak"/>
    <w:aliases w:val="Wypunktowanie Znak,L1 Znak,Numerowanie Znak,2 heading Znak,A_wyliczenie Znak,K-P_odwolanie Znak,Akapit z listą5 Znak,maz_wyliczenie Znak,opis dzialania Znak,wypunktowanie Znak,CW_Lista Znak,normalny tekst Znak"/>
    <w:link w:val="Akapitzlist"/>
    <w:uiPriority w:val="99"/>
    <w:qFormat/>
    <w:locked/>
    <w:rsid w:val="002F08E7"/>
    <w:rPr>
      <w:rFonts w:ascii="Times New Roman" w:eastAsia="Times New Roman" w:hAnsi="Times New Roman" w:cs="Times New Roman"/>
      <w:sz w:val="24"/>
      <w:szCs w:val="24"/>
      <w:lang w:eastAsia="pl-PL"/>
    </w:rPr>
  </w:style>
  <w:style w:type="paragraph" w:customStyle="1" w:styleId="Standard">
    <w:name w:val="Standard"/>
    <w:qFormat/>
    <w:rsid w:val="0066318A"/>
    <w:pPr>
      <w:widowControl w:val="0"/>
      <w:autoSpaceDE w:val="0"/>
      <w:autoSpaceDN w:val="0"/>
      <w:adjustRightInd w:val="0"/>
      <w:spacing w:after="0" w:line="240" w:lineRule="auto"/>
    </w:pPr>
    <w:rPr>
      <w:rFonts w:ascii="Times New Roman" w:eastAsia="Times New Roman" w:hAnsi="Times New Roman" w:cs="Times New Roman"/>
      <w:lang w:eastAsia="pl-PL"/>
    </w:rPr>
  </w:style>
  <w:style w:type="table" w:styleId="Tabela-Siatka">
    <w:name w:val="Table Grid"/>
    <w:basedOn w:val="Standardowy"/>
    <w:uiPriority w:val="59"/>
    <w:rsid w:val="002D0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544FBD"/>
    <w:rPr>
      <w:b/>
      <w:bCs/>
    </w:rPr>
  </w:style>
  <w:style w:type="paragraph" w:styleId="HTML-wstpniesformatowany">
    <w:name w:val="HTML Preformatted"/>
    <w:basedOn w:val="Normalny"/>
    <w:link w:val="HTML-wstpniesformatowanyZnak"/>
    <w:uiPriority w:val="99"/>
    <w:semiHidden/>
    <w:unhideWhenUsed/>
    <w:rsid w:val="0061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617C9E"/>
    <w:rPr>
      <w:rFonts w:ascii="Courier New" w:eastAsia="Times New Roman" w:hAnsi="Courier New" w:cs="Courier New"/>
      <w:sz w:val="20"/>
      <w:szCs w:val="20"/>
      <w:lang w:eastAsia="pl-PL"/>
    </w:rPr>
  </w:style>
  <w:style w:type="character" w:customStyle="1" w:styleId="csec-nr">
    <w:name w:val="c_sec-nr"/>
    <w:basedOn w:val="Domylnaczcionkaakapitu"/>
    <w:rsid w:val="0096578A"/>
  </w:style>
  <w:style w:type="character" w:customStyle="1" w:styleId="li-px">
    <w:name w:val="li-px"/>
    <w:basedOn w:val="Domylnaczcionkaakapitu"/>
    <w:rsid w:val="0096578A"/>
  </w:style>
  <w:style w:type="paragraph" w:styleId="Tytu">
    <w:name w:val="Title"/>
    <w:basedOn w:val="Normalny"/>
    <w:link w:val="TytuZnak"/>
    <w:qFormat/>
    <w:rsid w:val="00C30BD9"/>
    <w:pPr>
      <w:jc w:val="center"/>
    </w:pPr>
    <w:rPr>
      <w:sz w:val="28"/>
      <w:lang w:val="en-US"/>
    </w:rPr>
  </w:style>
  <w:style w:type="character" w:customStyle="1" w:styleId="TytuZnak">
    <w:name w:val="Tytuł Znak"/>
    <w:basedOn w:val="Domylnaczcionkaakapitu"/>
    <w:link w:val="Tytu"/>
    <w:rsid w:val="00C30BD9"/>
    <w:rPr>
      <w:rFonts w:ascii="Times New Roman" w:eastAsia="Times New Roman" w:hAnsi="Times New Roman" w:cs="Times New Roman"/>
      <w:sz w:val="28"/>
      <w:szCs w:val="24"/>
      <w:lang w:val="en-US" w:eastAsia="pl-PL"/>
    </w:rPr>
  </w:style>
  <w:style w:type="paragraph" w:customStyle="1" w:styleId="WW-Tekstpodstawowy2">
    <w:name w:val="WW-Tekst podstawowy 2"/>
    <w:basedOn w:val="Normalny"/>
    <w:rsid w:val="00B368FB"/>
    <w:pPr>
      <w:widowControl w:val="0"/>
      <w:suppressAutoHyphens/>
      <w:jc w:val="center"/>
    </w:pPr>
    <w:rPr>
      <w:rFonts w:eastAsia="Lucida Sans Unicode"/>
      <w:sz w:val="28"/>
      <w:szCs w:val="20"/>
      <w:lang w:eastAsia="en-US"/>
    </w:rPr>
  </w:style>
  <w:style w:type="character" w:styleId="Odwoanieprzypisudolnego">
    <w:name w:val="footnote reference"/>
    <w:basedOn w:val="Domylnaczcionkaakapitu"/>
    <w:rsid w:val="00B368FB"/>
    <w:rPr>
      <w:sz w:val="20"/>
      <w:vertAlign w:val="superscript"/>
    </w:rPr>
  </w:style>
  <w:style w:type="paragraph" w:styleId="Tekstprzypisudolnego">
    <w:name w:val="footnote text"/>
    <w:basedOn w:val="Normalny"/>
    <w:link w:val="TekstprzypisudolnegoZnak"/>
    <w:rsid w:val="00B368FB"/>
    <w:pPr>
      <w:widowControl w:val="0"/>
    </w:pPr>
    <w:rPr>
      <w:sz w:val="20"/>
      <w:szCs w:val="20"/>
    </w:rPr>
  </w:style>
  <w:style w:type="character" w:customStyle="1" w:styleId="TekstprzypisudolnegoZnak">
    <w:name w:val="Tekst przypisu dolnego Znak"/>
    <w:basedOn w:val="Domylnaczcionkaakapitu"/>
    <w:link w:val="Tekstprzypisudolnego"/>
    <w:rsid w:val="00B368FB"/>
    <w:rPr>
      <w:rFonts w:ascii="Times New Roman" w:eastAsia="Times New Roman" w:hAnsi="Times New Roman" w:cs="Times New Roman"/>
      <w:sz w:val="20"/>
      <w:szCs w:val="20"/>
      <w:lang w:eastAsia="pl-PL"/>
    </w:rPr>
  </w:style>
  <w:style w:type="paragraph" w:customStyle="1" w:styleId="tm">
    <w:name w:val="tm"/>
    <w:basedOn w:val="Normalny"/>
    <w:rsid w:val="00B368FB"/>
    <w:pPr>
      <w:suppressAutoHyphens/>
      <w:ind w:left="480" w:hanging="480"/>
      <w:jc w:val="both"/>
    </w:pPr>
    <w:rPr>
      <w:lang w:eastAsia="ar-SA"/>
    </w:rPr>
  </w:style>
  <w:style w:type="character" w:customStyle="1" w:styleId="Nagwek4Znak">
    <w:name w:val="Nagłówek 4 Znak"/>
    <w:basedOn w:val="Domylnaczcionkaakapitu"/>
    <w:link w:val="Nagwek4"/>
    <w:rsid w:val="00B219FA"/>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rsid w:val="00B219FA"/>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
    <w:rsid w:val="00B219FA"/>
    <w:rPr>
      <w:rFonts w:asciiTheme="majorHAnsi" w:eastAsiaTheme="majorEastAsia" w:hAnsiTheme="majorHAnsi" w:cstheme="majorBidi"/>
      <w:i/>
      <w:iCs/>
      <w:color w:val="243F60" w:themeColor="accent1" w:themeShade="7F"/>
      <w:sz w:val="24"/>
      <w:szCs w:val="24"/>
      <w:lang w:eastAsia="pl-PL"/>
    </w:rPr>
  </w:style>
  <w:style w:type="character" w:customStyle="1" w:styleId="Nagwek7Znak">
    <w:name w:val="Nagłówek 7 Znak"/>
    <w:basedOn w:val="Domylnaczcionkaakapitu"/>
    <w:link w:val="Nagwek7"/>
    <w:uiPriority w:val="9"/>
    <w:semiHidden/>
    <w:rsid w:val="00B219FA"/>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rsid w:val="00B219FA"/>
    <w:rPr>
      <w:rFonts w:ascii="Times New Roman" w:eastAsia="Times New Roman" w:hAnsi="Times New Roman" w:cs="Times New Roman"/>
      <w:b/>
      <w:i/>
      <w:color w:val="FF0000"/>
      <w:sz w:val="39"/>
      <w:szCs w:val="20"/>
      <w:lang w:eastAsia="pl-PL"/>
    </w:rPr>
  </w:style>
  <w:style w:type="paragraph" w:styleId="Nagwek">
    <w:name w:val="header"/>
    <w:basedOn w:val="Normalny"/>
    <w:link w:val="NagwekZnak"/>
    <w:unhideWhenUsed/>
    <w:rsid w:val="00B219FA"/>
    <w:pPr>
      <w:tabs>
        <w:tab w:val="center" w:pos="4536"/>
        <w:tab w:val="right" w:pos="9072"/>
      </w:tabs>
    </w:pPr>
    <w:rPr>
      <w:sz w:val="20"/>
      <w:szCs w:val="20"/>
    </w:rPr>
  </w:style>
  <w:style w:type="character" w:customStyle="1" w:styleId="NagwekZnak">
    <w:name w:val="Nagłówek Znak"/>
    <w:basedOn w:val="Domylnaczcionkaakapitu"/>
    <w:link w:val="Nagwek"/>
    <w:rsid w:val="00B219FA"/>
    <w:rPr>
      <w:rFonts w:ascii="Times New Roman" w:eastAsia="Times New Roman" w:hAnsi="Times New Roman" w:cs="Times New Roman"/>
      <w:sz w:val="20"/>
      <w:szCs w:val="20"/>
      <w:lang w:eastAsia="pl-PL"/>
    </w:rPr>
  </w:style>
  <w:style w:type="paragraph" w:styleId="Tekstpodstawowy">
    <w:name w:val="Body Text"/>
    <w:aliases w:val=" Znak"/>
    <w:basedOn w:val="Normalny"/>
    <w:link w:val="TekstpodstawowyZnak"/>
    <w:unhideWhenUsed/>
    <w:rsid w:val="00B219FA"/>
    <w:pPr>
      <w:spacing w:after="120"/>
    </w:pPr>
    <w:rPr>
      <w:sz w:val="20"/>
      <w:szCs w:val="20"/>
    </w:rPr>
  </w:style>
  <w:style w:type="character" w:customStyle="1" w:styleId="TekstpodstawowyZnak">
    <w:name w:val="Tekst podstawowy Znak"/>
    <w:aliases w:val=" Znak Znak"/>
    <w:basedOn w:val="Domylnaczcionkaakapitu"/>
    <w:link w:val="Tekstpodstawowy"/>
    <w:rsid w:val="00B219FA"/>
    <w:rPr>
      <w:rFonts w:ascii="Times New Roman" w:eastAsia="Times New Roman" w:hAnsi="Times New Roman" w:cs="Times New Roman"/>
      <w:sz w:val="20"/>
      <w:szCs w:val="20"/>
      <w:lang w:eastAsia="pl-PL"/>
    </w:rPr>
  </w:style>
  <w:style w:type="character" w:styleId="Numerstrony">
    <w:name w:val="page number"/>
    <w:basedOn w:val="Domylnaczcionkaakapitu"/>
    <w:rsid w:val="00B219FA"/>
  </w:style>
  <w:style w:type="paragraph" w:customStyle="1" w:styleId="WW-Tekstpodstawowy3">
    <w:name w:val="WW-Tekst podstawowy 3"/>
    <w:basedOn w:val="Normalny"/>
    <w:rsid w:val="00B219FA"/>
    <w:pPr>
      <w:widowControl w:val="0"/>
      <w:suppressAutoHyphens/>
    </w:pPr>
    <w:rPr>
      <w:rFonts w:eastAsia="Lucida Sans Unicode"/>
      <w:sz w:val="32"/>
      <w:szCs w:val="20"/>
      <w:lang w:eastAsia="en-US"/>
    </w:rPr>
  </w:style>
  <w:style w:type="paragraph" w:customStyle="1" w:styleId="ust">
    <w:name w:val="ust"/>
    <w:rsid w:val="00B219FA"/>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yt">
    <w:name w:val="tyt"/>
    <w:basedOn w:val="Normalny"/>
    <w:rsid w:val="00B219FA"/>
    <w:pPr>
      <w:keepNext/>
      <w:spacing w:before="60" w:after="60"/>
      <w:jc w:val="center"/>
    </w:pPr>
    <w:rPr>
      <w:b/>
      <w:bCs/>
    </w:rPr>
  </w:style>
  <w:style w:type="paragraph" w:styleId="Legenda">
    <w:name w:val="caption"/>
    <w:basedOn w:val="Normalny"/>
    <w:next w:val="Normalny"/>
    <w:qFormat/>
    <w:rsid w:val="00B219FA"/>
    <w:pPr>
      <w:jc w:val="right"/>
    </w:pPr>
    <w:rPr>
      <w:i/>
      <w:iCs/>
    </w:rPr>
  </w:style>
  <w:style w:type="paragraph" w:customStyle="1" w:styleId="Style8">
    <w:name w:val="Style8"/>
    <w:basedOn w:val="Normalny"/>
    <w:uiPriority w:val="99"/>
    <w:rsid w:val="00B219FA"/>
    <w:pPr>
      <w:widowControl w:val="0"/>
      <w:autoSpaceDE w:val="0"/>
      <w:autoSpaceDN w:val="0"/>
      <w:adjustRightInd w:val="0"/>
      <w:spacing w:line="283" w:lineRule="exact"/>
      <w:ind w:hanging="283"/>
      <w:jc w:val="both"/>
    </w:pPr>
  </w:style>
  <w:style w:type="character" w:customStyle="1" w:styleId="FontStyle13">
    <w:name w:val="Font Style13"/>
    <w:basedOn w:val="Domylnaczcionkaakapitu"/>
    <w:uiPriority w:val="99"/>
    <w:rsid w:val="00B219FA"/>
    <w:rPr>
      <w:rFonts w:ascii="Times New Roman" w:hAnsi="Times New Roman" w:cs="Times New Roman"/>
      <w:sz w:val="22"/>
      <w:szCs w:val="22"/>
    </w:rPr>
  </w:style>
  <w:style w:type="paragraph" w:styleId="Tekstblokowy">
    <w:name w:val="Block Text"/>
    <w:basedOn w:val="Normalny"/>
    <w:semiHidden/>
    <w:rsid w:val="00B219FA"/>
    <w:pPr>
      <w:ind w:left="720" w:right="-142"/>
      <w:jc w:val="both"/>
    </w:pPr>
    <w:rPr>
      <w:sz w:val="28"/>
      <w:szCs w:val="20"/>
    </w:rPr>
  </w:style>
  <w:style w:type="paragraph" w:customStyle="1" w:styleId="Style5">
    <w:name w:val="Style5"/>
    <w:basedOn w:val="Normalny"/>
    <w:uiPriority w:val="99"/>
    <w:rsid w:val="00B219FA"/>
    <w:pPr>
      <w:widowControl w:val="0"/>
      <w:autoSpaceDE w:val="0"/>
      <w:autoSpaceDN w:val="0"/>
      <w:adjustRightInd w:val="0"/>
      <w:spacing w:line="283" w:lineRule="exact"/>
      <w:jc w:val="both"/>
    </w:pPr>
  </w:style>
  <w:style w:type="paragraph" w:customStyle="1" w:styleId="pkt">
    <w:name w:val="pkt"/>
    <w:basedOn w:val="Normalny"/>
    <w:rsid w:val="00B219FA"/>
    <w:pPr>
      <w:spacing w:before="60" w:after="60"/>
      <w:ind w:left="851" w:hanging="295"/>
      <w:jc w:val="both"/>
    </w:pPr>
  </w:style>
  <w:style w:type="paragraph" w:styleId="Podtytu">
    <w:name w:val="Subtitle"/>
    <w:basedOn w:val="Normalny"/>
    <w:next w:val="Normalny"/>
    <w:link w:val="PodtytuZnak"/>
    <w:uiPriority w:val="11"/>
    <w:qFormat/>
    <w:rsid w:val="00B219FA"/>
    <w:pPr>
      <w:spacing w:after="60"/>
      <w:jc w:val="center"/>
      <w:outlineLvl w:val="1"/>
    </w:pPr>
    <w:rPr>
      <w:rFonts w:ascii="Cambria" w:hAnsi="Cambria"/>
    </w:rPr>
  </w:style>
  <w:style w:type="character" w:customStyle="1" w:styleId="PodtytuZnak">
    <w:name w:val="Podtytuł Znak"/>
    <w:basedOn w:val="Domylnaczcionkaakapitu"/>
    <w:link w:val="Podtytu"/>
    <w:uiPriority w:val="11"/>
    <w:rsid w:val="00B219FA"/>
    <w:rPr>
      <w:rFonts w:ascii="Cambria" w:eastAsia="Times New Roman" w:hAnsi="Cambria" w:cs="Times New Roman"/>
      <w:sz w:val="24"/>
      <w:szCs w:val="24"/>
      <w:lang w:eastAsia="pl-PL"/>
    </w:rPr>
  </w:style>
  <w:style w:type="paragraph" w:styleId="Tekstpodstawowywcity3">
    <w:name w:val="Body Text Indent 3"/>
    <w:basedOn w:val="Normalny"/>
    <w:link w:val="Tekstpodstawowywcity3Znak"/>
    <w:uiPriority w:val="99"/>
    <w:semiHidden/>
    <w:unhideWhenUsed/>
    <w:rsid w:val="00B219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219FA"/>
    <w:rPr>
      <w:rFonts w:ascii="Times New Roman" w:eastAsia="Times New Roman" w:hAnsi="Times New Roman" w:cs="Times New Roman"/>
      <w:sz w:val="16"/>
      <w:szCs w:val="16"/>
      <w:lang w:eastAsia="pl-PL"/>
    </w:rPr>
  </w:style>
  <w:style w:type="paragraph" w:customStyle="1" w:styleId="text">
    <w:name w:val="text"/>
    <w:rsid w:val="00B219FA"/>
    <w:pPr>
      <w:widowControl w:val="0"/>
      <w:snapToGrid w:val="0"/>
      <w:spacing w:before="240" w:after="0" w:line="240" w:lineRule="atLeast"/>
      <w:jc w:val="both"/>
    </w:pPr>
    <w:rPr>
      <w:rFonts w:ascii="Arial" w:eastAsia="Times New Roman" w:hAnsi="Arial" w:cs="Times New Roman"/>
      <w:sz w:val="24"/>
      <w:szCs w:val="20"/>
      <w:lang w:val="cs-CZ" w:eastAsia="pl-PL"/>
    </w:rPr>
  </w:style>
  <w:style w:type="paragraph" w:customStyle="1" w:styleId="Tytu0">
    <w:name w:val="Tytu?"/>
    <w:basedOn w:val="Normalny"/>
    <w:rsid w:val="00B219FA"/>
    <w:pPr>
      <w:jc w:val="center"/>
    </w:pPr>
    <w:rPr>
      <w:b/>
      <w:sz w:val="28"/>
      <w:szCs w:val="20"/>
    </w:rPr>
  </w:style>
  <w:style w:type="paragraph" w:styleId="Adresnakopercie">
    <w:name w:val="envelope address"/>
    <w:basedOn w:val="Normalny"/>
    <w:rsid w:val="00B219FA"/>
    <w:pPr>
      <w:framePr w:w="7920" w:h="1980" w:hRule="exact" w:hSpace="141" w:wrap="auto" w:hAnchor="page" w:xAlign="center" w:yAlign="bottom"/>
      <w:ind w:left="2880"/>
    </w:pPr>
    <w:rPr>
      <w:rFonts w:ascii="Tahoma" w:hAnsi="Tahoma" w:cs="Arial"/>
      <w:b/>
      <w:sz w:val="28"/>
      <w:szCs w:val="28"/>
    </w:rPr>
  </w:style>
  <w:style w:type="paragraph" w:styleId="Tekstpodstawowywcity">
    <w:name w:val="Body Text Indent"/>
    <w:basedOn w:val="Normalny"/>
    <w:link w:val="TekstpodstawowywcityZnak"/>
    <w:rsid w:val="00B219FA"/>
    <w:pPr>
      <w:ind w:left="360"/>
      <w:jc w:val="both"/>
    </w:pPr>
    <w:rPr>
      <w:lang w:eastAsia="en-US"/>
    </w:rPr>
  </w:style>
  <w:style w:type="character" w:customStyle="1" w:styleId="TekstpodstawowywcityZnak">
    <w:name w:val="Tekst podstawowy wcięty Znak"/>
    <w:basedOn w:val="Domylnaczcionkaakapitu"/>
    <w:link w:val="Tekstpodstawowywcity"/>
    <w:rsid w:val="00B219FA"/>
    <w:rPr>
      <w:rFonts w:ascii="Times New Roman" w:eastAsia="Times New Roman" w:hAnsi="Times New Roman" w:cs="Times New Roman"/>
      <w:sz w:val="24"/>
      <w:szCs w:val="24"/>
    </w:rPr>
  </w:style>
  <w:style w:type="paragraph" w:customStyle="1" w:styleId="Textbody">
    <w:name w:val="Text body"/>
    <w:basedOn w:val="Standard"/>
    <w:qFormat/>
    <w:rsid w:val="00B219FA"/>
    <w:pPr>
      <w:suppressAutoHyphens/>
      <w:autoSpaceDE/>
      <w:autoSpaceDN/>
      <w:adjustRightInd/>
      <w:spacing w:after="120"/>
    </w:pPr>
    <w:rPr>
      <w:rFonts w:eastAsia="SimSun" w:cs="Mangal"/>
      <w:kern w:val="16"/>
      <w:sz w:val="24"/>
      <w:szCs w:val="24"/>
      <w:lang w:eastAsia="zh-CN" w:bidi="hi-IN"/>
    </w:rPr>
  </w:style>
  <w:style w:type="paragraph" w:customStyle="1" w:styleId="Tekstpodstawowy21">
    <w:name w:val="Tekst podstawowy 21"/>
    <w:basedOn w:val="Standard"/>
    <w:qFormat/>
    <w:rsid w:val="00B219FA"/>
    <w:pPr>
      <w:suppressAutoHyphens/>
      <w:autoSpaceDE/>
      <w:autoSpaceDN/>
      <w:adjustRightInd/>
    </w:pPr>
    <w:rPr>
      <w:rFonts w:eastAsia="SimSun" w:cs="Mangal"/>
      <w:b/>
      <w:bCs/>
      <w:kern w:val="16"/>
      <w:sz w:val="26"/>
      <w:szCs w:val="20"/>
      <w:lang w:eastAsia="zh-CN" w:bidi="hi-IN"/>
    </w:rPr>
  </w:style>
  <w:style w:type="paragraph" w:customStyle="1" w:styleId="Tekstpodstawowy33">
    <w:name w:val="Tekst podstawowy 33"/>
    <w:basedOn w:val="Normalny"/>
    <w:rsid w:val="00B219FA"/>
    <w:pPr>
      <w:suppressAutoHyphens/>
    </w:pPr>
    <w:rPr>
      <w:rFonts w:ascii="Arial" w:hAnsi="Arial" w:cs="Arial"/>
      <w:kern w:val="1"/>
      <w:szCs w:val="20"/>
      <w:lang w:eastAsia="ar-SA"/>
    </w:rPr>
  </w:style>
  <w:style w:type="character" w:customStyle="1" w:styleId="alb">
    <w:name w:val="a_lb"/>
    <w:basedOn w:val="Domylnaczcionkaakapitu"/>
    <w:rsid w:val="00B219FA"/>
  </w:style>
  <w:style w:type="character" w:styleId="Uwydatnienie">
    <w:name w:val="Emphasis"/>
    <w:basedOn w:val="Domylnaczcionkaakapitu"/>
    <w:uiPriority w:val="20"/>
    <w:qFormat/>
    <w:rsid w:val="00B219FA"/>
    <w:rPr>
      <w:i/>
      <w:iCs/>
    </w:rPr>
  </w:style>
  <w:style w:type="character" w:styleId="Odwoaniedokomentarza">
    <w:name w:val="annotation reference"/>
    <w:basedOn w:val="Domylnaczcionkaakapitu"/>
    <w:uiPriority w:val="99"/>
    <w:semiHidden/>
    <w:unhideWhenUsed/>
    <w:rsid w:val="00B219FA"/>
    <w:rPr>
      <w:sz w:val="16"/>
      <w:szCs w:val="16"/>
    </w:rPr>
  </w:style>
  <w:style w:type="paragraph" w:styleId="Tekstkomentarza">
    <w:name w:val="annotation text"/>
    <w:basedOn w:val="Normalny"/>
    <w:link w:val="TekstkomentarzaZnak"/>
    <w:uiPriority w:val="99"/>
    <w:unhideWhenUsed/>
    <w:rsid w:val="00B219FA"/>
    <w:rPr>
      <w:sz w:val="20"/>
      <w:szCs w:val="20"/>
    </w:rPr>
  </w:style>
  <w:style w:type="character" w:customStyle="1" w:styleId="TekstkomentarzaZnak">
    <w:name w:val="Tekst komentarza Znak"/>
    <w:basedOn w:val="Domylnaczcionkaakapitu"/>
    <w:link w:val="Tekstkomentarza"/>
    <w:uiPriority w:val="99"/>
    <w:rsid w:val="00B219F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219FA"/>
    <w:rPr>
      <w:b/>
      <w:bCs/>
    </w:rPr>
  </w:style>
  <w:style w:type="character" w:customStyle="1" w:styleId="TematkomentarzaZnak">
    <w:name w:val="Temat komentarza Znak"/>
    <w:basedOn w:val="TekstkomentarzaZnak"/>
    <w:link w:val="Tematkomentarza"/>
    <w:uiPriority w:val="99"/>
    <w:semiHidden/>
    <w:rsid w:val="00B219FA"/>
    <w:rPr>
      <w:rFonts w:ascii="Times New Roman" w:eastAsia="Times New Roman" w:hAnsi="Times New Roman" w:cs="Times New Roman"/>
      <w:b/>
      <w:bCs/>
      <w:sz w:val="20"/>
      <w:szCs w:val="20"/>
      <w:lang w:eastAsia="pl-PL"/>
    </w:rPr>
  </w:style>
  <w:style w:type="character" w:customStyle="1" w:styleId="summary-span-value">
    <w:name w:val="summary-span-value"/>
    <w:basedOn w:val="Domylnaczcionkaakapitu"/>
    <w:rsid w:val="00A82252"/>
  </w:style>
  <w:style w:type="character" w:customStyle="1" w:styleId="TekstprzypisukocowegoZnak">
    <w:name w:val="Tekst przypisu końcowego Znak"/>
    <w:basedOn w:val="Domylnaczcionkaakapitu"/>
    <w:link w:val="Tekstprzypisukocowego"/>
    <w:uiPriority w:val="99"/>
    <w:semiHidden/>
    <w:rsid w:val="00A8225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A82252"/>
    <w:rPr>
      <w:sz w:val="20"/>
      <w:szCs w:val="20"/>
    </w:rPr>
  </w:style>
  <w:style w:type="character" w:customStyle="1" w:styleId="TekstprzypisukocowegoZnak1">
    <w:name w:val="Tekst przypisu końcowego Znak1"/>
    <w:basedOn w:val="Domylnaczcionkaakapitu"/>
    <w:uiPriority w:val="99"/>
    <w:semiHidden/>
    <w:rsid w:val="00A82252"/>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D911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4040">
      <w:bodyDiv w:val="1"/>
      <w:marLeft w:val="0"/>
      <w:marRight w:val="0"/>
      <w:marTop w:val="0"/>
      <w:marBottom w:val="0"/>
      <w:divBdr>
        <w:top w:val="none" w:sz="0" w:space="0" w:color="auto"/>
        <w:left w:val="none" w:sz="0" w:space="0" w:color="auto"/>
        <w:bottom w:val="none" w:sz="0" w:space="0" w:color="auto"/>
        <w:right w:val="none" w:sz="0" w:space="0" w:color="auto"/>
      </w:divBdr>
      <w:divsChild>
        <w:div w:id="652607705">
          <w:marLeft w:val="0"/>
          <w:marRight w:val="0"/>
          <w:marTop w:val="0"/>
          <w:marBottom w:val="0"/>
          <w:divBdr>
            <w:top w:val="none" w:sz="0" w:space="0" w:color="auto"/>
            <w:left w:val="none" w:sz="0" w:space="0" w:color="auto"/>
            <w:bottom w:val="none" w:sz="0" w:space="0" w:color="auto"/>
            <w:right w:val="none" w:sz="0" w:space="0" w:color="auto"/>
          </w:divBdr>
        </w:div>
      </w:divsChild>
    </w:div>
    <w:div w:id="98138115">
      <w:bodyDiv w:val="1"/>
      <w:marLeft w:val="0"/>
      <w:marRight w:val="0"/>
      <w:marTop w:val="0"/>
      <w:marBottom w:val="0"/>
      <w:divBdr>
        <w:top w:val="none" w:sz="0" w:space="0" w:color="auto"/>
        <w:left w:val="none" w:sz="0" w:space="0" w:color="auto"/>
        <w:bottom w:val="none" w:sz="0" w:space="0" w:color="auto"/>
        <w:right w:val="none" w:sz="0" w:space="0" w:color="auto"/>
      </w:divBdr>
      <w:divsChild>
        <w:div w:id="1427731820">
          <w:marLeft w:val="0"/>
          <w:marRight w:val="0"/>
          <w:marTop w:val="0"/>
          <w:marBottom w:val="0"/>
          <w:divBdr>
            <w:top w:val="none" w:sz="0" w:space="0" w:color="auto"/>
            <w:left w:val="none" w:sz="0" w:space="0" w:color="auto"/>
            <w:bottom w:val="none" w:sz="0" w:space="0" w:color="auto"/>
            <w:right w:val="none" w:sz="0" w:space="0" w:color="auto"/>
          </w:divBdr>
          <w:divsChild>
            <w:div w:id="1597442324">
              <w:marLeft w:val="0"/>
              <w:marRight w:val="0"/>
              <w:marTop w:val="0"/>
              <w:marBottom w:val="0"/>
              <w:divBdr>
                <w:top w:val="none" w:sz="0" w:space="0" w:color="auto"/>
                <w:left w:val="none" w:sz="0" w:space="0" w:color="auto"/>
                <w:bottom w:val="none" w:sz="0" w:space="0" w:color="auto"/>
                <w:right w:val="none" w:sz="0" w:space="0" w:color="auto"/>
              </w:divBdr>
            </w:div>
          </w:divsChild>
        </w:div>
        <w:div w:id="354380280">
          <w:marLeft w:val="0"/>
          <w:marRight w:val="0"/>
          <w:marTop w:val="0"/>
          <w:marBottom w:val="0"/>
          <w:divBdr>
            <w:top w:val="none" w:sz="0" w:space="0" w:color="auto"/>
            <w:left w:val="none" w:sz="0" w:space="0" w:color="auto"/>
            <w:bottom w:val="none" w:sz="0" w:space="0" w:color="auto"/>
            <w:right w:val="none" w:sz="0" w:space="0" w:color="auto"/>
          </w:divBdr>
          <w:divsChild>
            <w:div w:id="1870144525">
              <w:marLeft w:val="0"/>
              <w:marRight w:val="0"/>
              <w:marTop w:val="0"/>
              <w:marBottom w:val="0"/>
              <w:divBdr>
                <w:top w:val="none" w:sz="0" w:space="0" w:color="auto"/>
                <w:left w:val="none" w:sz="0" w:space="0" w:color="auto"/>
                <w:bottom w:val="none" w:sz="0" w:space="0" w:color="auto"/>
                <w:right w:val="none" w:sz="0" w:space="0" w:color="auto"/>
              </w:divBdr>
              <w:divsChild>
                <w:div w:id="435830501">
                  <w:marLeft w:val="0"/>
                  <w:marRight w:val="0"/>
                  <w:marTop w:val="0"/>
                  <w:marBottom w:val="0"/>
                  <w:divBdr>
                    <w:top w:val="none" w:sz="0" w:space="0" w:color="auto"/>
                    <w:left w:val="none" w:sz="0" w:space="0" w:color="auto"/>
                    <w:bottom w:val="none" w:sz="0" w:space="0" w:color="auto"/>
                    <w:right w:val="none" w:sz="0" w:space="0" w:color="auto"/>
                  </w:divBdr>
                </w:div>
                <w:div w:id="1818565501">
                  <w:marLeft w:val="0"/>
                  <w:marRight w:val="0"/>
                  <w:marTop w:val="0"/>
                  <w:marBottom w:val="0"/>
                  <w:divBdr>
                    <w:top w:val="none" w:sz="0" w:space="0" w:color="auto"/>
                    <w:left w:val="none" w:sz="0" w:space="0" w:color="auto"/>
                    <w:bottom w:val="none" w:sz="0" w:space="0" w:color="auto"/>
                    <w:right w:val="none" w:sz="0" w:space="0" w:color="auto"/>
                  </w:divBdr>
                </w:div>
                <w:div w:id="570309711">
                  <w:marLeft w:val="0"/>
                  <w:marRight w:val="0"/>
                  <w:marTop w:val="0"/>
                  <w:marBottom w:val="0"/>
                  <w:divBdr>
                    <w:top w:val="none" w:sz="0" w:space="0" w:color="auto"/>
                    <w:left w:val="none" w:sz="0" w:space="0" w:color="auto"/>
                    <w:bottom w:val="none" w:sz="0" w:space="0" w:color="auto"/>
                    <w:right w:val="none" w:sz="0" w:space="0" w:color="auto"/>
                  </w:divBdr>
                </w:div>
                <w:div w:id="970089487">
                  <w:marLeft w:val="0"/>
                  <w:marRight w:val="0"/>
                  <w:marTop w:val="0"/>
                  <w:marBottom w:val="0"/>
                  <w:divBdr>
                    <w:top w:val="none" w:sz="0" w:space="0" w:color="auto"/>
                    <w:left w:val="none" w:sz="0" w:space="0" w:color="auto"/>
                    <w:bottom w:val="none" w:sz="0" w:space="0" w:color="auto"/>
                    <w:right w:val="none" w:sz="0" w:space="0" w:color="auto"/>
                  </w:divBdr>
                </w:div>
                <w:div w:id="758911919">
                  <w:marLeft w:val="0"/>
                  <w:marRight w:val="0"/>
                  <w:marTop w:val="0"/>
                  <w:marBottom w:val="0"/>
                  <w:divBdr>
                    <w:top w:val="none" w:sz="0" w:space="0" w:color="auto"/>
                    <w:left w:val="none" w:sz="0" w:space="0" w:color="auto"/>
                    <w:bottom w:val="none" w:sz="0" w:space="0" w:color="auto"/>
                    <w:right w:val="none" w:sz="0" w:space="0" w:color="auto"/>
                  </w:divBdr>
                </w:div>
                <w:div w:id="55824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73942">
      <w:bodyDiv w:val="1"/>
      <w:marLeft w:val="0"/>
      <w:marRight w:val="0"/>
      <w:marTop w:val="0"/>
      <w:marBottom w:val="0"/>
      <w:divBdr>
        <w:top w:val="none" w:sz="0" w:space="0" w:color="auto"/>
        <w:left w:val="none" w:sz="0" w:space="0" w:color="auto"/>
        <w:bottom w:val="none" w:sz="0" w:space="0" w:color="auto"/>
        <w:right w:val="none" w:sz="0" w:space="0" w:color="auto"/>
      </w:divBdr>
      <w:divsChild>
        <w:div w:id="636299424">
          <w:marLeft w:val="0"/>
          <w:marRight w:val="0"/>
          <w:marTop w:val="0"/>
          <w:marBottom w:val="0"/>
          <w:divBdr>
            <w:top w:val="none" w:sz="0" w:space="0" w:color="auto"/>
            <w:left w:val="none" w:sz="0" w:space="0" w:color="auto"/>
            <w:bottom w:val="none" w:sz="0" w:space="0" w:color="auto"/>
            <w:right w:val="none" w:sz="0" w:space="0" w:color="auto"/>
          </w:divBdr>
        </w:div>
        <w:div w:id="156384954">
          <w:marLeft w:val="0"/>
          <w:marRight w:val="0"/>
          <w:marTop w:val="0"/>
          <w:marBottom w:val="0"/>
          <w:divBdr>
            <w:top w:val="none" w:sz="0" w:space="0" w:color="auto"/>
            <w:left w:val="none" w:sz="0" w:space="0" w:color="auto"/>
            <w:bottom w:val="none" w:sz="0" w:space="0" w:color="auto"/>
            <w:right w:val="none" w:sz="0" w:space="0" w:color="auto"/>
          </w:divBdr>
        </w:div>
      </w:divsChild>
    </w:div>
    <w:div w:id="162167037">
      <w:bodyDiv w:val="1"/>
      <w:marLeft w:val="0"/>
      <w:marRight w:val="0"/>
      <w:marTop w:val="0"/>
      <w:marBottom w:val="0"/>
      <w:divBdr>
        <w:top w:val="none" w:sz="0" w:space="0" w:color="auto"/>
        <w:left w:val="none" w:sz="0" w:space="0" w:color="auto"/>
        <w:bottom w:val="none" w:sz="0" w:space="0" w:color="auto"/>
        <w:right w:val="none" w:sz="0" w:space="0" w:color="auto"/>
      </w:divBdr>
      <w:divsChild>
        <w:div w:id="420177708">
          <w:marLeft w:val="0"/>
          <w:marRight w:val="0"/>
          <w:marTop w:val="0"/>
          <w:marBottom w:val="0"/>
          <w:divBdr>
            <w:top w:val="none" w:sz="0" w:space="0" w:color="auto"/>
            <w:left w:val="none" w:sz="0" w:space="0" w:color="auto"/>
            <w:bottom w:val="none" w:sz="0" w:space="0" w:color="auto"/>
            <w:right w:val="none" w:sz="0" w:space="0" w:color="auto"/>
          </w:divBdr>
          <w:divsChild>
            <w:div w:id="1774550626">
              <w:marLeft w:val="0"/>
              <w:marRight w:val="0"/>
              <w:marTop w:val="0"/>
              <w:marBottom w:val="0"/>
              <w:divBdr>
                <w:top w:val="none" w:sz="0" w:space="0" w:color="auto"/>
                <w:left w:val="none" w:sz="0" w:space="0" w:color="auto"/>
                <w:bottom w:val="none" w:sz="0" w:space="0" w:color="auto"/>
                <w:right w:val="none" w:sz="0" w:space="0" w:color="auto"/>
              </w:divBdr>
            </w:div>
          </w:divsChild>
        </w:div>
        <w:div w:id="1713651190">
          <w:marLeft w:val="0"/>
          <w:marRight w:val="0"/>
          <w:marTop w:val="0"/>
          <w:marBottom w:val="0"/>
          <w:divBdr>
            <w:top w:val="none" w:sz="0" w:space="0" w:color="auto"/>
            <w:left w:val="none" w:sz="0" w:space="0" w:color="auto"/>
            <w:bottom w:val="none" w:sz="0" w:space="0" w:color="auto"/>
            <w:right w:val="none" w:sz="0" w:space="0" w:color="auto"/>
          </w:divBdr>
          <w:divsChild>
            <w:div w:id="696547998">
              <w:marLeft w:val="0"/>
              <w:marRight w:val="0"/>
              <w:marTop w:val="0"/>
              <w:marBottom w:val="0"/>
              <w:divBdr>
                <w:top w:val="none" w:sz="0" w:space="0" w:color="auto"/>
                <w:left w:val="none" w:sz="0" w:space="0" w:color="auto"/>
                <w:bottom w:val="none" w:sz="0" w:space="0" w:color="auto"/>
                <w:right w:val="none" w:sz="0" w:space="0" w:color="auto"/>
              </w:divBdr>
              <w:divsChild>
                <w:div w:id="442580270">
                  <w:marLeft w:val="0"/>
                  <w:marRight w:val="0"/>
                  <w:marTop w:val="0"/>
                  <w:marBottom w:val="0"/>
                  <w:divBdr>
                    <w:top w:val="none" w:sz="0" w:space="0" w:color="auto"/>
                    <w:left w:val="none" w:sz="0" w:space="0" w:color="auto"/>
                    <w:bottom w:val="none" w:sz="0" w:space="0" w:color="auto"/>
                    <w:right w:val="none" w:sz="0" w:space="0" w:color="auto"/>
                  </w:divBdr>
                </w:div>
              </w:divsChild>
            </w:div>
            <w:div w:id="537550327">
              <w:marLeft w:val="0"/>
              <w:marRight w:val="0"/>
              <w:marTop w:val="0"/>
              <w:marBottom w:val="0"/>
              <w:divBdr>
                <w:top w:val="none" w:sz="0" w:space="0" w:color="auto"/>
                <w:left w:val="none" w:sz="0" w:space="0" w:color="auto"/>
                <w:bottom w:val="none" w:sz="0" w:space="0" w:color="auto"/>
                <w:right w:val="none" w:sz="0" w:space="0" w:color="auto"/>
              </w:divBdr>
              <w:divsChild>
                <w:div w:id="82571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054981">
          <w:marLeft w:val="0"/>
          <w:marRight w:val="0"/>
          <w:marTop w:val="0"/>
          <w:marBottom w:val="0"/>
          <w:divBdr>
            <w:top w:val="none" w:sz="0" w:space="0" w:color="auto"/>
            <w:left w:val="none" w:sz="0" w:space="0" w:color="auto"/>
            <w:bottom w:val="none" w:sz="0" w:space="0" w:color="auto"/>
            <w:right w:val="none" w:sz="0" w:space="0" w:color="auto"/>
          </w:divBdr>
          <w:divsChild>
            <w:div w:id="213070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92621">
      <w:bodyDiv w:val="1"/>
      <w:marLeft w:val="0"/>
      <w:marRight w:val="0"/>
      <w:marTop w:val="0"/>
      <w:marBottom w:val="0"/>
      <w:divBdr>
        <w:top w:val="none" w:sz="0" w:space="0" w:color="auto"/>
        <w:left w:val="none" w:sz="0" w:space="0" w:color="auto"/>
        <w:bottom w:val="none" w:sz="0" w:space="0" w:color="auto"/>
        <w:right w:val="none" w:sz="0" w:space="0" w:color="auto"/>
      </w:divBdr>
      <w:divsChild>
        <w:div w:id="1670909720">
          <w:marLeft w:val="0"/>
          <w:marRight w:val="0"/>
          <w:marTop w:val="0"/>
          <w:marBottom w:val="0"/>
          <w:divBdr>
            <w:top w:val="none" w:sz="0" w:space="0" w:color="auto"/>
            <w:left w:val="none" w:sz="0" w:space="0" w:color="auto"/>
            <w:bottom w:val="none" w:sz="0" w:space="0" w:color="auto"/>
            <w:right w:val="none" w:sz="0" w:space="0" w:color="auto"/>
          </w:divBdr>
        </w:div>
      </w:divsChild>
    </w:div>
    <w:div w:id="266620047">
      <w:bodyDiv w:val="1"/>
      <w:marLeft w:val="0"/>
      <w:marRight w:val="0"/>
      <w:marTop w:val="0"/>
      <w:marBottom w:val="0"/>
      <w:divBdr>
        <w:top w:val="none" w:sz="0" w:space="0" w:color="auto"/>
        <w:left w:val="none" w:sz="0" w:space="0" w:color="auto"/>
        <w:bottom w:val="none" w:sz="0" w:space="0" w:color="auto"/>
        <w:right w:val="none" w:sz="0" w:space="0" w:color="auto"/>
      </w:divBdr>
      <w:divsChild>
        <w:div w:id="1398434712">
          <w:marLeft w:val="0"/>
          <w:marRight w:val="0"/>
          <w:marTop w:val="0"/>
          <w:marBottom w:val="0"/>
          <w:divBdr>
            <w:top w:val="none" w:sz="0" w:space="0" w:color="auto"/>
            <w:left w:val="none" w:sz="0" w:space="0" w:color="auto"/>
            <w:bottom w:val="none" w:sz="0" w:space="0" w:color="auto"/>
            <w:right w:val="none" w:sz="0" w:space="0" w:color="auto"/>
          </w:divBdr>
          <w:divsChild>
            <w:div w:id="2126843503">
              <w:marLeft w:val="0"/>
              <w:marRight w:val="0"/>
              <w:marTop w:val="0"/>
              <w:marBottom w:val="0"/>
              <w:divBdr>
                <w:top w:val="none" w:sz="0" w:space="0" w:color="auto"/>
                <w:left w:val="none" w:sz="0" w:space="0" w:color="auto"/>
                <w:bottom w:val="none" w:sz="0" w:space="0" w:color="auto"/>
                <w:right w:val="none" w:sz="0" w:space="0" w:color="auto"/>
              </w:divBdr>
            </w:div>
          </w:divsChild>
        </w:div>
        <w:div w:id="1912881469">
          <w:marLeft w:val="0"/>
          <w:marRight w:val="0"/>
          <w:marTop w:val="0"/>
          <w:marBottom w:val="0"/>
          <w:divBdr>
            <w:top w:val="none" w:sz="0" w:space="0" w:color="auto"/>
            <w:left w:val="none" w:sz="0" w:space="0" w:color="auto"/>
            <w:bottom w:val="none" w:sz="0" w:space="0" w:color="auto"/>
            <w:right w:val="none" w:sz="0" w:space="0" w:color="auto"/>
          </w:divBdr>
          <w:divsChild>
            <w:div w:id="1720398014">
              <w:marLeft w:val="0"/>
              <w:marRight w:val="0"/>
              <w:marTop w:val="0"/>
              <w:marBottom w:val="0"/>
              <w:divBdr>
                <w:top w:val="none" w:sz="0" w:space="0" w:color="auto"/>
                <w:left w:val="none" w:sz="0" w:space="0" w:color="auto"/>
                <w:bottom w:val="none" w:sz="0" w:space="0" w:color="auto"/>
                <w:right w:val="none" w:sz="0" w:space="0" w:color="auto"/>
              </w:divBdr>
              <w:divsChild>
                <w:div w:id="1385325838">
                  <w:marLeft w:val="0"/>
                  <w:marRight w:val="0"/>
                  <w:marTop w:val="0"/>
                  <w:marBottom w:val="0"/>
                  <w:divBdr>
                    <w:top w:val="none" w:sz="0" w:space="0" w:color="auto"/>
                    <w:left w:val="none" w:sz="0" w:space="0" w:color="auto"/>
                    <w:bottom w:val="none" w:sz="0" w:space="0" w:color="auto"/>
                    <w:right w:val="none" w:sz="0" w:space="0" w:color="auto"/>
                  </w:divBdr>
                </w:div>
              </w:divsChild>
            </w:div>
            <w:div w:id="2107460313">
              <w:marLeft w:val="0"/>
              <w:marRight w:val="0"/>
              <w:marTop w:val="0"/>
              <w:marBottom w:val="0"/>
              <w:divBdr>
                <w:top w:val="none" w:sz="0" w:space="0" w:color="auto"/>
                <w:left w:val="none" w:sz="0" w:space="0" w:color="auto"/>
                <w:bottom w:val="none" w:sz="0" w:space="0" w:color="auto"/>
                <w:right w:val="none" w:sz="0" w:space="0" w:color="auto"/>
              </w:divBdr>
              <w:divsChild>
                <w:div w:id="27829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64688">
          <w:marLeft w:val="0"/>
          <w:marRight w:val="0"/>
          <w:marTop w:val="0"/>
          <w:marBottom w:val="0"/>
          <w:divBdr>
            <w:top w:val="none" w:sz="0" w:space="0" w:color="auto"/>
            <w:left w:val="none" w:sz="0" w:space="0" w:color="auto"/>
            <w:bottom w:val="none" w:sz="0" w:space="0" w:color="auto"/>
            <w:right w:val="none" w:sz="0" w:space="0" w:color="auto"/>
          </w:divBdr>
          <w:divsChild>
            <w:div w:id="5619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23048">
      <w:bodyDiv w:val="1"/>
      <w:marLeft w:val="0"/>
      <w:marRight w:val="0"/>
      <w:marTop w:val="0"/>
      <w:marBottom w:val="0"/>
      <w:divBdr>
        <w:top w:val="none" w:sz="0" w:space="0" w:color="auto"/>
        <w:left w:val="none" w:sz="0" w:space="0" w:color="auto"/>
        <w:bottom w:val="none" w:sz="0" w:space="0" w:color="auto"/>
        <w:right w:val="none" w:sz="0" w:space="0" w:color="auto"/>
      </w:divBdr>
      <w:divsChild>
        <w:div w:id="234322514">
          <w:marLeft w:val="0"/>
          <w:marRight w:val="0"/>
          <w:marTop w:val="0"/>
          <w:marBottom w:val="0"/>
          <w:divBdr>
            <w:top w:val="none" w:sz="0" w:space="0" w:color="auto"/>
            <w:left w:val="none" w:sz="0" w:space="0" w:color="auto"/>
            <w:bottom w:val="none" w:sz="0" w:space="0" w:color="auto"/>
            <w:right w:val="none" w:sz="0" w:space="0" w:color="auto"/>
          </w:divBdr>
          <w:divsChild>
            <w:div w:id="2050254135">
              <w:marLeft w:val="0"/>
              <w:marRight w:val="0"/>
              <w:marTop w:val="0"/>
              <w:marBottom w:val="0"/>
              <w:divBdr>
                <w:top w:val="none" w:sz="0" w:space="0" w:color="auto"/>
                <w:left w:val="none" w:sz="0" w:space="0" w:color="auto"/>
                <w:bottom w:val="none" w:sz="0" w:space="0" w:color="auto"/>
                <w:right w:val="none" w:sz="0" w:space="0" w:color="auto"/>
              </w:divBdr>
            </w:div>
          </w:divsChild>
        </w:div>
        <w:div w:id="282620117">
          <w:marLeft w:val="0"/>
          <w:marRight w:val="0"/>
          <w:marTop w:val="0"/>
          <w:marBottom w:val="0"/>
          <w:divBdr>
            <w:top w:val="none" w:sz="0" w:space="0" w:color="auto"/>
            <w:left w:val="none" w:sz="0" w:space="0" w:color="auto"/>
            <w:bottom w:val="none" w:sz="0" w:space="0" w:color="auto"/>
            <w:right w:val="none" w:sz="0" w:space="0" w:color="auto"/>
          </w:divBdr>
          <w:divsChild>
            <w:div w:id="365252486">
              <w:marLeft w:val="0"/>
              <w:marRight w:val="0"/>
              <w:marTop w:val="0"/>
              <w:marBottom w:val="0"/>
              <w:divBdr>
                <w:top w:val="none" w:sz="0" w:space="0" w:color="auto"/>
                <w:left w:val="none" w:sz="0" w:space="0" w:color="auto"/>
                <w:bottom w:val="none" w:sz="0" w:space="0" w:color="auto"/>
                <w:right w:val="none" w:sz="0" w:space="0" w:color="auto"/>
              </w:divBdr>
              <w:divsChild>
                <w:div w:id="1069111139">
                  <w:marLeft w:val="0"/>
                  <w:marRight w:val="0"/>
                  <w:marTop w:val="0"/>
                  <w:marBottom w:val="0"/>
                  <w:divBdr>
                    <w:top w:val="none" w:sz="0" w:space="0" w:color="auto"/>
                    <w:left w:val="none" w:sz="0" w:space="0" w:color="auto"/>
                    <w:bottom w:val="none" w:sz="0" w:space="0" w:color="auto"/>
                    <w:right w:val="none" w:sz="0" w:space="0" w:color="auto"/>
                  </w:divBdr>
                </w:div>
              </w:divsChild>
            </w:div>
            <w:div w:id="43725381">
              <w:marLeft w:val="0"/>
              <w:marRight w:val="0"/>
              <w:marTop w:val="0"/>
              <w:marBottom w:val="0"/>
              <w:divBdr>
                <w:top w:val="none" w:sz="0" w:space="0" w:color="auto"/>
                <w:left w:val="none" w:sz="0" w:space="0" w:color="auto"/>
                <w:bottom w:val="none" w:sz="0" w:space="0" w:color="auto"/>
                <w:right w:val="none" w:sz="0" w:space="0" w:color="auto"/>
              </w:divBdr>
              <w:divsChild>
                <w:div w:id="18506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00910">
          <w:marLeft w:val="0"/>
          <w:marRight w:val="0"/>
          <w:marTop w:val="0"/>
          <w:marBottom w:val="0"/>
          <w:divBdr>
            <w:top w:val="none" w:sz="0" w:space="0" w:color="auto"/>
            <w:left w:val="none" w:sz="0" w:space="0" w:color="auto"/>
            <w:bottom w:val="none" w:sz="0" w:space="0" w:color="auto"/>
            <w:right w:val="none" w:sz="0" w:space="0" w:color="auto"/>
          </w:divBdr>
          <w:divsChild>
            <w:div w:id="22317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15403">
      <w:bodyDiv w:val="1"/>
      <w:marLeft w:val="0"/>
      <w:marRight w:val="0"/>
      <w:marTop w:val="0"/>
      <w:marBottom w:val="0"/>
      <w:divBdr>
        <w:top w:val="none" w:sz="0" w:space="0" w:color="auto"/>
        <w:left w:val="none" w:sz="0" w:space="0" w:color="auto"/>
        <w:bottom w:val="none" w:sz="0" w:space="0" w:color="auto"/>
        <w:right w:val="none" w:sz="0" w:space="0" w:color="auto"/>
      </w:divBdr>
    </w:div>
    <w:div w:id="390616620">
      <w:bodyDiv w:val="1"/>
      <w:marLeft w:val="0"/>
      <w:marRight w:val="0"/>
      <w:marTop w:val="0"/>
      <w:marBottom w:val="0"/>
      <w:divBdr>
        <w:top w:val="none" w:sz="0" w:space="0" w:color="auto"/>
        <w:left w:val="none" w:sz="0" w:space="0" w:color="auto"/>
        <w:bottom w:val="none" w:sz="0" w:space="0" w:color="auto"/>
        <w:right w:val="none" w:sz="0" w:space="0" w:color="auto"/>
      </w:divBdr>
    </w:div>
    <w:div w:id="412312943">
      <w:bodyDiv w:val="1"/>
      <w:marLeft w:val="0"/>
      <w:marRight w:val="0"/>
      <w:marTop w:val="0"/>
      <w:marBottom w:val="0"/>
      <w:divBdr>
        <w:top w:val="none" w:sz="0" w:space="0" w:color="auto"/>
        <w:left w:val="none" w:sz="0" w:space="0" w:color="auto"/>
        <w:bottom w:val="none" w:sz="0" w:space="0" w:color="auto"/>
        <w:right w:val="none" w:sz="0" w:space="0" w:color="auto"/>
      </w:divBdr>
    </w:div>
    <w:div w:id="513765592">
      <w:bodyDiv w:val="1"/>
      <w:marLeft w:val="0"/>
      <w:marRight w:val="0"/>
      <w:marTop w:val="0"/>
      <w:marBottom w:val="0"/>
      <w:divBdr>
        <w:top w:val="none" w:sz="0" w:space="0" w:color="auto"/>
        <w:left w:val="none" w:sz="0" w:space="0" w:color="auto"/>
        <w:bottom w:val="none" w:sz="0" w:space="0" w:color="auto"/>
        <w:right w:val="none" w:sz="0" w:space="0" w:color="auto"/>
      </w:divBdr>
      <w:divsChild>
        <w:div w:id="2137797696">
          <w:marLeft w:val="0"/>
          <w:marRight w:val="0"/>
          <w:marTop w:val="0"/>
          <w:marBottom w:val="0"/>
          <w:divBdr>
            <w:top w:val="none" w:sz="0" w:space="0" w:color="auto"/>
            <w:left w:val="none" w:sz="0" w:space="0" w:color="auto"/>
            <w:bottom w:val="none" w:sz="0" w:space="0" w:color="auto"/>
            <w:right w:val="none" w:sz="0" w:space="0" w:color="auto"/>
          </w:divBdr>
          <w:divsChild>
            <w:div w:id="1757283732">
              <w:marLeft w:val="0"/>
              <w:marRight w:val="0"/>
              <w:marTop w:val="0"/>
              <w:marBottom w:val="0"/>
              <w:divBdr>
                <w:top w:val="none" w:sz="0" w:space="0" w:color="auto"/>
                <w:left w:val="none" w:sz="0" w:space="0" w:color="auto"/>
                <w:bottom w:val="none" w:sz="0" w:space="0" w:color="auto"/>
                <w:right w:val="none" w:sz="0" w:space="0" w:color="auto"/>
              </w:divBdr>
            </w:div>
          </w:divsChild>
        </w:div>
        <w:div w:id="1929076583">
          <w:marLeft w:val="0"/>
          <w:marRight w:val="0"/>
          <w:marTop w:val="0"/>
          <w:marBottom w:val="0"/>
          <w:divBdr>
            <w:top w:val="none" w:sz="0" w:space="0" w:color="auto"/>
            <w:left w:val="none" w:sz="0" w:space="0" w:color="auto"/>
            <w:bottom w:val="none" w:sz="0" w:space="0" w:color="auto"/>
            <w:right w:val="none" w:sz="0" w:space="0" w:color="auto"/>
          </w:divBdr>
          <w:divsChild>
            <w:div w:id="13714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68253">
      <w:bodyDiv w:val="1"/>
      <w:marLeft w:val="0"/>
      <w:marRight w:val="0"/>
      <w:marTop w:val="0"/>
      <w:marBottom w:val="0"/>
      <w:divBdr>
        <w:top w:val="none" w:sz="0" w:space="0" w:color="auto"/>
        <w:left w:val="none" w:sz="0" w:space="0" w:color="auto"/>
        <w:bottom w:val="none" w:sz="0" w:space="0" w:color="auto"/>
        <w:right w:val="none" w:sz="0" w:space="0" w:color="auto"/>
      </w:divBdr>
    </w:div>
    <w:div w:id="572089072">
      <w:bodyDiv w:val="1"/>
      <w:marLeft w:val="0"/>
      <w:marRight w:val="0"/>
      <w:marTop w:val="0"/>
      <w:marBottom w:val="0"/>
      <w:divBdr>
        <w:top w:val="none" w:sz="0" w:space="0" w:color="auto"/>
        <w:left w:val="none" w:sz="0" w:space="0" w:color="auto"/>
        <w:bottom w:val="none" w:sz="0" w:space="0" w:color="auto"/>
        <w:right w:val="none" w:sz="0" w:space="0" w:color="auto"/>
      </w:divBdr>
    </w:div>
    <w:div w:id="588930729">
      <w:bodyDiv w:val="1"/>
      <w:marLeft w:val="0"/>
      <w:marRight w:val="0"/>
      <w:marTop w:val="0"/>
      <w:marBottom w:val="0"/>
      <w:divBdr>
        <w:top w:val="none" w:sz="0" w:space="0" w:color="auto"/>
        <w:left w:val="none" w:sz="0" w:space="0" w:color="auto"/>
        <w:bottom w:val="none" w:sz="0" w:space="0" w:color="auto"/>
        <w:right w:val="none" w:sz="0" w:space="0" w:color="auto"/>
      </w:divBdr>
      <w:divsChild>
        <w:div w:id="1428887049">
          <w:marLeft w:val="0"/>
          <w:marRight w:val="0"/>
          <w:marTop w:val="0"/>
          <w:marBottom w:val="0"/>
          <w:divBdr>
            <w:top w:val="none" w:sz="0" w:space="0" w:color="auto"/>
            <w:left w:val="none" w:sz="0" w:space="0" w:color="auto"/>
            <w:bottom w:val="none" w:sz="0" w:space="0" w:color="auto"/>
            <w:right w:val="none" w:sz="0" w:space="0" w:color="auto"/>
          </w:divBdr>
        </w:div>
        <w:div w:id="1154755254">
          <w:marLeft w:val="0"/>
          <w:marRight w:val="0"/>
          <w:marTop w:val="0"/>
          <w:marBottom w:val="0"/>
          <w:divBdr>
            <w:top w:val="none" w:sz="0" w:space="0" w:color="auto"/>
            <w:left w:val="none" w:sz="0" w:space="0" w:color="auto"/>
            <w:bottom w:val="none" w:sz="0" w:space="0" w:color="auto"/>
            <w:right w:val="none" w:sz="0" w:space="0" w:color="auto"/>
          </w:divBdr>
          <w:divsChild>
            <w:div w:id="1870801522">
              <w:marLeft w:val="0"/>
              <w:marRight w:val="0"/>
              <w:marTop w:val="0"/>
              <w:marBottom w:val="0"/>
              <w:divBdr>
                <w:top w:val="none" w:sz="0" w:space="0" w:color="auto"/>
                <w:left w:val="none" w:sz="0" w:space="0" w:color="auto"/>
                <w:bottom w:val="none" w:sz="0" w:space="0" w:color="auto"/>
                <w:right w:val="none" w:sz="0" w:space="0" w:color="auto"/>
              </w:divBdr>
              <w:divsChild>
                <w:div w:id="1905140661">
                  <w:marLeft w:val="0"/>
                  <w:marRight w:val="0"/>
                  <w:marTop w:val="0"/>
                  <w:marBottom w:val="0"/>
                  <w:divBdr>
                    <w:top w:val="none" w:sz="0" w:space="0" w:color="auto"/>
                    <w:left w:val="none" w:sz="0" w:space="0" w:color="auto"/>
                    <w:bottom w:val="none" w:sz="0" w:space="0" w:color="auto"/>
                    <w:right w:val="none" w:sz="0" w:space="0" w:color="auto"/>
                  </w:divBdr>
                </w:div>
              </w:divsChild>
            </w:div>
            <w:div w:id="1003167449">
              <w:marLeft w:val="0"/>
              <w:marRight w:val="0"/>
              <w:marTop w:val="0"/>
              <w:marBottom w:val="0"/>
              <w:divBdr>
                <w:top w:val="none" w:sz="0" w:space="0" w:color="auto"/>
                <w:left w:val="none" w:sz="0" w:space="0" w:color="auto"/>
                <w:bottom w:val="none" w:sz="0" w:space="0" w:color="auto"/>
                <w:right w:val="none" w:sz="0" w:space="0" w:color="auto"/>
              </w:divBdr>
              <w:divsChild>
                <w:div w:id="1641184935">
                  <w:marLeft w:val="0"/>
                  <w:marRight w:val="0"/>
                  <w:marTop w:val="0"/>
                  <w:marBottom w:val="0"/>
                  <w:divBdr>
                    <w:top w:val="none" w:sz="0" w:space="0" w:color="auto"/>
                    <w:left w:val="none" w:sz="0" w:space="0" w:color="auto"/>
                    <w:bottom w:val="none" w:sz="0" w:space="0" w:color="auto"/>
                    <w:right w:val="none" w:sz="0" w:space="0" w:color="auto"/>
                  </w:divBdr>
                </w:div>
                <w:div w:id="2125153800">
                  <w:marLeft w:val="0"/>
                  <w:marRight w:val="0"/>
                  <w:marTop w:val="0"/>
                  <w:marBottom w:val="0"/>
                  <w:divBdr>
                    <w:top w:val="none" w:sz="0" w:space="0" w:color="auto"/>
                    <w:left w:val="none" w:sz="0" w:space="0" w:color="auto"/>
                    <w:bottom w:val="none" w:sz="0" w:space="0" w:color="auto"/>
                    <w:right w:val="none" w:sz="0" w:space="0" w:color="auto"/>
                  </w:divBdr>
                  <w:divsChild>
                    <w:div w:id="2058775564">
                      <w:marLeft w:val="0"/>
                      <w:marRight w:val="0"/>
                      <w:marTop w:val="0"/>
                      <w:marBottom w:val="0"/>
                      <w:divBdr>
                        <w:top w:val="none" w:sz="0" w:space="0" w:color="auto"/>
                        <w:left w:val="none" w:sz="0" w:space="0" w:color="auto"/>
                        <w:bottom w:val="none" w:sz="0" w:space="0" w:color="auto"/>
                        <w:right w:val="none" w:sz="0" w:space="0" w:color="auto"/>
                      </w:divBdr>
                    </w:div>
                    <w:div w:id="925385932">
                      <w:marLeft w:val="0"/>
                      <w:marRight w:val="0"/>
                      <w:marTop w:val="0"/>
                      <w:marBottom w:val="0"/>
                      <w:divBdr>
                        <w:top w:val="none" w:sz="0" w:space="0" w:color="auto"/>
                        <w:left w:val="none" w:sz="0" w:space="0" w:color="auto"/>
                        <w:bottom w:val="none" w:sz="0" w:space="0" w:color="auto"/>
                        <w:right w:val="none" w:sz="0" w:space="0" w:color="auto"/>
                      </w:divBdr>
                    </w:div>
                    <w:div w:id="14933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8127">
              <w:marLeft w:val="0"/>
              <w:marRight w:val="0"/>
              <w:marTop w:val="0"/>
              <w:marBottom w:val="0"/>
              <w:divBdr>
                <w:top w:val="none" w:sz="0" w:space="0" w:color="auto"/>
                <w:left w:val="none" w:sz="0" w:space="0" w:color="auto"/>
                <w:bottom w:val="none" w:sz="0" w:space="0" w:color="auto"/>
                <w:right w:val="none" w:sz="0" w:space="0" w:color="auto"/>
              </w:divBdr>
              <w:divsChild>
                <w:div w:id="2090230183">
                  <w:marLeft w:val="0"/>
                  <w:marRight w:val="0"/>
                  <w:marTop w:val="0"/>
                  <w:marBottom w:val="0"/>
                  <w:divBdr>
                    <w:top w:val="none" w:sz="0" w:space="0" w:color="auto"/>
                    <w:left w:val="none" w:sz="0" w:space="0" w:color="auto"/>
                    <w:bottom w:val="none" w:sz="0" w:space="0" w:color="auto"/>
                    <w:right w:val="none" w:sz="0" w:space="0" w:color="auto"/>
                  </w:divBdr>
                </w:div>
              </w:divsChild>
            </w:div>
            <w:div w:id="1577744259">
              <w:marLeft w:val="0"/>
              <w:marRight w:val="0"/>
              <w:marTop w:val="0"/>
              <w:marBottom w:val="0"/>
              <w:divBdr>
                <w:top w:val="none" w:sz="0" w:space="0" w:color="auto"/>
                <w:left w:val="none" w:sz="0" w:space="0" w:color="auto"/>
                <w:bottom w:val="none" w:sz="0" w:space="0" w:color="auto"/>
                <w:right w:val="none" w:sz="0" w:space="0" w:color="auto"/>
              </w:divBdr>
              <w:divsChild>
                <w:div w:id="781610783">
                  <w:marLeft w:val="0"/>
                  <w:marRight w:val="0"/>
                  <w:marTop w:val="0"/>
                  <w:marBottom w:val="0"/>
                  <w:divBdr>
                    <w:top w:val="none" w:sz="0" w:space="0" w:color="auto"/>
                    <w:left w:val="none" w:sz="0" w:space="0" w:color="auto"/>
                    <w:bottom w:val="none" w:sz="0" w:space="0" w:color="auto"/>
                    <w:right w:val="none" w:sz="0" w:space="0" w:color="auto"/>
                  </w:divBdr>
                </w:div>
                <w:div w:id="1753576775">
                  <w:marLeft w:val="0"/>
                  <w:marRight w:val="0"/>
                  <w:marTop w:val="0"/>
                  <w:marBottom w:val="0"/>
                  <w:divBdr>
                    <w:top w:val="none" w:sz="0" w:space="0" w:color="auto"/>
                    <w:left w:val="none" w:sz="0" w:space="0" w:color="auto"/>
                    <w:bottom w:val="none" w:sz="0" w:space="0" w:color="auto"/>
                    <w:right w:val="none" w:sz="0" w:space="0" w:color="auto"/>
                  </w:divBdr>
                  <w:divsChild>
                    <w:div w:id="513038748">
                      <w:marLeft w:val="0"/>
                      <w:marRight w:val="0"/>
                      <w:marTop w:val="0"/>
                      <w:marBottom w:val="0"/>
                      <w:divBdr>
                        <w:top w:val="none" w:sz="0" w:space="0" w:color="auto"/>
                        <w:left w:val="none" w:sz="0" w:space="0" w:color="auto"/>
                        <w:bottom w:val="none" w:sz="0" w:space="0" w:color="auto"/>
                        <w:right w:val="none" w:sz="0" w:space="0" w:color="auto"/>
                      </w:divBdr>
                    </w:div>
                    <w:div w:id="1622808713">
                      <w:marLeft w:val="0"/>
                      <w:marRight w:val="0"/>
                      <w:marTop w:val="0"/>
                      <w:marBottom w:val="0"/>
                      <w:divBdr>
                        <w:top w:val="none" w:sz="0" w:space="0" w:color="auto"/>
                        <w:left w:val="none" w:sz="0" w:space="0" w:color="auto"/>
                        <w:bottom w:val="none" w:sz="0" w:space="0" w:color="auto"/>
                        <w:right w:val="none" w:sz="0" w:space="0" w:color="auto"/>
                      </w:divBdr>
                    </w:div>
                    <w:div w:id="15555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8123">
              <w:marLeft w:val="0"/>
              <w:marRight w:val="0"/>
              <w:marTop w:val="0"/>
              <w:marBottom w:val="0"/>
              <w:divBdr>
                <w:top w:val="none" w:sz="0" w:space="0" w:color="auto"/>
                <w:left w:val="none" w:sz="0" w:space="0" w:color="auto"/>
                <w:bottom w:val="none" w:sz="0" w:space="0" w:color="auto"/>
                <w:right w:val="none" w:sz="0" w:space="0" w:color="auto"/>
              </w:divBdr>
              <w:divsChild>
                <w:div w:id="2056926991">
                  <w:marLeft w:val="0"/>
                  <w:marRight w:val="0"/>
                  <w:marTop w:val="0"/>
                  <w:marBottom w:val="0"/>
                  <w:divBdr>
                    <w:top w:val="none" w:sz="0" w:space="0" w:color="auto"/>
                    <w:left w:val="none" w:sz="0" w:space="0" w:color="auto"/>
                    <w:bottom w:val="none" w:sz="0" w:space="0" w:color="auto"/>
                    <w:right w:val="none" w:sz="0" w:space="0" w:color="auto"/>
                  </w:divBdr>
                </w:div>
              </w:divsChild>
            </w:div>
            <w:div w:id="845097418">
              <w:marLeft w:val="0"/>
              <w:marRight w:val="0"/>
              <w:marTop w:val="0"/>
              <w:marBottom w:val="0"/>
              <w:divBdr>
                <w:top w:val="none" w:sz="0" w:space="0" w:color="auto"/>
                <w:left w:val="none" w:sz="0" w:space="0" w:color="auto"/>
                <w:bottom w:val="none" w:sz="0" w:space="0" w:color="auto"/>
                <w:right w:val="none" w:sz="0" w:space="0" w:color="auto"/>
              </w:divBdr>
              <w:divsChild>
                <w:div w:id="1427464456">
                  <w:marLeft w:val="0"/>
                  <w:marRight w:val="0"/>
                  <w:marTop w:val="0"/>
                  <w:marBottom w:val="0"/>
                  <w:divBdr>
                    <w:top w:val="none" w:sz="0" w:space="0" w:color="auto"/>
                    <w:left w:val="none" w:sz="0" w:space="0" w:color="auto"/>
                    <w:bottom w:val="none" w:sz="0" w:space="0" w:color="auto"/>
                    <w:right w:val="none" w:sz="0" w:space="0" w:color="auto"/>
                  </w:divBdr>
                </w:div>
                <w:div w:id="1127548433">
                  <w:marLeft w:val="0"/>
                  <w:marRight w:val="0"/>
                  <w:marTop w:val="0"/>
                  <w:marBottom w:val="0"/>
                  <w:divBdr>
                    <w:top w:val="none" w:sz="0" w:space="0" w:color="auto"/>
                    <w:left w:val="none" w:sz="0" w:space="0" w:color="auto"/>
                    <w:bottom w:val="none" w:sz="0" w:space="0" w:color="auto"/>
                    <w:right w:val="none" w:sz="0" w:space="0" w:color="auto"/>
                  </w:divBdr>
                  <w:divsChild>
                    <w:div w:id="346635119">
                      <w:marLeft w:val="0"/>
                      <w:marRight w:val="0"/>
                      <w:marTop w:val="0"/>
                      <w:marBottom w:val="0"/>
                      <w:divBdr>
                        <w:top w:val="none" w:sz="0" w:space="0" w:color="auto"/>
                        <w:left w:val="none" w:sz="0" w:space="0" w:color="auto"/>
                        <w:bottom w:val="none" w:sz="0" w:space="0" w:color="auto"/>
                        <w:right w:val="none" w:sz="0" w:space="0" w:color="auto"/>
                      </w:divBdr>
                    </w:div>
                    <w:div w:id="55859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992194">
      <w:bodyDiv w:val="1"/>
      <w:marLeft w:val="0"/>
      <w:marRight w:val="0"/>
      <w:marTop w:val="0"/>
      <w:marBottom w:val="0"/>
      <w:divBdr>
        <w:top w:val="none" w:sz="0" w:space="0" w:color="auto"/>
        <w:left w:val="none" w:sz="0" w:space="0" w:color="auto"/>
        <w:bottom w:val="none" w:sz="0" w:space="0" w:color="auto"/>
        <w:right w:val="none" w:sz="0" w:space="0" w:color="auto"/>
      </w:divBdr>
    </w:div>
    <w:div w:id="641812078">
      <w:bodyDiv w:val="1"/>
      <w:marLeft w:val="0"/>
      <w:marRight w:val="0"/>
      <w:marTop w:val="0"/>
      <w:marBottom w:val="0"/>
      <w:divBdr>
        <w:top w:val="none" w:sz="0" w:space="0" w:color="auto"/>
        <w:left w:val="none" w:sz="0" w:space="0" w:color="auto"/>
        <w:bottom w:val="none" w:sz="0" w:space="0" w:color="auto"/>
        <w:right w:val="none" w:sz="0" w:space="0" w:color="auto"/>
      </w:divBdr>
      <w:divsChild>
        <w:div w:id="232589503">
          <w:marLeft w:val="0"/>
          <w:marRight w:val="0"/>
          <w:marTop w:val="0"/>
          <w:marBottom w:val="0"/>
          <w:divBdr>
            <w:top w:val="none" w:sz="0" w:space="0" w:color="auto"/>
            <w:left w:val="none" w:sz="0" w:space="0" w:color="auto"/>
            <w:bottom w:val="none" w:sz="0" w:space="0" w:color="auto"/>
            <w:right w:val="none" w:sz="0" w:space="0" w:color="auto"/>
          </w:divBdr>
          <w:divsChild>
            <w:div w:id="2008168362">
              <w:marLeft w:val="0"/>
              <w:marRight w:val="0"/>
              <w:marTop w:val="0"/>
              <w:marBottom w:val="0"/>
              <w:divBdr>
                <w:top w:val="none" w:sz="0" w:space="0" w:color="auto"/>
                <w:left w:val="none" w:sz="0" w:space="0" w:color="auto"/>
                <w:bottom w:val="none" w:sz="0" w:space="0" w:color="auto"/>
                <w:right w:val="none" w:sz="0" w:space="0" w:color="auto"/>
              </w:divBdr>
            </w:div>
          </w:divsChild>
        </w:div>
        <w:div w:id="1521972170">
          <w:marLeft w:val="0"/>
          <w:marRight w:val="0"/>
          <w:marTop w:val="0"/>
          <w:marBottom w:val="0"/>
          <w:divBdr>
            <w:top w:val="none" w:sz="0" w:space="0" w:color="auto"/>
            <w:left w:val="none" w:sz="0" w:space="0" w:color="auto"/>
            <w:bottom w:val="none" w:sz="0" w:space="0" w:color="auto"/>
            <w:right w:val="none" w:sz="0" w:space="0" w:color="auto"/>
          </w:divBdr>
          <w:divsChild>
            <w:div w:id="2042197582">
              <w:marLeft w:val="0"/>
              <w:marRight w:val="0"/>
              <w:marTop w:val="0"/>
              <w:marBottom w:val="0"/>
              <w:divBdr>
                <w:top w:val="none" w:sz="0" w:space="0" w:color="auto"/>
                <w:left w:val="none" w:sz="0" w:space="0" w:color="auto"/>
                <w:bottom w:val="none" w:sz="0" w:space="0" w:color="auto"/>
                <w:right w:val="none" w:sz="0" w:space="0" w:color="auto"/>
              </w:divBdr>
              <w:divsChild>
                <w:div w:id="191844117">
                  <w:marLeft w:val="0"/>
                  <w:marRight w:val="0"/>
                  <w:marTop w:val="0"/>
                  <w:marBottom w:val="0"/>
                  <w:divBdr>
                    <w:top w:val="none" w:sz="0" w:space="0" w:color="auto"/>
                    <w:left w:val="none" w:sz="0" w:space="0" w:color="auto"/>
                    <w:bottom w:val="none" w:sz="0" w:space="0" w:color="auto"/>
                    <w:right w:val="none" w:sz="0" w:space="0" w:color="auto"/>
                  </w:divBdr>
                </w:div>
              </w:divsChild>
            </w:div>
            <w:div w:id="837498492">
              <w:marLeft w:val="0"/>
              <w:marRight w:val="0"/>
              <w:marTop w:val="0"/>
              <w:marBottom w:val="0"/>
              <w:divBdr>
                <w:top w:val="none" w:sz="0" w:space="0" w:color="auto"/>
                <w:left w:val="none" w:sz="0" w:space="0" w:color="auto"/>
                <w:bottom w:val="none" w:sz="0" w:space="0" w:color="auto"/>
                <w:right w:val="none" w:sz="0" w:space="0" w:color="auto"/>
              </w:divBdr>
              <w:divsChild>
                <w:div w:id="8368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2996">
          <w:marLeft w:val="0"/>
          <w:marRight w:val="0"/>
          <w:marTop w:val="0"/>
          <w:marBottom w:val="0"/>
          <w:divBdr>
            <w:top w:val="none" w:sz="0" w:space="0" w:color="auto"/>
            <w:left w:val="none" w:sz="0" w:space="0" w:color="auto"/>
            <w:bottom w:val="none" w:sz="0" w:space="0" w:color="auto"/>
            <w:right w:val="none" w:sz="0" w:space="0" w:color="auto"/>
          </w:divBdr>
          <w:divsChild>
            <w:div w:id="127606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1553">
      <w:bodyDiv w:val="1"/>
      <w:marLeft w:val="0"/>
      <w:marRight w:val="0"/>
      <w:marTop w:val="0"/>
      <w:marBottom w:val="0"/>
      <w:divBdr>
        <w:top w:val="none" w:sz="0" w:space="0" w:color="auto"/>
        <w:left w:val="none" w:sz="0" w:space="0" w:color="auto"/>
        <w:bottom w:val="none" w:sz="0" w:space="0" w:color="auto"/>
        <w:right w:val="none" w:sz="0" w:space="0" w:color="auto"/>
      </w:divBdr>
      <w:divsChild>
        <w:div w:id="428820569">
          <w:marLeft w:val="0"/>
          <w:marRight w:val="0"/>
          <w:marTop w:val="0"/>
          <w:marBottom w:val="0"/>
          <w:divBdr>
            <w:top w:val="none" w:sz="0" w:space="0" w:color="auto"/>
            <w:left w:val="none" w:sz="0" w:space="0" w:color="auto"/>
            <w:bottom w:val="none" w:sz="0" w:space="0" w:color="auto"/>
            <w:right w:val="none" w:sz="0" w:space="0" w:color="auto"/>
          </w:divBdr>
        </w:div>
      </w:divsChild>
    </w:div>
    <w:div w:id="768279870">
      <w:bodyDiv w:val="1"/>
      <w:marLeft w:val="0"/>
      <w:marRight w:val="0"/>
      <w:marTop w:val="0"/>
      <w:marBottom w:val="0"/>
      <w:divBdr>
        <w:top w:val="none" w:sz="0" w:space="0" w:color="auto"/>
        <w:left w:val="none" w:sz="0" w:space="0" w:color="auto"/>
        <w:bottom w:val="none" w:sz="0" w:space="0" w:color="auto"/>
        <w:right w:val="none" w:sz="0" w:space="0" w:color="auto"/>
      </w:divBdr>
      <w:divsChild>
        <w:div w:id="50351724">
          <w:marLeft w:val="0"/>
          <w:marRight w:val="0"/>
          <w:marTop w:val="0"/>
          <w:marBottom w:val="0"/>
          <w:divBdr>
            <w:top w:val="none" w:sz="0" w:space="0" w:color="auto"/>
            <w:left w:val="none" w:sz="0" w:space="0" w:color="auto"/>
            <w:bottom w:val="none" w:sz="0" w:space="0" w:color="auto"/>
            <w:right w:val="none" w:sz="0" w:space="0" w:color="auto"/>
          </w:divBdr>
          <w:divsChild>
            <w:div w:id="1710758249">
              <w:marLeft w:val="0"/>
              <w:marRight w:val="0"/>
              <w:marTop w:val="0"/>
              <w:marBottom w:val="0"/>
              <w:divBdr>
                <w:top w:val="none" w:sz="0" w:space="0" w:color="auto"/>
                <w:left w:val="none" w:sz="0" w:space="0" w:color="auto"/>
                <w:bottom w:val="none" w:sz="0" w:space="0" w:color="auto"/>
                <w:right w:val="none" w:sz="0" w:space="0" w:color="auto"/>
              </w:divBdr>
            </w:div>
            <w:div w:id="15264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24050">
      <w:bodyDiv w:val="1"/>
      <w:marLeft w:val="0"/>
      <w:marRight w:val="0"/>
      <w:marTop w:val="0"/>
      <w:marBottom w:val="0"/>
      <w:divBdr>
        <w:top w:val="none" w:sz="0" w:space="0" w:color="auto"/>
        <w:left w:val="none" w:sz="0" w:space="0" w:color="auto"/>
        <w:bottom w:val="none" w:sz="0" w:space="0" w:color="auto"/>
        <w:right w:val="none" w:sz="0" w:space="0" w:color="auto"/>
      </w:divBdr>
      <w:divsChild>
        <w:div w:id="500238143">
          <w:marLeft w:val="0"/>
          <w:marRight w:val="0"/>
          <w:marTop w:val="0"/>
          <w:marBottom w:val="0"/>
          <w:divBdr>
            <w:top w:val="none" w:sz="0" w:space="0" w:color="auto"/>
            <w:left w:val="none" w:sz="0" w:space="0" w:color="auto"/>
            <w:bottom w:val="none" w:sz="0" w:space="0" w:color="auto"/>
            <w:right w:val="none" w:sz="0" w:space="0" w:color="auto"/>
          </w:divBdr>
          <w:divsChild>
            <w:div w:id="1952861854">
              <w:marLeft w:val="0"/>
              <w:marRight w:val="0"/>
              <w:marTop w:val="0"/>
              <w:marBottom w:val="0"/>
              <w:divBdr>
                <w:top w:val="none" w:sz="0" w:space="0" w:color="auto"/>
                <w:left w:val="none" w:sz="0" w:space="0" w:color="auto"/>
                <w:bottom w:val="none" w:sz="0" w:space="0" w:color="auto"/>
                <w:right w:val="none" w:sz="0" w:space="0" w:color="auto"/>
              </w:divBdr>
            </w:div>
          </w:divsChild>
        </w:div>
        <w:div w:id="1661930219">
          <w:marLeft w:val="0"/>
          <w:marRight w:val="0"/>
          <w:marTop w:val="0"/>
          <w:marBottom w:val="0"/>
          <w:divBdr>
            <w:top w:val="none" w:sz="0" w:space="0" w:color="auto"/>
            <w:left w:val="none" w:sz="0" w:space="0" w:color="auto"/>
            <w:bottom w:val="none" w:sz="0" w:space="0" w:color="auto"/>
            <w:right w:val="none" w:sz="0" w:space="0" w:color="auto"/>
          </w:divBdr>
          <w:divsChild>
            <w:div w:id="883754663">
              <w:marLeft w:val="0"/>
              <w:marRight w:val="0"/>
              <w:marTop w:val="0"/>
              <w:marBottom w:val="0"/>
              <w:divBdr>
                <w:top w:val="none" w:sz="0" w:space="0" w:color="auto"/>
                <w:left w:val="none" w:sz="0" w:space="0" w:color="auto"/>
                <w:bottom w:val="none" w:sz="0" w:space="0" w:color="auto"/>
                <w:right w:val="none" w:sz="0" w:space="0" w:color="auto"/>
              </w:divBdr>
              <w:divsChild>
                <w:div w:id="189952670">
                  <w:marLeft w:val="0"/>
                  <w:marRight w:val="0"/>
                  <w:marTop w:val="0"/>
                  <w:marBottom w:val="0"/>
                  <w:divBdr>
                    <w:top w:val="none" w:sz="0" w:space="0" w:color="auto"/>
                    <w:left w:val="none" w:sz="0" w:space="0" w:color="auto"/>
                    <w:bottom w:val="none" w:sz="0" w:space="0" w:color="auto"/>
                    <w:right w:val="none" w:sz="0" w:space="0" w:color="auto"/>
                  </w:divBdr>
                </w:div>
              </w:divsChild>
            </w:div>
            <w:div w:id="1745646779">
              <w:marLeft w:val="0"/>
              <w:marRight w:val="0"/>
              <w:marTop w:val="0"/>
              <w:marBottom w:val="0"/>
              <w:divBdr>
                <w:top w:val="none" w:sz="0" w:space="0" w:color="auto"/>
                <w:left w:val="none" w:sz="0" w:space="0" w:color="auto"/>
                <w:bottom w:val="none" w:sz="0" w:space="0" w:color="auto"/>
                <w:right w:val="none" w:sz="0" w:space="0" w:color="auto"/>
              </w:divBdr>
              <w:divsChild>
                <w:div w:id="91412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91418">
          <w:marLeft w:val="0"/>
          <w:marRight w:val="0"/>
          <w:marTop w:val="0"/>
          <w:marBottom w:val="0"/>
          <w:divBdr>
            <w:top w:val="none" w:sz="0" w:space="0" w:color="auto"/>
            <w:left w:val="none" w:sz="0" w:space="0" w:color="auto"/>
            <w:bottom w:val="none" w:sz="0" w:space="0" w:color="auto"/>
            <w:right w:val="none" w:sz="0" w:space="0" w:color="auto"/>
          </w:divBdr>
          <w:divsChild>
            <w:div w:id="101623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94010">
      <w:bodyDiv w:val="1"/>
      <w:marLeft w:val="0"/>
      <w:marRight w:val="0"/>
      <w:marTop w:val="0"/>
      <w:marBottom w:val="0"/>
      <w:divBdr>
        <w:top w:val="none" w:sz="0" w:space="0" w:color="auto"/>
        <w:left w:val="none" w:sz="0" w:space="0" w:color="auto"/>
        <w:bottom w:val="none" w:sz="0" w:space="0" w:color="auto"/>
        <w:right w:val="none" w:sz="0" w:space="0" w:color="auto"/>
      </w:divBdr>
      <w:divsChild>
        <w:div w:id="1822653488">
          <w:marLeft w:val="0"/>
          <w:marRight w:val="0"/>
          <w:marTop w:val="0"/>
          <w:marBottom w:val="0"/>
          <w:divBdr>
            <w:top w:val="none" w:sz="0" w:space="0" w:color="auto"/>
            <w:left w:val="none" w:sz="0" w:space="0" w:color="auto"/>
            <w:bottom w:val="none" w:sz="0" w:space="0" w:color="auto"/>
            <w:right w:val="none" w:sz="0" w:space="0" w:color="auto"/>
          </w:divBdr>
          <w:divsChild>
            <w:div w:id="1427844295">
              <w:marLeft w:val="0"/>
              <w:marRight w:val="0"/>
              <w:marTop w:val="0"/>
              <w:marBottom w:val="0"/>
              <w:divBdr>
                <w:top w:val="none" w:sz="0" w:space="0" w:color="auto"/>
                <w:left w:val="none" w:sz="0" w:space="0" w:color="auto"/>
                <w:bottom w:val="none" w:sz="0" w:space="0" w:color="auto"/>
                <w:right w:val="none" w:sz="0" w:space="0" w:color="auto"/>
              </w:divBdr>
            </w:div>
          </w:divsChild>
        </w:div>
        <w:div w:id="508524714">
          <w:marLeft w:val="0"/>
          <w:marRight w:val="0"/>
          <w:marTop w:val="0"/>
          <w:marBottom w:val="0"/>
          <w:divBdr>
            <w:top w:val="none" w:sz="0" w:space="0" w:color="auto"/>
            <w:left w:val="none" w:sz="0" w:space="0" w:color="auto"/>
            <w:bottom w:val="none" w:sz="0" w:space="0" w:color="auto"/>
            <w:right w:val="none" w:sz="0" w:space="0" w:color="auto"/>
          </w:divBdr>
          <w:divsChild>
            <w:div w:id="138766957">
              <w:marLeft w:val="0"/>
              <w:marRight w:val="0"/>
              <w:marTop w:val="0"/>
              <w:marBottom w:val="0"/>
              <w:divBdr>
                <w:top w:val="none" w:sz="0" w:space="0" w:color="auto"/>
                <w:left w:val="none" w:sz="0" w:space="0" w:color="auto"/>
                <w:bottom w:val="none" w:sz="0" w:space="0" w:color="auto"/>
                <w:right w:val="none" w:sz="0" w:space="0" w:color="auto"/>
              </w:divBdr>
              <w:divsChild>
                <w:div w:id="1859616317">
                  <w:marLeft w:val="0"/>
                  <w:marRight w:val="0"/>
                  <w:marTop w:val="0"/>
                  <w:marBottom w:val="0"/>
                  <w:divBdr>
                    <w:top w:val="none" w:sz="0" w:space="0" w:color="auto"/>
                    <w:left w:val="none" w:sz="0" w:space="0" w:color="auto"/>
                    <w:bottom w:val="none" w:sz="0" w:space="0" w:color="auto"/>
                    <w:right w:val="none" w:sz="0" w:space="0" w:color="auto"/>
                  </w:divBdr>
                </w:div>
              </w:divsChild>
            </w:div>
            <w:div w:id="880480264">
              <w:marLeft w:val="0"/>
              <w:marRight w:val="0"/>
              <w:marTop w:val="0"/>
              <w:marBottom w:val="0"/>
              <w:divBdr>
                <w:top w:val="none" w:sz="0" w:space="0" w:color="auto"/>
                <w:left w:val="none" w:sz="0" w:space="0" w:color="auto"/>
                <w:bottom w:val="none" w:sz="0" w:space="0" w:color="auto"/>
                <w:right w:val="none" w:sz="0" w:space="0" w:color="auto"/>
              </w:divBdr>
              <w:divsChild>
                <w:div w:id="4957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6368">
          <w:marLeft w:val="0"/>
          <w:marRight w:val="0"/>
          <w:marTop w:val="0"/>
          <w:marBottom w:val="0"/>
          <w:divBdr>
            <w:top w:val="none" w:sz="0" w:space="0" w:color="auto"/>
            <w:left w:val="none" w:sz="0" w:space="0" w:color="auto"/>
            <w:bottom w:val="none" w:sz="0" w:space="0" w:color="auto"/>
            <w:right w:val="none" w:sz="0" w:space="0" w:color="auto"/>
          </w:divBdr>
          <w:divsChild>
            <w:div w:id="1828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0973">
      <w:bodyDiv w:val="1"/>
      <w:marLeft w:val="0"/>
      <w:marRight w:val="0"/>
      <w:marTop w:val="0"/>
      <w:marBottom w:val="0"/>
      <w:divBdr>
        <w:top w:val="none" w:sz="0" w:space="0" w:color="auto"/>
        <w:left w:val="none" w:sz="0" w:space="0" w:color="auto"/>
        <w:bottom w:val="none" w:sz="0" w:space="0" w:color="auto"/>
        <w:right w:val="none" w:sz="0" w:space="0" w:color="auto"/>
      </w:divBdr>
      <w:divsChild>
        <w:div w:id="838932623">
          <w:marLeft w:val="0"/>
          <w:marRight w:val="0"/>
          <w:marTop w:val="0"/>
          <w:marBottom w:val="0"/>
          <w:divBdr>
            <w:top w:val="none" w:sz="0" w:space="0" w:color="auto"/>
            <w:left w:val="none" w:sz="0" w:space="0" w:color="auto"/>
            <w:bottom w:val="none" w:sz="0" w:space="0" w:color="auto"/>
            <w:right w:val="none" w:sz="0" w:space="0" w:color="auto"/>
          </w:divBdr>
          <w:divsChild>
            <w:div w:id="231895446">
              <w:marLeft w:val="0"/>
              <w:marRight w:val="0"/>
              <w:marTop w:val="0"/>
              <w:marBottom w:val="0"/>
              <w:divBdr>
                <w:top w:val="none" w:sz="0" w:space="0" w:color="auto"/>
                <w:left w:val="none" w:sz="0" w:space="0" w:color="auto"/>
                <w:bottom w:val="none" w:sz="0" w:space="0" w:color="auto"/>
                <w:right w:val="none" w:sz="0" w:space="0" w:color="auto"/>
              </w:divBdr>
              <w:divsChild>
                <w:div w:id="77293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79759">
      <w:bodyDiv w:val="1"/>
      <w:marLeft w:val="0"/>
      <w:marRight w:val="0"/>
      <w:marTop w:val="0"/>
      <w:marBottom w:val="0"/>
      <w:divBdr>
        <w:top w:val="none" w:sz="0" w:space="0" w:color="auto"/>
        <w:left w:val="none" w:sz="0" w:space="0" w:color="auto"/>
        <w:bottom w:val="none" w:sz="0" w:space="0" w:color="auto"/>
        <w:right w:val="none" w:sz="0" w:space="0" w:color="auto"/>
      </w:divBdr>
      <w:divsChild>
        <w:div w:id="748161006">
          <w:marLeft w:val="0"/>
          <w:marRight w:val="0"/>
          <w:marTop w:val="0"/>
          <w:marBottom w:val="0"/>
          <w:divBdr>
            <w:top w:val="none" w:sz="0" w:space="0" w:color="auto"/>
            <w:left w:val="none" w:sz="0" w:space="0" w:color="auto"/>
            <w:bottom w:val="none" w:sz="0" w:space="0" w:color="auto"/>
            <w:right w:val="none" w:sz="0" w:space="0" w:color="auto"/>
          </w:divBdr>
        </w:div>
      </w:divsChild>
    </w:div>
    <w:div w:id="1200775263">
      <w:bodyDiv w:val="1"/>
      <w:marLeft w:val="0"/>
      <w:marRight w:val="0"/>
      <w:marTop w:val="0"/>
      <w:marBottom w:val="0"/>
      <w:divBdr>
        <w:top w:val="none" w:sz="0" w:space="0" w:color="auto"/>
        <w:left w:val="none" w:sz="0" w:space="0" w:color="auto"/>
        <w:bottom w:val="none" w:sz="0" w:space="0" w:color="auto"/>
        <w:right w:val="none" w:sz="0" w:space="0" w:color="auto"/>
      </w:divBdr>
    </w:div>
    <w:div w:id="1262102803">
      <w:bodyDiv w:val="1"/>
      <w:marLeft w:val="0"/>
      <w:marRight w:val="0"/>
      <w:marTop w:val="0"/>
      <w:marBottom w:val="0"/>
      <w:divBdr>
        <w:top w:val="none" w:sz="0" w:space="0" w:color="auto"/>
        <w:left w:val="none" w:sz="0" w:space="0" w:color="auto"/>
        <w:bottom w:val="none" w:sz="0" w:space="0" w:color="auto"/>
        <w:right w:val="none" w:sz="0" w:space="0" w:color="auto"/>
      </w:divBdr>
    </w:div>
    <w:div w:id="1337491365">
      <w:bodyDiv w:val="1"/>
      <w:marLeft w:val="0"/>
      <w:marRight w:val="0"/>
      <w:marTop w:val="0"/>
      <w:marBottom w:val="0"/>
      <w:divBdr>
        <w:top w:val="none" w:sz="0" w:space="0" w:color="auto"/>
        <w:left w:val="none" w:sz="0" w:space="0" w:color="auto"/>
        <w:bottom w:val="none" w:sz="0" w:space="0" w:color="auto"/>
        <w:right w:val="none" w:sz="0" w:space="0" w:color="auto"/>
      </w:divBdr>
      <w:divsChild>
        <w:div w:id="887957826">
          <w:marLeft w:val="0"/>
          <w:marRight w:val="0"/>
          <w:marTop w:val="0"/>
          <w:marBottom w:val="0"/>
          <w:divBdr>
            <w:top w:val="none" w:sz="0" w:space="0" w:color="auto"/>
            <w:left w:val="none" w:sz="0" w:space="0" w:color="auto"/>
            <w:bottom w:val="none" w:sz="0" w:space="0" w:color="auto"/>
            <w:right w:val="none" w:sz="0" w:space="0" w:color="auto"/>
          </w:divBdr>
          <w:divsChild>
            <w:div w:id="63724755">
              <w:marLeft w:val="0"/>
              <w:marRight w:val="0"/>
              <w:marTop w:val="0"/>
              <w:marBottom w:val="0"/>
              <w:divBdr>
                <w:top w:val="none" w:sz="0" w:space="0" w:color="auto"/>
                <w:left w:val="none" w:sz="0" w:space="0" w:color="auto"/>
                <w:bottom w:val="none" w:sz="0" w:space="0" w:color="auto"/>
                <w:right w:val="none" w:sz="0" w:space="0" w:color="auto"/>
              </w:divBdr>
            </w:div>
          </w:divsChild>
        </w:div>
        <w:div w:id="497231593">
          <w:marLeft w:val="0"/>
          <w:marRight w:val="0"/>
          <w:marTop w:val="0"/>
          <w:marBottom w:val="0"/>
          <w:divBdr>
            <w:top w:val="none" w:sz="0" w:space="0" w:color="auto"/>
            <w:left w:val="none" w:sz="0" w:space="0" w:color="auto"/>
            <w:bottom w:val="none" w:sz="0" w:space="0" w:color="auto"/>
            <w:right w:val="none" w:sz="0" w:space="0" w:color="auto"/>
          </w:divBdr>
          <w:divsChild>
            <w:div w:id="183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27727">
      <w:bodyDiv w:val="1"/>
      <w:marLeft w:val="0"/>
      <w:marRight w:val="0"/>
      <w:marTop w:val="0"/>
      <w:marBottom w:val="0"/>
      <w:divBdr>
        <w:top w:val="none" w:sz="0" w:space="0" w:color="auto"/>
        <w:left w:val="none" w:sz="0" w:space="0" w:color="auto"/>
        <w:bottom w:val="none" w:sz="0" w:space="0" w:color="auto"/>
        <w:right w:val="none" w:sz="0" w:space="0" w:color="auto"/>
      </w:divBdr>
      <w:divsChild>
        <w:div w:id="696737337">
          <w:marLeft w:val="0"/>
          <w:marRight w:val="0"/>
          <w:marTop w:val="0"/>
          <w:marBottom w:val="0"/>
          <w:divBdr>
            <w:top w:val="none" w:sz="0" w:space="0" w:color="auto"/>
            <w:left w:val="none" w:sz="0" w:space="0" w:color="auto"/>
            <w:bottom w:val="none" w:sz="0" w:space="0" w:color="auto"/>
            <w:right w:val="none" w:sz="0" w:space="0" w:color="auto"/>
          </w:divBdr>
          <w:divsChild>
            <w:div w:id="942496085">
              <w:marLeft w:val="0"/>
              <w:marRight w:val="0"/>
              <w:marTop w:val="0"/>
              <w:marBottom w:val="0"/>
              <w:divBdr>
                <w:top w:val="none" w:sz="0" w:space="0" w:color="auto"/>
                <w:left w:val="none" w:sz="0" w:space="0" w:color="auto"/>
                <w:bottom w:val="none" w:sz="0" w:space="0" w:color="auto"/>
                <w:right w:val="none" w:sz="0" w:space="0" w:color="auto"/>
              </w:divBdr>
            </w:div>
          </w:divsChild>
        </w:div>
        <w:div w:id="1230069272">
          <w:marLeft w:val="0"/>
          <w:marRight w:val="0"/>
          <w:marTop w:val="0"/>
          <w:marBottom w:val="0"/>
          <w:divBdr>
            <w:top w:val="none" w:sz="0" w:space="0" w:color="auto"/>
            <w:left w:val="none" w:sz="0" w:space="0" w:color="auto"/>
            <w:bottom w:val="none" w:sz="0" w:space="0" w:color="auto"/>
            <w:right w:val="none" w:sz="0" w:space="0" w:color="auto"/>
          </w:divBdr>
          <w:divsChild>
            <w:div w:id="1728649940">
              <w:marLeft w:val="0"/>
              <w:marRight w:val="0"/>
              <w:marTop w:val="0"/>
              <w:marBottom w:val="0"/>
              <w:divBdr>
                <w:top w:val="none" w:sz="0" w:space="0" w:color="auto"/>
                <w:left w:val="none" w:sz="0" w:space="0" w:color="auto"/>
                <w:bottom w:val="none" w:sz="0" w:space="0" w:color="auto"/>
                <w:right w:val="none" w:sz="0" w:space="0" w:color="auto"/>
              </w:divBdr>
              <w:divsChild>
                <w:div w:id="1783651240">
                  <w:marLeft w:val="0"/>
                  <w:marRight w:val="0"/>
                  <w:marTop w:val="0"/>
                  <w:marBottom w:val="0"/>
                  <w:divBdr>
                    <w:top w:val="none" w:sz="0" w:space="0" w:color="auto"/>
                    <w:left w:val="none" w:sz="0" w:space="0" w:color="auto"/>
                    <w:bottom w:val="none" w:sz="0" w:space="0" w:color="auto"/>
                    <w:right w:val="none" w:sz="0" w:space="0" w:color="auto"/>
                  </w:divBdr>
                </w:div>
                <w:div w:id="1324433073">
                  <w:marLeft w:val="0"/>
                  <w:marRight w:val="0"/>
                  <w:marTop w:val="0"/>
                  <w:marBottom w:val="0"/>
                  <w:divBdr>
                    <w:top w:val="none" w:sz="0" w:space="0" w:color="auto"/>
                    <w:left w:val="none" w:sz="0" w:space="0" w:color="auto"/>
                    <w:bottom w:val="none" w:sz="0" w:space="0" w:color="auto"/>
                    <w:right w:val="none" w:sz="0" w:space="0" w:color="auto"/>
                  </w:divBdr>
                </w:div>
                <w:div w:id="530533863">
                  <w:marLeft w:val="0"/>
                  <w:marRight w:val="0"/>
                  <w:marTop w:val="0"/>
                  <w:marBottom w:val="0"/>
                  <w:divBdr>
                    <w:top w:val="none" w:sz="0" w:space="0" w:color="auto"/>
                    <w:left w:val="none" w:sz="0" w:space="0" w:color="auto"/>
                    <w:bottom w:val="none" w:sz="0" w:space="0" w:color="auto"/>
                    <w:right w:val="none" w:sz="0" w:space="0" w:color="auto"/>
                  </w:divBdr>
                </w:div>
                <w:div w:id="979113778">
                  <w:marLeft w:val="0"/>
                  <w:marRight w:val="0"/>
                  <w:marTop w:val="0"/>
                  <w:marBottom w:val="0"/>
                  <w:divBdr>
                    <w:top w:val="none" w:sz="0" w:space="0" w:color="auto"/>
                    <w:left w:val="none" w:sz="0" w:space="0" w:color="auto"/>
                    <w:bottom w:val="none" w:sz="0" w:space="0" w:color="auto"/>
                    <w:right w:val="none" w:sz="0" w:space="0" w:color="auto"/>
                  </w:divBdr>
                </w:div>
                <w:div w:id="167792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08019">
      <w:bodyDiv w:val="1"/>
      <w:marLeft w:val="0"/>
      <w:marRight w:val="0"/>
      <w:marTop w:val="0"/>
      <w:marBottom w:val="0"/>
      <w:divBdr>
        <w:top w:val="none" w:sz="0" w:space="0" w:color="auto"/>
        <w:left w:val="none" w:sz="0" w:space="0" w:color="auto"/>
        <w:bottom w:val="none" w:sz="0" w:space="0" w:color="auto"/>
        <w:right w:val="none" w:sz="0" w:space="0" w:color="auto"/>
      </w:divBdr>
      <w:divsChild>
        <w:div w:id="1208105197">
          <w:marLeft w:val="0"/>
          <w:marRight w:val="0"/>
          <w:marTop w:val="0"/>
          <w:marBottom w:val="0"/>
          <w:divBdr>
            <w:top w:val="none" w:sz="0" w:space="0" w:color="auto"/>
            <w:left w:val="none" w:sz="0" w:space="0" w:color="auto"/>
            <w:bottom w:val="none" w:sz="0" w:space="0" w:color="auto"/>
            <w:right w:val="none" w:sz="0" w:space="0" w:color="auto"/>
          </w:divBdr>
          <w:divsChild>
            <w:div w:id="306512347">
              <w:marLeft w:val="0"/>
              <w:marRight w:val="0"/>
              <w:marTop w:val="0"/>
              <w:marBottom w:val="0"/>
              <w:divBdr>
                <w:top w:val="none" w:sz="0" w:space="0" w:color="auto"/>
                <w:left w:val="none" w:sz="0" w:space="0" w:color="auto"/>
                <w:bottom w:val="none" w:sz="0" w:space="0" w:color="auto"/>
                <w:right w:val="none" w:sz="0" w:space="0" w:color="auto"/>
              </w:divBdr>
            </w:div>
          </w:divsChild>
        </w:div>
        <w:div w:id="464086082">
          <w:marLeft w:val="0"/>
          <w:marRight w:val="0"/>
          <w:marTop w:val="0"/>
          <w:marBottom w:val="0"/>
          <w:divBdr>
            <w:top w:val="none" w:sz="0" w:space="0" w:color="auto"/>
            <w:left w:val="none" w:sz="0" w:space="0" w:color="auto"/>
            <w:bottom w:val="none" w:sz="0" w:space="0" w:color="auto"/>
            <w:right w:val="none" w:sz="0" w:space="0" w:color="auto"/>
          </w:divBdr>
          <w:divsChild>
            <w:div w:id="83480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359887">
      <w:bodyDiv w:val="1"/>
      <w:marLeft w:val="0"/>
      <w:marRight w:val="0"/>
      <w:marTop w:val="0"/>
      <w:marBottom w:val="0"/>
      <w:divBdr>
        <w:top w:val="none" w:sz="0" w:space="0" w:color="auto"/>
        <w:left w:val="none" w:sz="0" w:space="0" w:color="auto"/>
        <w:bottom w:val="none" w:sz="0" w:space="0" w:color="auto"/>
        <w:right w:val="none" w:sz="0" w:space="0" w:color="auto"/>
      </w:divBdr>
      <w:divsChild>
        <w:div w:id="1112549604">
          <w:marLeft w:val="0"/>
          <w:marRight w:val="0"/>
          <w:marTop w:val="0"/>
          <w:marBottom w:val="0"/>
          <w:divBdr>
            <w:top w:val="none" w:sz="0" w:space="0" w:color="auto"/>
            <w:left w:val="none" w:sz="0" w:space="0" w:color="auto"/>
            <w:bottom w:val="none" w:sz="0" w:space="0" w:color="auto"/>
            <w:right w:val="none" w:sz="0" w:space="0" w:color="auto"/>
          </w:divBdr>
          <w:divsChild>
            <w:div w:id="895312384">
              <w:marLeft w:val="0"/>
              <w:marRight w:val="0"/>
              <w:marTop w:val="0"/>
              <w:marBottom w:val="0"/>
              <w:divBdr>
                <w:top w:val="none" w:sz="0" w:space="0" w:color="auto"/>
                <w:left w:val="none" w:sz="0" w:space="0" w:color="auto"/>
                <w:bottom w:val="none" w:sz="0" w:space="0" w:color="auto"/>
                <w:right w:val="none" w:sz="0" w:space="0" w:color="auto"/>
              </w:divBdr>
            </w:div>
          </w:divsChild>
        </w:div>
        <w:div w:id="1750807848">
          <w:marLeft w:val="0"/>
          <w:marRight w:val="0"/>
          <w:marTop w:val="0"/>
          <w:marBottom w:val="0"/>
          <w:divBdr>
            <w:top w:val="none" w:sz="0" w:space="0" w:color="auto"/>
            <w:left w:val="none" w:sz="0" w:space="0" w:color="auto"/>
            <w:bottom w:val="none" w:sz="0" w:space="0" w:color="auto"/>
            <w:right w:val="none" w:sz="0" w:space="0" w:color="auto"/>
          </w:divBdr>
          <w:divsChild>
            <w:div w:id="11268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17982">
      <w:bodyDiv w:val="1"/>
      <w:marLeft w:val="0"/>
      <w:marRight w:val="0"/>
      <w:marTop w:val="0"/>
      <w:marBottom w:val="0"/>
      <w:divBdr>
        <w:top w:val="none" w:sz="0" w:space="0" w:color="auto"/>
        <w:left w:val="none" w:sz="0" w:space="0" w:color="auto"/>
        <w:bottom w:val="none" w:sz="0" w:space="0" w:color="auto"/>
        <w:right w:val="none" w:sz="0" w:space="0" w:color="auto"/>
      </w:divBdr>
    </w:div>
    <w:div w:id="1406995613">
      <w:bodyDiv w:val="1"/>
      <w:marLeft w:val="0"/>
      <w:marRight w:val="0"/>
      <w:marTop w:val="0"/>
      <w:marBottom w:val="0"/>
      <w:divBdr>
        <w:top w:val="none" w:sz="0" w:space="0" w:color="auto"/>
        <w:left w:val="none" w:sz="0" w:space="0" w:color="auto"/>
        <w:bottom w:val="none" w:sz="0" w:space="0" w:color="auto"/>
        <w:right w:val="none" w:sz="0" w:space="0" w:color="auto"/>
      </w:divBdr>
    </w:div>
    <w:div w:id="1414669046">
      <w:bodyDiv w:val="1"/>
      <w:marLeft w:val="0"/>
      <w:marRight w:val="0"/>
      <w:marTop w:val="0"/>
      <w:marBottom w:val="0"/>
      <w:divBdr>
        <w:top w:val="none" w:sz="0" w:space="0" w:color="auto"/>
        <w:left w:val="none" w:sz="0" w:space="0" w:color="auto"/>
        <w:bottom w:val="none" w:sz="0" w:space="0" w:color="auto"/>
        <w:right w:val="none" w:sz="0" w:space="0" w:color="auto"/>
      </w:divBdr>
      <w:divsChild>
        <w:div w:id="1441409902">
          <w:marLeft w:val="0"/>
          <w:marRight w:val="0"/>
          <w:marTop w:val="0"/>
          <w:marBottom w:val="0"/>
          <w:divBdr>
            <w:top w:val="none" w:sz="0" w:space="0" w:color="auto"/>
            <w:left w:val="none" w:sz="0" w:space="0" w:color="auto"/>
            <w:bottom w:val="none" w:sz="0" w:space="0" w:color="auto"/>
            <w:right w:val="none" w:sz="0" w:space="0" w:color="auto"/>
          </w:divBdr>
          <w:divsChild>
            <w:div w:id="1600066540">
              <w:marLeft w:val="0"/>
              <w:marRight w:val="0"/>
              <w:marTop w:val="0"/>
              <w:marBottom w:val="0"/>
              <w:divBdr>
                <w:top w:val="none" w:sz="0" w:space="0" w:color="auto"/>
                <w:left w:val="none" w:sz="0" w:space="0" w:color="auto"/>
                <w:bottom w:val="none" w:sz="0" w:space="0" w:color="auto"/>
                <w:right w:val="none" w:sz="0" w:space="0" w:color="auto"/>
              </w:divBdr>
            </w:div>
          </w:divsChild>
        </w:div>
        <w:div w:id="917715833">
          <w:marLeft w:val="0"/>
          <w:marRight w:val="0"/>
          <w:marTop w:val="0"/>
          <w:marBottom w:val="0"/>
          <w:divBdr>
            <w:top w:val="none" w:sz="0" w:space="0" w:color="auto"/>
            <w:left w:val="none" w:sz="0" w:space="0" w:color="auto"/>
            <w:bottom w:val="none" w:sz="0" w:space="0" w:color="auto"/>
            <w:right w:val="none" w:sz="0" w:space="0" w:color="auto"/>
          </w:divBdr>
          <w:divsChild>
            <w:div w:id="1487816093">
              <w:marLeft w:val="0"/>
              <w:marRight w:val="0"/>
              <w:marTop w:val="0"/>
              <w:marBottom w:val="0"/>
              <w:divBdr>
                <w:top w:val="none" w:sz="0" w:space="0" w:color="auto"/>
                <w:left w:val="none" w:sz="0" w:space="0" w:color="auto"/>
                <w:bottom w:val="none" w:sz="0" w:space="0" w:color="auto"/>
                <w:right w:val="none" w:sz="0" w:space="0" w:color="auto"/>
              </w:divBdr>
              <w:divsChild>
                <w:div w:id="720591460">
                  <w:marLeft w:val="0"/>
                  <w:marRight w:val="0"/>
                  <w:marTop w:val="0"/>
                  <w:marBottom w:val="0"/>
                  <w:divBdr>
                    <w:top w:val="none" w:sz="0" w:space="0" w:color="auto"/>
                    <w:left w:val="none" w:sz="0" w:space="0" w:color="auto"/>
                    <w:bottom w:val="none" w:sz="0" w:space="0" w:color="auto"/>
                    <w:right w:val="none" w:sz="0" w:space="0" w:color="auto"/>
                  </w:divBdr>
                </w:div>
              </w:divsChild>
            </w:div>
            <w:div w:id="1794521947">
              <w:marLeft w:val="0"/>
              <w:marRight w:val="0"/>
              <w:marTop w:val="0"/>
              <w:marBottom w:val="0"/>
              <w:divBdr>
                <w:top w:val="none" w:sz="0" w:space="0" w:color="auto"/>
                <w:left w:val="none" w:sz="0" w:space="0" w:color="auto"/>
                <w:bottom w:val="none" w:sz="0" w:space="0" w:color="auto"/>
                <w:right w:val="none" w:sz="0" w:space="0" w:color="auto"/>
              </w:divBdr>
              <w:divsChild>
                <w:div w:id="76291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09599">
          <w:marLeft w:val="0"/>
          <w:marRight w:val="0"/>
          <w:marTop w:val="0"/>
          <w:marBottom w:val="0"/>
          <w:divBdr>
            <w:top w:val="none" w:sz="0" w:space="0" w:color="auto"/>
            <w:left w:val="none" w:sz="0" w:space="0" w:color="auto"/>
            <w:bottom w:val="none" w:sz="0" w:space="0" w:color="auto"/>
            <w:right w:val="none" w:sz="0" w:space="0" w:color="auto"/>
          </w:divBdr>
          <w:divsChild>
            <w:div w:id="13284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40096">
      <w:bodyDiv w:val="1"/>
      <w:marLeft w:val="0"/>
      <w:marRight w:val="0"/>
      <w:marTop w:val="0"/>
      <w:marBottom w:val="0"/>
      <w:divBdr>
        <w:top w:val="none" w:sz="0" w:space="0" w:color="auto"/>
        <w:left w:val="none" w:sz="0" w:space="0" w:color="auto"/>
        <w:bottom w:val="none" w:sz="0" w:space="0" w:color="auto"/>
        <w:right w:val="none" w:sz="0" w:space="0" w:color="auto"/>
      </w:divBdr>
      <w:divsChild>
        <w:div w:id="897057332">
          <w:marLeft w:val="0"/>
          <w:marRight w:val="0"/>
          <w:marTop w:val="0"/>
          <w:marBottom w:val="0"/>
          <w:divBdr>
            <w:top w:val="none" w:sz="0" w:space="0" w:color="auto"/>
            <w:left w:val="none" w:sz="0" w:space="0" w:color="auto"/>
            <w:bottom w:val="none" w:sz="0" w:space="0" w:color="auto"/>
            <w:right w:val="none" w:sz="0" w:space="0" w:color="auto"/>
          </w:divBdr>
          <w:divsChild>
            <w:div w:id="1807969596">
              <w:marLeft w:val="0"/>
              <w:marRight w:val="0"/>
              <w:marTop w:val="0"/>
              <w:marBottom w:val="0"/>
              <w:divBdr>
                <w:top w:val="none" w:sz="0" w:space="0" w:color="auto"/>
                <w:left w:val="none" w:sz="0" w:space="0" w:color="auto"/>
                <w:bottom w:val="none" w:sz="0" w:space="0" w:color="auto"/>
                <w:right w:val="none" w:sz="0" w:space="0" w:color="auto"/>
              </w:divBdr>
            </w:div>
          </w:divsChild>
        </w:div>
        <w:div w:id="719937878">
          <w:marLeft w:val="0"/>
          <w:marRight w:val="0"/>
          <w:marTop w:val="0"/>
          <w:marBottom w:val="0"/>
          <w:divBdr>
            <w:top w:val="none" w:sz="0" w:space="0" w:color="auto"/>
            <w:left w:val="none" w:sz="0" w:space="0" w:color="auto"/>
            <w:bottom w:val="none" w:sz="0" w:space="0" w:color="auto"/>
            <w:right w:val="none" w:sz="0" w:space="0" w:color="auto"/>
          </w:divBdr>
          <w:divsChild>
            <w:div w:id="1544055269">
              <w:marLeft w:val="0"/>
              <w:marRight w:val="0"/>
              <w:marTop w:val="0"/>
              <w:marBottom w:val="0"/>
              <w:divBdr>
                <w:top w:val="none" w:sz="0" w:space="0" w:color="auto"/>
                <w:left w:val="none" w:sz="0" w:space="0" w:color="auto"/>
                <w:bottom w:val="none" w:sz="0" w:space="0" w:color="auto"/>
                <w:right w:val="none" w:sz="0" w:space="0" w:color="auto"/>
              </w:divBdr>
              <w:divsChild>
                <w:div w:id="137534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56607">
      <w:bodyDiv w:val="1"/>
      <w:marLeft w:val="0"/>
      <w:marRight w:val="0"/>
      <w:marTop w:val="0"/>
      <w:marBottom w:val="0"/>
      <w:divBdr>
        <w:top w:val="none" w:sz="0" w:space="0" w:color="auto"/>
        <w:left w:val="none" w:sz="0" w:space="0" w:color="auto"/>
        <w:bottom w:val="none" w:sz="0" w:space="0" w:color="auto"/>
        <w:right w:val="none" w:sz="0" w:space="0" w:color="auto"/>
      </w:divBdr>
    </w:div>
    <w:div w:id="1508789924">
      <w:bodyDiv w:val="1"/>
      <w:marLeft w:val="0"/>
      <w:marRight w:val="0"/>
      <w:marTop w:val="0"/>
      <w:marBottom w:val="0"/>
      <w:divBdr>
        <w:top w:val="none" w:sz="0" w:space="0" w:color="auto"/>
        <w:left w:val="none" w:sz="0" w:space="0" w:color="auto"/>
        <w:bottom w:val="none" w:sz="0" w:space="0" w:color="auto"/>
        <w:right w:val="none" w:sz="0" w:space="0" w:color="auto"/>
      </w:divBdr>
      <w:divsChild>
        <w:div w:id="1196771564">
          <w:marLeft w:val="0"/>
          <w:marRight w:val="0"/>
          <w:marTop w:val="0"/>
          <w:marBottom w:val="0"/>
          <w:divBdr>
            <w:top w:val="none" w:sz="0" w:space="0" w:color="auto"/>
            <w:left w:val="none" w:sz="0" w:space="0" w:color="auto"/>
            <w:bottom w:val="none" w:sz="0" w:space="0" w:color="auto"/>
            <w:right w:val="none" w:sz="0" w:space="0" w:color="auto"/>
          </w:divBdr>
          <w:divsChild>
            <w:div w:id="286935390">
              <w:marLeft w:val="0"/>
              <w:marRight w:val="0"/>
              <w:marTop w:val="0"/>
              <w:marBottom w:val="0"/>
              <w:divBdr>
                <w:top w:val="none" w:sz="0" w:space="0" w:color="auto"/>
                <w:left w:val="none" w:sz="0" w:space="0" w:color="auto"/>
                <w:bottom w:val="none" w:sz="0" w:space="0" w:color="auto"/>
                <w:right w:val="none" w:sz="0" w:space="0" w:color="auto"/>
              </w:divBdr>
            </w:div>
          </w:divsChild>
        </w:div>
        <w:div w:id="1781337576">
          <w:marLeft w:val="0"/>
          <w:marRight w:val="0"/>
          <w:marTop w:val="0"/>
          <w:marBottom w:val="0"/>
          <w:divBdr>
            <w:top w:val="none" w:sz="0" w:space="0" w:color="auto"/>
            <w:left w:val="none" w:sz="0" w:space="0" w:color="auto"/>
            <w:bottom w:val="none" w:sz="0" w:space="0" w:color="auto"/>
            <w:right w:val="none" w:sz="0" w:space="0" w:color="auto"/>
          </w:divBdr>
          <w:divsChild>
            <w:div w:id="517618795">
              <w:marLeft w:val="0"/>
              <w:marRight w:val="0"/>
              <w:marTop w:val="0"/>
              <w:marBottom w:val="0"/>
              <w:divBdr>
                <w:top w:val="none" w:sz="0" w:space="0" w:color="auto"/>
                <w:left w:val="none" w:sz="0" w:space="0" w:color="auto"/>
                <w:bottom w:val="none" w:sz="0" w:space="0" w:color="auto"/>
                <w:right w:val="none" w:sz="0" w:space="0" w:color="auto"/>
              </w:divBdr>
              <w:divsChild>
                <w:div w:id="510218967">
                  <w:marLeft w:val="0"/>
                  <w:marRight w:val="0"/>
                  <w:marTop w:val="0"/>
                  <w:marBottom w:val="0"/>
                  <w:divBdr>
                    <w:top w:val="none" w:sz="0" w:space="0" w:color="auto"/>
                    <w:left w:val="none" w:sz="0" w:space="0" w:color="auto"/>
                    <w:bottom w:val="none" w:sz="0" w:space="0" w:color="auto"/>
                    <w:right w:val="none" w:sz="0" w:space="0" w:color="auto"/>
                  </w:divBdr>
                </w:div>
              </w:divsChild>
            </w:div>
            <w:div w:id="594485206">
              <w:marLeft w:val="0"/>
              <w:marRight w:val="0"/>
              <w:marTop w:val="0"/>
              <w:marBottom w:val="0"/>
              <w:divBdr>
                <w:top w:val="none" w:sz="0" w:space="0" w:color="auto"/>
                <w:left w:val="none" w:sz="0" w:space="0" w:color="auto"/>
                <w:bottom w:val="none" w:sz="0" w:space="0" w:color="auto"/>
                <w:right w:val="none" w:sz="0" w:space="0" w:color="auto"/>
              </w:divBdr>
              <w:divsChild>
                <w:div w:id="15902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29145">
          <w:marLeft w:val="0"/>
          <w:marRight w:val="0"/>
          <w:marTop w:val="0"/>
          <w:marBottom w:val="0"/>
          <w:divBdr>
            <w:top w:val="none" w:sz="0" w:space="0" w:color="auto"/>
            <w:left w:val="none" w:sz="0" w:space="0" w:color="auto"/>
            <w:bottom w:val="none" w:sz="0" w:space="0" w:color="auto"/>
            <w:right w:val="none" w:sz="0" w:space="0" w:color="auto"/>
          </w:divBdr>
          <w:divsChild>
            <w:div w:id="21334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4494">
      <w:bodyDiv w:val="1"/>
      <w:marLeft w:val="0"/>
      <w:marRight w:val="0"/>
      <w:marTop w:val="0"/>
      <w:marBottom w:val="0"/>
      <w:divBdr>
        <w:top w:val="none" w:sz="0" w:space="0" w:color="auto"/>
        <w:left w:val="none" w:sz="0" w:space="0" w:color="auto"/>
        <w:bottom w:val="none" w:sz="0" w:space="0" w:color="auto"/>
        <w:right w:val="none" w:sz="0" w:space="0" w:color="auto"/>
      </w:divBdr>
      <w:divsChild>
        <w:div w:id="2010325313">
          <w:marLeft w:val="0"/>
          <w:marRight w:val="0"/>
          <w:marTop w:val="0"/>
          <w:marBottom w:val="0"/>
          <w:divBdr>
            <w:top w:val="none" w:sz="0" w:space="0" w:color="auto"/>
            <w:left w:val="none" w:sz="0" w:space="0" w:color="auto"/>
            <w:bottom w:val="none" w:sz="0" w:space="0" w:color="auto"/>
            <w:right w:val="none" w:sz="0" w:space="0" w:color="auto"/>
          </w:divBdr>
          <w:divsChild>
            <w:div w:id="224529111">
              <w:marLeft w:val="0"/>
              <w:marRight w:val="0"/>
              <w:marTop w:val="0"/>
              <w:marBottom w:val="0"/>
              <w:divBdr>
                <w:top w:val="none" w:sz="0" w:space="0" w:color="auto"/>
                <w:left w:val="none" w:sz="0" w:space="0" w:color="auto"/>
                <w:bottom w:val="none" w:sz="0" w:space="0" w:color="auto"/>
                <w:right w:val="none" w:sz="0" w:space="0" w:color="auto"/>
              </w:divBdr>
            </w:div>
          </w:divsChild>
        </w:div>
        <w:div w:id="1714571844">
          <w:marLeft w:val="0"/>
          <w:marRight w:val="0"/>
          <w:marTop w:val="0"/>
          <w:marBottom w:val="0"/>
          <w:divBdr>
            <w:top w:val="none" w:sz="0" w:space="0" w:color="auto"/>
            <w:left w:val="none" w:sz="0" w:space="0" w:color="auto"/>
            <w:bottom w:val="none" w:sz="0" w:space="0" w:color="auto"/>
            <w:right w:val="none" w:sz="0" w:space="0" w:color="auto"/>
          </w:divBdr>
          <w:divsChild>
            <w:div w:id="1407266155">
              <w:marLeft w:val="0"/>
              <w:marRight w:val="0"/>
              <w:marTop w:val="0"/>
              <w:marBottom w:val="0"/>
              <w:divBdr>
                <w:top w:val="none" w:sz="0" w:space="0" w:color="auto"/>
                <w:left w:val="none" w:sz="0" w:space="0" w:color="auto"/>
                <w:bottom w:val="none" w:sz="0" w:space="0" w:color="auto"/>
                <w:right w:val="none" w:sz="0" w:space="0" w:color="auto"/>
              </w:divBdr>
              <w:divsChild>
                <w:div w:id="1359118033">
                  <w:marLeft w:val="0"/>
                  <w:marRight w:val="0"/>
                  <w:marTop w:val="0"/>
                  <w:marBottom w:val="0"/>
                  <w:divBdr>
                    <w:top w:val="none" w:sz="0" w:space="0" w:color="auto"/>
                    <w:left w:val="none" w:sz="0" w:space="0" w:color="auto"/>
                    <w:bottom w:val="none" w:sz="0" w:space="0" w:color="auto"/>
                    <w:right w:val="none" w:sz="0" w:space="0" w:color="auto"/>
                  </w:divBdr>
                </w:div>
              </w:divsChild>
            </w:div>
            <w:div w:id="222714008">
              <w:marLeft w:val="0"/>
              <w:marRight w:val="0"/>
              <w:marTop w:val="0"/>
              <w:marBottom w:val="0"/>
              <w:divBdr>
                <w:top w:val="none" w:sz="0" w:space="0" w:color="auto"/>
                <w:left w:val="none" w:sz="0" w:space="0" w:color="auto"/>
                <w:bottom w:val="none" w:sz="0" w:space="0" w:color="auto"/>
                <w:right w:val="none" w:sz="0" w:space="0" w:color="auto"/>
              </w:divBdr>
              <w:divsChild>
                <w:div w:id="192317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92395">
          <w:marLeft w:val="0"/>
          <w:marRight w:val="0"/>
          <w:marTop w:val="0"/>
          <w:marBottom w:val="0"/>
          <w:divBdr>
            <w:top w:val="none" w:sz="0" w:space="0" w:color="auto"/>
            <w:left w:val="none" w:sz="0" w:space="0" w:color="auto"/>
            <w:bottom w:val="none" w:sz="0" w:space="0" w:color="auto"/>
            <w:right w:val="none" w:sz="0" w:space="0" w:color="auto"/>
          </w:divBdr>
          <w:divsChild>
            <w:div w:id="2124762218">
              <w:marLeft w:val="0"/>
              <w:marRight w:val="0"/>
              <w:marTop w:val="0"/>
              <w:marBottom w:val="0"/>
              <w:divBdr>
                <w:top w:val="none" w:sz="0" w:space="0" w:color="auto"/>
                <w:left w:val="none" w:sz="0" w:space="0" w:color="auto"/>
                <w:bottom w:val="none" w:sz="0" w:space="0" w:color="auto"/>
                <w:right w:val="none" w:sz="0" w:space="0" w:color="auto"/>
              </w:divBdr>
              <w:divsChild>
                <w:div w:id="1022434553">
                  <w:marLeft w:val="0"/>
                  <w:marRight w:val="0"/>
                  <w:marTop w:val="0"/>
                  <w:marBottom w:val="0"/>
                  <w:divBdr>
                    <w:top w:val="none" w:sz="0" w:space="0" w:color="auto"/>
                    <w:left w:val="none" w:sz="0" w:space="0" w:color="auto"/>
                    <w:bottom w:val="none" w:sz="0" w:space="0" w:color="auto"/>
                    <w:right w:val="none" w:sz="0" w:space="0" w:color="auto"/>
                  </w:divBdr>
                </w:div>
                <w:div w:id="177932532">
                  <w:marLeft w:val="0"/>
                  <w:marRight w:val="0"/>
                  <w:marTop w:val="0"/>
                  <w:marBottom w:val="0"/>
                  <w:divBdr>
                    <w:top w:val="none" w:sz="0" w:space="0" w:color="auto"/>
                    <w:left w:val="none" w:sz="0" w:space="0" w:color="auto"/>
                    <w:bottom w:val="none" w:sz="0" w:space="0" w:color="auto"/>
                    <w:right w:val="none" w:sz="0" w:space="0" w:color="auto"/>
                  </w:divBdr>
                </w:div>
                <w:div w:id="193647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77897">
      <w:bodyDiv w:val="1"/>
      <w:marLeft w:val="0"/>
      <w:marRight w:val="0"/>
      <w:marTop w:val="0"/>
      <w:marBottom w:val="0"/>
      <w:divBdr>
        <w:top w:val="none" w:sz="0" w:space="0" w:color="auto"/>
        <w:left w:val="none" w:sz="0" w:space="0" w:color="auto"/>
        <w:bottom w:val="none" w:sz="0" w:space="0" w:color="auto"/>
        <w:right w:val="none" w:sz="0" w:space="0" w:color="auto"/>
      </w:divBdr>
    </w:div>
    <w:div w:id="1818645107">
      <w:bodyDiv w:val="1"/>
      <w:marLeft w:val="0"/>
      <w:marRight w:val="0"/>
      <w:marTop w:val="0"/>
      <w:marBottom w:val="0"/>
      <w:divBdr>
        <w:top w:val="none" w:sz="0" w:space="0" w:color="auto"/>
        <w:left w:val="none" w:sz="0" w:space="0" w:color="auto"/>
        <w:bottom w:val="none" w:sz="0" w:space="0" w:color="auto"/>
        <w:right w:val="none" w:sz="0" w:space="0" w:color="auto"/>
      </w:divBdr>
    </w:div>
    <w:div w:id="1819808850">
      <w:bodyDiv w:val="1"/>
      <w:marLeft w:val="0"/>
      <w:marRight w:val="0"/>
      <w:marTop w:val="0"/>
      <w:marBottom w:val="0"/>
      <w:divBdr>
        <w:top w:val="none" w:sz="0" w:space="0" w:color="auto"/>
        <w:left w:val="none" w:sz="0" w:space="0" w:color="auto"/>
        <w:bottom w:val="none" w:sz="0" w:space="0" w:color="auto"/>
        <w:right w:val="none" w:sz="0" w:space="0" w:color="auto"/>
      </w:divBdr>
    </w:div>
    <w:div w:id="1849438442">
      <w:bodyDiv w:val="1"/>
      <w:marLeft w:val="0"/>
      <w:marRight w:val="0"/>
      <w:marTop w:val="0"/>
      <w:marBottom w:val="0"/>
      <w:divBdr>
        <w:top w:val="none" w:sz="0" w:space="0" w:color="auto"/>
        <w:left w:val="none" w:sz="0" w:space="0" w:color="auto"/>
        <w:bottom w:val="none" w:sz="0" w:space="0" w:color="auto"/>
        <w:right w:val="none" w:sz="0" w:space="0" w:color="auto"/>
      </w:divBdr>
    </w:div>
    <w:div w:id="2010675731">
      <w:bodyDiv w:val="1"/>
      <w:marLeft w:val="0"/>
      <w:marRight w:val="0"/>
      <w:marTop w:val="0"/>
      <w:marBottom w:val="0"/>
      <w:divBdr>
        <w:top w:val="none" w:sz="0" w:space="0" w:color="auto"/>
        <w:left w:val="none" w:sz="0" w:space="0" w:color="auto"/>
        <w:bottom w:val="none" w:sz="0" w:space="0" w:color="auto"/>
        <w:right w:val="none" w:sz="0" w:space="0" w:color="auto"/>
      </w:divBdr>
    </w:div>
    <w:div w:id="2087069209">
      <w:bodyDiv w:val="1"/>
      <w:marLeft w:val="0"/>
      <w:marRight w:val="0"/>
      <w:marTop w:val="0"/>
      <w:marBottom w:val="0"/>
      <w:divBdr>
        <w:top w:val="none" w:sz="0" w:space="0" w:color="auto"/>
        <w:left w:val="none" w:sz="0" w:space="0" w:color="auto"/>
        <w:bottom w:val="none" w:sz="0" w:space="0" w:color="auto"/>
        <w:right w:val="none" w:sz="0" w:space="0" w:color="auto"/>
      </w:divBdr>
      <w:divsChild>
        <w:div w:id="973293076">
          <w:marLeft w:val="0"/>
          <w:marRight w:val="0"/>
          <w:marTop w:val="0"/>
          <w:marBottom w:val="0"/>
          <w:divBdr>
            <w:top w:val="none" w:sz="0" w:space="0" w:color="auto"/>
            <w:left w:val="none" w:sz="0" w:space="0" w:color="auto"/>
            <w:bottom w:val="none" w:sz="0" w:space="0" w:color="auto"/>
            <w:right w:val="none" w:sz="0" w:space="0" w:color="auto"/>
          </w:divBdr>
        </w:div>
      </w:divsChild>
    </w:div>
    <w:div w:id="2096315221">
      <w:bodyDiv w:val="1"/>
      <w:marLeft w:val="0"/>
      <w:marRight w:val="0"/>
      <w:marTop w:val="0"/>
      <w:marBottom w:val="0"/>
      <w:divBdr>
        <w:top w:val="none" w:sz="0" w:space="0" w:color="auto"/>
        <w:left w:val="none" w:sz="0" w:space="0" w:color="auto"/>
        <w:bottom w:val="none" w:sz="0" w:space="0" w:color="auto"/>
        <w:right w:val="none" w:sz="0" w:space="0" w:color="auto"/>
      </w:divBdr>
      <w:divsChild>
        <w:div w:id="5955280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F3EB6C-16EE-42BB-9729-169A7628E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1190</Words>
  <Characters>6784</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c:creator>
  <cp:lastModifiedBy>Jolanta Orman</cp:lastModifiedBy>
  <cp:revision>3</cp:revision>
  <cp:lastPrinted>2022-02-03T09:21:00Z</cp:lastPrinted>
  <dcterms:created xsi:type="dcterms:W3CDTF">2022-09-06T09:02:00Z</dcterms:created>
  <dcterms:modified xsi:type="dcterms:W3CDTF">2022-09-06T09:03:00Z</dcterms:modified>
</cp:coreProperties>
</file>