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90C" w14:textId="77777777" w:rsidR="00F319E6" w:rsidRPr="00393676" w:rsidRDefault="00F319E6" w:rsidP="00F319E6">
      <w:pPr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>
        <w:rPr>
          <w:b/>
          <w:i/>
        </w:rPr>
        <w:t>4</w:t>
      </w:r>
      <w:r w:rsidRPr="00393676">
        <w:rPr>
          <w:b/>
          <w:i/>
        </w:rPr>
        <w:t xml:space="preserve"> do SWZ</w:t>
      </w:r>
    </w:p>
    <w:p w14:paraId="73F242A6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2FF3CCB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70196C5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301DAEF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0938D4B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Nr postępowania                                                                    26-2452 Ruda Maleniecka 99A</w:t>
      </w:r>
    </w:p>
    <w:p w14:paraId="64458523" w14:textId="60883C52" w:rsidR="00F319E6" w:rsidRDefault="00ED65A9" w:rsidP="00F319E6">
      <w:pPr>
        <w:spacing w:after="240" w:line="360" w:lineRule="auto"/>
        <w:jc w:val="both"/>
        <w:rPr>
          <w:b/>
        </w:rPr>
      </w:pPr>
      <w:r>
        <w:rPr>
          <w:b/>
        </w:rPr>
        <w:t>S.271.1</w:t>
      </w:r>
      <w:r w:rsidR="00297505">
        <w:rPr>
          <w:b/>
        </w:rPr>
        <w:t>7</w:t>
      </w:r>
      <w:r>
        <w:rPr>
          <w:b/>
        </w:rPr>
        <w:t>.2022</w:t>
      </w:r>
    </w:p>
    <w:p w14:paraId="5A1177F0" w14:textId="77777777" w:rsidR="00F319E6" w:rsidRPr="00393676" w:rsidRDefault="00F319E6" w:rsidP="00F319E6">
      <w:pPr>
        <w:spacing w:after="240" w:line="360" w:lineRule="auto"/>
        <w:jc w:val="both"/>
        <w:rPr>
          <w:b/>
        </w:rPr>
      </w:pPr>
    </w:p>
    <w:p w14:paraId="6B33256D" w14:textId="77777777" w:rsidR="00F319E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242FAE60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54416261" w14:textId="77777777" w:rsidR="00F319E6" w:rsidRPr="006034DD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 xml:space="preserve">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6B680458" w14:textId="77777777" w:rsidR="00F319E6" w:rsidRPr="00393676" w:rsidRDefault="00F319E6" w:rsidP="00F319E6">
      <w:pPr>
        <w:rPr>
          <w:b/>
          <w:sz w:val="28"/>
          <w:szCs w:val="28"/>
          <w:u w:val="single"/>
        </w:rPr>
      </w:pPr>
    </w:p>
    <w:p w14:paraId="107B8D65" w14:textId="1C9BF6C2" w:rsidR="00F319E6" w:rsidRPr="00DC3F9D" w:rsidRDefault="00F319E6" w:rsidP="00F319E6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04701C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DC3F9D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  <w:r w:rsidR="00ED65A9">
        <w:rPr>
          <w:b/>
          <w:i/>
          <w:sz w:val="24"/>
          <w:szCs w:val="24"/>
        </w:rPr>
        <w:t>I</w:t>
      </w:r>
    </w:p>
    <w:p w14:paraId="6EEC250B" w14:textId="77777777" w:rsidR="00F319E6" w:rsidRPr="0004701C" w:rsidRDefault="00F319E6" w:rsidP="00F319E6">
      <w:pPr>
        <w:spacing w:after="240" w:line="276" w:lineRule="auto"/>
        <w:jc w:val="both"/>
      </w:pPr>
      <w:r w:rsidRPr="00393676">
        <w:t>oświadczam, co następuje:</w:t>
      </w:r>
      <w:r w:rsidRPr="0004701C">
        <w:tab/>
      </w:r>
    </w:p>
    <w:p w14:paraId="74561087" w14:textId="77777777" w:rsidR="00F319E6" w:rsidRPr="0004701C" w:rsidRDefault="00F319E6" w:rsidP="00F319E6">
      <w:pPr>
        <w:spacing w:after="120" w:line="276" w:lineRule="auto"/>
        <w:jc w:val="both"/>
      </w:pPr>
      <w:r w:rsidRPr="0004701C">
        <w:t xml:space="preserve">1)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24C4FCDC" w14:textId="11070159" w:rsidR="00F319E6" w:rsidRPr="0004701C" w:rsidRDefault="00F319E6" w:rsidP="00F319E6">
      <w:pPr>
        <w:spacing w:after="120" w:line="276" w:lineRule="auto"/>
        <w:jc w:val="both"/>
      </w:pPr>
      <w:r w:rsidRPr="0004701C">
        <w:t xml:space="preserve">2)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109 ust. 1 pkt</w:t>
      </w:r>
      <w:r w:rsidR="006F6738">
        <w:t xml:space="preserve"> 1,</w:t>
      </w:r>
      <w:r w:rsidRPr="0004701C">
        <w:t xml:space="preserve">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34255A77" w14:textId="77777777" w:rsidR="00F319E6" w:rsidRPr="0004701C" w:rsidRDefault="00F319E6" w:rsidP="00F319E6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180C5934" w14:textId="77777777" w:rsidR="00F319E6" w:rsidRPr="0004701C" w:rsidRDefault="00F319E6" w:rsidP="00F319E6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2CC6EECB" w14:textId="6C9C3A2D" w:rsidR="00F319E6" w:rsidRPr="0004701C" w:rsidRDefault="00F319E6" w:rsidP="00F319E6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</w:t>
      </w:r>
    </w:p>
    <w:p w14:paraId="66C39F7C" w14:textId="77777777" w:rsidR="00F319E6" w:rsidRPr="0004701C" w:rsidRDefault="00F319E6" w:rsidP="00F319E6">
      <w:pPr>
        <w:spacing w:after="240" w:line="276" w:lineRule="auto"/>
        <w:jc w:val="both"/>
        <w:rPr>
          <w:i/>
        </w:rPr>
      </w:pPr>
      <w:r w:rsidRPr="0004701C">
        <w:rPr>
          <w:i/>
        </w:rPr>
        <w:t>(wypełnić jeśli dotyczy, jeśli nie dotyczy – skreślić)</w:t>
      </w:r>
    </w:p>
    <w:p w14:paraId="79CA4BA8" w14:textId="77777777" w:rsidR="00F319E6" w:rsidRPr="00E511F0" w:rsidRDefault="00F319E6" w:rsidP="00F319E6">
      <w:pPr>
        <w:pStyle w:val="Default"/>
        <w:spacing w:after="120" w:line="276" w:lineRule="auto"/>
        <w:ind w:left="284" w:hanging="284"/>
        <w:jc w:val="both"/>
        <w:rPr>
          <w:color w:val="auto"/>
        </w:rPr>
      </w:pPr>
      <w:r w:rsidRPr="00E511F0">
        <w:t xml:space="preserve">4) </w:t>
      </w:r>
      <w:r w:rsidRPr="00E511F0">
        <w:rPr>
          <w:color w:val="auto"/>
        </w:rPr>
        <w:t xml:space="preserve">Oświadczam, że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z postępowania na podstawie art. 5k ust. 1 rozporządzenia (UE) nr 833/2014 z 31 lipca 2014r. dotyczącego środków  ograniczających </w:t>
      </w:r>
      <w:r>
        <w:rPr>
          <w:color w:val="auto"/>
        </w:rPr>
        <w:t xml:space="preserve">            </w:t>
      </w:r>
      <w:r w:rsidRPr="00E511F0">
        <w:rPr>
          <w:color w:val="auto"/>
        </w:rPr>
        <w:t xml:space="preserve">w związku z działaniami Rosji destabilizującymi sytuację na Ukrainie (Dz. Urz. UE nr L 229 z 31.7.2014, str.1 z </w:t>
      </w:r>
      <w:proofErr w:type="spellStart"/>
      <w:r w:rsidRPr="00E511F0">
        <w:rPr>
          <w:color w:val="auto"/>
        </w:rPr>
        <w:t>późn</w:t>
      </w:r>
      <w:proofErr w:type="spellEnd"/>
      <w:r w:rsidRPr="00E511F0">
        <w:rPr>
          <w:color w:val="auto"/>
        </w:rPr>
        <w:t xml:space="preserve">. </w:t>
      </w:r>
      <w:proofErr w:type="spellStart"/>
      <w:r w:rsidRPr="00E511F0">
        <w:rPr>
          <w:color w:val="auto"/>
        </w:rPr>
        <w:t>zm</w:t>
      </w:r>
      <w:proofErr w:type="spellEnd"/>
      <w:r w:rsidRPr="00E511F0">
        <w:rPr>
          <w:color w:val="auto"/>
        </w:rPr>
        <w:t>).</w:t>
      </w:r>
    </w:p>
    <w:p w14:paraId="60C576A6" w14:textId="77777777" w:rsidR="00F319E6" w:rsidRPr="00E511F0" w:rsidRDefault="00F319E6" w:rsidP="00F319E6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511F0">
        <w:rPr>
          <w:color w:val="auto"/>
        </w:rPr>
        <w:t xml:space="preserve">5) Oświadczam, </w:t>
      </w:r>
      <w:r>
        <w:rPr>
          <w:color w:val="auto"/>
        </w:rPr>
        <w:t>ż</w:t>
      </w:r>
      <w:r w:rsidRPr="00E511F0">
        <w:rPr>
          <w:color w:val="auto"/>
        </w:rPr>
        <w:t xml:space="preserve">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</w:t>
      </w:r>
      <w:r>
        <w:rPr>
          <w:color w:val="auto"/>
        </w:rPr>
        <w:t>.</w:t>
      </w:r>
    </w:p>
    <w:p w14:paraId="126599A5" w14:textId="77777777" w:rsidR="00F319E6" w:rsidRPr="00E511F0" w:rsidRDefault="00F319E6" w:rsidP="00F319E6">
      <w:pPr>
        <w:jc w:val="both"/>
      </w:pPr>
    </w:p>
    <w:p w14:paraId="5EC41286" w14:textId="77777777" w:rsidR="00F319E6" w:rsidRPr="00E511F0" w:rsidRDefault="00F319E6" w:rsidP="00F319E6">
      <w:pPr>
        <w:jc w:val="both"/>
      </w:pPr>
    </w:p>
    <w:p w14:paraId="230798BD" w14:textId="77777777" w:rsidR="00F319E6" w:rsidRPr="000D0E27" w:rsidRDefault="00F319E6" w:rsidP="00F319E6">
      <w:pPr>
        <w:jc w:val="both"/>
        <w:rPr>
          <w:i/>
        </w:rPr>
      </w:pPr>
      <w:r w:rsidRPr="0004701C">
        <w:t>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57B6060" w14:textId="77777777" w:rsidR="00F319E6" w:rsidRDefault="00F319E6" w:rsidP="00F319E6">
      <w:pPr>
        <w:spacing w:after="120"/>
        <w:jc w:val="both"/>
        <w:rPr>
          <w:i/>
        </w:rPr>
      </w:pPr>
    </w:p>
    <w:p w14:paraId="192D3B4A" w14:textId="77777777" w:rsidR="00F319E6" w:rsidRDefault="00F319E6" w:rsidP="00F319E6">
      <w:pPr>
        <w:spacing w:after="120"/>
        <w:jc w:val="both"/>
        <w:rPr>
          <w:i/>
        </w:rPr>
      </w:pPr>
    </w:p>
    <w:p w14:paraId="77483576" w14:textId="77777777" w:rsidR="00F319E6" w:rsidRPr="00393676" w:rsidRDefault="00F319E6" w:rsidP="00F319E6">
      <w:pPr>
        <w:spacing w:after="120"/>
        <w:jc w:val="both"/>
        <w:rPr>
          <w:i/>
        </w:rPr>
      </w:pPr>
    </w:p>
    <w:p w14:paraId="2837D6D2" w14:textId="77777777" w:rsidR="00F319E6" w:rsidRPr="00393676" w:rsidRDefault="00F319E6" w:rsidP="00F319E6">
      <w:pPr>
        <w:jc w:val="both"/>
      </w:pPr>
      <w:r w:rsidRPr="00393676">
        <w:t xml:space="preserve"> …………………………, dnia …………..</w:t>
      </w:r>
    </w:p>
    <w:p w14:paraId="0138FFF3" w14:textId="77777777" w:rsidR="00F319E6" w:rsidRPr="00393676" w:rsidRDefault="00F319E6" w:rsidP="00F319E6">
      <w:pPr>
        <w:jc w:val="both"/>
      </w:pPr>
    </w:p>
    <w:p w14:paraId="02BFAF99" w14:textId="77777777" w:rsidR="00F319E6" w:rsidRDefault="00F319E6" w:rsidP="00F319E6">
      <w:pPr>
        <w:jc w:val="both"/>
        <w:rPr>
          <w:sz w:val="20"/>
          <w:szCs w:val="20"/>
        </w:rPr>
      </w:pPr>
    </w:p>
    <w:p w14:paraId="0EC03B68" w14:textId="77777777" w:rsidR="00F319E6" w:rsidRDefault="00F319E6" w:rsidP="00F319E6">
      <w:pPr>
        <w:jc w:val="both"/>
        <w:rPr>
          <w:sz w:val="20"/>
          <w:szCs w:val="20"/>
        </w:rPr>
      </w:pPr>
    </w:p>
    <w:p w14:paraId="7FB3B3F1" w14:textId="77777777" w:rsidR="00F319E6" w:rsidRPr="0004701C" w:rsidRDefault="00F319E6" w:rsidP="00F319E6">
      <w:pPr>
        <w:jc w:val="both"/>
        <w:rPr>
          <w:sz w:val="20"/>
          <w:szCs w:val="20"/>
        </w:rPr>
      </w:pPr>
    </w:p>
    <w:p w14:paraId="2C0B2E15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m.</w:t>
      </w:r>
    </w:p>
    <w:p w14:paraId="43F3B1B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6F5D4BB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FEEF18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CB5DCE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7E78D17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1C6DAA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2A8097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37F2976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06685E8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82C00C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B27AB7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BEAAD47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50678F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45ADB5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C9E7DE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7524364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F0400C" w14:textId="2656235B" w:rsidR="00F319E6" w:rsidRDefault="00F319E6" w:rsidP="00F319E6">
      <w:pPr>
        <w:spacing w:line="360" w:lineRule="auto"/>
        <w:jc w:val="right"/>
        <w:rPr>
          <w:b/>
          <w:i/>
        </w:rPr>
      </w:pPr>
    </w:p>
    <w:p w14:paraId="51971A59" w14:textId="2CDA9C54" w:rsidR="00ED65A9" w:rsidRDefault="00ED65A9" w:rsidP="00F319E6">
      <w:pPr>
        <w:spacing w:line="360" w:lineRule="auto"/>
        <w:jc w:val="right"/>
        <w:rPr>
          <w:b/>
          <w:i/>
        </w:rPr>
      </w:pPr>
    </w:p>
    <w:p w14:paraId="59AC0DBE" w14:textId="389819F3" w:rsidR="00ED65A9" w:rsidRDefault="00ED65A9" w:rsidP="00F319E6">
      <w:pPr>
        <w:spacing w:line="360" w:lineRule="auto"/>
        <w:jc w:val="right"/>
        <w:rPr>
          <w:b/>
          <w:i/>
        </w:rPr>
      </w:pPr>
    </w:p>
    <w:p w14:paraId="3E2856A5" w14:textId="2C90C9D7" w:rsidR="00ED65A9" w:rsidRDefault="00ED65A9" w:rsidP="00F319E6">
      <w:pPr>
        <w:spacing w:line="360" w:lineRule="auto"/>
        <w:jc w:val="right"/>
        <w:rPr>
          <w:b/>
          <w:i/>
        </w:rPr>
      </w:pPr>
    </w:p>
    <w:p w14:paraId="3B2616CC" w14:textId="77777777" w:rsidR="00F319E6" w:rsidRDefault="00F319E6" w:rsidP="00643CAB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9045" w14:textId="77777777" w:rsidR="001B2043" w:rsidRDefault="001B2043" w:rsidP="0091213C">
      <w:r>
        <w:separator/>
      </w:r>
    </w:p>
  </w:endnote>
  <w:endnote w:type="continuationSeparator" w:id="0">
    <w:p w14:paraId="58404159" w14:textId="77777777" w:rsidR="001B2043" w:rsidRDefault="001B2043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2AD4" w14:textId="77777777" w:rsidR="001B2043" w:rsidRDefault="001B2043" w:rsidP="0091213C"/>
  </w:footnote>
  <w:footnote w:type="continuationSeparator" w:id="0">
    <w:p w14:paraId="44DF3510" w14:textId="77777777" w:rsidR="001B2043" w:rsidRDefault="001B2043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0F5F8C"/>
    <w:rsid w:val="00186613"/>
    <w:rsid w:val="001963BA"/>
    <w:rsid w:val="001B2043"/>
    <w:rsid w:val="001B4FE1"/>
    <w:rsid w:val="001C6D3B"/>
    <w:rsid w:val="001E41F1"/>
    <w:rsid w:val="002849EA"/>
    <w:rsid w:val="00297505"/>
    <w:rsid w:val="002B576B"/>
    <w:rsid w:val="002C1529"/>
    <w:rsid w:val="002E12A9"/>
    <w:rsid w:val="002E26E9"/>
    <w:rsid w:val="00300FCC"/>
    <w:rsid w:val="00305BDF"/>
    <w:rsid w:val="0032545A"/>
    <w:rsid w:val="0036212B"/>
    <w:rsid w:val="00362282"/>
    <w:rsid w:val="00364123"/>
    <w:rsid w:val="00393693"/>
    <w:rsid w:val="003A29B6"/>
    <w:rsid w:val="00435C40"/>
    <w:rsid w:val="00444115"/>
    <w:rsid w:val="0046553C"/>
    <w:rsid w:val="004678D1"/>
    <w:rsid w:val="004A412E"/>
    <w:rsid w:val="004E22DF"/>
    <w:rsid w:val="004E2339"/>
    <w:rsid w:val="00531002"/>
    <w:rsid w:val="00546444"/>
    <w:rsid w:val="005515AD"/>
    <w:rsid w:val="00577059"/>
    <w:rsid w:val="005A12A4"/>
    <w:rsid w:val="005A3563"/>
    <w:rsid w:val="005C2F37"/>
    <w:rsid w:val="005E4E9C"/>
    <w:rsid w:val="00621BF0"/>
    <w:rsid w:val="00643CAB"/>
    <w:rsid w:val="00652E83"/>
    <w:rsid w:val="006D106E"/>
    <w:rsid w:val="006D7D03"/>
    <w:rsid w:val="006F283C"/>
    <w:rsid w:val="006F6738"/>
    <w:rsid w:val="006F77A2"/>
    <w:rsid w:val="00713DC8"/>
    <w:rsid w:val="007A203D"/>
    <w:rsid w:val="007E771E"/>
    <w:rsid w:val="007F15AB"/>
    <w:rsid w:val="007F266D"/>
    <w:rsid w:val="008509E6"/>
    <w:rsid w:val="00854856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54E57"/>
    <w:rsid w:val="00C662D5"/>
    <w:rsid w:val="00CD2765"/>
    <w:rsid w:val="00CF34FD"/>
    <w:rsid w:val="00D06D4E"/>
    <w:rsid w:val="00D13E4F"/>
    <w:rsid w:val="00D47A36"/>
    <w:rsid w:val="00DE2365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2022-12-29T14:25:00Z</cp:lastPrinted>
  <dcterms:created xsi:type="dcterms:W3CDTF">2022-12-30T09:04:00Z</dcterms:created>
  <dcterms:modified xsi:type="dcterms:W3CDTF">2022-12-30T09:04:00Z</dcterms:modified>
</cp:coreProperties>
</file>