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1F1" w14:textId="492A35FB" w:rsidR="003E1340" w:rsidRPr="003E1340" w:rsidRDefault="003E1340" w:rsidP="00622E0F">
      <w:pPr>
        <w:spacing w:after="120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4 do SWZ</w:t>
      </w:r>
    </w:p>
    <w:p w14:paraId="2100B076" w14:textId="77777777" w:rsidR="003E1340" w:rsidRPr="003E1340" w:rsidRDefault="003E1340" w:rsidP="00B12F61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14:paraId="327E6467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o przynależności bądź braku przynależności do tej samej grupy kapitałowej</w:t>
      </w:r>
    </w:p>
    <w:p w14:paraId="35DE8C79" w14:textId="77777777" w:rsidR="003E1340" w:rsidRPr="003E1340" w:rsidRDefault="003E1340" w:rsidP="00B12F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B0C9B" w14:textId="07BB20EB" w:rsidR="00B12F61" w:rsidRDefault="003E1340" w:rsidP="00B12F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04528EA4" w14:textId="77777777" w:rsidR="00B12F61" w:rsidRPr="003E1340" w:rsidRDefault="00B12F61" w:rsidP="00B12F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B079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  <w:t xml:space="preserve">Oświadczam, iż w rozumieniu ustawy z dnia 16 lutego 2007r. o ochronie konkurencji                i konsumentów (Dz. U. z 2021r. poz. 275), o której mowa w art. 108 ust. 1 pkt 5 i 6 ustawy             z dnia 11 września 2019r. Prawo zamówień publicznych (Dz. U z 2021r., poz. 1129 ze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):</w:t>
      </w:r>
    </w:p>
    <w:p w14:paraId="58DBCCED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517811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nie należę do tej samej grupy kapitałowej z żadnym z wykonawców, którzy złożyli ofertę w niniejszym postępowaniu *</w:t>
      </w:r>
    </w:p>
    <w:p w14:paraId="6777E117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należę do tej samej grupy kapitałowej z następującymi Wykonawcami: *</w:t>
      </w:r>
    </w:p>
    <w:p w14:paraId="7D03230B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*) niepotrzebne skreślić</w:t>
      </w:r>
    </w:p>
    <w:p w14:paraId="7C645F38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1. ………………………………………..….  ………………………………………….……..</w:t>
      </w:r>
    </w:p>
    <w:p w14:paraId="31A5DBDC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2. ……………………………………….….. ………………………………………………….</w:t>
      </w:r>
    </w:p>
    <w:p w14:paraId="42F04BC8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3. ……………………………………………  ………………………………………………..</w:t>
      </w:r>
    </w:p>
    <w:p w14:paraId="17980EBA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340">
        <w:rPr>
          <w:rFonts w:ascii="Times New Roman" w:hAnsi="Times New Roman" w:cs="Times New Roman"/>
          <w:sz w:val="20"/>
          <w:szCs w:val="20"/>
        </w:rPr>
        <w:t xml:space="preserve">                          Nazwa Wykonawca                                                               Adres Wykonawcy</w:t>
      </w:r>
    </w:p>
    <w:p w14:paraId="3F79AB98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B8BEA3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Oświadczenie o przynależności lub braku przynależności do tej samej grupy kapitałowej,                 o której mowa w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Wykonawca na wezwanie w trybie art. 274 ust. 1.</w:t>
      </w:r>
    </w:p>
    <w:p w14:paraId="7F763393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Wraz ze złożeniem oświadczenia Wykonawca może przedstawić dowody, że powiązania                z innym Wykonawcą nie prowadzą do zakłócenia konkurencji w postępowaniu o udzielenie zamówienia.</w:t>
      </w:r>
    </w:p>
    <w:p w14:paraId="74A58FBA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Niniejszą informację składaną na podstawie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każdy             z Wykonawców wspólnie ubiegających się o udzielenie zamówienia.</w:t>
      </w:r>
    </w:p>
    <w:p w14:paraId="0E87C03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B835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9C112" w14:textId="2297B659" w:rsidR="003E1340" w:rsidRDefault="003E1340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313B2EA1" w14:textId="77777777" w:rsidR="00B12F61" w:rsidRPr="003E1340" w:rsidRDefault="00B12F61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F61" w:rsidRPr="003E1340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AF5E" w14:textId="77777777" w:rsidR="00546380" w:rsidRDefault="00546380" w:rsidP="002757E4">
      <w:pPr>
        <w:spacing w:after="0" w:line="240" w:lineRule="auto"/>
      </w:pPr>
      <w:r>
        <w:separator/>
      </w:r>
    </w:p>
  </w:endnote>
  <w:endnote w:type="continuationSeparator" w:id="0">
    <w:p w14:paraId="5BA12126" w14:textId="77777777" w:rsidR="00546380" w:rsidRDefault="00546380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D2F6" w14:textId="77777777" w:rsidR="00546380" w:rsidRDefault="00546380" w:rsidP="002757E4">
      <w:pPr>
        <w:spacing w:after="0" w:line="240" w:lineRule="auto"/>
      </w:pPr>
      <w:r>
        <w:separator/>
      </w:r>
    </w:p>
  </w:footnote>
  <w:footnote w:type="continuationSeparator" w:id="0">
    <w:p w14:paraId="4721DDA7" w14:textId="77777777" w:rsidR="00546380" w:rsidRDefault="00546380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546380"/>
    <w:rsid w:val="00601E44"/>
    <w:rsid w:val="00622E0F"/>
    <w:rsid w:val="0063135E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9102E8"/>
    <w:rsid w:val="00923AF9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65C0A"/>
    <w:rsid w:val="00E74BE1"/>
    <w:rsid w:val="00ED48BE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2022-06-14T06:27:00Z</dcterms:created>
  <dcterms:modified xsi:type="dcterms:W3CDTF">2022-06-14T06:28:00Z</dcterms:modified>
</cp:coreProperties>
</file>