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D448A" w14:textId="4BF5FD6F" w:rsidR="003E1340" w:rsidRPr="003E1340" w:rsidRDefault="003E1340" w:rsidP="003E1340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r w:rsidRPr="003E1340">
        <w:rPr>
          <w:rFonts w:ascii="Times New Roman" w:hAnsi="Times New Roman" w:cs="Times New Roman"/>
          <w:b/>
          <w:i/>
        </w:rPr>
        <w:t>Załącznik nr 7 do SWZ</w:t>
      </w:r>
    </w:p>
    <w:p w14:paraId="25FB0C78" w14:textId="77777777" w:rsidR="003E1340" w:rsidRPr="003E1340" w:rsidRDefault="003E1340" w:rsidP="003E1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340">
        <w:rPr>
          <w:rFonts w:ascii="Times New Roman" w:hAnsi="Times New Roman" w:cs="Times New Roman"/>
          <w:b/>
          <w:sz w:val="28"/>
          <w:szCs w:val="28"/>
        </w:rPr>
        <w:t>Zobowiązanie</w:t>
      </w:r>
    </w:p>
    <w:p w14:paraId="2B1A2320" w14:textId="77777777" w:rsidR="003E1340" w:rsidRPr="003E1340" w:rsidRDefault="003E1340" w:rsidP="003E1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340">
        <w:rPr>
          <w:rFonts w:ascii="Times New Roman" w:hAnsi="Times New Roman" w:cs="Times New Roman"/>
          <w:b/>
          <w:sz w:val="28"/>
          <w:szCs w:val="28"/>
        </w:rPr>
        <w:t xml:space="preserve">do oddania do dyspozycji Wykonawcy niezbędnych zasobów </w:t>
      </w:r>
    </w:p>
    <w:p w14:paraId="24C239B3" w14:textId="77777777" w:rsidR="003E1340" w:rsidRPr="003E1340" w:rsidRDefault="003E1340" w:rsidP="003E1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340">
        <w:rPr>
          <w:rFonts w:ascii="Times New Roman" w:hAnsi="Times New Roman" w:cs="Times New Roman"/>
          <w:b/>
          <w:sz w:val="28"/>
          <w:szCs w:val="28"/>
        </w:rPr>
        <w:t>na potrzeby realizacji zamówienia</w:t>
      </w:r>
    </w:p>
    <w:p w14:paraId="20DC140B" w14:textId="77777777" w:rsidR="003E1340" w:rsidRPr="003E1340" w:rsidRDefault="003E1340" w:rsidP="003E1340">
      <w:pPr>
        <w:rPr>
          <w:rFonts w:ascii="Times New Roman" w:hAnsi="Times New Roman" w:cs="Times New Roman"/>
          <w:b/>
          <w:sz w:val="28"/>
          <w:szCs w:val="28"/>
        </w:rPr>
      </w:pPr>
    </w:p>
    <w:p w14:paraId="35F9A3D7" w14:textId="77777777" w:rsidR="003E1340" w:rsidRPr="003E1340" w:rsidRDefault="003E1340" w:rsidP="003E1340">
      <w:pPr>
        <w:spacing w:after="0"/>
        <w:rPr>
          <w:rFonts w:ascii="Times New Roman" w:hAnsi="Times New Roman" w:cs="Times New Roman"/>
        </w:rPr>
      </w:pPr>
      <w:r w:rsidRPr="003E1340">
        <w:rPr>
          <w:rFonts w:ascii="Times New Roman" w:hAnsi="Times New Roman" w:cs="Times New Roman"/>
          <w:sz w:val="24"/>
          <w:szCs w:val="24"/>
        </w:rPr>
        <w:t>W imieniu</w:t>
      </w:r>
      <w:r w:rsidRPr="003E1340">
        <w:rPr>
          <w:rFonts w:ascii="Times New Roman" w:hAnsi="Times New Roman" w:cs="Times New Roman"/>
        </w:rPr>
        <w:t xml:space="preserve"> …………………………………………………………………………………….</w:t>
      </w:r>
    </w:p>
    <w:p w14:paraId="450F51A3" w14:textId="77777777" w:rsidR="003E1340" w:rsidRPr="003E1340" w:rsidRDefault="003E1340" w:rsidP="003E134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E1340">
        <w:rPr>
          <w:rFonts w:ascii="Times New Roman" w:hAnsi="Times New Roman" w:cs="Times New Roman"/>
          <w:i/>
          <w:sz w:val="20"/>
          <w:szCs w:val="20"/>
        </w:rPr>
        <w:t>(wpisać nazwę i adres podmiotu)</w:t>
      </w:r>
    </w:p>
    <w:p w14:paraId="3A3EFBEC" w14:textId="159DF100" w:rsidR="00B12F61" w:rsidRDefault="003E1340" w:rsidP="00B12F61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 xml:space="preserve">zobowiązuje się do oddania swoich zasobów przy wykonywaniu zamówienia pn. </w:t>
      </w:r>
      <w:r w:rsidR="00B12F61" w:rsidRPr="00D76EA7">
        <w:rPr>
          <w:rFonts w:ascii="Times New Roman" w:eastAsia="Lucida Sans Unicode" w:hAnsi="Times New Roman" w:cs="Times New Roman"/>
          <w:b/>
          <w:sz w:val="24"/>
          <w:szCs w:val="24"/>
        </w:rPr>
        <w:t>Przebudowa budynku pełniącego funkcje kulturalne w miejscowości Wyszyna Fałkowska w ramach operacji: „Przebudowa i zakup wyposażenia do budynku świetlicy w miejscowości Wyszyna Fałkowska”</w:t>
      </w:r>
    </w:p>
    <w:p w14:paraId="76257832" w14:textId="67333935" w:rsidR="003E1340" w:rsidRPr="003E1340" w:rsidRDefault="003E1340" w:rsidP="00B1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810FED" w14:textId="77777777" w:rsidR="003E1340" w:rsidRPr="003E1340" w:rsidRDefault="003E1340" w:rsidP="003E1340">
      <w:pPr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do dyspozycji Wykonawcy:</w:t>
      </w:r>
    </w:p>
    <w:p w14:paraId="704CB104" w14:textId="77777777" w:rsidR="003E1340" w:rsidRPr="003E1340" w:rsidRDefault="003E1340" w:rsidP="003E13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92FCFF4" w14:textId="77777777" w:rsidR="003E1340" w:rsidRPr="003E1340" w:rsidRDefault="003E1340" w:rsidP="003E1340">
      <w:pPr>
        <w:spacing w:after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1340">
        <w:rPr>
          <w:rFonts w:ascii="Times New Roman" w:hAnsi="Times New Roman" w:cs="Times New Roman"/>
          <w:i/>
          <w:sz w:val="24"/>
          <w:szCs w:val="24"/>
        </w:rPr>
        <w:t>(nazwa i adres Wykonawcy, któremu udostępniane są zasoby)</w:t>
      </w:r>
    </w:p>
    <w:p w14:paraId="4A4993E3" w14:textId="77777777" w:rsidR="003E1340" w:rsidRPr="003E1340" w:rsidRDefault="003E1340" w:rsidP="003E134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Oświadczam, iż:</w:t>
      </w:r>
    </w:p>
    <w:p w14:paraId="03BB59EA" w14:textId="77777777" w:rsidR="003E1340" w:rsidRPr="003E1340" w:rsidRDefault="003E1340" w:rsidP="003E134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 xml:space="preserve">a) udostępniam Wykonawcy nasze zasoby w zakresie: </w:t>
      </w:r>
    </w:p>
    <w:p w14:paraId="45750F71" w14:textId="77777777" w:rsidR="003E1340" w:rsidRPr="003E1340" w:rsidRDefault="003E1340" w:rsidP="003E1340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6DE4D0D" w14:textId="77777777" w:rsidR="003E1340" w:rsidRPr="003E1340" w:rsidRDefault="003E1340" w:rsidP="003E13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b) sposób wykorzystania udostępnionych przeze mnie zasobów przy wykonywaniu zamówienia publicznego będzie następujący:</w:t>
      </w:r>
    </w:p>
    <w:p w14:paraId="093EADE3" w14:textId="77777777" w:rsidR="003E1340" w:rsidRPr="003E1340" w:rsidRDefault="003E1340" w:rsidP="003E134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14:paraId="44A19FDA" w14:textId="77777777" w:rsidR="003E1340" w:rsidRPr="003E1340" w:rsidRDefault="003E1340" w:rsidP="003E1340">
      <w:pPr>
        <w:keepNext/>
        <w:keepLines/>
        <w:spacing w:before="200" w:after="120" w:line="240" w:lineRule="auto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  <w:lang w:eastAsia="pl-PL"/>
        </w:rPr>
      </w:pPr>
      <w:r w:rsidRPr="003E1340">
        <w:rPr>
          <w:rFonts w:ascii="Times New Roman" w:eastAsiaTheme="majorEastAsia" w:hAnsi="Times New Roman" w:cs="Times New Roman"/>
          <w:bCs/>
          <w:sz w:val="24"/>
          <w:szCs w:val="24"/>
          <w:lang w:eastAsia="pl-PL"/>
        </w:rPr>
        <w:t>c) zakres i okres mojego udziału przy wykonywaniu zamówienia publicznego będzie następujący:</w:t>
      </w:r>
    </w:p>
    <w:p w14:paraId="077E457E" w14:textId="77777777" w:rsidR="003E1340" w:rsidRPr="003E1340" w:rsidRDefault="003E1340" w:rsidP="003E134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…………………………………………………………………………………………………………………………....………………………………………………………………………</w:t>
      </w:r>
    </w:p>
    <w:p w14:paraId="123C9757" w14:textId="77777777" w:rsidR="003E1340" w:rsidRPr="003E1340" w:rsidRDefault="003E1340" w:rsidP="003E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d) będę realizował następujące roboty budowlane, d realizacji których są wymagane wskazane zdolności:</w:t>
      </w:r>
    </w:p>
    <w:p w14:paraId="7F3404E1" w14:textId="3326868A" w:rsidR="003E1340" w:rsidRPr="003E1340" w:rsidRDefault="003E1340" w:rsidP="003E13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0C162E08" w14:textId="2F5F45BE" w:rsidR="002757E4" w:rsidRPr="00FC35C5" w:rsidRDefault="003E1340" w:rsidP="00FC35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340">
        <w:rPr>
          <w:rFonts w:ascii="Times New Roman" w:hAnsi="Times New Roman" w:cs="Times New Roman"/>
          <w:b/>
          <w:sz w:val="28"/>
          <w:szCs w:val="28"/>
        </w:rPr>
        <w:t>Dokument należy wypełnić i podpisać kwalifikowanym podpisem elektronicznym lub podpisem zaufanym lub podpisem osobisty.</w:t>
      </w:r>
    </w:p>
    <w:sectPr w:rsidR="002757E4" w:rsidRPr="00FC35C5" w:rsidSect="002757E4">
      <w:headerReference w:type="default" r:id="rId8"/>
      <w:footerReference w:type="default" r:id="rId9"/>
      <w:pgSz w:w="11907" w:h="16839" w:code="9"/>
      <w:pgMar w:top="851" w:right="1417" w:bottom="1135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35266" w14:textId="77777777" w:rsidR="00DF0D30" w:rsidRDefault="00DF0D30" w:rsidP="002757E4">
      <w:pPr>
        <w:spacing w:after="0" w:line="240" w:lineRule="auto"/>
      </w:pPr>
      <w:r>
        <w:separator/>
      </w:r>
    </w:p>
  </w:endnote>
  <w:endnote w:type="continuationSeparator" w:id="0">
    <w:p w14:paraId="5A0AAF58" w14:textId="77777777" w:rsidR="00DF0D30" w:rsidRDefault="00DF0D30" w:rsidP="0027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6172571"/>
      <w:docPartObj>
        <w:docPartGallery w:val="Page Numbers (Bottom of Page)"/>
        <w:docPartUnique/>
      </w:docPartObj>
    </w:sdtPr>
    <w:sdtEndPr/>
    <w:sdtContent>
      <w:p w14:paraId="326E1A16" w14:textId="718AC989" w:rsidR="00B83685" w:rsidRDefault="00B836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83B7F3" w14:textId="77777777" w:rsidR="00B83685" w:rsidRDefault="00B836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C6D75" w14:textId="77777777" w:rsidR="00DF0D30" w:rsidRDefault="00DF0D30" w:rsidP="002757E4">
      <w:pPr>
        <w:spacing w:after="0" w:line="240" w:lineRule="auto"/>
      </w:pPr>
    </w:p>
  </w:footnote>
  <w:footnote w:type="continuationSeparator" w:id="0">
    <w:p w14:paraId="0A80E4E4" w14:textId="77777777" w:rsidR="00DF0D30" w:rsidRDefault="00DF0D30" w:rsidP="0027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23C4" w14:textId="77777777" w:rsidR="002757E4" w:rsidRDefault="002757E4" w:rsidP="002757E4">
    <w:pPr>
      <w:spacing w:after="0" w:line="276" w:lineRule="auto"/>
      <w:jc w:val="center"/>
      <w:rPr>
        <w:rFonts w:ascii="Times New Roman" w:hAnsi="Times New Roman" w:cs="Times New Roman"/>
        <w:b/>
        <w:noProof/>
        <w:szCs w:val="28"/>
        <w:lang w:eastAsia="pl-PL"/>
      </w:rPr>
    </w:pPr>
    <w:r>
      <w:rPr>
        <w:noProof/>
        <w:lang w:eastAsia="pl-PL"/>
      </w:rPr>
      <w:drawing>
        <wp:inline distT="0" distB="0" distL="0" distR="0" wp14:anchorId="16C6CB27" wp14:editId="636C488B">
          <wp:extent cx="5362575" cy="685104"/>
          <wp:effectExtent l="0" t="0" r="0" b="127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5385" t="21584" r="34125" b="71492"/>
                  <a:stretch/>
                </pic:blipFill>
                <pic:spPr bwMode="auto">
                  <a:xfrm>
                    <a:off x="0" y="0"/>
                    <a:ext cx="5391896" cy="688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BD0074" w14:textId="77777777" w:rsidR="002757E4" w:rsidRPr="002757E4" w:rsidRDefault="002757E4" w:rsidP="002757E4">
    <w:pPr>
      <w:spacing w:after="0" w:line="276" w:lineRule="auto"/>
      <w:jc w:val="center"/>
      <w:rPr>
        <w:rFonts w:ascii="Times New Roman" w:hAnsi="Times New Roman" w:cs="Times New Roman"/>
        <w:b/>
        <w:noProof/>
        <w:szCs w:val="28"/>
        <w:lang w:eastAsia="pl-PL"/>
      </w:rPr>
    </w:pPr>
    <w:r w:rsidRPr="002757E4">
      <w:rPr>
        <w:rFonts w:ascii="Times New Roman" w:hAnsi="Times New Roman" w:cs="Times New Roman"/>
        <w:b/>
        <w:noProof/>
        <w:szCs w:val="28"/>
        <w:lang w:eastAsia="pl-PL"/>
      </w:rPr>
      <w:t>„Europejski Fundusz Rolny na rzecz Rozwoju Obszarów Wiejskich:</w:t>
    </w:r>
  </w:p>
  <w:p w14:paraId="22C72B59" w14:textId="77777777" w:rsidR="002757E4" w:rsidRPr="002757E4" w:rsidRDefault="002757E4" w:rsidP="002757E4">
    <w:pPr>
      <w:spacing w:line="276" w:lineRule="auto"/>
      <w:jc w:val="center"/>
      <w:rPr>
        <w:rFonts w:ascii="Times New Roman" w:hAnsi="Times New Roman" w:cs="Times New Roman"/>
        <w:b/>
        <w:noProof/>
        <w:szCs w:val="28"/>
        <w:lang w:eastAsia="pl-PL"/>
      </w:rPr>
    </w:pPr>
    <w:r w:rsidRPr="002757E4">
      <w:rPr>
        <w:rFonts w:ascii="Times New Roman" w:hAnsi="Times New Roman" w:cs="Times New Roman"/>
        <w:b/>
        <w:noProof/>
        <w:szCs w:val="28"/>
        <w:lang w:eastAsia="pl-PL"/>
      </w:rPr>
      <w:t>Europa inwestująca w obszary wiejskie”.</w:t>
    </w:r>
  </w:p>
  <w:p w14:paraId="4DD6BA91" w14:textId="77777777" w:rsidR="002757E4" w:rsidRPr="006E3FD9" w:rsidRDefault="002757E4" w:rsidP="002757E4">
    <w:pPr>
      <w:spacing w:line="276" w:lineRule="auto"/>
      <w:rPr>
        <w:sz w:val="6"/>
      </w:rPr>
    </w:pPr>
  </w:p>
  <w:p w14:paraId="41C02039" w14:textId="77777777" w:rsidR="002757E4" w:rsidRDefault="002757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2278"/>
        </w:tabs>
      </w:pPr>
    </w:lvl>
  </w:abstractNum>
  <w:abstractNum w:abstractNumId="2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861"/>
        </w:tabs>
      </w:pPr>
    </w:lvl>
  </w:abstractNum>
  <w:abstractNum w:abstractNumId="5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43361A"/>
    <w:multiLevelType w:val="hybridMultilevel"/>
    <w:tmpl w:val="C41E3092"/>
    <w:lvl w:ilvl="0" w:tplc="22A2F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1163C1"/>
    <w:multiLevelType w:val="hybridMultilevel"/>
    <w:tmpl w:val="80B066E4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7D7069"/>
    <w:multiLevelType w:val="hybridMultilevel"/>
    <w:tmpl w:val="C72C9DAE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1" w15:restartNumberingAfterBreak="0">
    <w:nsid w:val="24C30DAD"/>
    <w:multiLevelType w:val="hybridMultilevel"/>
    <w:tmpl w:val="C6FA09E0"/>
    <w:lvl w:ilvl="0" w:tplc="4502C43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546B03"/>
    <w:multiLevelType w:val="hybridMultilevel"/>
    <w:tmpl w:val="FD287D80"/>
    <w:lvl w:ilvl="0" w:tplc="3034A3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23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5678D"/>
    <w:multiLevelType w:val="hybridMultilevel"/>
    <w:tmpl w:val="4AE6C906"/>
    <w:lvl w:ilvl="0" w:tplc="07B895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9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15924"/>
    <w:multiLevelType w:val="hybridMultilevel"/>
    <w:tmpl w:val="FCCA60FC"/>
    <w:lvl w:ilvl="0" w:tplc="5DB20D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40720E"/>
    <w:multiLevelType w:val="hybridMultilevel"/>
    <w:tmpl w:val="94120C5E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4741111">
    <w:abstractNumId w:val="11"/>
  </w:num>
  <w:num w:numId="2" w16cid:durableId="1081489299">
    <w:abstractNumId w:val="26"/>
  </w:num>
  <w:num w:numId="3" w16cid:durableId="1076325504">
    <w:abstractNumId w:val="19"/>
  </w:num>
  <w:num w:numId="4" w16cid:durableId="749079014">
    <w:abstractNumId w:val="9"/>
  </w:num>
  <w:num w:numId="5" w16cid:durableId="2140106680">
    <w:abstractNumId w:val="15"/>
  </w:num>
  <w:num w:numId="6" w16cid:durableId="633414235">
    <w:abstractNumId w:val="20"/>
  </w:num>
  <w:num w:numId="7" w16cid:durableId="1931524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79504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22419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79263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36608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8050605">
    <w:abstractNumId w:val="10"/>
  </w:num>
  <w:num w:numId="13" w16cid:durableId="148250226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517499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91524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96413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9017865">
    <w:abstractNumId w:val="0"/>
  </w:num>
  <w:num w:numId="18" w16cid:durableId="2041665179">
    <w:abstractNumId w:val="23"/>
  </w:num>
  <w:num w:numId="19" w16cid:durableId="1204564227">
    <w:abstractNumId w:val="2"/>
  </w:num>
  <w:num w:numId="20" w16cid:durableId="214244852">
    <w:abstractNumId w:val="12"/>
  </w:num>
  <w:num w:numId="21" w16cid:durableId="1587036215">
    <w:abstractNumId w:val="1"/>
  </w:num>
  <w:num w:numId="22" w16cid:durableId="963148783">
    <w:abstractNumId w:val="3"/>
  </w:num>
  <w:num w:numId="23" w16cid:durableId="1621574056">
    <w:abstractNumId w:val="4"/>
  </w:num>
  <w:num w:numId="24" w16cid:durableId="373506666">
    <w:abstractNumId w:val="14"/>
  </w:num>
  <w:num w:numId="25" w16cid:durableId="541140432">
    <w:abstractNumId w:val="5"/>
  </w:num>
  <w:num w:numId="26" w16cid:durableId="1600596725">
    <w:abstractNumId w:val="7"/>
  </w:num>
  <w:num w:numId="27" w16cid:durableId="15967869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56242350">
    <w:abstractNumId w:val="8"/>
  </w:num>
  <w:num w:numId="29" w16cid:durableId="1426464575">
    <w:abstractNumId w:val="22"/>
  </w:num>
  <w:num w:numId="30" w16cid:durableId="1398439272">
    <w:abstractNumId w:val="13"/>
  </w:num>
  <w:num w:numId="31" w16cid:durableId="861959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47A"/>
    <w:rsid w:val="00007C41"/>
    <w:rsid w:val="000A2C02"/>
    <w:rsid w:val="000B3668"/>
    <w:rsid w:val="000D2D15"/>
    <w:rsid w:val="00141294"/>
    <w:rsid w:val="0018647A"/>
    <w:rsid w:val="001A3E18"/>
    <w:rsid w:val="001F249C"/>
    <w:rsid w:val="0023567D"/>
    <w:rsid w:val="00247BB5"/>
    <w:rsid w:val="002757E4"/>
    <w:rsid w:val="00296693"/>
    <w:rsid w:val="002F74AC"/>
    <w:rsid w:val="00324A5B"/>
    <w:rsid w:val="00361E47"/>
    <w:rsid w:val="003E1340"/>
    <w:rsid w:val="00400F59"/>
    <w:rsid w:val="00431C24"/>
    <w:rsid w:val="0044268D"/>
    <w:rsid w:val="004A3DAC"/>
    <w:rsid w:val="004B2D59"/>
    <w:rsid w:val="00527DAD"/>
    <w:rsid w:val="00534B61"/>
    <w:rsid w:val="00601E44"/>
    <w:rsid w:val="0063135E"/>
    <w:rsid w:val="006841CB"/>
    <w:rsid w:val="0069720F"/>
    <w:rsid w:val="006A2F6F"/>
    <w:rsid w:val="006B0956"/>
    <w:rsid w:val="006C09A6"/>
    <w:rsid w:val="006C2F3B"/>
    <w:rsid w:val="006E3FD9"/>
    <w:rsid w:val="006E7383"/>
    <w:rsid w:val="006E7CC5"/>
    <w:rsid w:val="006F001C"/>
    <w:rsid w:val="00711462"/>
    <w:rsid w:val="00721BC4"/>
    <w:rsid w:val="007249CF"/>
    <w:rsid w:val="00732BE7"/>
    <w:rsid w:val="0075497F"/>
    <w:rsid w:val="00790F30"/>
    <w:rsid w:val="0079751D"/>
    <w:rsid w:val="007C6F6C"/>
    <w:rsid w:val="007D57FC"/>
    <w:rsid w:val="007E3DD6"/>
    <w:rsid w:val="0081086F"/>
    <w:rsid w:val="00847BE5"/>
    <w:rsid w:val="00850E35"/>
    <w:rsid w:val="00865469"/>
    <w:rsid w:val="00880FE4"/>
    <w:rsid w:val="00881B96"/>
    <w:rsid w:val="008F1D8D"/>
    <w:rsid w:val="009102E8"/>
    <w:rsid w:val="00923AF9"/>
    <w:rsid w:val="00926B04"/>
    <w:rsid w:val="00951AEA"/>
    <w:rsid w:val="0096777D"/>
    <w:rsid w:val="009A0F6B"/>
    <w:rsid w:val="009A2F0A"/>
    <w:rsid w:val="009B4930"/>
    <w:rsid w:val="009D5197"/>
    <w:rsid w:val="00A24F93"/>
    <w:rsid w:val="00A26DD0"/>
    <w:rsid w:val="00A55480"/>
    <w:rsid w:val="00A94585"/>
    <w:rsid w:val="00AB039D"/>
    <w:rsid w:val="00AC52DB"/>
    <w:rsid w:val="00AD5987"/>
    <w:rsid w:val="00AD7139"/>
    <w:rsid w:val="00AD7238"/>
    <w:rsid w:val="00AF7851"/>
    <w:rsid w:val="00B043DB"/>
    <w:rsid w:val="00B12F61"/>
    <w:rsid w:val="00B15A6C"/>
    <w:rsid w:val="00B55C5B"/>
    <w:rsid w:val="00B63905"/>
    <w:rsid w:val="00B83685"/>
    <w:rsid w:val="00C21DB2"/>
    <w:rsid w:val="00C328FC"/>
    <w:rsid w:val="00C74D9E"/>
    <w:rsid w:val="00C87F5B"/>
    <w:rsid w:val="00C959AC"/>
    <w:rsid w:val="00D070F8"/>
    <w:rsid w:val="00D2553B"/>
    <w:rsid w:val="00D30DAD"/>
    <w:rsid w:val="00D6399F"/>
    <w:rsid w:val="00D7354D"/>
    <w:rsid w:val="00D76EA7"/>
    <w:rsid w:val="00D813AE"/>
    <w:rsid w:val="00DC11FC"/>
    <w:rsid w:val="00DC200E"/>
    <w:rsid w:val="00DD4534"/>
    <w:rsid w:val="00DE1618"/>
    <w:rsid w:val="00DF0D30"/>
    <w:rsid w:val="00E65C0A"/>
    <w:rsid w:val="00E66625"/>
    <w:rsid w:val="00E74BE1"/>
    <w:rsid w:val="00ED1ABF"/>
    <w:rsid w:val="00F119CB"/>
    <w:rsid w:val="00F35930"/>
    <w:rsid w:val="00F9209A"/>
    <w:rsid w:val="00FC35C5"/>
    <w:rsid w:val="00FD6D5F"/>
    <w:rsid w:val="00FF3A51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E647D"/>
  <w15:chartTrackingRefBased/>
  <w15:docId w15:val="{6885091B-2D98-444C-ACAF-DEBF554B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47A"/>
  </w:style>
  <w:style w:type="paragraph" w:styleId="Nagwek1">
    <w:name w:val="heading 1"/>
    <w:basedOn w:val="Normalny"/>
    <w:next w:val="Normalny"/>
    <w:link w:val="Nagwek1Znak"/>
    <w:qFormat/>
    <w:rsid w:val="003E134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E134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134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3E134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3E134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E1340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E1340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E134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8647A"/>
    <w:rPr>
      <w:color w:val="0563C1" w:themeColor="hyperlink"/>
      <w:u w:val="single"/>
    </w:rPr>
  </w:style>
  <w:style w:type="paragraph" w:styleId="Akapitzlist">
    <w:name w:val="List Paragraph"/>
    <w:aliases w:val="Wypunktowanie,L1,Numerowanie,2 heading,A_wyliczenie,K-P_odwolanie,Akapit z listą5,maz_wyliczenie,opis dzialania,wypunktowanie,CW_Lista,normalny tekst"/>
    <w:basedOn w:val="Normalny"/>
    <w:link w:val="AkapitzlistZnak"/>
    <w:uiPriority w:val="99"/>
    <w:qFormat/>
    <w:rsid w:val="0018647A"/>
    <w:pPr>
      <w:ind w:left="720"/>
      <w:contextualSpacing/>
    </w:pPr>
  </w:style>
  <w:style w:type="paragraph" w:styleId="NormalnyWeb">
    <w:name w:val="Normal (Web)"/>
    <w:basedOn w:val="Normalny"/>
    <w:unhideWhenUsed/>
    <w:rsid w:val="0018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27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757E4"/>
  </w:style>
  <w:style w:type="paragraph" w:styleId="Stopka">
    <w:name w:val="footer"/>
    <w:basedOn w:val="Normalny"/>
    <w:link w:val="StopkaZnak"/>
    <w:uiPriority w:val="99"/>
    <w:unhideWhenUsed/>
    <w:rsid w:val="0027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E4"/>
  </w:style>
  <w:style w:type="character" w:customStyle="1" w:styleId="Nagwek1Znak">
    <w:name w:val="Nagłówek 1 Znak"/>
    <w:basedOn w:val="Domylnaczcionkaakapitu"/>
    <w:link w:val="Nagwek1"/>
    <w:rsid w:val="003E13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3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E134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E1340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E1340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E134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E1340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E1340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3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,normalny tekst Znak"/>
    <w:link w:val="Akapitzlist"/>
    <w:uiPriority w:val="99"/>
    <w:qFormat/>
    <w:locked/>
    <w:rsid w:val="003E1340"/>
  </w:style>
  <w:style w:type="character" w:customStyle="1" w:styleId="summary-span-value">
    <w:name w:val="summary-span-value"/>
    <w:basedOn w:val="Domylnaczcionkaakapitu"/>
    <w:rsid w:val="003E1340"/>
  </w:style>
  <w:style w:type="paragraph" w:styleId="Tekstprzypisudolnego">
    <w:name w:val="footnote text"/>
    <w:basedOn w:val="Normalny"/>
    <w:link w:val="TekstprzypisudolnegoZnak"/>
    <w:unhideWhenUsed/>
    <w:rsid w:val="003E1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13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3E1340"/>
    <w:rPr>
      <w:vertAlign w:val="superscript"/>
    </w:rPr>
  </w:style>
  <w:style w:type="paragraph" w:customStyle="1" w:styleId="Standard">
    <w:name w:val="Standard"/>
    <w:qFormat/>
    <w:rsid w:val="003E1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3E13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E134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E13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aliases w:val=" Znak"/>
    <w:basedOn w:val="Normalny"/>
    <w:link w:val="TekstpodstawowyZnak"/>
    <w:unhideWhenUsed/>
    <w:rsid w:val="003E134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3E13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E13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rsid w:val="003E1340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character" w:styleId="Numerstrony">
    <w:name w:val="page number"/>
    <w:basedOn w:val="Domylnaczcionkaakapitu"/>
    <w:rsid w:val="003E1340"/>
  </w:style>
  <w:style w:type="paragraph" w:customStyle="1" w:styleId="WW-Tekstpodstawowy2">
    <w:name w:val="WW-Tekst podstawowy 2"/>
    <w:basedOn w:val="Normalny"/>
    <w:rsid w:val="003E1340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0"/>
    </w:rPr>
  </w:style>
  <w:style w:type="paragraph" w:customStyle="1" w:styleId="WW-Tekstpodstawowy3">
    <w:name w:val="WW-Tekst podstawowy 3"/>
    <w:basedOn w:val="Normalny"/>
    <w:rsid w:val="003E134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32"/>
      <w:szCs w:val="20"/>
    </w:rPr>
  </w:style>
  <w:style w:type="paragraph" w:customStyle="1" w:styleId="ust">
    <w:name w:val="ust"/>
    <w:rsid w:val="003E134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3E134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m">
    <w:name w:val="tm"/>
    <w:basedOn w:val="Normalny"/>
    <w:rsid w:val="003E1340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rsid w:val="003E1340"/>
    <w:pPr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3E1340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3E1340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E13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E1340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3E134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rsid w:val="003E1340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character" w:styleId="Pogrubienie">
    <w:name w:val="Strong"/>
    <w:basedOn w:val="Domylnaczcionkaakapitu"/>
    <w:uiPriority w:val="22"/>
    <w:qFormat/>
    <w:rsid w:val="003E1340"/>
    <w:rPr>
      <w:b/>
      <w:bCs/>
    </w:rPr>
  </w:style>
  <w:style w:type="character" w:styleId="Uwydatnienie">
    <w:name w:val="Emphasis"/>
    <w:basedOn w:val="Domylnaczcionkaakapitu"/>
    <w:uiPriority w:val="20"/>
    <w:qFormat/>
    <w:rsid w:val="003E1340"/>
    <w:rPr>
      <w:i/>
      <w:iCs/>
    </w:rPr>
  </w:style>
  <w:style w:type="paragraph" w:styleId="Bezodstpw">
    <w:name w:val="No Spacing"/>
    <w:uiPriority w:val="1"/>
    <w:qFormat/>
    <w:rsid w:val="003E13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E134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E1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3E1340"/>
    <w:rPr>
      <w:rFonts w:ascii="Consolas" w:hAnsi="Consolas"/>
      <w:sz w:val="20"/>
      <w:szCs w:val="20"/>
    </w:rPr>
  </w:style>
  <w:style w:type="character" w:customStyle="1" w:styleId="csec-nr">
    <w:name w:val="c_sec-nr"/>
    <w:basedOn w:val="Domylnaczcionkaakapitu"/>
    <w:rsid w:val="003E1340"/>
  </w:style>
  <w:style w:type="character" w:customStyle="1" w:styleId="li-px">
    <w:name w:val="li-px"/>
    <w:basedOn w:val="Domylnaczcionkaakapitu"/>
    <w:rsid w:val="003E1340"/>
  </w:style>
  <w:style w:type="paragraph" w:styleId="Podtytu">
    <w:name w:val="Subtitle"/>
    <w:basedOn w:val="Normalny"/>
    <w:next w:val="Normalny"/>
    <w:link w:val="PodtytuZnak"/>
    <w:uiPriority w:val="11"/>
    <w:qFormat/>
    <w:rsid w:val="003E134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E1340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E13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E13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E1340"/>
    <w:rPr>
      <w:sz w:val="16"/>
      <w:szCs w:val="16"/>
    </w:rPr>
  </w:style>
  <w:style w:type="paragraph" w:customStyle="1" w:styleId="Tytu0">
    <w:name w:val="Tytu?"/>
    <w:basedOn w:val="Normalny"/>
    <w:rsid w:val="003E13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dresnakopercie">
    <w:name w:val="envelope address"/>
    <w:basedOn w:val="Normalny"/>
    <w:rsid w:val="003E134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ahoma" w:eastAsia="Times New Roman" w:hAnsi="Tahoma" w:cs="Arial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3E134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1340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3E1340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3E1340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3E1340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alb">
    <w:name w:val="a_lb"/>
    <w:basedOn w:val="Domylnaczcionkaakapitu"/>
    <w:rsid w:val="003E134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13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1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3E134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3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34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3E1340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13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1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3E1340"/>
    <w:rPr>
      <w:sz w:val="20"/>
      <w:szCs w:val="20"/>
    </w:rPr>
  </w:style>
  <w:style w:type="paragraph" w:styleId="Tekstblokowy">
    <w:name w:val="Block Text"/>
    <w:basedOn w:val="Normalny"/>
    <w:semiHidden/>
    <w:rsid w:val="003E1340"/>
    <w:pPr>
      <w:spacing w:after="0" w:line="240" w:lineRule="auto"/>
      <w:ind w:left="720" w:right="-142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134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BF774-3D4C-403A-89F9-C7FADD60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Włodarczyk</dc:creator>
  <cp:keywords/>
  <dc:description/>
  <cp:lastModifiedBy>Jolanta Orman</cp:lastModifiedBy>
  <cp:revision>3</cp:revision>
  <cp:lastPrinted>2022-05-25T13:04:00Z</cp:lastPrinted>
  <dcterms:created xsi:type="dcterms:W3CDTF">2022-07-06T10:08:00Z</dcterms:created>
  <dcterms:modified xsi:type="dcterms:W3CDTF">2022-07-06T10:09:00Z</dcterms:modified>
</cp:coreProperties>
</file>