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784A" w14:textId="359BB7EC" w:rsidR="005E7979" w:rsidRDefault="005E7979" w:rsidP="005E7979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136C50">
        <w:rPr>
          <w:b/>
          <w:i/>
        </w:rPr>
        <w:t>3</w:t>
      </w:r>
      <w:r w:rsidRPr="00393676">
        <w:rPr>
          <w:b/>
          <w:i/>
        </w:rPr>
        <w:t xml:space="preserve"> do SWZ</w:t>
      </w:r>
    </w:p>
    <w:p w14:paraId="24460688" w14:textId="207C1C49" w:rsidR="00B62A16" w:rsidRDefault="00B62A16" w:rsidP="00B62A16">
      <w:pPr>
        <w:rPr>
          <w:b/>
        </w:rPr>
      </w:pPr>
      <w:r w:rsidRPr="00393676">
        <w:rPr>
          <w:b/>
        </w:rPr>
        <w:t>………………………………</w:t>
      </w:r>
    </w:p>
    <w:p w14:paraId="5455E56D" w14:textId="3816E678" w:rsidR="00B62A16" w:rsidRDefault="00B62A16" w:rsidP="00B62A16">
      <w:pPr>
        <w:rPr>
          <w:b/>
          <w:i/>
        </w:rPr>
      </w:pPr>
      <w:r>
        <w:rPr>
          <w:b/>
        </w:rPr>
        <w:t xml:space="preserve">             Wykonawca</w:t>
      </w:r>
    </w:p>
    <w:p w14:paraId="7028B9FD" w14:textId="48D5E26A" w:rsidR="006034DD" w:rsidRDefault="006034DD" w:rsidP="003E0CF6">
      <w:pPr>
        <w:rPr>
          <w:b/>
          <w:i/>
        </w:rPr>
      </w:pPr>
    </w:p>
    <w:p w14:paraId="0AF63492" w14:textId="00CCDE6E" w:rsidR="00C506CC" w:rsidRPr="009A74D8" w:rsidRDefault="00C506CC" w:rsidP="00C506CC">
      <w:pPr>
        <w:rPr>
          <w:b/>
        </w:rPr>
      </w:pPr>
      <w:r w:rsidRPr="009A74D8">
        <w:rPr>
          <w:b/>
        </w:rPr>
        <w:t>Nr postępowania</w:t>
      </w:r>
      <w:r w:rsidR="002410A1">
        <w:rPr>
          <w:b/>
        </w:rPr>
        <w:t xml:space="preserve">:   </w:t>
      </w:r>
      <w:r>
        <w:rPr>
          <w:b/>
        </w:rPr>
        <w:t>S.271.1</w:t>
      </w:r>
      <w:r w:rsidR="002410A1">
        <w:rPr>
          <w:b/>
        </w:rPr>
        <w:t>5</w:t>
      </w:r>
      <w:r>
        <w:rPr>
          <w:b/>
        </w:rPr>
        <w:t>.202</w:t>
      </w:r>
      <w:r w:rsidR="002410A1">
        <w:rPr>
          <w:b/>
        </w:rPr>
        <w:t>2</w:t>
      </w:r>
    </w:p>
    <w:p w14:paraId="224B86D4" w14:textId="77777777" w:rsidR="00C506CC" w:rsidRPr="00393676" w:rsidRDefault="00C506CC" w:rsidP="00C506CC">
      <w:pPr>
        <w:jc w:val="right"/>
        <w:rPr>
          <w:b/>
          <w:i/>
        </w:rPr>
      </w:pPr>
    </w:p>
    <w:p w14:paraId="468038EC" w14:textId="77777777" w:rsidR="00C506CC" w:rsidRPr="00393676" w:rsidRDefault="00C506CC" w:rsidP="00C506CC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Zobowiązanie</w:t>
      </w:r>
    </w:p>
    <w:p w14:paraId="4014A1A2" w14:textId="77777777" w:rsidR="00C506CC" w:rsidRPr="00393676" w:rsidRDefault="00C506CC" w:rsidP="00C506CC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 oddania do dyspozycji Wykonawcy niezbędnych zasobów </w:t>
      </w:r>
    </w:p>
    <w:p w14:paraId="72898CE7" w14:textId="77777777" w:rsidR="00C506CC" w:rsidRPr="00393676" w:rsidRDefault="00C506CC" w:rsidP="00C506CC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na potrzeby realizacji zamówienia</w:t>
      </w:r>
    </w:p>
    <w:p w14:paraId="21EF7DF2" w14:textId="77777777" w:rsidR="00C506CC" w:rsidRPr="00393676" w:rsidRDefault="00C506CC" w:rsidP="00C506CC">
      <w:pPr>
        <w:rPr>
          <w:b/>
          <w:sz w:val="28"/>
          <w:szCs w:val="28"/>
        </w:rPr>
      </w:pPr>
    </w:p>
    <w:p w14:paraId="7BBF627C" w14:textId="77777777" w:rsidR="00C506CC" w:rsidRPr="00393676" w:rsidRDefault="00C506CC" w:rsidP="00C506CC">
      <w:pPr>
        <w:rPr>
          <w:b/>
          <w:sz w:val="28"/>
          <w:szCs w:val="28"/>
        </w:rPr>
      </w:pPr>
    </w:p>
    <w:p w14:paraId="78322A60" w14:textId="77777777" w:rsidR="00C506CC" w:rsidRPr="00393676" w:rsidRDefault="00C506CC" w:rsidP="00C506CC">
      <w:r w:rsidRPr="0004701C">
        <w:t>W imieniu</w:t>
      </w:r>
      <w:r w:rsidRPr="00393676">
        <w:t xml:space="preserve"> …………………………………………………………………………………….</w:t>
      </w:r>
    </w:p>
    <w:p w14:paraId="3790A47B" w14:textId="77777777" w:rsidR="00C506CC" w:rsidRPr="0004701C" w:rsidRDefault="00C506CC" w:rsidP="00C506CC">
      <w:pPr>
        <w:jc w:val="center"/>
        <w:rPr>
          <w:i/>
          <w:sz w:val="20"/>
          <w:szCs w:val="20"/>
        </w:rPr>
      </w:pPr>
      <w:r w:rsidRPr="00393676">
        <w:rPr>
          <w:i/>
          <w:sz w:val="20"/>
          <w:szCs w:val="20"/>
        </w:rPr>
        <w:t>(wpisać nazwę i adres podmiotu)</w:t>
      </w:r>
    </w:p>
    <w:p w14:paraId="4302C30C" w14:textId="66E2684D" w:rsidR="00C506CC" w:rsidRDefault="00C506CC" w:rsidP="00C506CC">
      <w:pPr>
        <w:jc w:val="both"/>
      </w:pPr>
      <w:r w:rsidRPr="0004701C">
        <w:t>zobowiązuj</w:t>
      </w:r>
      <w:r>
        <w:t>ę</w:t>
      </w:r>
      <w:r w:rsidRPr="0004701C">
        <w:t xml:space="preserve"> się do oddania swoich zasobów przy wykonywaniu zamówienia pn. </w:t>
      </w:r>
      <w:r w:rsidR="00136C50" w:rsidRPr="00C37234">
        <w:rPr>
          <w:b/>
          <w:iCs/>
        </w:rPr>
        <w:t xml:space="preserve">„Dostawa paliwa drzewnego – </w:t>
      </w:r>
      <w:proofErr w:type="spellStart"/>
      <w:r w:rsidR="00136C50" w:rsidRPr="00C37234">
        <w:rPr>
          <w:b/>
          <w:iCs/>
        </w:rPr>
        <w:t>pelletu</w:t>
      </w:r>
      <w:proofErr w:type="spellEnd"/>
      <w:r w:rsidR="00136C50" w:rsidRPr="00C37234">
        <w:rPr>
          <w:b/>
          <w:iCs/>
        </w:rPr>
        <w:t xml:space="preserve"> do kotłowni Publicznej Szkoły Podstawowej w Rudzie Malenieckiej i innych budynków administrowanych przez Gminę Ruda Maleniecka</w:t>
      </w:r>
      <w:r w:rsidR="00136C50">
        <w:rPr>
          <w:b/>
          <w:iCs/>
        </w:rPr>
        <w:t>”</w:t>
      </w:r>
      <w:r w:rsidR="00136C50">
        <w:rPr>
          <w:b/>
          <w:bCs/>
          <w:i/>
          <w:iCs/>
          <w:color w:val="000000" w:themeColor="text1"/>
        </w:rPr>
        <w:t xml:space="preserve"> -                   </w:t>
      </w:r>
      <w:r>
        <w:t xml:space="preserve">do dyspozycji </w:t>
      </w:r>
      <w:r w:rsidRPr="0004701C">
        <w:t>Wykonawcy:</w:t>
      </w:r>
    </w:p>
    <w:p w14:paraId="5C017E52" w14:textId="77777777" w:rsidR="00C506CC" w:rsidRPr="0004701C" w:rsidRDefault="00C506CC" w:rsidP="00C506CC"/>
    <w:p w14:paraId="4057FD42" w14:textId="77777777" w:rsidR="00C506CC" w:rsidRPr="0004701C" w:rsidRDefault="00C506CC" w:rsidP="00C506CC">
      <w:r w:rsidRPr="0004701C">
        <w:t>…………………</w:t>
      </w:r>
      <w:r>
        <w:t>………………………………………………………………………………...</w:t>
      </w:r>
    </w:p>
    <w:p w14:paraId="0A9BB548" w14:textId="77777777" w:rsidR="00C506CC" w:rsidRPr="0004701C" w:rsidRDefault="00C506CC" w:rsidP="00C506CC">
      <w:pPr>
        <w:spacing w:after="240"/>
        <w:jc w:val="center"/>
        <w:rPr>
          <w:i/>
        </w:rPr>
      </w:pPr>
      <w:r w:rsidRPr="0004701C">
        <w:rPr>
          <w:i/>
        </w:rPr>
        <w:t>(nazwa i adres Wykonawcy, któremu udostępniane są zasoby)</w:t>
      </w:r>
    </w:p>
    <w:p w14:paraId="128638A4" w14:textId="77777777" w:rsidR="00C506CC" w:rsidRPr="0004701C" w:rsidRDefault="00C506CC" w:rsidP="00C506CC">
      <w:pPr>
        <w:spacing w:after="120"/>
      </w:pPr>
      <w:r w:rsidRPr="0004701C">
        <w:t>Oświadczam, iż:</w:t>
      </w:r>
    </w:p>
    <w:p w14:paraId="4237A8DF" w14:textId="77777777" w:rsidR="00C506CC" w:rsidRPr="0004701C" w:rsidRDefault="00C506CC" w:rsidP="00C506CC">
      <w:pPr>
        <w:spacing w:after="120"/>
      </w:pPr>
      <w:r w:rsidRPr="0004701C">
        <w:t xml:space="preserve">a) udostępniam Wykonawcy nasze zasoby w zakresie: </w:t>
      </w:r>
    </w:p>
    <w:p w14:paraId="6C563CD0" w14:textId="77777777" w:rsidR="00C506CC" w:rsidRPr="0004701C" w:rsidRDefault="00C506CC" w:rsidP="00C506CC">
      <w:pPr>
        <w:spacing w:after="240" w:line="276" w:lineRule="auto"/>
      </w:pPr>
      <w:r w:rsidRPr="0004701C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……………………………….…</w:t>
      </w:r>
    </w:p>
    <w:p w14:paraId="4367F48B" w14:textId="77777777" w:rsidR="00C506CC" w:rsidRPr="0004701C" w:rsidRDefault="00C506CC" w:rsidP="00C506CC">
      <w:pPr>
        <w:spacing w:after="120"/>
        <w:jc w:val="both"/>
      </w:pPr>
      <w:r w:rsidRPr="0004701C">
        <w:t>b) sposób wykorzystania udostępnionych przeze mnie zasobów przy wykonywaniu zamówienia publicznego będzie następujący:</w:t>
      </w:r>
    </w:p>
    <w:p w14:paraId="061D5171" w14:textId="77777777" w:rsidR="00C506CC" w:rsidRPr="0004701C" w:rsidRDefault="00C506CC" w:rsidP="00C506CC">
      <w:pPr>
        <w:spacing w:after="120" w:line="276" w:lineRule="auto"/>
      </w:pPr>
      <w:r w:rsidRPr="0004701C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……………………………………………………………………………..</w:t>
      </w:r>
    </w:p>
    <w:p w14:paraId="2DCA0078" w14:textId="77777777" w:rsidR="00C506CC" w:rsidRPr="0004701C" w:rsidRDefault="00C506CC" w:rsidP="00C506CC">
      <w:pPr>
        <w:pStyle w:val="Nagwek3"/>
        <w:spacing w:after="120"/>
        <w:jc w:val="both"/>
        <w:rPr>
          <w:rFonts w:ascii="Times New Roman" w:hAnsi="Times New Roman" w:cs="Times New Roman"/>
          <w:b w:val="0"/>
          <w:color w:val="auto"/>
        </w:rPr>
      </w:pPr>
      <w:r w:rsidRPr="0004701C">
        <w:rPr>
          <w:rFonts w:ascii="Times New Roman" w:hAnsi="Times New Roman" w:cs="Times New Roman"/>
          <w:b w:val="0"/>
          <w:color w:val="auto"/>
        </w:rPr>
        <w:t>c) zakres i okres mojego udziału przy wykonywaniu zamówienia publicznego będzie następujący:</w:t>
      </w:r>
    </w:p>
    <w:p w14:paraId="3980B9B6" w14:textId="77777777" w:rsidR="00C506CC" w:rsidRPr="0004701C" w:rsidRDefault="00C506CC" w:rsidP="00C506CC">
      <w:pPr>
        <w:spacing w:after="120" w:line="360" w:lineRule="auto"/>
        <w:jc w:val="both"/>
      </w:pPr>
      <w:r w:rsidRPr="0004701C">
        <w:t>…………………………………………………………………………………………………………………………....……………………………………</w:t>
      </w:r>
      <w:r>
        <w:t>………………………………………</w:t>
      </w:r>
    </w:p>
    <w:p w14:paraId="1A6144D9" w14:textId="77777777" w:rsidR="00C506CC" w:rsidRPr="0004701C" w:rsidRDefault="00C506CC" w:rsidP="00C506CC">
      <w:pPr>
        <w:jc w:val="both"/>
      </w:pPr>
      <w:r w:rsidRPr="0004701C">
        <w:t xml:space="preserve">d) będę realizował następujące </w:t>
      </w:r>
      <w:r>
        <w:t>czynności,</w:t>
      </w:r>
      <w:r w:rsidRPr="0004701C">
        <w:t xml:space="preserve"> d</w:t>
      </w:r>
      <w:r>
        <w:t>o</w:t>
      </w:r>
      <w:r w:rsidRPr="0004701C">
        <w:t xml:space="preserve"> realizacji których są wymagane wskazane zdolności:</w:t>
      </w:r>
    </w:p>
    <w:p w14:paraId="209B087C" w14:textId="77777777" w:rsidR="00C506CC" w:rsidRDefault="00C506CC" w:rsidP="00C506CC">
      <w:pPr>
        <w:spacing w:line="360" w:lineRule="auto"/>
        <w:jc w:val="both"/>
      </w:pPr>
      <w:r w:rsidRPr="0004701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……………………………………………………………………………….</w:t>
      </w:r>
    </w:p>
    <w:p w14:paraId="76A133BE" w14:textId="77777777" w:rsidR="00C506CC" w:rsidRDefault="00C506CC" w:rsidP="00C506CC">
      <w:pPr>
        <w:spacing w:line="360" w:lineRule="auto"/>
        <w:jc w:val="both"/>
      </w:pPr>
    </w:p>
    <w:p w14:paraId="214AF0CB" w14:textId="77777777" w:rsidR="00C506CC" w:rsidRDefault="00C506CC" w:rsidP="00C506CC">
      <w:pPr>
        <w:spacing w:line="360" w:lineRule="auto"/>
        <w:jc w:val="both"/>
      </w:pPr>
    </w:p>
    <w:p w14:paraId="53045D75" w14:textId="77777777" w:rsidR="00C506CC" w:rsidRPr="0004701C" w:rsidRDefault="00C506CC" w:rsidP="00C506CC">
      <w:pPr>
        <w:spacing w:line="360" w:lineRule="auto"/>
        <w:jc w:val="both"/>
      </w:pPr>
    </w:p>
    <w:p w14:paraId="437D6CDB" w14:textId="2FFFEE8E" w:rsidR="00C506CC" w:rsidRPr="001C5A33" w:rsidRDefault="00C506CC" w:rsidP="001C5A33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7F8BB416" w14:textId="0A152591" w:rsidR="006340D5" w:rsidRPr="006340D5" w:rsidRDefault="006340D5" w:rsidP="006340D5">
      <w:pPr>
        <w:pStyle w:val="Standard"/>
        <w:spacing w:after="120"/>
        <w:jc w:val="both"/>
        <w:rPr>
          <w:rFonts w:eastAsia="Verdana"/>
          <w:b/>
          <w:bCs/>
          <w:sz w:val="24"/>
          <w:szCs w:val="24"/>
        </w:rPr>
      </w:pPr>
    </w:p>
    <w:sectPr w:rsidR="006340D5" w:rsidRPr="006340D5" w:rsidSect="002B52AA">
      <w:footerReference w:type="default" r:id="rId8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6D8" w14:textId="77777777" w:rsidR="003A5F2F" w:rsidRDefault="003A5F2F" w:rsidP="005746DD">
      <w:r>
        <w:separator/>
      </w:r>
    </w:p>
  </w:endnote>
  <w:endnote w:type="continuationSeparator" w:id="0">
    <w:p w14:paraId="658627F0" w14:textId="77777777" w:rsidR="003A5F2F" w:rsidRDefault="003A5F2F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2E04" w14:textId="77777777" w:rsidR="003A5F2F" w:rsidRDefault="003A5F2F" w:rsidP="005746DD"/>
  </w:footnote>
  <w:footnote w:type="continuationSeparator" w:id="0">
    <w:p w14:paraId="1DD093A5" w14:textId="77777777" w:rsidR="003A5F2F" w:rsidRDefault="003A5F2F" w:rsidP="0057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04B71C1"/>
    <w:multiLevelType w:val="multilevel"/>
    <w:tmpl w:val="E20EEB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04B7CB9"/>
    <w:multiLevelType w:val="hybridMultilevel"/>
    <w:tmpl w:val="C0726B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A2566"/>
    <w:multiLevelType w:val="hybridMultilevel"/>
    <w:tmpl w:val="6BEC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E934D3"/>
    <w:multiLevelType w:val="hybridMultilevel"/>
    <w:tmpl w:val="56906AB8"/>
    <w:lvl w:ilvl="0" w:tplc="880EFD4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F388D"/>
    <w:multiLevelType w:val="hybridMultilevel"/>
    <w:tmpl w:val="B1E0738E"/>
    <w:lvl w:ilvl="0" w:tplc="B946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55EA9"/>
    <w:multiLevelType w:val="hybridMultilevel"/>
    <w:tmpl w:val="11961528"/>
    <w:lvl w:ilvl="0" w:tplc="A5426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25A3DA4"/>
    <w:multiLevelType w:val="hybridMultilevel"/>
    <w:tmpl w:val="BC0CBAE4"/>
    <w:lvl w:ilvl="0" w:tplc="D00CFE8A">
      <w:start w:val="10"/>
      <w:numFmt w:val="bullet"/>
      <w:lvlText w:val="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A0A95"/>
    <w:multiLevelType w:val="hybridMultilevel"/>
    <w:tmpl w:val="71CAD9E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4390112"/>
    <w:multiLevelType w:val="hybridMultilevel"/>
    <w:tmpl w:val="6152E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E2AB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87C7C17"/>
    <w:multiLevelType w:val="hybridMultilevel"/>
    <w:tmpl w:val="4BC2D70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2D48"/>
    <w:multiLevelType w:val="hybridMultilevel"/>
    <w:tmpl w:val="C3369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1D48B3"/>
    <w:multiLevelType w:val="hybridMultilevel"/>
    <w:tmpl w:val="88E05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F34BE"/>
    <w:multiLevelType w:val="hybridMultilevel"/>
    <w:tmpl w:val="92D8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32984"/>
    <w:multiLevelType w:val="hybridMultilevel"/>
    <w:tmpl w:val="99F4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C01A4"/>
    <w:multiLevelType w:val="hybridMultilevel"/>
    <w:tmpl w:val="5EDCAA9C"/>
    <w:lvl w:ilvl="0" w:tplc="C75224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034357"/>
    <w:multiLevelType w:val="hybridMultilevel"/>
    <w:tmpl w:val="EC96F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07C31"/>
    <w:multiLevelType w:val="multilevel"/>
    <w:tmpl w:val="5296A9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A33"/>
    <w:multiLevelType w:val="multilevel"/>
    <w:tmpl w:val="3B6CFD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9" w15:restartNumberingAfterBreak="0">
    <w:nsid w:val="492E358D"/>
    <w:multiLevelType w:val="hybridMultilevel"/>
    <w:tmpl w:val="2DA46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025D8"/>
    <w:multiLevelType w:val="hybridMultilevel"/>
    <w:tmpl w:val="A27E69F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45284"/>
    <w:multiLevelType w:val="hybridMultilevel"/>
    <w:tmpl w:val="21D6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C574D"/>
    <w:multiLevelType w:val="hybridMultilevel"/>
    <w:tmpl w:val="B1BCF97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44948"/>
    <w:multiLevelType w:val="hybridMultilevel"/>
    <w:tmpl w:val="3748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783F"/>
    <w:multiLevelType w:val="hybridMultilevel"/>
    <w:tmpl w:val="12A47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415FD"/>
    <w:multiLevelType w:val="hybridMultilevel"/>
    <w:tmpl w:val="6F28AC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335FB"/>
    <w:multiLevelType w:val="hybridMultilevel"/>
    <w:tmpl w:val="5A748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054A9"/>
    <w:multiLevelType w:val="hybridMultilevel"/>
    <w:tmpl w:val="AE2A19B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72267"/>
    <w:multiLevelType w:val="multilevel"/>
    <w:tmpl w:val="E8CEE274"/>
    <w:lvl w:ilvl="0">
      <w:start w:val="6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33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EC769E"/>
    <w:multiLevelType w:val="hybridMultilevel"/>
    <w:tmpl w:val="8474EE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112AA"/>
    <w:multiLevelType w:val="hybridMultilevel"/>
    <w:tmpl w:val="78E8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78E4"/>
    <w:multiLevelType w:val="hybridMultilevel"/>
    <w:tmpl w:val="17AECB42"/>
    <w:lvl w:ilvl="0" w:tplc="C5E0D00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428963">
    <w:abstractNumId w:val="19"/>
  </w:num>
  <w:num w:numId="2" w16cid:durableId="870608047">
    <w:abstractNumId w:val="24"/>
  </w:num>
  <w:num w:numId="3" w16cid:durableId="1415516043">
    <w:abstractNumId w:val="30"/>
  </w:num>
  <w:num w:numId="4" w16cid:durableId="1281255656">
    <w:abstractNumId w:val="35"/>
  </w:num>
  <w:num w:numId="5" w16cid:durableId="172309713">
    <w:abstractNumId w:val="27"/>
  </w:num>
  <w:num w:numId="6" w16cid:durableId="10424402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62627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2313777">
    <w:abstractNumId w:val="43"/>
  </w:num>
  <w:num w:numId="9" w16cid:durableId="745734955">
    <w:abstractNumId w:val="31"/>
  </w:num>
  <w:num w:numId="10" w16cid:durableId="1100486476">
    <w:abstractNumId w:val="41"/>
  </w:num>
  <w:num w:numId="11" w16cid:durableId="1081440237">
    <w:abstractNumId w:val="21"/>
  </w:num>
  <w:num w:numId="12" w16cid:durableId="1422097817">
    <w:abstractNumId w:val="36"/>
  </w:num>
  <w:num w:numId="13" w16cid:durableId="772551854">
    <w:abstractNumId w:val="23"/>
  </w:num>
  <w:num w:numId="14" w16cid:durableId="1635595003">
    <w:abstractNumId w:val="37"/>
  </w:num>
  <w:num w:numId="15" w16cid:durableId="1099569662">
    <w:abstractNumId w:val="15"/>
  </w:num>
  <w:num w:numId="16" w16cid:durableId="214699307">
    <w:abstractNumId w:val="22"/>
  </w:num>
  <w:num w:numId="17" w16cid:durableId="39558996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22981029">
    <w:abstractNumId w:val="19"/>
  </w:num>
  <w:num w:numId="19" w16cid:durableId="760954910">
    <w:abstractNumId w:val="24"/>
  </w:num>
  <w:num w:numId="20" w16cid:durableId="1832211147">
    <w:abstractNumId w:val="39"/>
  </w:num>
  <w:num w:numId="21" w16cid:durableId="1430003693">
    <w:abstractNumId w:val="40"/>
  </w:num>
  <w:num w:numId="22" w16cid:durableId="514030739">
    <w:abstractNumId w:val="17"/>
  </w:num>
  <w:num w:numId="23" w16cid:durableId="717170783">
    <w:abstractNumId w:val="0"/>
  </w:num>
  <w:num w:numId="24" w16cid:durableId="944001532">
    <w:abstractNumId w:val="11"/>
  </w:num>
  <w:num w:numId="25" w16cid:durableId="1399595650">
    <w:abstractNumId w:val="42"/>
  </w:num>
  <w:num w:numId="26" w16cid:durableId="1737118836">
    <w:abstractNumId w:val="6"/>
  </w:num>
  <w:num w:numId="27" w16cid:durableId="104926352">
    <w:abstractNumId w:val="28"/>
  </w:num>
  <w:num w:numId="28" w16cid:durableId="1587884994">
    <w:abstractNumId w:val="33"/>
  </w:num>
  <w:num w:numId="29" w16cid:durableId="2044010521">
    <w:abstractNumId w:val="25"/>
  </w:num>
  <w:num w:numId="30" w16cid:durableId="21123151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4839803">
    <w:abstractNumId w:val="38"/>
  </w:num>
  <w:num w:numId="32" w16cid:durableId="762534568">
    <w:abstractNumId w:val="44"/>
  </w:num>
  <w:num w:numId="33" w16cid:durableId="19085717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9104276">
    <w:abstractNumId w:val="18"/>
  </w:num>
  <w:num w:numId="35" w16cid:durableId="1017774382">
    <w:abstractNumId w:val="20"/>
  </w:num>
  <w:num w:numId="36" w16cid:durableId="473838728">
    <w:abstractNumId w:val="13"/>
  </w:num>
  <w:num w:numId="37" w16cid:durableId="1699157213">
    <w:abstractNumId w:val="10"/>
  </w:num>
  <w:num w:numId="38" w16cid:durableId="1236668130">
    <w:abstractNumId w:val="29"/>
  </w:num>
  <w:num w:numId="39" w16cid:durableId="47672769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878392870">
    <w:abstractNumId w:val="19"/>
  </w:num>
  <w:num w:numId="41" w16cid:durableId="1457287589">
    <w:abstractNumId w:val="24"/>
  </w:num>
  <w:num w:numId="42" w16cid:durableId="1614164314">
    <w:abstractNumId w:val="26"/>
  </w:num>
  <w:num w:numId="43" w16cid:durableId="1766075578">
    <w:abstractNumId w:val="16"/>
  </w:num>
  <w:num w:numId="44" w16cid:durableId="671376350">
    <w:abstractNumId w:val="8"/>
  </w:num>
  <w:num w:numId="45" w16cid:durableId="255871591">
    <w:abstractNumId w:val="7"/>
  </w:num>
  <w:num w:numId="46" w16cid:durableId="1679503273">
    <w:abstractNumId w:val="14"/>
  </w:num>
  <w:num w:numId="47" w16cid:durableId="113934810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0C7A"/>
    <w:rsid w:val="0000459A"/>
    <w:rsid w:val="00004B82"/>
    <w:rsid w:val="00006CFC"/>
    <w:rsid w:val="00014376"/>
    <w:rsid w:val="00021DF7"/>
    <w:rsid w:val="000244D1"/>
    <w:rsid w:val="00024820"/>
    <w:rsid w:val="00026047"/>
    <w:rsid w:val="000276C1"/>
    <w:rsid w:val="00031C58"/>
    <w:rsid w:val="0003462B"/>
    <w:rsid w:val="00034C52"/>
    <w:rsid w:val="000365F8"/>
    <w:rsid w:val="000374CB"/>
    <w:rsid w:val="000410A5"/>
    <w:rsid w:val="000428AB"/>
    <w:rsid w:val="0005114B"/>
    <w:rsid w:val="00051B03"/>
    <w:rsid w:val="0005384F"/>
    <w:rsid w:val="00054406"/>
    <w:rsid w:val="000557C9"/>
    <w:rsid w:val="00063B7F"/>
    <w:rsid w:val="00065403"/>
    <w:rsid w:val="000712A4"/>
    <w:rsid w:val="00072A1A"/>
    <w:rsid w:val="00074B28"/>
    <w:rsid w:val="00074F89"/>
    <w:rsid w:val="0007738A"/>
    <w:rsid w:val="000806A8"/>
    <w:rsid w:val="00085DCD"/>
    <w:rsid w:val="00097DED"/>
    <w:rsid w:val="000A4CE9"/>
    <w:rsid w:val="000A568E"/>
    <w:rsid w:val="000B61AD"/>
    <w:rsid w:val="000C0931"/>
    <w:rsid w:val="000C174D"/>
    <w:rsid w:val="000C31D0"/>
    <w:rsid w:val="000C4C38"/>
    <w:rsid w:val="000C575D"/>
    <w:rsid w:val="000D0E27"/>
    <w:rsid w:val="000D3541"/>
    <w:rsid w:val="000D7FD1"/>
    <w:rsid w:val="000E0EC4"/>
    <w:rsid w:val="000E1DE4"/>
    <w:rsid w:val="000E2A84"/>
    <w:rsid w:val="000E35BE"/>
    <w:rsid w:val="000F0A30"/>
    <w:rsid w:val="000F1DA5"/>
    <w:rsid w:val="000F50C7"/>
    <w:rsid w:val="000F5725"/>
    <w:rsid w:val="000F64C6"/>
    <w:rsid w:val="001000B4"/>
    <w:rsid w:val="001019B3"/>
    <w:rsid w:val="00102B2C"/>
    <w:rsid w:val="00107565"/>
    <w:rsid w:val="00107D93"/>
    <w:rsid w:val="00110D01"/>
    <w:rsid w:val="00114B47"/>
    <w:rsid w:val="001207D9"/>
    <w:rsid w:val="00126B3C"/>
    <w:rsid w:val="001318DB"/>
    <w:rsid w:val="00132BB5"/>
    <w:rsid w:val="00134451"/>
    <w:rsid w:val="00136C50"/>
    <w:rsid w:val="001412DD"/>
    <w:rsid w:val="00141CCD"/>
    <w:rsid w:val="0015084E"/>
    <w:rsid w:val="00150D8C"/>
    <w:rsid w:val="001519DD"/>
    <w:rsid w:val="0015736B"/>
    <w:rsid w:val="001577E3"/>
    <w:rsid w:val="0016031C"/>
    <w:rsid w:val="0016268A"/>
    <w:rsid w:val="0017085A"/>
    <w:rsid w:val="001712EA"/>
    <w:rsid w:val="00172FDC"/>
    <w:rsid w:val="00176EDD"/>
    <w:rsid w:val="0018127B"/>
    <w:rsid w:val="00181488"/>
    <w:rsid w:val="001847D8"/>
    <w:rsid w:val="0018585C"/>
    <w:rsid w:val="00194A1E"/>
    <w:rsid w:val="00194AA7"/>
    <w:rsid w:val="00195B0A"/>
    <w:rsid w:val="00195C2B"/>
    <w:rsid w:val="001A4E64"/>
    <w:rsid w:val="001A54A1"/>
    <w:rsid w:val="001A558F"/>
    <w:rsid w:val="001B5D90"/>
    <w:rsid w:val="001B6C69"/>
    <w:rsid w:val="001C0302"/>
    <w:rsid w:val="001C0A9B"/>
    <w:rsid w:val="001C22A9"/>
    <w:rsid w:val="001C387B"/>
    <w:rsid w:val="001C5A33"/>
    <w:rsid w:val="001D597F"/>
    <w:rsid w:val="001E5C63"/>
    <w:rsid w:val="001F1238"/>
    <w:rsid w:val="001F1AAB"/>
    <w:rsid w:val="001F54A8"/>
    <w:rsid w:val="001F68AF"/>
    <w:rsid w:val="002003D5"/>
    <w:rsid w:val="00201DEE"/>
    <w:rsid w:val="00204F40"/>
    <w:rsid w:val="0020547C"/>
    <w:rsid w:val="00206782"/>
    <w:rsid w:val="00206FC1"/>
    <w:rsid w:val="00207529"/>
    <w:rsid w:val="002110C8"/>
    <w:rsid w:val="00215F6B"/>
    <w:rsid w:val="00222B20"/>
    <w:rsid w:val="00232D7A"/>
    <w:rsid w:val="00233BBB"/>
    <w:rsid w:val="002410A1"/>
    <w:rsid w:val="0024774A"/>
    <w:rsid w:val="00252829"/>
    <w:rsid w:val="00253990"/>
    <w:rsid w:val="00257840"/>
    <w:rsid w:val="00261E81"/>
    <w:rsid w:val="002646F5"/>
    <w:rsid w:val="00265155"/>
    <w:rsid w:val="002701C4"/>
    <w:rsid w:val="002749C2"/>
    <w:rsid w:val="00276283"/>
    <w:rsid w:val="002807A2"/>
    <w:rsid w:val="002813ED"/>
    <w:rsid w:val="00282CBF"/>
    <w:rsid w:val="0028515A"/>
    <w:rsid w:val="0028533B"/>
    <w:rsid w:val="00285E5E"/>
    <w:rsid w:val="00291C31"/>
    <w:rsid w:val="00292E4B"/>
    <w:rsid w:val="00294191"/>
    <w:rsid w:val="00297C0D"/>
    <w:rsid w:val="002A13FE"/>
    <w:rsid w:val="002A26DD"/>
    <w:rsid w:val="002B155D"/>
    <w:rsid w:val="002B15A5"/>
    <w:rsid w:val="002B2194"/>
    <w:rsid w:val="002B52AA"/>
    <w:rsid w:val="002B5C47"/>
    <w:rsid w:val="002B6C55"/>
    <w:rsid w:val="002B7F56"/>
    <w:rsid w:val="002C34AD"/>
    <w:rsid w:val="002C3D86"/>
    <w:rsid w:val="002C4F61"/>
    <w:rsid w:val="002D09D0"/>
    <w:rsid w:val="002D3990"/>
    <w:rsid w:val="002D4C65"/>
    <w:rsid w:val="002D4E2B"/>
    <w:rsid w:val="002D62D6"/>
    <w:rsid w:val="002E01C5"/>
    <w:rsid w:val="002E279B"/>
    <w:rsid w:val="002E3F98"/>
    <w:rsid w:val="002E7F24"/>
    <w:rsid w:val="002F08B7"/>
    <w:rsid w:val="002F08E7"/>
    <w:rsid w:val="002F3F7B"/>
    <w:rsid w:val="002F6863"/>
    <w:rsid w:val="002F7A68"/>
    <w:rsid w:val="002F7C8C"/>
    <w:rsid w:val="0030203E"/>
    <w:rsid w:val="0030329B"/>
    <w:rsid w:val="003077DC"/>
    <w:rsid w:val="0031029C"/>
    <w:rsid w:val="00311FBA"/>
    <w:rsid w:val="003136BD"/>
    <w:rsid w:val="003166C5"/>
    <w:rsid w:val="0032084C"/>
    <w:rsid w:val="00321511"/>
    <w:rsid w:val="00322C9F"/>
    <w:rsid w:val="0032732F"/>
    <w:rsid w:val="003303F4"/>
    <w:rsid w:val="003310BF"/>
    <w:rsid w:val="00336313"/>
    <w:rsid w:val="003411BB"/>
    <w:rsid w:val="0034175F"/>
    <w:rsid w:val="0034227C"/>
    <w:rsid w:val="0034612C"/>
    <w:rsid w:val="0035005C"/>
    <w:rsid w:val="003503FB"/>
    <w:rsid w:val="00350C41"/>
    <w:rsid w:val="00357B3A"/>
    <w:rsid w:val="0036137D"/>
    <w:rsid w:val="00361536"/>
    <w:rsid w:val="0036153C"/>
    <w:rsid w:val="0036164A"/>
    <w:rsid w:val="00364A97"/>
    <w:rsid w:val="0036563F"/>
    <w:rsid w:val="003715D4"/>
    <w:rsid w:val="00373E78"/>
    <w:rsid w:val="00374731"/>
    <w:rsid w:val="0037534A"/>
    <w:rsid w:val="00376E71"/>
    <w:rsid w:val="0038466E"/>
    <w:rsid w:val="003847F6"/>
    <w:rsid w:val="00393F6F"/>
    <w:rsid w:val="003A5B3F"/>
    <w:rsid w:val="003A5D9F"/>
    <w:rsid w:val="003A5F2F"/>
    <w:rsid w:val="003C29DA"/>
    <w:rsid w:val="003C2FC0"/>
    <w:rsid w:val="003C3925"/>
    <w:rsid w:val="003C4711"/>
    <w:rsid w:val="003D0375"/>
    <w:rsid w:val="003D048E"/>
    <w:rsid w:val="003D148F"/>
    <w:rsid w:val="003D5234"/>
    <w:rsid w:val="003D56E5"/>
    <w:rsid w:val="003D5F84"/>
    <w:rsid w:val="003D71B8"/>
    <w:rsid w:val="003E0CF6"/>
    <w:rsid w:val="003E4F10"/>
    <w:rsid w:val="003F1003"/>
    <w:rsid w:val="003F72E7"/>
    <w:rsid w:val="004001C3"/>
    <w:rsid w:val="004045DC"/>
    <w:rsid w:val="0040492D"/>
    <w:rsid w:val="0040557F"/>
    <w:rsid w:val="00406A8B"/>
    <w:rsid w:val="00407536"/>
    <w:rsid w:val="0041366E"/>
    <w:rsid w:val="0041629F"/>
    <w:rsid w:val="00420180"/>
    <w:rsid w:val="00420A90"/>
    <w:rsid w:val="00421CA7"/>
    <w:rsid w:val="004270B4"/>
    <w:rsid w:val="00431724"/>
    <w:rsid w:val="00432C08"/>
    <w:rsid w:val="00436479"/>
    <w:rsid w:val="00443DE0"/>
    <w:rsid w:val="00444C4C"/>
    <w:rsid w:val="00462D3E"/>
    <w:rsid w:val="00463CAE"/>
    <w:rsid w:val="0046484B"/>
    <w:rsid w:val="00470726"/>
    <w:rsid w:val="00470CE7"/>
    <w:rsid w:val="004711EE"/>
    <w:rsid w:val="00475BCB"/>
    <w:rsid w:val="004767D7"/>
    <w:rsid w:val="00477910"/>
    <w:rsid w:val="004831FF"/>
    <w:rsid w:val="0048638F"/>
    <w:rsid w:val="00487817"/>
    <w:rsid w:val="0049265F"/>
    <w:rsid w:val="00492D0E"/>
    <w:rsid w:val="00493450"/>
    <w:rsid w:val="00493AB0"/>
    <w:rsid w:val="004950BA"/>
    <w:rsid w:val="0049676E"/>
    <w:rsid w:val="00497A3C"/>
    <w:rsid w:val="004A449C"/>
    <w:rsid w:val="004A7342"/>
    <w:rsid w:val="004B1326"/>
    <w:rsid w:val="004B68AA"/>
    <w:rsid w:val="004C14A8"/>
    <w:rsid w:val="004C2350"/>
    <w:rsid w:val="004C6715"/>
    <w:rsid w:val="004C73CD"/>
    <w:rsid w:val="004D0698"/>
    <w:rsid w:val="004D1AEC"/>
    <w:rsid w:val="004D2A5A"/>
    <w:rsid w:val="004D5EC3"/>
    <w:rsid w:val="004E24B9"/>
    <w:rsid w:val="004E2FC5"/>
    <w:rsid w:val="004E34EE"/>
    <w:rsid w:val="004E4663"/>
    <w:rsid w:val="004E71E6"/>
    <w:rsid w:val="004F2230"/>
    <w:rsid w:val="004F69DF"/>
    <w:rsid w:val="004F7D32"/>
    <w:rsid w:val="0050122D"/>
    <w:rsid w:val="005044B7"/>
    <w:rsid w:val="005128AF"/>
    <w:rsid w:val="00513ADE"/>
    <w:rsid w:val="005158E4"/>
    <w:rsid w:val="00521380"/>
    <w:rsid w:val="005218A9"/>
    <w:rsid w:val="00521E38"/>
    <w:rsid w:val="00522D29"/>
    <w:rsid w:val="0052642F"/>
    <w:rsid w:val="0053303D"/>
    <w:rsid w:val="00533A6A"/>
    <w:rsid w:val="00536CB5"/>
    <w:rsid w:val="00537438"/>
    <w:rsid w:val="00537C0F"/>
    <w:rsid w:val="00541DF9"/>
    <w:rsid w:val="00544FBD"/>
    <w:rsid w:val="005450FA"/>
    <w:rsid w:val="0054695B"/>
    <w:rsid w:val="00546C3A"/>
    <w:rsid w:val="005517D7"/>
    <w:rsid w:val="00552205"/>
    <w:rsid w:val="00554C5B"/>
    <w:rsid w:val="00562660"/>
    <w:rsid w:val="005631C8"/>
    <w:rsid w:val="0056427E"/>
    <w:rsid w:val="0057071A"/>
    <w:rsid w:val="005709B8"/>
    <w:rsid w:val="0057281B"/>
    <w:rsid w:val="00572AD3"/>
    <w:rsid w:val="00573090"/>
    <w:rsid w:val="005746DD"/>
    <w:rsid w:val="00576C8F"/>
    <w:rsid w:val="00576F94"/>
    <w:rsid w:val="00577687"/>
    <w:rsid w:val="00580183"/>
    <w:rsid w:val="00581955"/>
    <w:rsid w:val="0058236A"/>
    <w:rsid w:val="00582D26"/>
    <w:rsid w:val="00584994"/>
    <w:rsid w:val="00584D17"/>
    <w:rsid w:val="005855AA"/>
    <w:rsid w:val="00585A0C"/>
    <w:rsid w:val="00595E06"/>
    <w:rsid w:val="00597AF0"/>
    <w:rsid w:val="005A689F"/>
    <w:rsid w:val="005A7FE0"/>
    <w:rsid w:val="005B3753"/>
    <w:rsid w:val="005B3A73"/>
    <w:rsid w:val="005B3E68"/>
    <w:rsid w:val="005C1EC9"/>
    <w:rsid w:val="005C5640"/>
    <w:rsid w:val="005C64D0"/>
    <w:rsid w:val="005D20ED"/>
    <w:rsid w:val="005D6DB4"/>
    <w:rsid w:val="005E0930"/>
    <w:rsid w:val="005E0CFD"/>
    <w:rsid w:val="005E4986"/>
    <w:rsid w:val="005E7466"/>
    <w:rsid w:val="005E7979"/>
    <w:rsid w:val="005F52EE"/>
    <w:rsid w:val="005F748C"/>
    <w:rsid w:val="005F776D"/>
    <w:rsid w:val="005F79D3"/>
    <w:rsid w:val="00601862"/>
    <w:rsid w:val="006018A9"/>
    <w:rsid w:val="00601ABD"/>
    <w:rsid w:val="006034DD"/>
    <w:rsid w:val="00605AE9"/>
    <w:rsid w:val="00607191"/>
    <w:rsid w:val="00607B98"/>
    <w:rsid w:val="00607DD5"/>
    <w:rsid w:val="00610EA8"/>
    <w:rsid w:val="00617C9E"/>
    <w:rsid w:val="00622869"/>
    <w:rsid w:val="006236D2"/>
    <w:rsid w:val="0062467C"/>
    <w:rsid w:val="00625E6D"/>
    <w:rsid w:val="00625F09"/>
    <w:rsid w:val="00630F8A"/>
    <w:rsid w:val="006340D5"/>
    <w:rsid w:val="00634FE8"/>
    <w:rsid w:val="0063504C"/>
    <w:rsid w:val="00635CEE"/>
    <w:rsid w:val="00637FCE"/>
    <w:rsid w:val="00640715"/>
    <w:rsid w:val="00640ADE"/>
    <w:rsid w:val="00642FAC"/>
    <w:rsid w:val="00650635"/>
    <w:rsid w:val="00651816"/>
    <w:rsid w:val="00654C50"/>
    <w:rsid w:val="0066318A"/>
    <w:rsid w:val="006652F9"/>
    <w:rsid w:val="00666185"/>
    <w:rsid w:val="00666BAF"/>
    <w:rsid w:val="00673BEE"/>
    <w:rsid w:val="00675BEC"/>
    <w:rsid w:val="00680FBD"/>
    <w:rsid w:val="00682321"/>
    <w:rsid w:val="00683CE1"/>
    <w:rsid w:val="0068475A"/>
    <w:rsid w:val="00686514"/>
    <w:rsid w:val="00687FE8"/>
    <w:rsid w:val="00695271"/>
    <w:rsid w:val="00695D1B"/>
    <w:rsid w:val="006A1423"/>
    <w:rsid w:val="006A1A25"/>
    <w:rsid w:val="006A22FB"/>
    <w:rsid w:val="006A2AF3"/>
    <w:rsid w:val="006A3891"/>
    <w:rsid w:val="006B09CA"/>
    <w:rsid w:val="006B2DDE"/>
    <w:rsid w:val="006B4EB8"/>
    <w:rsid w:val="006B6BD4"/>
    <w:rsid w:val="006B72CD"/>
    <w:rsid w:val="006C1561"/>
    <w:rsid w:val="006D1E21"/>
    <w:rsid w:val="006D2F21"/>
    <w:rsid w:val="006D490A"/>
    <w:rsid w:val="006D78A9"/>
    <w:rsid w:val="006E0EE3"/>
    <w:rsid w:val="006E4712"/>
    <w:rsid w:val="006E5A5E"/>
    <w:rsid w:val="006F0E46"/>
    <w:rsid w:val="006F26ED"/>
    <w:rsid w:val="006F2C56"/>
    <w:rsid w:val="006F400A"/>
    <w:rsid w:val="006F6D2F"/>
    <w:rsid w:val="006F75CC"/>
    <w:rsid w:val="0070046E"/>
    <w:rsid w:val="00701C25"/>
    <w:rsid w:val="00702B0F"/>
    <w:rsid w:val="00704D69"/>
    <w:rsid w:val="007063E6"/>
    <w:rsid w:val="007160A0"/>
    <w:rsid w:val="0071622E"/>
    <w:rsid w:val="007208DC"/>
    <w:rsid w:val="0072296A"/>
    <w:rsid w:val="0072588B"/>
    <w:rsid w:val="00740241"/>
    <w:rsid w:val="00740DD0"/>
    <w:rsid w:val="0074213B"/>
    <w:rsid w:val="00742591"/>
    <w:rsid w:val="007437BD"/>
    <w:rsid w:val="00744763"/>
    <w:rsid w:val="00750DF5"/>
    <w:rsid w:val="00750E40"/>
    <w:rsid w:val="0075257C"/>
    <w:rsid w:val="007551EF"/>
    <w:rsid w:val="007610CE"/>
    <w:rsid w:val="00763287"/>
    <w:rsid w:val="00764CC3"/>
    <w:rsid w:val="00765131"/>
    <w:rsid w:val="007669FE"/>
    <w:rsid w:val="0076751F"/>
    <w:rsid w:val="00770130"/>
    <w:rsid w:val="00771766"/>
    <w:rsid w:val="00772C6D"/>
    <w:rsid w:val="00776CFC"/>
    <w:rsid w:val="00783688"/>
    <w:rsid w:val="00783E6D"/>
    <w:rsid w:val="00790986"/>
    <w:rsid w:val="00790DAE"/>
    <w:rsid w:val="0079212A"/>
    <w:rsid w:val="00794BBC"/>
    <w:rsid w:val="00796784"/>
    <w:rsid w:val="007A2372"/>
    <w:rsid w:val="007A3BD0"/>
    <w:rsid w:val="007A485F"/>
    <w:rsid w:val="007A5B93"/>
    <w:rsid w:val="007B1254"/>
    <w:rsid w:val="007B416C"/>
    <w:rsid w:val="007C1467"/>
    <w:rsid w:val="007C36BC"/>
    <w:rsid w:val="007D2835"/>
    <w:rsid w:val="007D5340"/>
    <w:rsid w:val="007E3C90"/>
    <w:rsid w:val="007E4E53"/>
    <w:rsid w:val="007E576A"/>
    <w:rsid w:val="007E5A25"/>
    <w:rsid w:val="007E7C60"/>
    <w:rsid w:val="007E7EF3"/>
    <w:rsid w:val="00801AEA"/>
    <w:rsid w:val="00802720"/>
    <w:rsid w:val="008073CB"/>
    <w:rsid w:val="0080747F"/>
    <w:rsid w:val="00807C33"/>
    <w:rsid w:val="0081064C"/>
    <w:rsid w:val="00810733"/>
    <w:rsid w:val="00810781"/>
    <w:rsid w:val="00810C77"/>
    <w:rsid w:val="008112CC"/>
    <w:rsid w:val="00812E34"/>
    <w:rsid w:val="00813FD2"/>
    <w:rsid w:val="008159C3"/>
    <w:rsid w:val="0081742D"/>
    <w:rsid w:val="00824082"/>
    <w:rsid w:val="00824690"/>
    <w:rsid w:val="008258FB"/>
    <w:rsid w:val="008264C9"/>
    <w:rsid w:val="00833149"/>
    <w:rsid w:val="00834768"/>
    <w:rsid w:val="00835F79"/>
    <w:rsid w:val="008421D8"/>
    <w:rsid w:val="008422B7"/>
    <w:rsid w:val="008438E5"/>
    <w:rsid w:val="00847170"/>
    <w:rsid w:val="00847E13"/>
    <w:rsid w:val="00850170"/>
    <w:rsid w:val="008508E9"/>
    <w:rsid w:val="008531EE"/>
    <w:rsid w:val="008539DE"/>
    <w:rsid w:val="00856191"/>
    <w:rsid w:val="00860C90"/>
    <w:rsid w:val="0086381A"/>
    <w:rsid w:val="00863D8C"/>
    <w:rsid w:val="00865871"/>
    <w:rsid w:val="00871CF8"/>
    <w:rsid w:val="0088435A"/>
    <w:rsid w:val="00892DF9"/>
    <w:rsid w:val="00893E0B"/>
    <w:rsid w:val="00895997"/>
    <w:rsid w:val="00897E4A"/>
    <w:rsid w:val="008A12F1"/>
    <w:rsid w:val="008A6A77"/>
    <w:rsid w:val="008A75FF"/>
    <w:rsid w:val="008B3578"/>
    <w:rsid w:val="008B4DE4"/>
    <w:rsid w:val="008B6675"/>
    <w:rsid w:val="008C3D0F"/>
    <w:rsid w:val="008C4352"/>
    <w:rsid w:val="008C43F6"/>
    <w:rsid w:val="008D156E"/>
    <w:rsid w:val="008D2E8D"/>
    <w:rsid w:val="008D4A58"/>
    <w:rsid w:val="008D692C"/>
    <w:rsid w:val="008D7B5B"/>
    <w:rsid w:val="008D7CF0"/>
    <w:rsid w:val="008E2A8C"/>
    <w:rsid w:val="008E665E"/>
    <w:rsid w:val="008F6953"/>
    <w:rsid w:val="009018C1"/>
    <w:rsid w:val="00901A3F"/>
    <w:rsid w:val="0090207D"/>
    <w:rsid w:val="0090343F"/>
    <w:rsid w:val="00904E6B"/>
    <w:rsid w:val="009107BF"/>
    <w:rsid w:val="009111F6"/>
    <w:rsid w:val="00911A16"/>
    <w:rsid w:val="0091302A"/>
    <w:rsid w:val="00913D21"/>
    <w:rsid w:val="00914A59"/>
    <w:rsid w:val="009178E2"/>
    <w:rsid w:val="00917B07"/>
    <w:rsid w:val="00924797"/>
    <w:rsid w:val="009334F9"/>
    <w:rsid w:val="00935C40"/>
    <w:rsid w:val="00935FF6"/>
    <w:rsid w:val="00942D3B"/>
    <w:rsid w:val="00943E22"/>
    <w:rsid w:val="009442F8"/>
    <w:rsid w:val="00945C6E"/>
    <w:rsid w:val="00950CF0"/>
    <w:rsid w:val="00951F19"/>
    <w:rsid w:val="009540C0"/>
    <w:rsid w:val="00961B74"/>
    <w:rsid w:val="0096248C"/>
    <w:rsid w:val="009637C0"/>
    <w:rsid w:val="00963A8F"/>
    <w:rsid w:val="0096578A"/>
    <w:rsid w:val="0097284F"/>
    <w:rsid w:val="00972C81"/>
    <w:rsid w:val="00972F60"/>
    <w:rsid w:val="00973A1C"/>
    <w:rsid w:val="00974326"/>
    <w:rsid w:val="00982A4E"/>
    <w:rsid w:val="00982B78"/>
    <w:rsid w:val="00983167"/>
    <w:rsid w:val="0098658A"/>
    <w:rsid w:val="00987EE3"/>
    <w:rsid w:val="009926DB"/>
    <w:rsid w:val="00993AB7"/>
    <w:rsid w:val="009941A4"/>
    <w:rsid w:val="0099485B"/>
    <w:rsid w:val="009956F9"/>
    <w:rsid w:val="00996ADC"/>
    <w:rsid w:val="0099797B"/>
    <w:rsid w:val="009A0017"/>
    <w:rsid w:val="009A3E8D"/>
    <w:rsid w:val="009A48A9"/>
    <w:rsid w:val="009A6049"/>
    <w:rsid w:val="009A64FD"/>
    <w:rsid w:val="009A74D8"/>
    <w:rsid w:val="009A7F30"/>
    <w:rsid w:val="009B01BB"/>
    <w:rsid w:val="009B2AE3"/>
    <w:rsid w:val="009B7A13"/>
    <w:rsid w:val="009C11EF"/>
    <w:rsid w:val="009C30A9"/>
    <w:rsid w:val="009C3A25"/>
    <w:rsid w:val="009C67B2"/>
    <w:rsid w:val="009C6FB6"/>
    <w:rsid w:val="009D3F8E"/>
    <w:rsid w:val="009E3545"/>
    <w:rsid w:val="009E6F70"/>
    <w:rsid w:val="009F0E8A"/>
    <w:rsid w:val="009F2E36"/>
    <w:rsid w:val="009F59F0"/>
    <w:rsid w:val="00A01414"/>
    <w:rsid w:val="00A023BB"/>
    <w:rsid w:val="00A02F39"/>
    <w:rsid w:val="00A032F2"/>
    <w:rsid w:val="00A10E48"/>
    <w:rsid w:val="00A13D22"/>
    <w:rsid w:val="00A16A1C"/>
    <w:rsid w:val="00A17971"/>
    <w:rsid w:val="00A20099"/>
    <w:rsid w:val="00A20425"/>
    <w:rsid w:val="00A302F6"/>
    <w:rsid w:val="00A32E93"/>
    <w:rsid w:val="00A334BC"/>
    <w:rsid w:val="00A33994"/>
    <w:rsid w:val="00A34110"/>
    <w:rsid w:val="00A34149"/>
    <w:rsid w:val="00A35675"/>
    <w:rsid w:val="00A365BC"/>
    <w:rsid w:val="00A4398B"/>
    <w:rsid w:val="00A46376"/>
    <w:rsid w:val="00A46A74"/>
    <w:rsid w:val="00A47FC6"/>
    <w:rsid w:val="00A535C4"/>
    <w:rsid w:val="00A53FBA"/>
    <w:rsid w:val="00A558F7"/>
    <w:rsid w:val="00A56666"/>
    <w:rsid w:val="00A574AB"/>
    <w:rsid w:val="00A60068"/>
    <w:rsid w:val="00A62AD9"/>
    <w:rsid w:val="00A64C51"/>
    <w:rsid w:val="00A81968"/>
    <w:rsid w:val="00A82252"/>
    <w:rsid w:val="00A856B0"/>
    <w:rsid w:val="00A86340"/>
    <w:rsid w:val="00AA2C6F"/>
    <w:rsid w:val="00AA47B3"/>
    <w:rsid w:val="00AA631C"/>
    <w:rsid w:val="00AA6463"/>
    <w:rsid w:val="00AA75A3"/>
    <w:rsid w:val="00AB107D"/>
    <w:rsid w:val="00AC0C60"/>
    <w:rsid w:val="00AC1FD0"/>
    <w:rsid w:val="00AC2210"/>
    <w:rsid w:val="00AC737E"/>
    <w:rsid w:val="00AC744E"/>
    <w:rsid w:val="00AC75A3"/>
    <w:rsid w:val="00AD1EA1"/>
    <w:rsid w:val="00AD705C"/>
    <w:rsid w:val="00AD7FD0"/>
    <w:rsid w:val="00AE3A58"/>
    <w:rsid w:val="00AE4D62"/>
    <w:rsid w:val="00AE63EB"/>
    <w:rsid w:val="00AE70FC"/>
    <w:rsid w:val="00AE77A7"/>
    <w:rsid w:val="00AF4621"/>
    <w:rsid w:val="00AF6220"/>
    <w:rsid w:val="00B01732"/>
    <w:rsid w:val="00B043FE"/>
    <w:rsid w:val="00B0516A"/>
    <w:rsid w:val="00B07D7E"/>
    <w:rsid w:val="00B12086"/>
    <w:rsid w:val="00B12670"/>
    <w:rsid w:val="00B12989"/>
    <w:rsid w:val="00B12A3C"/>
    <w:rsid w:val="00B12FDD"/>
    <w:rsid w:val="00B143D9"/>
    <w:rsid w:val="00B1555D"/>
    <w:rsid w:val="00B219FA"/>
    <w:rsid w:val="00B2213C"/>
    <w:rsid w:val="00B242E7"/>
    <w:rsid w:val="00B245A2"/>
    <w:rsid w:val="00B24EE6"/>
    <w:rsid w:val="00B26018"/>
    <w:rsid w:val="00B26617"/>
    <w:rsid w:val="00B26C3D"/>
    <w:rsid w:val="00B33DF0"/>
    <w:rsid w:val="00B348FE"/>
    <w:rsid w:val="00B349E3"/>
    <w:rsid w:val="00B368FB"/>
    <w:rsid w:val="00B37BA3"/>
    <w:rsid w:val="00B417F0"/>
    <w:rsid w:val="00B466F6"/>
    <w:rsid w:val="00B50B24"/>
    <w:rsid w:val="00B52A7D"/>
    <w:rsid w:val="00B53E86"/>
    <w:rsid w:val="00B54B53"/>
    <w:rsid w:val="00B5683E"/>
    <w:rsid w:val="00B622AD"/>
    <w:rsid w:val="00B62A16"/>
    <w:rsid w:val="00B63D9C"/>
    <w:rsid w:val="00B674D8"/>
    <w:rsid w:val="00B71AC7"/>
    <w:rsid w:val="00B71C98"/>
    <w:rsid w:val="00B72EA1"/>
    <w:rsid w:val="00B7479C"/>
    <w:rsid w:val="00B76014"/>
    <w:rsid w:val="00B765B0"/>
    <w:rsid w:val="00B76EEA"/>
    <w:rsid w:val="00B84C38"/>
    <w:rsid w:val="00B851A7"/>
    <w:rsid w:val="00B86A34"/>
    <w:rsid w:val="00B87EDE"/>
    <w:rsid w:val="00B91355"/>
    <w:rsid w:val="00B93E73"/>
    <w:rsid w:val="00B941B0"/>
    <w:rsid w:val="00B96C4D"/>
    <w:rsid w:val="00BA0645"/>
    <w:rsid w:val="00BA0C8B"/>
    <w:rsid w:val="00BA2091"/>
    <w:rsid w:val="00BA2E54"/>
    <w:rsid w:val="00BA3641"/>
    <w:rsid w:val="00BA68C0"/>
    <w:rsid w:val="00BA6DAC"/>
    <w:rsid w:val="00BB00A7"/>
    <w:rsid w:val="00BB2283"/>
    <w:rsid w:val="00BB549B"/>
    <w:rsid w:val="00BB5EE8"/>
    <w:rsid w:val="00BB6BFC"/>
    <w:rsid w:val="00BC393A"/>
    <w:rsid w:val="00BC537A"/>
    <w:rsid w:val="00BC6B36"/>
    <w:rsid w:val="00BD0BE3"/>
    <w:rsid w:val="00BD0DC2"/>
    <w:rsid w:val="00BD3271"/>
    <w:rsid w:val="00BD4781"/>
    <w:rsid w:val="00BD52D9"/>
    <w:rsid w:val="00BD5FB3"/>
    <w:rsid w:val="00BD6546"/>
    <w:rsid w:val="00BD75E4"/>
    <w:rsid w:val="00BE177C"/>
    <w:rsid w:val="00BE5A3A"/>
    <w:rsid w:val="00BF1E26"/>
    <w:rsid w:val="00BF6303"/>
    <w:rsid w:val="00BF6D0F"/>
    <w:rsid w:val="00C0197B"/>
    <w:rsid w:val="00C025FA"/>
    <w:rsid w:val="00C048BB"/>
    <w:rsid w:val="00C05393"/>
    <w:rsid w:val="00C100F1"/>
    <w:rsid w:val="00C15A90"/>
    <w:rsid w:val="00C2056A"/>
    <w:rsid w:val="00C21781"/>
    <w:rsid w:val="00C25B7D"/>
    <w:rsid w:val="00C300F8"/>
    <w:rsid w:val="00C30BD9"/>
    <w:rsid w:val="00C310D4"/>
    <w:rsid w:val="00C34ADF"/>
    <w:rsid w:val="00C37234"/>
    <w:rsid w:val="00C3752A"/>
    <w:rsid w:val="00C377E9"/>
    <w:rsid w:val="00C506CC"/>
    <w:rsid w:val="00C5156D"/>
    <w:rsid w:val="00C52B84"/>
    <w:rsid w:val="00C54336"/>
    <w:rsid w:val="00C544A9"/>
    <w:rsid w:val="00C5663B"/>
    <w:rsid w:val="00C5699A"/>
    <w:rsid w:val="00C61709"/>
    <w:rsid w:val="00C62D29"/>
    <w:rsid w:val="00C6596A"/>
    <w:rsid w:val="00C661D6"/>
    <w:rsid w:val="00C72277"/>
    <w:rsid w:val="00C736CF"/>
    <w:rsid w:val="00C765A8"/>
    <w:rsid w:val="00C8067D"/>
    <w:rsid w:val="00C83C65"/>
    <w:rsid w:val="00C87F4F"/>
    <w:rsid w:val="00C90C73"/>
    <w:rsid w:val="00C92D95"/>
    <w:rsid w:val="00C95F88"/>
    <w:rsid w:val="00C97630"/>
    <w:rsid w:val="00C97DDE"/>
    <w:rsid w:val="00C97F64"/>
    <w:rsid w:val="00CA525C"/>
    <w:rsid w:val="00CA7EF0"/>
    <w:rsid w:val="00CB09F5"/>
    <w:rsid w:val="00CB23AA"/>
    <w:rsid w:val="00CB35A0"/>
    <w:rsid w:val="00CB4B3C"/>
    <w:rsid w:val="00CB4D28"/>
    <w:rsid w:val="00CC32CD"/>
    <w:rsid w:val="00CC4230"/>
    <w:rsid w:val="00CC43E3"/>
    <w:rsid w:val="00CC5FB5"/>
    <w:rsid w:val="00CC675E"/>
    <w:rsid w:val="00CE05BF"/>
    <w:rsid w:val="00CE0ACA"/>
    <w:rsid w:val="00CE6CD7"/>
    <w:rsid w:val="00CE6DFF"/>
    <w:rsid w:val="00CE6F29"/>
    <w:rsid w:val="00CF2877"/>
    <w:rsid w:val="00D000A9"/>
    <w:rsid w:val="00D012A0"/>
    <w:rsid w:val="00D06624"/>
    <w:rsid w:val="00D10822"/>
    <w:rsid w:val="00D12106"/>
    <w:rsid w:val="00D1501C"/>
    <w:rsid w:val="00D2245C"/>
    <w:rsid w:val="00D22FD0"/>
    <w:rsid w:val="00D24952"/>
    <w:rsid w:val="00D25A90"/>
    <w:rsid w:val="00D25F9C"/>
    <w:rsid w:val="00D2760E"/>
    <w:rsid w:val="00D3038F"/>
    <w:rsid w:val="00D327F8"/>
    <w:rsid w:val="00D3308D"/>
    <w:rsid w:val="00D3310D"/>
    <w:rsid w:val="00D3471F"/>
    <w:rsid w:val="00D40F6C"/>
    <w:rsid w:val="00D41EB9"/>
    <w:rsid w:val="00D424B6"/>
    <w:rsid w:val="00D45AFC"/>
    <w:rsid w:val="00D462BB"/>
    <w:rsid w:val="00D4635E"/>
    <w:rsid w:val="00D600EC"/>
    <w:rsid w:val="00D60328"/>
    <w:rsid w:val="00D6172E"/>
    <w:rsid w:val="00D62036"/>
    <w:rsid w:val="00D71AC1"/>
    <w:rsid w:val="00D7368D"/>
    <w:rsid w:val="00D745E1"/>
    <w:rsid w:val="00D7465C"/>
    <w:rsid w:val="00D7518F"/>
    <w:rsid w:val="00D75A44"/>
    <w:rsid w:val="00D76BA5"/>
    <w:rsid w:val="00D804CE"/>
    <w:rsid w:val="00D807E9"/>
    <w:rsid w:val="00D85C1A"/>
    <w:rsid w:val="00D8691E"/>
    <w:rsid w:val="00D9365E"/>
    <w:rsid w:val="00D95A2F"/>
    <w:rsid w:val="00DA0D7A"/>
    <w:rsid w:val="00DA1205"/>
    <w:rsid w:val="00DA2DD6"/>
    <w:rsid w:val="00DA402F"/>
    <w:rsid w:val="00DB1076"/>
    <w:rsid w:val="00DB2D46"/>
    <w:rsid w:val="00DB3837"/>
    <w:rsid w:val="00DB4F77"/>
    <w:rsid w:val="00DC010E"/>
    <w:rsid w:val="00DC0F26"/>
    <w:rsid w:val="00DC28C1"/>
    <w:rsid w:val="00DC3D10"/>
    <w:rsid w:val="00DC5663"/>
    <w:rsid w:val="00DC6C96"/>
    <w:rsid w:val="00DD4084"/>
    <w:rsid w:val="00DD5845"/>
    <w:rsid w:val="00DD6097"/>
    <w:rsid w:val="00DE0F1C"/>
    <w:rsid w:val="00DE7C04"/>
    <w:rsid w:val="00DF1337"/>
    <w:rsid w:val="00DF1CE4"/>
    <w:rsid w:val="00DF63AA"/>
    <w:rsid w:val="00E002AB"/>
    <w:rsid w:val="00E00832"/>
    <w:rsid w:val="00E01050"/>
    <w:rsid w:val="00E02E77"/>
    <w:rsid w:val="00E039D4"/>
    <w:rsid w:val="00E07BF3"/>
    <w:rsid w:val="00E12FAA"/>
    <w:rsid w:val="00E20198"/>
    <w:rsid w:val="00E26F77"/>
    <w:rsid w:val="00E30204"/>
    <w:rsid w:val="00E35D9A"/>
    <w:rsid w:val="00E430AB"/>
    <w:rsid w:val="00E44761"/>
    <w:rsid w:val="00E46220"/>
    <w:rsid w:val="00E468A8"/>
    <w:rsid w:val="00E46C54"/>
    <w:rsid w:val="00E47133"/>
    <w:rsid w:val="00E47657"/>
    <w:rsid w:val="00E53A26"/>
    <w:rsid w:val="00E55DA4"/>
    <w:rsid w:val="00E564C6"/>
    <w:rsid w:val="00E66BCC"/>
    <w:rsid w:val="00E71CC0"/>
    <w:rsid w:val="00E73089"/>
    <w:rsid w:val="00E733B4"/>
    <w:rsid w:val="00E733C7"/>
    <w:rsid w:val="00E7494C"/>
    <w:rsid w:val="00E74B4C"/>
    <w:rsid w:val="00E75395"/>
    <w:rsid w:val="00E80440"/>
    <w:rsid w:val="00E8060F"/>
    <w:rsid w:val="00E84C27"/>
    <w:rsid w:val="00E86F75"/>
    <w:rsid w:val="00E902F5"/>
    <w:rsid w:val="00E911B6"/>
    <w:rsid w:val="00E95F4A"/>
    <w:rsid w:val="00E964A0"/>
    <w:rsid w:val="00E96507"/>
    <w:rsid w:val="00EA0045"/>
    <w:rsid w:val="00EA3A1C"/>
    <w:rsid w:val="00EA605E"/>
    <w:rsid w:val="00EB0B29"/>
    <w:rsid w:val="00EB101C"/>
    <w:rsid w:val="00EB4FA8"/>
    <w:rsid w:val="00EC0623"/>
    <w:rsid w:val="00EC4496"/>
    <w:rsid w:val="00EC4D17"/>
    <w:rsid w:val="00EC5D76"/>
    <w:rsid w:val="00ED1C67"/>
    <w:rsid w:val="00ED3CBB"/>
    <w:rsid w:val="00ED5748"/>
    <w:rsid w:val="00ED7837"/>
    <w:rsid w:val="00EE1CAF"/>
    <w:rsid w:val="00EE3141"/>
    <w:rsid w:val="00EE42F1"/>
    <w:rsid w:val="00EE7020"/>
    <w:rsid w:val="00EE7820"/>
    <w:rsid w:val="00EF5A00"/>
    <w:rsid w:val="00EF6AB5"/>
    <w:rsid w:val="00EF6DBF"/>
    <w:rsid w:val="00F02494"/>
    <w:rsid w:val="00F032DA"/>
    <w:rsid w:val="00F04E38"/>
    <w:rsid w:val="00F13FBB"/>
    <w:rsid w:val="00F203ED"/>
    <w:rsid w:val="00F23C8D"/>
    <w:rsid w:val="00F23EBF"/>
    <w:rsid w:val="00F26768"/>
    <w:rsid w:val="00F271BF"/>
    <w:rsid w:val="00F306EE"/>
    <w:rsid w:val="00F32201"/>
    <w:rsid w:val="00F32D41"/>
    <w:rsid w:val="00F349D8"/>
    <w:rsid w:val="00F3505A"/>
    <w:rsid w:val="00F443F0"/>
    <w:rsid w:val="00F44404"/>
    <w:rsid w:val="00F45921"/>
    <w:rsid w:val="00F5287A"/>
    <w:rsid w:val="00F54FCE"/>
    <w:rsid w:val="00F5643B"/>
    <w:rsid w:val="00F606CC"/>
    <w:rsid w:val="00F61879"/>
    <w:rsid w:val="00F630D8"/>
    <w:rsid w:val="00F67C02"/>
    <w:rsid w:val="00F70402"/>
    <w:rsid w:val="00F724B7"/>
    <w:rsid w:val="00F72C06"/>
    <w:rsid w:val="00F801DC"/>
    <w:rsid w:val="00F80E08"/>
    <w:rsid w:val="00F84400"/>
    <w:rsid w:val="00F90164"/>
    <w:rsid w:val="00FA5433"/>
    <w:rsid w:val="00FC03B5"/>
    <w:rsid w:val="00FC09CA"/>
    <w:rsid w:val="00FC1C66"/>
    <w:rsid w:val="00FC2C05"/>
    <w:rsid w:val="00FC5780"/>
    <w:rsid w:val="00FC618D"/>
    <w:rsid w:val="00FD0535"/>
    <w:rsid w:val="00FD32C4"/>
    <w:rsid w:val="00FE5DB5"/>
    <w:rsid w:val="00FF2481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BD3BBFC9-CCE4-4082-8F06-B8D73F1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35D9A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E35D9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1267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B12670"/>
    <w:pPr>
      <w:spacing w:before="100" w:beforeAutospacing="1" w:after="100" w:afterAutospacing="1"/>
    </w:pPr>
    <w:rPr>
      <w:lang w:val="en-GB" w:eastAsia="en-GB"/>
    </w:rPr>
  </w:style>
  <w:style w:type="character" w:customStyle="1" w:styleId="TekstpodstawowyZnak1">
    <w:name w:val="Tekst podstawowy Znak1"/>
    <w:aliases w:val="Znak Znak1"/>
    <w:basedOn w:val="Domylnaczcionkaakapitu"/>
    <w:semiHidden/>
    <w:rsid w:val="00B1267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A2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C0623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F13FBB"/>
    <w:rPr>
      <w:rFonts w:ascii="Arial" w:eastAsia="Arial" w:hAnsi="Arial" w:cs="Arial"/>
      <w:lang w:val="en-US"/>
    </w:rPr>
  </w:style>
  <w:style w:type="paragraph" w:customStyle="1" w:styleId="text-justify">
    <w:name w:val="text-justify"/>
    <w:basedOn w:val="Normalny"/>
    <w:rsid w:val="000276C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Jolanta Orman</cp:lastModifiedBy>
  <cp:revision>3</cp:revision>
  <cp:lastPrinted>2022-12-09T10:57:00Z</cp:lastPrinted>
  <dcterms:created xsi:type="dcterms:W3CDTF">2022-12-12T12:29:00Z</dcterms:created>
  <dcterms:modified xsi:type="dcterms:W3CDTF">2022-12-12T12:29:00Z</dcterms:modified>
</cp:coreProperties>
</file>