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1FFC" w14:textId="4CC3FA84" w:rsidR="007238BD" w:rsidRDefault="007238BD"/>
    <w:p w14:paraId="6DD5EFC4" w14:textId="77777777" w:rsidR="00D06B01" w:rsidRPr="003E1340" w:rsidRDefault="00D06B01" w:rsidP="00D06B0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E1340">
        <w:rPr>
          <w:rFonts w:ascii="Times New Roman" w:hAnsi="Times New Roman" w:cs="Times New Roman"/>
          <w:b/>
          <w:i/>
          <w:sz w:val="24"/>
          <w:szCs w:val="24"/>
        </w:rPr>
        <w:t>Załącznik nr 3 do SWZ</w:t>
      </w:r>
    </w:p>
    <w:p w14:paraId="435C3182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2E41314" w14:textId="77777777" w:rsidR="00D06B01" w:rsidRPr="003E1340" w:rsidRDefault="00D06B01" w:rsidP="0039332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          </w:t>
      </w:r>
    </w:p>
    <w:p w14:paraId="42BCD1B7" w14:textId="77777777" w:rsidR="00D06B01" w:rsidRPr="003E1340" w:rsidRDefault="00D06B01" w:rsidP="0039332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                                                    </w:t>
      </w:r>
    </w:p>
    <w:p w14:paraId="60C61F16" w14:textId="77777777" w:rsidR="00D06B01" w:rsidRPr="003E1340" w:rsidRDefault="00D06B01" w:rsidP="0039332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……………………………….                                               GMINA RUDA MALENIECKA</w:t>
      </w:r>
    </w:p>
    <w:p w14:paraId="2BA38561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Znak postępowania                                                                    26-2452 Ruda Maleniecka 99A</w:t>
      </w:r>
    </w:p>
    <w:p w14:paraId="3B40B3C7" w14:textId="2BA5340C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S.271.</w:t>
      </w:r>
      <w:r w:rsidR="003809E0">
        <w:rPr>
          <w:rFonts w:ascii="Times New Roman" w:hAnsi="Times New Roman" w:cs="Times New Roman"/>
          <w:b/>
          <w:sz w:val="24"/>
          <w:szCs w:val="24"/>
        </w:rPr>
        <w:t>9</w:t>
      </w:r>
      <w:r w:rsidRPr="003E1340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3C3DB575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670D04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B1F2E" w14:textId="77777777" w:rsidR="00D06B01" w:rsidRPr="003E1340" w:rsidRDefault="00D06B01" w:rsidP="00D06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A98018C" w14:textId="77777777" w:rsidR="00D06B01" w:rsidRPr="003E1340" w:rsidRDefault="00D06B01" w:rsidP="00D06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Wykonawcy składane na podstawie art. 125 ust. 1 ustawy </w:t>
      </w:r>
      <w:proofErr w:type="spellStart"/>
      <w:r w:rsidRPr="003E134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14804FE6" w14:textId="77777777" w:rsidR="00D06B01" w:rsidRPr="003E1340" w:rsidRDefault="00D06B01" w:rsidP="00D06B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Pr="003E1340">
        <w:rPr>
          <w:rFonts w:ascii="Times New Roman" w:hAnsi="Times New Roman" w:cs="Times New Roman"/>
          <w:b/>
          <w:sz w:val="24"/>
          <w:szCs w:val="24"/>
          <w:u w:val="single"/>
        </w:rPr>
        <w:t>braku podstaw do wykluczenia z postępowania</w:t>
      </w:r>
    </w:p>
    <w:p w14:paraId="1985DD95" w14:textId="77777777" w:rsidR="00D06B01" w:rsidRPr="003E1340" w:rsidRDefault="00D06B01" w:rsidP="00D06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926B5B" w14:textId="242CF12B" w:rsidR="00D06B01" w:rsidRPr="00D76EA7" w:rsidRDefault="00D06B01" w:rsidP="00D06B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E1340">
        <w:rPr>
          <w:rFonts w:ascii="Times New Roman" w:eastAsia="Lucida Sans Unicode" w:hAnsi="Times New Roman" w:cs="Times New Roman"/>
          <w:sz w:val="24"/>
          <w:szCs w:val="24"/>
        </w:rPr>
        <w:tab/>
        <w:t>Na potrzeby postępowania o udzielenie zamówienia publicznego prowadzonego przez Gminę Ruda Maleniecka na</w:t>
      </w:r>
      <w:r w:rsidR="0039332B">
        <w:rPr>
          <w:rFonts w:ascii="Times New Roman" w:eastAsia="Lucida Sans Unicode" w:hAnsi="Times New Roman" w:cs="Times New Roman"/>
          <w:sz w:val="24"/>
          <w:szCs w:val="24"/>
        </w:rPr>
        <w:t xml:space="preserve">: </w:t>
      </w:r>
      <w:r w:rsidR="0039332B" w:rsidRPr="0039332B">
        <w:rPr>
          <w:rFonts w:ascii="Times New Roman" w:eastAsia="Lucida Sans Unicode" w:hAnsi="Times New Roman" w:cs="Times New Roman"/>
          <w:b/>
          <w:bCs/>
          <w:sz w:val="24"/>
          <w:szCs w:val="24"/>
        </w:rPr>
        <w:t>Budowa placu zabaw w miejscowości Lipa,</w:t>
      </w:r>
      <w:r w:rsidR="0039332B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3E1340">
        <w:rPr>
          <w:rFonts w:ascii="Times New Roman" w:eastAsia="Lucida Sans Unicode" w:hAnsi="Times New Roman" w:cs="Times New Roman"/>
          <w:sz w:val="24"/>
          <w:szCs w:val="24"/>
        </w:rPr>
        <w:t>oświadczam, co następuje:</w:t>
      </w:r>
    </w:p>
    <w:p w14:paraId="6F2D4DCF" w14:textId="77777777" w:rsidR="00D06B01" w:rsidRPr="003E1340" w:rsidRDefault="00D06B01" w:rsidP="00D06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ab/>
      </w:r>
    </w:p>
    <w:p w14:paraId="380EF08A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1) Oświadczam, że </w:t>
      </w:r>
      <w:r w:rsidRPr="003E1340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3E1340">
        <w:rPr>
          <w:rFonts w:ascii="Times New Roman" w:hAnsi="Times New Roman" w:cs="Times New Roman"/>
          <w:sz w:val="24"/>
          <w:szCs w:val="24"/>
        </w:rPr>
        <w:t xml:space="preserve"> z postępowania na podstawie art. 108 ustawy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>.</w:t>
      </w:r>
    </w:p>
    <w:p w14:paraId="302EBF2B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2) Oświadczam, że </w:t>
      </w:r>
      <w:r w:rsidRPr="003E1340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3E1340">
        <w:rPr>
          <w:rFonts w:ascii="Times New Roman" w:hAnsi="Times New Roman" w:cs="Times New Roman"/>
          <w:sz w:val="24"/>
          <w:szCs w:val="24"/>
        </w:rPr>
        <w:t xml:space="preserve"> z postępowania na podstawie art. 109 ust. 1 pkt 4, 5, 7 ustawy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>.</w:t>
      </w:r>
    </w:p>
    <w:p w14:paraId="0C6890B8" w14:textId="5E0DECFC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3) Oświadczam, że </w:t>
      </w:r>
      <w:r w:rsidRPr="003E1340">
        <w:rPr>
          <w:rFonts w:ascii="Times New Roman" w:hAnsi="Times New Roman" w:cs="Times New Roman"/>
          <w:b/>
          <w:sz w:val="24"/>
          <w:szCs w:val="24"/>
        </w:rPr>
        <w:t>zachodzą w stosunku do mnie podstawy wykluczenia</w:t>
      </w:r>
      <w:r w:rsidRPr="003E1340">
        <w:rPr>
          <w:rFonts w:ascii="Times New Roman" w:hAnsi="Times New Roman" w:cs="Times New Roman"/>
          <w:sz w:val="24"/>
          <w:szCs w:val="24"/>
        </w:rPr>
        <w:t xml:space="preserve"> z postępowania na podstawie art. …………</w:t>
      </w:r>
      <w:r w:rsidR="0039332B">
        <w:rPr>
          <w:rFonts w:ascii="Times New Roman" w:hAnsi="Times New Roman" w:cs="Times New Roman"/>
          <w:sz w:val="24"/>
          <w:szCs w:val="24"/>
        </w:rPr>
        <w:t>…</w:t>
      </w:r>
      <w:r w:rsidRPr="003E1340">
        <w:rPr>
          <w:rFonts w:ascii="Times New Roman" w:hAnsi="Times New Roman" w:cs="Times New Roman"/>
          <w:sz w:val="24"/>
          <w:szCs w:val="24"/>
        </w:rPr>
        <w:t xml:space="preserve">.. ustawy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 xml:space="preserve"> </w:t>
      </w:r>
      <w:r w:rsidRPr="003E1340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lub art. 109 ustawy </w:t>
      </w:r>
      <w:proofErr w:type="spellStart"/>
      <w:r w:rsidRPr="003E134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i/>
          <w:sz w:val="24"/>
          <w:szCs w:val="24"/>
        </w:rPr>
        <w:t>).</w:t>
      </w:r>
    </w:p>
    <w:p w14:paraId="228489E2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 xml:space="preserve"> </w:t>
      </w:r>
      <w:r w:rsidRPr="003E1340">
        <w:rPr>
          <w:rFonts w:ascii="Times New Roman" w:hAnsi="Times New Roman" w:cs="Times New Roman"/>
          <w:b/>
          <w:sz w:val="24"/>
          <w:szCs w:val="24"/>
        </w:rPr>
        <w:t>podjąłem następujące środki naprawcze</w:t>
      </w:r>
      <w:r w:rsidRPr="003E1340">
        <w:rPr>
          <w:rFonts w:ascii="Times New Roman" w:hAnsi="Times New Roman" w:cs="Times New Roman"/>
          <w:sz w:val="24"/>
          <w:szCs w:val="24"/>
        </w:rPr>
        <w:t>:  ……………………………………..</w:t>
      </w:r>
    </w:p>
    <w:p w14:paraId="51AA6EEE" w14:textId="57496659" w:rsidR="00D06B01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……………………………………………………………………………………………………...............................................................................................................................................</w:t>
      </w:r>
    </w:p>
    <w:p w14:paraId="35E84644" w14:textId="09042220" w:rsidR="0039332B" w:rsidRPr="003E1340" w:rsidRDefault="0039332B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26E7369" w14:textId="77777777" w:rsidR="00D06B01" w:rsidRPr="003E1340" w:rsidRDefault="00D06B01" w:rsidP="0039332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340">
        <w:rPr>
          <w:rFonts w:ascii="Times New Roman" w:hAnsi="Times New Roman" w:cs="Times New Roman"/>
          <w:i/>
          <w:sz w:val="24"/>
          <w:szCs w:val="24"/>
        </w:rPr>
        <w:t>(wypełnić jeśli dotyczy, jeśli nie dotyczy – skreślić)</w:t>
      </w:r>
    </w:p>
    <w:p w14:paraId="324E398B" w14:textId="7E9DE3BD" w:rsidR="00D06B01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4) Oświadczam, że wszystkie informacje podane w powyższym oświadczeniu są aktualne                  i zgodne z prawdą oraz zostały przedstawione zgodnie z pełna świadomością konsekwencji wprowadzenia Zamawiającego w błąd przy przedstawianiu informacji.</w:t>
      </w:r>
    </w:p>
    <w:p w14:paraId="0A36B9C2" w14:textId="68B8968D" w:rsidR="0039332B" w:rsidRDefault="0039332B" w:rsidP="00D06B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74A08D" w14:textId="77777777" w:rsidR="0039332B" w:rsidRPr="003E1340" w:rsidRDefault="0039332B" w:rsidP="00D06B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025E63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EBF473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 …………………………, dnia …………..</w:t>
      </w:r>
      <w:r w:rsidRPr="003E1340">
        <w:rPr>
          <w:rFonts w:ascii="Times New Roman" w:hAnsi="Times New Roman" w:cs="Times New Roman"/>
          <w:sz w:val="24"/>
          <w:szCs w:val="24"/>
        </w:rPr>
        <w:tab/>
      </w:r>
    </w:p>
    <w:p w14:paraId="660DBC9D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9AEE6" w14:textId="71400854" w:rsidR="00D06B01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C66D1" w14:textId="77777777" w:rsidR="0039332B" w:rsidRPr="003E1340" w:rsidRDefault="0039332B" w:rsidP="00D06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77B8E" w14:textId="77777777" w:rsidR="00D06B01" w:rsidRPr="003E1340" w:rsidRDefault="00D06B01" w:rsidP="00D06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Dokument należy wypełnić i podpisać kwalifikowanym podpisem elektronicznym lub podpisem zaufanym lub podpisem osobistym.</w:t>
      </w:r>
    </w:p>
    <w:p w14:paraId="769BD3CB" w14:textId="77777777" w:rsidR="00D06B01" w:rsidRPr="003E1340" w:rsidRDefault="00D06B01" w:rsidP="00D06B0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516EB9" w14:textId="7A098E6C" w:rsidR="00D06B01" w:rsidRDefault="00D06B01" w:rsidP="00D06B01">
      <w:pPr>
        <w:jc w:val="right"/>
        <w:rPr>
          <w:rFonts w:ascii="Times New Roman" w:hAnsi="Times New Roman" w:cs="Times New Roman"/>
          <w:b/>
          <w:i/>
        </w:rPr>
      </w:pPr>
    </w:p>
    <w:sectPr w:rsidR="00D06B01" w:rsidSect="00C70397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64D6" w14:textId="77777777" w:rsidR="00EE69E5" w:rsidRDefault="00EE69E5" w:rsidP="00C70397">
      <w:pPr>
        <w:spacing w:after="0" w:line="240" w:lineRule="auto"/>
      </w:pPr>
      <w:r>
        <w:separator/>
      </w:r>
    </w:p>
  </w:endnote>
  <w:endnote w:type="continuationSeparator" w:id="0">
    <w:p w14:paraId="10144A0A" w14:textId="77777777" w:rsidR="00EE69E5" w:rsidRDefault="00EE69E5" w:rsidP="00C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085613"/>
      <w:docPartObj>
        <w:docPartGallery w:val="Page Numbers (Bottom of Page)"/>
        <w:docPartUnique/>
      </w:docPartObj>
    </w:sdtPr>
    <w:sdtContent>
      <w:p w14:paraId="28DA2379" w14:textId="3FA3C93C" w:rsidR="005F493F" w:rsidRDefault="005F49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D7289" w14:textId="77777777" w:rsidR="005F493F" w:rsidRDefault="005F4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766" w14:textId="77777777" w:rsidR="00EE69E5" w:rsidRDefault="00EE69E5" w:rsidP="00C70397">
      <w:pPr>
        <w:spacing w:after="0" w:line="240" w:lineRule="auto"/>
      </w:pPr>
    </w:p>
  </w:footnote>
  <w:footnote w:type="continuationSeparator" w:id="0">
    <w:p w14:paraId="75158D3A" w14:textId="77777777" w:rsidR="00EE69E5" w:rsidRDefault="00EE69E5" w:rsidP="00C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D93" w14:textId="2020019B" w:rsidR="00C70397" w:rsidRDefault="00C70397" w:rsidP="00C70397">
    <w:pPr>
      <w:pStyle w:val="Nagwek"/>
      <w:jc w:val="center"/>
    </w:pPr>
    <w:r>
      <w:rPr>
        <w:noProof/>
      </w:rPr>
      <w:drawing>
        <wp:inline distT="0" distB="0" distL="0" distR="0" wp14:anchorId="06EA502F" wp14:editId="6E2F0D34">
          <wp:extent cx="6001385" cy="625445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0172" t="50480" r="22289" b="38860"/>
                  <a:stretch/>
                </pic:blipFill>
                <pic:spPr bwMode="auto">
                  <a:xfrm>
                    <a:off x="0" y="0"/>
                    <a:ext cx="6042733" cy="629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2278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861"/>
        </w:tabs>
      </w:pPr>
    </w:lvl>
  </w:abstractNum>
  <w:abstractNum w:abstractNumId="5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3361A"/>
    <w:multiLevelType w:val="hybridMultilevel"/>
    <w:tmpl w:val="C41E3092"/>
    <w:lvl w:ilvl="0" w:tplc="22A2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296604"/>
    <w:multiLevelType w:val="hybridMultilevel"/>
    <w:tmpl w:val="FA506A56"/>
    <w:lvl w:ilvl="0" w:tplc="FF78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163C1"/>
    <w:multiLevelType w:val="hybridMultilevel"/>
    <w:tmpl w:val="80B066E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228E6BC6"/>
    <w:multiLevelType w:val="hybridMultilevel"/>
    <w:tmpl w:val="01C05CBA"/>
    <w:lvl w:ilvl="0" w:tplc="DFC663C8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C7795"/>
    <w:multiLevelType w:val="hybridMultilevel"/>
    <w:tmpl w:val="9C80820C"/>
    <w:lvl w:ilvl="0" w:tplc="FF78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30DAD"/>
    <w:multiLevelType w:val="hybridMultilevel"/>
    <w:tmpl w:val="C6FA09E0"/>
    <w:lvl w:ilvl="0" w:tplc="4502C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46B03"/>
    <w:multiLevelType w:val="hybridMultilevel"/>
    <w:tmpl w:val="FD287D80"/>
    <w:lvl w:ilvl="0" w:tplc="3034A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D4B1B"/>
    <w:multiLevelType w:val="hybridMultilevel"/>
    <w:tmpl w:val="5BBCB00C"/>
    <w:lvl w:ilvl="0" w:tplc="706429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678D"/>
    <w:multiLevelType w:val="hybridMultilevel"/>
    <w:tmpl w:val="4AE6C906"/>
    <w:lvl w:ilvl="0" w:tplc="07B89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87952"/>
    <w:multiLevelType w:val="hybridMultilevel"/>
    <w:tmpl w:val="3A705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40720E"/>
    <w:multiLevelType w:val="hybridMultilevel"/>
    <w:tmpl w:val="94120C5E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B616D23"/>
    <w:multiLevelType w:val="hybridMultilevel"/>
    <w:tmpl w:val="FE4E9B60"/>
    <w:lvl w:ilvl="0" w:tplc="FF78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B74DED"/>
    <w:multiLevelType w:val="hybridMultilevel"/>
    <w:tmpl w:val="58E8106C"/>
    <w:lvl w:ilvl="0" w:tplc="ECBC78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6166731">
    <w:abstractNumId w:val="14"/>
  </w:num>
  <w:num w:numId="2" w16cid:durableId="182868097">
    <w:abstractNumId w:val="32"/>
  </w:num>
  <w:num w:numId="3" w16cid:durableId="554660782">
    <w:abstractNumId w:val="23"/>
  </w:num>
  <w:num w:numId="4" w16cid:durableId="559874447">
    <w:abstractNumId w:val="10"/>
  </w:num>
  <w:num w:numId="5" w16cid:durableId="2129273363">
    <w:abstractNumId w:val="18"/>
  </w:num>
  <w:num w:numId="6" w16cid:durableId="2066761177">
    <w:abstractNumId w:val="24"/>
  </w:num>
  <w:num w:numId="7" w16cid:durableId="1931524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9504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24199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9263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608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0214637">
    <w:abstractNumId w:val="11"/>
  </w:num>
  <w:num w:numId="13" w16cid:durableId="148250226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749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1524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6413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5780368">
    <w:abstractNumId w:val="0"/>
  </w:num>
  <w:num w:numId="18" w16cid:durableId="1200123615">
    <w:abstractNumId w:val="29"/>
  </w:num>
  <w:num w:numId="19" w16cid:durableId="672956151">
    <w:abstractNumId w:val="2"/>
  </w:num>
  <w:num w:numId="20" w16cid:durableId="693075656">
    <w:abstractNumId w:val="15"/>
  </w:num>
  <w:num w:numId="21" w16cid:durableId="516888980">
    <w:abstractNumId w:val="1"/>
  </w:num>
  <w:num w:numId="22" w16cid:durableId="1903246759">
    <w:abstractNumId w:val="3"/>
  </w:num>
  <w:num w:numId="23" w16cid:durableId="1641569258">
    <w:abstractNumId w:val="4"/>
  </w:num>
  <w:num w:numId="24" w16cid:durableId="1497964751">
    <w:abstractNumId w:val="17"/>
  </w:num>
  <w:num w:numId="25" w16cid:durableId="1380976095">
    <w:abstractNumId w:val="5"/>
  </w:num>
  <w:num w:numId="26" w16cid:durableId="1622612251">
    <w:abstractNumId w:val="7"/>
  </w:num>
  <w:num w:numId="27" w16cid:durableId="15967869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2239936">
    <w:abstractNumId w:val="9"/>
  </w:num>
  <w:num w:numId="29" w16cid:durableId="181211049">
    <w:abstractNumId w:val="27"/>
  </w:num>
  <w:num w:numId="30" w16cid:durableId="2078359964">
    <w:abstractNumId w:val="16"/>
  </w:num>
  <w:num w:numId="31" w16cid:durableId="1013998175">
    <w:abstractNumId w:val="6"/>
  </w:num>
  <w:num w:numId="32" w16cid:durableId="439686068">
    <w:abstractNumId w:val="13"/>
  </w:num>
  <w:num w:numId="33" w16cid:durableId="514809124">
    <w:abstractNumId w:val="8"/>
  </w:num>
  <w:num w:numId="34" w16cid:durableId="1954168013">
    <w:abstractNumId w:val="28"/>
  </w:num>
  <w:num w:numId="35" w16cid:durableId="907882639">
    <w:abstractNumId w:val="25"/>
  </w:num>
  <w:num w:numId="36" w16cid:durableId="711659526">
    <w:abstractNumId w:val="20"/>
  </w:num>
  <w:num w:numId="37" w16cid:durableId="1621449726">
    <w:abstractNumId w:val="12"/>
  </w:num>
  <w:num w:numId="38" w16cid:durableId="16194883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97"/>
    <w:rsid w:val="000215EE"/>
    <w:rsid w:val="000528B6"/>
    <w:rsid w:val="000540E2"/>
    <w:rsid w:val="00055121"/>
    <w:rsid w:val="000B49B3"/>
    <w:rsid w:val="000E53FF"/>
    <w:rsid w:val="0012101D"/>
    <w:rsid w:val="00122F07"/>
    <w:rsid w:val="001337BF"/>
    <w:rsid w:val="0013511B"/>
    <w:rsid w:val="00141DBF"/>
    <w:rsid w:val="00174E4B"/>
    <w:rsid w:val="0018565D"/>
    <w:rsid w:val="001C6B9D"/>
    <w:rsid w:val="001D68F8"/>
    <w:rsid w:val="002157D0"/>
    <w:rsid w:val="00236E09"/>
    <w:rsid w:val="00290F9B"/>
    <w:rsid w:val="002C3524"/>
    <w:rsid w:val="002D1F9C"/>
    <w:rsid w:val="00306F49"/>
    <w:rsid w:val="00312B76"/>
    <w:rsid w:val="00335C0E"/>
    <w:rsid w:val="003809E0"/>
    <w:rsid w:val="0039332B"/>
    <w:rsid w:val="00545C4C"/>
    <w:rsid w:val="00572886"/>
    <w:rsid w:val="00576692"/>
    <w:rsid w:val="005A2242"/>
    <w:rsid w:val="005A52C4"/>
    <w:rsid w:val="005F493F"/>
    <w:rsid w:val="00603187"/>
    <w:rsid w:val="0068251E"/>
    <w:rsid w:val="00687430"/>
    <w:rsid w:val="006A76F9"/>
    <w:rsid w:val="006D4400"/>
    <w:rsid w:val="006D4BCC"/>
    <w:rsid w:val="006D6D4B"/>
    <w:rsid w:val="007238BD"/>
    <w:rsid w:val="00772C86"/>
    <w:rsid w:val="007738EE"/>
    <w:rsid w:val="007A1438"/>
    <w:rsid w:val="007A5DF9"/>
    <w:rsid w:val="007B1DDB"/>
    <w:rsid w:val="007B224D"/>
    <w:rsid w:val="007B5349"/>
    <w:rsid w:val="007B7502"/>
    <w:rsid w:val="007C6112"/>
    <w:rsid w:val="007D2C86"/>
    <w:rsid w:val="007F4A99"/>
    <w:rsid w:val="00823E5A"/>
    <w:rsid w:val="0082475F"/>
    <w:rsid w:val="00851577"/>
    <w:rsid w:val="00856F20"/>
    <w:rsid w:val="0087488A"/>
    <w:rsid w:val="00875D61"/>
    <w:rsid w:val="00917346"/>
    <w:rsid w:val="00924C26"/>
    <w:rsid w:val="00953663"/>
    <w:rsid w:val="009842B7"/>
    <w:rsid w:val="009D783F"/>
    <w:rsid w:val="00AB3841"/>
    <w:rsid w:val="00AC0B0F"/>
    <w:rsid w:val="00AC638A"/>
    <w:rsid w:val="00AE18F1"/>
    <w:rsid w:val="00AE2563"/>
    <w:rsid w:val="00B34306"/>
    <w:rsid w:val="00BA50D9"/>
    <w:rsid w:val="00BB3806"/>
    <w:rsid w:val="00C13E99"/>
    <w:rsid w:val="00C55577"/>
    <w:rsid w:val="00C70397"/>
    <w:rsid w:val="00C73BB8"/>
    <w:rsid w:val="00CA46A3"/>
    <w:rsid w:val="00CB5527"/>
    <w:rsid w:val="00CE38A7"/>
    <w:rsid w:val="00CE6026"/>
    <w:rsid w:val="00CE7730"/>
    <w:rsid w:val="00D06B01"/>
    <w:rsid w:val="00D07FE8"/>
    <w:rsid w:val="00D80858"/>
    <w:rsid w:val="00DD628B"/>
    <w:rsid w:val="00E14395"/>
    <w:rsid w:val="00E37F43"/>
    <w:rsid w:val="00E7654C"/>
    <w:rsid w:val="00EE03BF"/>
    <w:rsid w:val="00EE69E5"/>
    <w:rsid w:val="00F23CB1"/>
    <w:rsid w:val="00F43FE8"/>
    <w:rsid w:val="00F52E08"/>
    <w:rsid w:val="00F5370B"/>
    <w:rsid w:val="00FA17B8"/>
    <w:rsid w:val="00FB0FE4"/>
    <w:rsid w:val="00FB3971"/>
    <w:rsid w:val="00FD18F7"/>
    <w:rsid w:val="00F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0B38E"/>
  <w15:chartTrackingRefBased/>
  <w15:docId w15:val="{A56E54CA-39D8-4F13-9B78-7DA6BA05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5C4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45C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5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45C4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545C4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5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5C4C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45C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70397"/>
  </w:style>
  <w:style w:type="paragraph" w:styleId="Stopka">
    <w:name w:val="footer"/>
    <w:basedOn w:val="Normalny"/>
    <w:link w:val="StopkaZnak"/>
    <w:uiPriority w:val="99"/>
    <w:unhideWhenUsed/>
    <w:rsid w:val="00C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397"/>
  </w:style>
  <w:style w:type="character" w:customStyle="1" w:styleId="Nagwek1Znak">
    <w:name w:val="Nagłówek 1 Znak"/>
    <w:basedOn w:val="Domylnaczcionkaakapitu"/>
    <w:link w:val="Nagwek1"/>
    <w:rsid w:val="00545C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45C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5C4C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45C4C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45C4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45C4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5C4C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45C4C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styleId="Hipercze">
    <w:name w:val="Hyperlink"/>
    <w:basedOn w:val="Domylnaczcionkaakapitu"/>
    <w:unhideWhenUsed/>
    <w:rsid w:val="00545C4C"/>
    <w:rPr>
      <w:color w:val="0000FF"/>
      <w:u w:val="single"/>
    </w:rPr>
  </w:style>
  <w:style w:type="character" w:customStyle="1" w:styleId="sig">
    <w:name w:val="sig"/>
    <w:basedOn w:val="Domylnaczcionkaakapitu"/>
    <w:rsid w:val="00545C4C"/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545C4C"/>
    <w:pPr>
      <w:ind w:left="720"/>
      <w:contextualSpacing/>
    </w:pPr>
  </w:style>
  <w:style w:type="paragraph" w:styleId="NormalnyWeb">
    <w:name w:val="Normal (Web)"/>
    <w:basedOn w:val="Normalny"/>
    <w:unhideWhenUsed/>
    <w:rsid w:val="0054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4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545C4C"/>
  </w:style>
  <w:style w:type="character" w:customStyle="1" w:styleId="summary-span-value">
    <w:name w:val="summary-span-value"/>
    <w:basedOn w:val="Domylnaczcionkaakapitu"/>
    <w:rsid w:val="00545C4C"/>
  </w:style>
  <w:style w:type="paragraph" w:styleId="Tekstprzypisudolnego">
    <w:name w:val="footnote text"/>
    <w:basedOn w:val="Normalny"/>
    <w:link w:val="TekstprzypisudolnegoZnak"/>
    <w:unhideWhenUsed/>
    <w:rsid w:val="0054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45C4C"/>
    <w:rPr>
      <w:vertAlign w:val="superscript"/>
    </w:rPr>
  </w:style>
  <w:style w:type="paragraph" w:customStyle="1" w:styleId="Standard">
    <w:name w:val="Standard"/>
    <w:qFormat/>
    <w:rsid w:val="00545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545C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5C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5C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aliases w:val=" Znak"/>
    <w:basedOn w:val="Normalny"/>
    <w:link w:val="TekstpodstawowyZnak"/>
    <w:unhideWhenUsed/>
    <w:rsid w:val="00545C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45C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545C4C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styleId="Numerstrony">
    <w:name w:val="page number"/>
    <w:basedOn w:val="Domylnaczcionkaakapitu"/>
    <w:rsid w:val="00545C4C"/>
  </w:style>
  <w:style w:type="paragraph" w:customStyle="1" w:styleId="WW-Tekstpodstawowy2">
    <w:name w:val="WW-Tekst podstawowy 2"/>
    <w:basedOn w:val="Normalny"/>
    <w:rsid w:val="00545C4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WW-Tekstpodstawowy3">
    <w:name w:val="WW-Tekst podstawowy 3"/>
    <w:basedOn w:val="Normalny"/>
    <w:rsid w:val="00545C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32"/>
      <w:szCs w:val="20"/>
    </w:rPr>
  </w:style>
  <w:style w:type="paragraph" w:customStyle="1" w:styleId="ust">
    <w:name w:val="ust"/>
    <w:rsid w:val="00545C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545C4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m">
    <w:name w:val="tm"/>
    <w:basedOn w:val="Normalny"/>
    <w:rsid w:val="00545C4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545C4C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45C4C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545C4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4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45C4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45C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545C4C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545C4C"/>
    <w:rPr>
      <w:b/>
      <w:bCs/>
    </w:rPr>
  </w:style>
  <w:style w:type="character" w:styleId="Uwydatnienie">
    <w:name w:val="Emphasis"/>
    <w:basedOn w:val="Domylnaczcionkaakapitu"/>
    <w:uiPriority w:val="20"/>
    <w:qFormat/>
    <w:rsid w:val="00545C4C"/>
    <w:rPr>
      <w:i/>
      <w:iCs/>
    </w:rPr>
  </w:style>
  <w:style w:type="paragraph" w:styleId="Bezodstpw">
    <w:name w:val="No Spacing"/>
    <w:uiPriority w:val="1"/>
    <w:qFormat/>
    <w:rsid w:val="00545C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45C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45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545C4C"/>
    <w:rPr>
      <w:rFonts w:ascii="Consolas" w:hAnsi="Consolas"/>
      <w:sz w:val="20"/>
      <w:szCs w:val="20"/>
    </w:rPr>
  </w:style>
  <w:style w:type="character" w:customStyle="1" w:styleId="csec-nr">
    <w:name w:val="c_sec-nr"/>
    <w:basedOn w:val="Domylnaczcionkaakapitu"/>
    <w:rsid w:val="00545C4C"/>
  </w:style>
  <w:style w:type="character" w:customStyle="1" w:styleId="li-px">
    <w:name w:val="li-px"/>
    <w:basedOn w:val="Domylnaczcionkaakapitu"/>
    <w:rsid w:val="00545C4C"/>
  </w:style>
  <w:style w:type="paragraph" w:styleId="Podtytu">
    <w:name w:val="Subtitle"/>
    <w:basedOn w:val="Normalny"/>
    <w:next w:val="Normalny"/>
    <w:link w:val="PodtytuZnak"/>
    <w:uiPriority w:val="11"/>
    <w:qFormat/>
    <w:rsid w:val="00545C4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5C4C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45C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45C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45C4C"/>
    <w:rPr>
      <w:sz w:val="16"/>
      <w:szCs w:val="16"/>
    </w:rPr>
  </w:style>
  <w:style w:type="paragraph" w:customStyle="1" w:styleId="Tytu0">
    <w:name w:val="Tytu?"/>
    <w:basedOn w:val="Normalny"/>
    <w:rsid w:val="00545C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dresnakopercie">
    <w:name w:val="envelope address"/>
    <w:basedOn w:val="Normalny"/>
    <w:rsid w:val="00545C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545C4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C4C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545C4C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545C4C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545C4C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alb">
    <w:name w:val="a_lb"/>
    <w:basedOn w:val="Domylnaczcionkaakapitu"/>
    <w:rsid w:val="00545C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5C4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C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C4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5C4C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45C4C"/>
    <w:rPr>
      <w:sz w:val="20"/>
      <w:szCs w:val="20"/>
    </w:rPr>
  </w:style>
  <w:style w:type="paragraph" w:styleId="Tekstblokowy">
    <w:name w:val="Block Text"/>
    <w:basedOn w:val="Normalny"/>
    <w:semiHidden/>
    <w:rsid w:val="00545C4C"/>
    <w:pPr>
      <w:spacing w:after="0" w:line="240" w:lineRule="auto"/>
      <w:ind w:left="720"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C4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FE8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FD65-1722-4935-AA8E-D2E86E0C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Wrzecionowska</dc:creator>
  <cp:keywords/>
  <dc:description/>
  <cp:lastModifiedBy>Jolanta Orman</cp:lastModifiedBy>
  <cp:revision>3</cp:revision>
  <dcterms:created xsi:type="dcterms:W3CDTF">2022-09-08T09:42:00Z</dcterms:created>
  <dcterms:modified xsi:type="dcterms:W3CDTF">2022-09-08T09:43:00Z</dcterms:modified>
</cp:coreProperties>
</file>