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01FC" w14:textId="07E2DF2F" w:rsidR="00A82252" w:rsidRDefault="0034175F" w:rsidP="002F7C8C">
      <w:pPr>
        <w:spacing w:line="360" w:lineRule="auto"/>
        <w:jc w:val="center"/>
        <w:rPr>
          <w:b/>
          <w:sz w:val="40"/>
          <w:szCs w:val="40"/>
        </w:rPr>
      </w:pPr>
      <w:r>
        <w:rPr>
          <w:b/>
          <w:sz w:val="40"/>
          <w:szCs w:val="40"/>
        </w:rPr>
        <w:t xml:space="preserve"> </w:t>
      </w:r>
      <w:r w:rsidR="00A82252" w:rsidRPr="00021DF7">
        <w:rPr>
          <w:b/>
          <w:sz w:val="40"/>
          <w:szCs w:val="40"/>
        </w:rPr>
        <w:t>SPECYFIKACJA WARUNKÓW ZAMÓWIENIA</w:t>
      </w:r>
    </w:p>
    <w:p w14:paraId="5257EF72" w14:textId="77777777" w:rsidR="00C05393" w:rsidRPr="00C05393" w:rsidRDefault="00C05393" w:rsidP="00A82252">
      <w:pPr>
        <w:spacing w:line="360" w:lineRule="auto"/>
        <w:jc w:val="center"/>
        <w:rPr>
          <w:b/>
          <w:sz w:val="28"/>
          <w:szCs w:val="28"/>
        </w:rPr>
      </w:pPr>
    </w:p>
    <w:p w14:paraId="1289CC85" w14:textId="77777777" w:rsidR="00A82252" w:rsidRPr="00C05393" w:rsidRDefault="00A82252" w:rsidP="00A82252">
      <w:pPr>
        <w:spacing w:line="360" w:lineRule="auto"/>
        <w:jc w:val="center"/>
        <w:rPr>
          <w:b/>
          <w:sz w:val="28"/>
          <w:szCs w:val="28"/>
        </w:rPr>
      </w:pPr>
    </w:p>
    <w:p w14:paraId="4B77D791" w14:textId="77777777" w:rsidR="00A82252" w:rsidRPr="00393676" w:rsidRDefault="00A82252" w:rsidP="00A82252">
      <w:pPr>
        <w:spacing w:line="360" w:lineRule="auto"/>
        <w:jc w:val="center"/>
        <w:rPr>
          <w:b/>
        </w:rPr>
      </w:pPr>
      <w:r>
        <w:rPr>
          <w:b/>
        </w:rPr>
        <w:t>ZAMAWIAJĄ</w:t>
      </w:r>
      <w:r w:rsidRPr="00393676">
        <w:rPr>
          <w:b/>
        </w:rPr>
        <w:t>CY:</w:t>
      </w:r>
    </w:p>
    <w:p w14:paraId="4F95B9EE" w14:textId="77777777" w:rsidR="00A82252" w:rsidRPr="00393676" w:rsidRDefault="00A82252" w:rsidP="00A82252">
      <w:pPr>
        <w:spacing w:after="120" w:line="360" w:lineRule="auto"/>
        <w:jc w:val="center"/>
        <w:rPr>
          <w:b/>
          <w:sz w:val="32"/>
          <w:szCs w:val="32"/>
        </w:rPr>
      </w:pPr>
      <w:r w:rsidRPr="00393676">
        <w:rPr>
          <w:b/>
          <w:sz w:val="32"/>
          <w:szCs w:val="32"/>
        </w:rPr>
        <w:t>Gmina Ruda Maleniecka</w:t>
      </w:r>
    </w:p>
    <w:p w14:paraId="3E0ABAA6" w14:textId="77777777" w:rsidR="00A82252" w:rsidRPr="00393676" w:rsidRDefault="00A82252" w:rsidP="00A82252">
      <w:pPr>
        <w:spacing w:line="360" w:lineRule="auto"/>
        <w:jc w:val="center"/>
        <w:rPr>
          <w:b/>
        </w:rPr>
      </w:pPr>
    </w:p>
    <w:p w14:paraId="3CA74E51" w14:textId="3C10489D" w:rsidR="00A82252" w:rsidRDefault="00A82252" w:rsidP="00584994">
      <w:pPr>
        <w:spacing w:after="240"/>
        <w:jc w:val="both"/>
      </w:pPr>
      <w:r w:rsidRPr="00393676">
        <w:t>Zaprasza do złożenia oferty w postępowaniu o udzielenie zamó</w:t>
      </w:r>
      <w:r w:rsidR="00021DF7">
        <w:t xml:space="preserve">wienia publicznego prowadzonego </w:t>
      </w:r>
      <w:r w:rsidRPr="00393676">
        <w:t xml:space="preserve">w trybie podstawowym bez negocjacji o wartości zamówienia nie </w:t>
      </w:r>
      <w:r w:rsidR="00021DF7">
        <w:t>przekraczającej progów unijnych</w:t>
      </w:r>
      <w:r>
        <w:t xml:space="preserve"> </w:t>
      </w:r>
      <w:r w:rsidRPr="00393676">
        <w:t xml:space="preserve">o jakich stanowi art. 3 ustawy z 11 września 2019r. – Prawo zamówień publicznych </w:t>
      </w:r>
      <w:r w:rsidR="005517D7">
        <w:t xml:space="preserve">    </w:t>
      </w:r>
      <w:r w:rsidRPr="00393676">
        <w:t>(Dz. U. z 20</w:t>
      </w:r>
      <w:r w:rsidR="00637FCE">
        <w:t>2</w:t>
      </w:r>
      <w:r w:rsidR="00A32E93">
        <w:t>2</w:t>
      </w:r>
      <w:r w:rsidRPr="00393676">
        <w:t xml:space="preserve">r. poz. </w:t>
      </w:r>
      <w:r w:rsidR="00637FCE">
        <w:t>1</w:t>
      </w:r>
      <w:r w:rsidR="00A32E93">
        <w:t>710</w:t>
      </w:r>
      <w:r w:rsidR="00637FCE">
        <w:t xml:space="preserve"> ze zm.</w:t>
      </w:r>
      <w:r w:rsidRPr="00393676">
        <w:t xml:space="preserve">) –  </w:t>
      </w:r>
      <w:r w:rsidR="006F0E46">
        <w:t>dostawy</w:t>
      </w:r>
      <w:r w:rsidRPr="00393676">
        <w:t xml:space="preserve"> w zakresie zadania: </w:t>
      </w:r>
    </w:p>
    <w:p w14:paraId="33AE27F3" w14:textId="77777777" w:rsidR="00680FBD" w:rsidRPr="00393676" w:rsidRDefault="00680FBD" w:rsidP="00A82252">
      <w:pPr>
        <w:spacing w:after="120"/>
        <w:jc w:val="both"/>
      </w:pPr>
    </w:p>
    <w:p w14:paraId="0B012CF1" w14:textId="369A5154" w:rsidR="00FA5433" w:rsidRPr="00584994" w:rsidRDefault="00FA5433" w:rsidP="00FA5433">
      <w:pPr>
        <w:pStyle w:val="WW-Tekstpodstawowy2"/>
        <w:rPr>
          <w:b/>
          <w:i/>
          <w:sz w:val="36"/>
          <w:szCs w:val="36"/>
        </w:rPr>
      </w:pPr>
      <w:r w:rsidRPr="00584994">
        <w:rPr>
          <w:b/>
          <w:i/>
          <w:sz w:val="36"/>
          <w:szCs w:val="36"/>
        </w:rPr>
        <w:t>„</w:t>
      </w:r>
      <w:r w:rsidR="004270B4">
        <w:rPr>
          <w:b/>
          <w:i/>
          <w:sz w:val="36"/>
          <w:szCs w:val="36"/>
        </w:rPr>
        <w:t xml:space="preserve">Dostawa paliwa drzewnego </w:t>
      </w:r>
      <w:r w:rsidR="006F0E46">
        <w:rPr>
          <w:b/>
          <w:i/>
          <w:sz w:val="36"/>
          <w:szCs w:val="36"/>
        </w:rPr>
        <w:t>–</w:t>
      </w:r>
      <w:r w:rsidR="004270B4">
        <w:rPr>
          <w:b/>
          <w:i/>
          <w:sz w:val="36"/>
          <w:szCs w:val="36"/>
        </w:rPr>
        <w:t xml:space="preserve"> </w:t>
      </w:r>
      <w:proofErr w:type="spellStart"/>
      <w:r w:rsidR="004270B4">
        <w:rPr>
          <w:b/>
          <w:i/>
          <w:sz w:val="36"/>
          <w:szCs w:val="36"/>
        </w:rPr>
        <w:t>pel</w:t>
      </w:r>
      <w:r w:rsidR="006F0E46">
        <w:rPr>
          <w:b/>
          <w:i/>
          <w:sz w:val="36"/>
          <w:szCs w:val="36"/>
        </w:rPr>
        <w:t>l</w:t>
      </w:r>
      <w:r w:rsidR="004270B4">
        <w:rPr>
          <w:b/>
          <w:i/>
          <w:sz w:val="36"/>
          <w:szCs w:val="36"/>
        </w:rPr>
        <w:t>etu</w:t>
      </w:r>
      <w:proofErr w:type="spellEnd"/>
      <w:r w:rsidR="006F0E46">
        <w:rPr>
          <w:b/>
          <w:i/>
          <w:sz w:val="36"/>
          <w:szCs w:val="36"/>
        </w:rPr>
        <w:t xml:space="preserve"> do kotłowni Publicznej Szkoły Podstawowej w Rudzie Malenieckiej i innych budynków administrowanych przez Gminę</w:t>
      </w:r>
      <w:r w:rsidR="00D22FD0">
        <w:rPr>
          <w:b/>
          <w:i/>
          <w:sz w:val="36"/>
          <w:szCs w:val="36"/>
        </w:rPr>
        <w:t xml:space="preserve"> Ruda Maleniecka</w:t>
      </w:r>
      <w:r w:rsidR="00E8060F">
        <w:rPr>
          <w:b/>
          <w:i/>
          <w:sz w:val="36"/>
          <w:szCs w:val="36"/>
        </w:rPr>
        <w:t>”</w:t>
      </w:r>
    </w:p>
    <w:p w14:paraId="43EA816C" w14:textId="77777777" w:rsidR="00A82252" w:rsidRDefault="00A82252" w:rsidP="00A82252">
      <w:pPr>
        <w:spacing w:line="360" w:lineRule="auto"/>
      </w:pPr>
    </w:p>
    <w:p w14:paraId="777956A2" w14:textId="77777777" w:rsidR="00A82252" w:rsidRPr="00393676" w:rsidRDefault="00A82252" w:rsidP="00A82252">
      <w:pPr>
        <w:spacing w:line="276" w:lineRule="auto"/>
        <w:jc w:val="center"/>
        <w:rPr>
          <w:b/>
        </w:rPr>
      </w:pPr>
      <w:r w:rsidRPr="00393676">
        <w:rPr>
          <w:b/>
        </w:rPr>
        <w:t>Przedmiotowe postępowanie prowadzone jest przy użyciu środków komunikacji elektronicznej.</w:t>
      </w:r>
    </w:p>
    <w:p w14:paraId="04FD6D28" w14:textId="77777777" w:rsidR="00A82252" w:rsidRPr="00393676" w:rsidRDefault="00A82252" w:rsidP="00A82252">
      <w:pPr>
        <w:spacing w:line="276" w:lineRule="auto"/>
        <w:jc w:val="center"/>
        <w:rPr>
          <w:b/>
        </w:rPr>
      </w:pPr>
      <w:r w:rsidRPr="00393676">
        <w:rPr>
          <w:b/>
        </w:rPr>
        <w:t>Składanie ofert następuje za pośrednictwem platformy zakupowej dostępnej pod adresem internetowym: https://miniportal.uzp.gov.pl</w:t>
      </w:r>
    </w:p>
    <w:p w14:paraId="09514504" w14:textId="77777777" w:rsidR="00A82252" w:rsidRDefault="00A82252" w:rsidP="00A82252">
      <w:pPr>
        <w:spacing w:line="360" w:lineRule="auto"/>
      </w:pPr>
    </w:p>
    <w:p w14:paraId="0DD167BF" w14:textId="77777777" w:rsidR="00C05393" w:rsidRPr="00393676" w:rsidRDefault="00C05393" w:rsidP="00A82252">
      <w:pPr>
        <w:spacing w:line="360" w:lineRule="auto"/>
      </w:pPr>
    </w:p>
    <w:p w14:paraId="3585D431" w14:textId="77777777" w:rsidR="00A82252" w:rsidRPr="00393676" w:rsidRDefault="00A82252" w:rsidP="00584994">
      <w:pPr>
        <w:spacing w:after="120" w:line="360" w:lineRule="auto"/>
      </w:pPr>
    </w:p>
    <w:p w14:paraId="6A2A326A" w14:textId="7F769BBE" w:rsidR="00A82252" w:rsidRPr="00CF7BBA" w:rsidRDefault="00A82252" w:rsidP="00A82252">
      <w:pPr>
        <w:spacing w:line="360" w:lineRule="auto"/>
        <w:rPr>
          <w:b/>
        </w:rPr>
      </w:pPr>
      <w:r w:rsidRPr="00393676">
        <w:t xml:space="preserve">Nr postępowania: </w:t>
      </w:r>
      <w:r>
        <w:t xml:space="preserve"> </w:t>
      </w:r>
      <w:r w:rsidR="00D8691E">
        <w:rPr>
          <w:b/>
        </w:rPr>
        <w:t>S.271.</w:t>
      </w:r>
      <w:r w:rsidR="002F6863">
        <w:rPr>
          <w:b/>
        </w:rPr>
        <w:t>1</w:t>
      </w:r>
      <w:r w:rsidR="00A32E93">
        <w:rPr>
          <w:b/>
        </w:rPr>
        <w:t>5</w:t>
      </w:r>
      <w:r w:rsidR="00C05393">
        <w:rPr>
          <w:b/>
        </w:rPr>
        <w:t>.</w:t>
      </w:r>
      <w:r w:rsidRPr="00CF7BBA">
        <w:rPr>
          <w:b/>
        </w:rPr>
        <w:t>202</w:t>
      </w:r>
      <w:r w:rsidR="00A32E93">
        <w:rPr>
          <w:b/>
        </w:rPr>
        <w:t>2</w:t>
      </w:r>
    </w:p>
    <w:p w14:paraId="0E1AF558" w14:textId="77777777" w:rsidR="00C05393" w:rsidRPr="00393676" w:rsidRDefault="00C05393" w:rsidP="00584994">
      <w:pPr>
        <w:spacing w:after="240" w:line="360" w:lineRule="auto"/>
      </w:pPr>
    </w:p>
    <w:p w14:paraId="3B42EF3C" w14:textId="77777777" w:rsidR="00A82252" w:rsidRPr="00393676" w:rsidRDefault="00A82252" w:rsidP="00A82252">
      <w:pPr>
        <w:spacing w:line="360" w:lineRule="auto"/>
        <w:ind w:left="4248" w:firstLine="708"/>
        <w:jc w:val="center"/>
      </w:pPr>
      <w:r w:rsidRPr="00393676">
        <w:t>Zatwierdzam:</w:t>
      </w:r>
    </w:p>
    <w:p w14:paraId="11E0A877" w14:textId="77777777" w:rsidR="00A82252" w:rsidRPr="00393676" w:rsidRDefault="00A82252" w:rsidP="00A82252">
      <w:pPr>
        <w:spacing w:line="360" w:lineRule="auto"/>
      </w:pPr>
    </w:p>
    <w:p w14:paraId="5BF0C303" w14:textId="3E76395C" w:rsidR="004E4663" w:rsidRDefault="004E4663" w:rsidP="00A82252">
      <w:pPr>
        <w:spacing w:line="360" w:lineRule="auto"/>
      </w:pPr>
    </w:p>
    <w:p w14:paraId="58834E25" w14:textId="73D52CC2" w:rsidR="004E4663" w:rsidRDefault="004E4663" w:rsidP="00A82252">
      <w:pPr>
        <w:spacing w:line="360" w:lineRule="auto"/>
        <w:rPr>
          <w:color w:val="FF0000"/>
        </w:rPr>
      </w:pPr>
    </w:p>
    <w:p w14:paraId="5422F38E" w14:textId="7AF17F2A" w:rsidR="00680FBD" w:rsidRDefault="00680FBD" w:rsidP="00A82252">
      <w:pPr>
        <w:spacing w:line="360" w:lineRule="auto"/>
        <w:rPr>
          <w:color w:val="FF0000"/>
        </w:rPr>
      </w:pPr>
    </w:p>
    <w:p w14:paraId="1DA86433" w14:textId="6018A868" w:rsidR="00584994" w:rsidRDefault="00584994" w:rsidP="00A82252">
      <w:pPr>
        <w:spacing w:line="360" w:lineRule="auto"/>
        <w:rPr>
          <w:color w:val="FF0000"/>
        </w:rPr>
      </w:pPr>
    </w:p>
    <w:p w14:paraId="2D017A3F" w14:textId="2CBB7BE9" w:rsidR="00584994" w:rsidRDefault="00584994" w:rsidP="00A82252">
      <w:pPr>
        <w:spacing w:line="360" w:lineRule="auto"/>
        <w:rPr>
          <w:color w:val="FF0000"/>
        </w:rPr>
      </w:pPr>
    </w:p>
    <w:p w14:paraId="2F8D55E3" w14:textId="77777777" w:rsidR="00584994" w:rsidRPr="004B1326" w:rsidRDefault="00584994" w:rsidP="00A82252">
      <w:pPr>
        <w:spacing w:line="360" w:lineRule="auto"/>
        <w:rPr>
          <w:color w:val="FF0000"/>
        </w:rPr>
      </w:pPr>
    </w:p>
    <w:p w14:paraId="4EF9793D" w14:textId="1B00AB75" w:rsidR="004E4663" w:rsidRPr="00951F19" w:rsidRDefault="00D8691E" w:rsidP="00A82252">
      <w:pPr>
        <w:spacing w:line="360" w:lineRule="auto"/>
      </w:pPr>
      <w:r w:rsidRPr="00951F19">
        <w:t xml:space="preserve">Ruda Maleniecka, </w:t>
      </w:r>
      <w:r w:rsidR="007E5A25">
        <w:t>12</w:t>
      </w:r>
      <w:r w:rsidR="00951F19" w:rsidRPr="00951F19">
        <w:t>.</w:t>
      </w:r>
      <w:r w:rsidR="002F6863" w:rsidRPr="00951F19">
        <w:t>1</w:t>
      </w:r>
      <w:r w:rsidR="006F0E46">
        <w:t>2</w:t>
      </w:r>
      <w:r w:rsidR="00A82252" w:rsidRPr="00951F19">
        <w:t>.2021r.</w:t>
      </w:r>
    </w:p>
    <w:p w14:paraId="1D93D2E8" w14:textId="77777777" w:rsidR="00A82252" w:rsidRPr="00393676" w:rsidRDefault="00A82252" w:rsidP="00A82252">
      <w:pPr>
        <w:spacing w:line="360" w:lineRule="auto"/>
        <w:rPr>
          <w:b/>
          <w:sz w:val="28"/>
          <w:szCs w:val="28"/>
        </w:rPr>
      </w:pPr>
      <w:r w:rsidRPr="00393676">
        <w:rPr>
          <w:b/>
          <w:sz w:val="28"/>
          <w:szCs w:val="28"/>
        </w:rPr>
        <w:lastRenderedPageBreak/>
        <w:t>I.  Nazwa i adres Zamawiającego</w:t>
      </w:r>
    </w:p>
    <w:p w14:paraId="4B0ECD12" w14:textId="77777777" w:rsidR="00A82252" w:rsidRPr="00393676" w:rsidRDefault="00A82252" w:rsidP="00B33DF0">
      <w:pPr>
        <w:spacing w:line="276" w:lineRule="auto"/>
      </w:pPr>
      <w:r w:rsidRPr="00393676">
        <w:t>Gmina Ruda Maleniecka</w:t>
      </w:r>
    </w:p>
    <w:p w14:paraId="11DE0DA0" w14:textId="77777777" w:rsidR="00A82252" w:rsidRPr="00393676" w:rsidRDefault="00A82252" w:rsidP="00B33DF0">
      <w:pPr>
        <w:spacing w:line="276" w:lineRule="auto"/>
      </w:pPr>
      <w:r w:rsidRPr="00393676">
        <w:t>Ruda Maleniecka 99A</w:t>
      </w:r>
    </w:p>
    <w:p w14:paraId="0EBD5DB0" w14:textId="77777777" w:rsidR="00A82252" w:rsidRPr="00393676" w:rsidRDefault="00A82252" w:rsidP="00B33DF0">
      <w:pPr>
        <w:spacing w:line="276" w:lineRule="auto"/>
      </w:pPr>
      <w:r w:rsidRPr="00393676">
        <w:t>26-242 Ruda Maleniecka</w:t>
      </w:r>
    </w:p>
    <w:p w14:paraId="11BFE303" w14:textId="640CCEFA" w:rsidR="00A82252" w:rsidRPr="00393676" w:rsidRDefault="00A82252" w:rsidP="00B33DF0">
      <w:pPr>
        <w:spacing w:line="276" w:lineRule="auto"/>
      </w:pPr>
      <w:r w:rsidRPr="00393676">
        <w:t>Tel. 41 373 13 40, Faks: 41 373 13</w:t>
      </w:r>
      <w:r w:rsidR="004B1326">
        <w:t xml:space="preserve"> </w:t>
      </w:r>
      <w:r w:rsidRPr="00393676">
        <w:t>41</w:t>
      </w:r>
    </w:p>
    <w:p w14:paraId="097494CD" w14:textId="77777777" w:rsidR="00A82252" w:rsidRPr="00393676" w:rsidRDefault="00A82252" w:rsidP="00B33DF0">
      <w:pPr>
        <w:spacing w:line="276" w:lineRule="auto"/>
      </w:pPr>
      <w:r w:rsidRPr="00393676">
        <w:t>NIP 658-187-20-92</w:t>
      </w:r>
    </w:p>
    <w:p w14:paraId="587D447A" w14:textId="77777777" w:rsidR="00A82252" w:rsidRPr="00393676" w:rsidRDefault="00A82252" w:rsidP="00B33DF0">
      <w:pPr>
        <w:spacing w:line="276" w:lineRule="auto"/>
      </w:pPr>
      <w:r w:rsidRPr="00393676">
        <w:t>Regon 291010659</w:t>
      </w:r>
    </w:p>
    <w:p w14:paraId="58B8EB83" w14:textId="77777777" w:rsidR="00A82252" w:rsidRDefault="00A82252" w:rsidP="00B33DF0">
      <w:pPr>
        <w:spacing w:line="276" w:lineRule="auto"/>
      </w:pPr>
      <w:r w:rsidRPr="00393676">
        <w:t>Godziny pracy: od poniedziałku do piątku 7:30 – 15:30</w:t>
      </w:r>
    </w:p>
    <w:p w14:paraId="492FEFB5" w14:textId="6C098580" w:rsidR="00A82252" w:rsidRDefault="00A82252" w:rsidP="00A82252">
      <w:r w:rsidRPr="00A73670">
        <w:t xml:space="preserve">Adres strony internetowej Zamawiającego: </w:t>
      </w:r>
      <w:hyperlink r:id="rId8" w:history="1">
        <w:r w:rsidR="00A32E93" w:rsidRPr="006112EF">
          <w:rPr>
            <w:rStyle w:val="Hipercze"/>
          </w:rPr>
          <w:t>http://samorzad.gov.pl/web/gmina-ruda-maleniecka</w:t>
        </w:r>
      </w:hyperlink>
      <w:r w:rsidR="00A32E93">
        <w:t xml:space="preserve">  </w:t>
      </w:r>
    </w:p>
    <w:p w14:paraId="4F0BDAE7" w14:textId="77777777" w:rsidR="00A82252" w:rsidRDefault="00A82252" w:rsidP="00A82252">
      <w:r>
        <w:t>Adres poczty elektronicznej Zamawiającego:</w:t>
      </w:r>
      <w:r w:rsidRPr="00A73670">
        <w:t xml:space="preserve"> </w:t>
      </w:r>
      <w:hyperlink r:id="rId9" w:history="1">
        <w:r w:rsidRPr="00A73670">
          <w:rPr>
            <w:rStyle w:val="Hipercze"/>
          </w:rPr>
          <w:t>urzad.gminy@rudamaleniecka.pl</w:t>
        </w:r>
      </w:hyperlink>
    </w:p>
    <w:p w14:paraId="14D9BC31" w14:textId="77777777" w:rsidR="00A82252" w:rsidRPr="00393676" w:rsidRDefault="00A82252" w:rsidP="00A82252"/>
    <w:p w14:paraId="00156957" w14:textId="5294C4C5" w:rsidR="004E24B9" w:rsidRDefault="004E24B9" w:rsidP="004E24B9">
      <w:pPr>
        <w:rPr>
          <w:rStyle w:val="Hipercze"/>
          <w:b/>
        </w:rPr>
      </w:pPr>
      <w:r w:rsidRPr="00B918C6">
        <w:rPr>
          <w:b/>
        </w:rPr>
        <w:t xml:space="preserve">Adres strony internetowej prowadzonego postępowania: </w:t>
      </w:r>
      <w:r w:rsidR="00276283" w:rsidRPr="00B918C6">
        <w:rPr>
          <w:b/>
        </w:rPr>
        <w:t xml:space="preserve"> </w:t>
      </w:r>
      <w:hyperlink r:id="rId10" w:history="1">
        <w:r w:rsidR="00276283" w:rsidRPr="00E167FA">
          <w:rPr>
            <w:rStyle w:val="Hipercze"/>
            <w:b/>
          </w:rPr>
          <w:t>https://miniportal.uzp.gov.pl</w:t>
        </w:r>
      </w:hyperlink>
    </w:p>
    <w:p w14:paraId="304D991A" w14:textId="7B58E583" w:rsidR="002F7A68" w:rsidRPr="002F7A68" w:rsidRDefault="002F7A68" w:rsidP="004E24B9">
      <w:pPr>
        <w:rPr>
          <w:bCs/>
        </w:rPr>
      </w:pPr>
      <w:r w:rsidRPr="002F7A68">
        <w:rPr>
          <w:rStyle w:val="Hipercze"/>
          <w:bCs/>
          <w:color w:val="auto"/>
          <w:u w:val="none"/>
        </w:rPr>
        <w:t>Na tej stronie udostępniane będą zmiany i wyjaśnienia treści SWZ</w:t>
      </w:r>
      <w:r>
        <w:rPr>
          <w:rStyle w:val="Hipercze"/>
          <w:bCs/>
          <w:color w:val="auto"/>
          <w:u w:val="none"/>
        </w:rPr>
        <w:t xml:space="preserve"> oraz inne dokumenty bezpośrednio związane z postępowaniem o udzielenie zamówienia.</w:t>
      </w:r>
    </w:p>
    <w:p w14:paraId="5076D14C" w14:textId="77777777" w:rsidR="004E24B9" w:rsidRDefault="004E24B9" w:rsidP="004E24B9">
      <w:pPr>
        <w:rPr>
          <w:b/>
        </w:rPr>
      </w:pPr>
    </w:p>
    <w:p w14:paraId="79482E45" w14:textId="77777777" w:rsidR="004E24B9" w:rsidRPr="00B918C6" w:rsidRDefault="004E24B9" w:rsidP="004E24B9">
      <w:pPr>
        <w:rPr>
          <w:b/>
        </w:rPr>
      </w:pPr>
      <w:r>
        <w:rPr>
          <w:b/>
        </w:rPr>
        <w:t>Komunikacja elektroniczna pomiędzy Zamawiającym a Wykonawcami – przy użyciu:</w:t>
      </w:r>
    </w:p>
    <w:p w14:paraId="6123F67D" w14:textId="77777777" w:rsidR="004E24B9" w:rsidRPr="00E167FA" w:rsidRDefault="004E24B9" w:rsidP="004E24B9">
      <w:pPr>
        <w:rPr>
          <w:b/>
        </w:rPr>
      </w:pPr>
      <w:r>
        <w:rPr>
          <w:b/>
        </w:rPr>
        <w:t xml:space="preserve">- </w:t>
      </w:r>
      <w:proofErr w:type="spellStart"/>
      <w:r w:rsidRPr="00E167FA">
        <w:rPr>
          <w:b/>
        </w:rPr>
        <w:t>miniPortalu</w:t>
      </w:r>
      <w:proofErr w:type="spellEnd"/>
      <w:r w:rsidRPr="00E167FA">
        <w:rPr>
          <w:b/>
        </w:rPr>
        <w:t xml:space="preserve"> </w:t>
      </w:r>
      <w:r>
        <w:rPr>
          <w:b/>
        </w:rPr>
        <w:t xml:space="preserve">pod adresem: </w:t>
      </w:r>
      <w:r w:rsidRPr="00E167FA">
        <w:rPr>
          <w:b/>
        </w:rPr>
        <w:t xml:space="preserve">  </w:t>
      </w:r>
      <w:bookmarkStart w:id="0" w:name="_Hlk81470411"/>
      <w:r w:rsidR="005F748C">
        <w:fldChar w:fldCharType="begin"/>
      </w:r>
      <w:r w:rsidR="005F748C">
        <w:instrText xml:space="preserve"> HYPERLINK "https://miniportal.uzp.gov.pl" </w:instrText>
      </w:r>
      <w:r w:rsidR="005F748C">
        <w:fldChar w:fldCharType="separate"/>
      </w:r>
      <w:r w:rsidRPr="00E167FA">
        <w:rPr>
          <w:rStyle w:val="Hipercze"/>
          <w:b/>
        </w:rPr>
        <w:t>https://miniportal.uzp.gov.pl</w:t>
      </w:r>
      <w:r w:rsidR="005F748C">
        <w:rPr>
          <w:rStyle w:val="Hipercze"/>
          <w:b/>
        </w:rPr>
        <w:fldChar w:fldCharType="end"/>
      </w:r>
      <w:r w:rsidRPr="00E167FA">
        <w:rPr>
          <w:b/>
        </w:rPr>
        <w:t xml:space="preserve"> </w:t>
      </w:r>
      <w:bookmarkEnd w:id="0"/>
    </w:p>
    <w:p w14:paraId="3BB40921" w14:textId="77777777" w:rsidR="004E24B9" w:rsidRPr="004E24B9" w:rsidRDefault="004E24B9" w:rsidP="004E24B9">
      <w:pPr>
        <w:rPr>
          <w:b/>
          <w:color w:val="FF0000"/>
        </w:rPr>
      </w:pPr>
      <w:r>
        <w:rPr>
          <w:b/>
        </w:rPr>
        <w:t xml:space="preserve">- </w:t>
      </w:r>
      <w:proofErr w:type="spellStart"/>
      <w:r>
        <w:rPr>
          <w:b/>
        </w:rPr>
        <w:t>ePUAPu</w:t>
      </w:r>
      <w:proofErr w:type="spellEnd"/>
      <w:r>
        <w:rPr>
          <w:b/>
        </w:rPr>
        <w:t xml:space="preserve">  pod adresem: </w:t>
      </w:r>
      <w:r w:rsidRPr="00E167FA">
        <w:rPr>
          <w:color w:val="FF0000"/>
        </w:rPr>
        <w:t xml:space="preserve"> </w:t>
      </w:r>
      <w:hyperlink r:id="rId11" w:history="1">
        <w:r w:rsidRPr="00BA6A8B">
          <w:rPr>
            <w:rStyle w:val="Hipercze"/>
            <w:b/>
          </w:rPr>
          <w:t>https://epuap.gov.pl/wps/portal</w:t>
        </w:r>
      </w:hyperlink>
      <w:r>
        <w:rPr>
          <w:b/>
        </w:rPr>
        <w:t xml:space="preserve"> </w:t>
      </w:r>
    </w:p>
    <w:p w14:paraId="04CF0A2A" w14:textId="77777777" w:rsidR="004E24B9" w:rsidRPr="00B918C6" w:rsidRDefault="004E24B9" w:rsidP="004E24B9">
      <w:pPr>
        <w:rPr>
          <w:b/>
        </w:rPr>
      </w:pPr>
      <w:r>
        <w:rPr>
          <w:b/>
        </w:rPr>
        <w:t xml:space="preserve">- </w:t>
      </w:r>
      <w:r w:rsidRPr="00B918C6">
        <w:rPr>
          <w:b/>
        </w:rPr>
        <w:t xml:space="preserve"> poczty elektronicznej</w:t>
      </w:r>
      <w:r>
        <w:rPr>
          <w:b/>
        </w:rPr>
        <w:t xml:space="preserve"> –  </w:t>
      </w:r>
      <w:hyperlink r:id="rId12" w:history="1">
        <w:r w:rsidRPr="00B918C6">
          <w:rPr>
            <w:rStyle w:val="Hipercze"/>
            <w:b/>
          </w:rPr>
          <w:t>jolanta.orman@rudamaleniecka.pl</w:t>
        </w:r>
      </w:hyperlink>
    </w:p>
    <w:p w14:paraId="15C59233" w14:textId="77777777" w:rsidR="00A82252" w:rsidRPr="00393676" w:rsidRDefault="00A82252" w:rsidP="00A82252">
      <w:pPr>
        <w:spacing w:line="360" w:lineRule="auto"/>
      </w:pPr>
    </w:p>
    <w:p w14:paraId="5694FD7B" w14:textId="77777777" w:rsidR="00321511" w:rsidRPr="00393676" w:rsidRDefault="00321511" w:rsidP="00321511">
      <w:pPr>
        <w:spacing w:after="120" w:line="360" w:lineRule="auto"/>
        <w:rPr>
          <w:b/>
          <w:sz w:val="28"/>
          <w:szCs w:val="28"/>
        </w:rPr>
      </w:pPr>
      <w:r w:rsidRPr="00393676">
        <w:rPr>
          <w:b/>
          <w:sz w:val="28"/>
          <w:szCs w:val="28"/>
        </w:rPr>
        <w:t xml:space="preserve">II. Ochrona Danych osobowych </w:t>
      </w:r>
    </w:p>
    <w:p w14:paraId="2CCD3472" w14:textId="77777777" w:rsidR="00321511" w:rsidRPr="00393676" w:rsidRDefault="00321511" w:rsidP="00321511">
      <w:pPr>
        <w:ind w:left="1418" w:hanging="1418"/>
      </w:pPr>
      <w:r w:rsidRPr="00393676">
        <w:t>Obowiązek informacyjny wynikający z art. 13 RODO</w:t>
      </w:r>
    </w:p>
    <w:p w14:paraId="5761CE4F" w14:textId="77777777" w:rsidR="00321511" w:rsidRPr="00393676" w:rsidRDefault="00321511" w:rsidP="00321511">
      <w:pPr>
        <w:ind w:left="1418" w:hanging="1418"/>
      </w:pPr>
      <w:r w:rsidRPr="00393676">
        <w:t>Definicje:</w:t>
      </w:r>
    </w:p>
    <w:p w14:paraId="5E347ED2" w14:textId="77777777" w:rsidR="00321511" w:rsidRPr="00393676" w:rsidRDefault="00321511" w:rsidP="00321511">
      <w:pPr>
        <w:ind w:left="1418" w:hanging="1418"/>
        <w:jc w:val="both"/>
      </w:pPr>
      <w:r w:rsidRPr="00393676">
        <w:t xml:space="preserve">„RODO”- rozporządzenie Parlamentu Europejskiego i Rady (UE) 2016/679 z dnia </w:t>
      </w:r>
      <w:r w:rsidRPr="00393676">
        <w:br/>
        <w:t xml:space="preserve">27 kwietnia 2016 r. w sprawie ochrony osób fizycznych w związku </w:t>
      </w:r>
      <w:r w:rsidRPr="00393676">
        <w:br/>
        <w:t xml:space="preserve">z przetwarzaniem danych osobowych i w sprawie swobodnego przepływu takich danych oraz uchylenia dyrektywy 95/46/WE (ogólne rozporządzenie </w:t>
      </w:r>
      <w:r w:rsidRPr="00393676">
        <w:br/>
        <w:t>o ochronie danych - Dz. Urz. UE L 119 z 04.05.2016, str. 1).</w:t>
      </w:r>
    </w:p>
    <w:p w14:paraId="1EF21B21" w14:textId="77777777" w:rsidR="00321511" w:rsidRPr="00393676" w:rsidRDefault="00321511" w:rsidP="00321511">
      <w:pPr>
        <w:ind w:left="1418" w:hanging="1418"/>
        <w:jc w:val="both"/>
      </w:pPr>
      <w:r>
        <w:t xml:space="preserve">"Ustawa </w:t>
      </w:r>
      <w:proofErr w:type="spellStart"/>
      <w:r>
        <w:t>Pzp</w:t>
      </w:r>
      <w:proofErr w:type="spellEnd"/>
      <w:r>
        <w:t>"</w:t>
      </w:r>
      <w:r>
        <w:tab/>
        <w:t xml:space="preserve"> - ustawa z dnia 11 wrześni</w:t>
      </w:r>
      <w:r w:rsidRPr="00393676">
        <w:t>a 2004 r. – Prawo zamówień publicznych (Dz. U.                    z 20</w:t>
      </w:r>
      <w:r>
        <w:t>22</w:t>
      </w:r>
      <w:r w:rsidRPr="00393676">
        <w:t xml:space="preserve"> r., poz. </w:t>
      </w:r>
      <w:r>
        <w:t>1710 ze zm.</w:t>
      </w:r>
      <w:r w:rsidRPr="00393676">
        <w:t>).</w:t>
      </w:r>
    </w:p>
    <w:p w14:paraId="4907767D" w14:textId="77777777" w:rsidR="00321511" w:rsidRPr="00393676" w:rsidRDefault="00321511" w:rsidP="00321511">
      <w:pPr>
        <w:jc w:val="both"/>
        <w:rPr>
          <w:b/>
        </w:rPr>
      </w:pPr>
      <w:r w:rsidRPr="00393676">
        <w:rPr>
          <w:b/>
        </w:rPr>
        <w:t xml:space="preserve">Zgodnie z art. 13  Rozporządzenia Parlamentu Europejskiego i Rady (UE) nr 2016/679                  z dnia 27 kwietnia 2016 roku, informuję, że: </w:t>
      </w:r>
    </w:p>
    <w:p w14:paraId="3E596769" w14:textId="77777777" w:rsidR="00321511" w:rsidRPr="00393676" w:rsidRDefault="00321511" w:rsidP="00321511">
      <w:pPr>
        <w:pStyle w:val="Akapitzlist"/>
        <w:numPr>
          <w:ilvl w:val="0"/>
          <w:numId w:val="3"/>
        </w:numPr>
        <w:autoSpaceDN w:val="0"/>
        <w:ind w:left="426" w:hanging="426"/>
        <w:contextualSpacing w:val="0"/>
        <w:jc w:val="both"/>
      </w:pPr>
      <w:r w:rsidRPr="00393676">
        <w:t xml:space="preserve">Administratorem Danych Osobowych jest Urząd Gminy Ruda Maleniecka  </w:t>
      </w:r>
      <w:r w:rsidRPr="00393676">
        <w:br/>
        <w:t xml:space="preserve">z siedzibą w Rudzie Malenieckiej, Ruda Maleniecka 99a, 26-242 Ruda Maleniecka, adres </w:t>
      </w:r>
      <w:r>
        <w:t xml:space="preserve">               </w:t>
      </w:r>
      <w:r w:rsidRPr="00393676">
        <w:t xml:space="preserve">e-mail: </w:t>
      </w:r>
      <w:hyperlink r:id="rId13" w:history="1">
        <w:r w:rsidRPr="00393676">
          <w:rPr>
            <w:rStyle w:val="Hipercze"/>
          </w:rPr>
          <w:t>urzad.gminy@ruda.maleniecka.pl</w:t>
        </w:r>
      </w:hyperlink>
      <w:r w:rsidRPr="00393676">
        <w:t xml:space="preserve"> dalej jako „ADO”)</w:t>
      </w:r>
    </w:p>
    <w:p w14:paraId="06E1045C" w14:textId="77777777" w:rsidR="00321511" w:rsidRPr="00393676" w:rsidRDefault="00321511" w:rsidP="00321511">
      <w:pPr>
        <w:pStyle w:val="Akapitzlist"/>
        <w:numPr>
          <w:ilvl w:val="0"/>
          <w:numId w:val="3"/>
        </w:numPr>
        <w:autoSpaceDN w:val="0"/>
        <w:ind w:left="426" w:hanging="426"/>
        <w:contextualSpacing w:val="0"/>
        <w:jc w:val="both"/>
      </w:pPr>
      <w:r w:rsidRPr="00393676">
        <w:t>ADO wyznaczył Inspektora Ochrony Danych w osobie: Anna Kwiecień z którym można się skontaktować pod adresem: Ruda Maleniecka 99a, 26-242 Ru</w:t>
      </w:r>
      <w:r>
        <w:t xml:space="preserve">da Maleniecka, adres  </w:t>
      </w:r>
      <w:r w:rsidRPr="00393676">
        <w:t xml:space="preserve"> e-mail: </w:t>
      </w:r>
      <w:hyperlink r:id="rId14" w:history="1">
        <w:r w:rsidRPr="00393676">
          <w:rPr>
            <w:rStyle w:val="Hipercze"/>
          </w:rPr>
          <w:t>iod@kwiecienipartnerzy.pl</w:t>
        </w:r>
      </w:hyperlink>
      <w:r w:rsidRPr="00393676">
        <w:t xml:space="preserve"> </w:t>
      </w:r>
    </w:p>
    <w:p w14:paraId="0170EF67" w14:textId="77777777" w:rsidR="00321511" w:rsidRPr="00393676" w:rsidRDefault="00321511" w:rsidP="00321511">
      <w:pPr>
        <w:pStyle w:val="Akapitzlist"/>
        <w:numPr>
          <w:ilvl w:val="0"/>
          <w:numId w:val="3"/>
        </w:numPr>
        <w:ind w:left="426" w:hanging="426"/>
        <w:jc w:val="both"/>
      </w:pPr>
      <w:r w:rsidRPr="00393676">
        <w:t xml:space="preserve">Pani/Pana dane osobowe przetwarzane będą na podstawie art. 6 ust. 1 lit. c RODO oraz "Ustawy </w:t>
      </w:r>
      <w:proofErr w:type="spellStart"/>
      <w:r w:rsidRPr="00393676">
        <w:t>Pzp</w:t>
      </w:r>
      <w:proofErr w:type="spellEnd"/>
      <w:r w:rsidRPr="00393676">
        <w:t>", w celu związanym z przedmiotowym postępowaniem o udzielenie zamówienia publicznego prowadzonym w trybie przetargu nieograniczonego, określonego w specyfikacji przetargowej;</w:t>
      </w:r>
    </w:p>
    <w:p w14:paraId="649CFBD0" w14:textId="77777777" w:rsidR="00321511" w:rsidRPr="00393676" w:rsidRDefault="00321511" w:rsidP="00321511">
      <w:pPr>
        <w:pStyle w:val="Akapitzlist"/>
        <w:numPr>
          <w:ilvl w:val="0"/>
          <w:numId w:val="3"/>
        </w:numPr>
        <w:ind w:left="426" w:hanging="426"/>
        <w:jc w:val="both"/>
      </w:pPr>
      <w:r w:rsidRPr="00393676">
        <w:t xml:space="preserve">odbiorcami Pani/Pana danych osobowych będą osoby lub podmioty, którym udostępniona zostanie dokumentacja postępowania w oparciu o art. 8 oraz art. 96 ust. 3  „Ustawa </w:t>
      </w:r>
      <w:proofErr w:type="spellStart"/>
      <w:r w:rsidRPr="00393676">
        <w:t>Pzp</w:t>
      </w:r>
      <w:proofErr w:type="spellEnd"/>
      <w:r w:rsidRPr="00393676">
        <w:t xml:space="preserve">”;  </w:t>
      </w:r>
    </w:p>
    <w:p w14:paraId="757539A5" w14:textId="77777777" w:rsidR="00321511" w:rsidRPr="00393676" w:rsidRDefault="00321511" w:rsidP="00321511">
      <w:pPr>
        <w:pStyle w:val="Akapitzlist"/>
        <w:numPr>
          <w:ilvl w:val="0"/>
          <w:numId w:val="3"/>
        </w:numPr>
        <w:ind w:left="426" w:hanging="426"/>
        <w:jc w:val="both"/>
      </w:pPr>
      <w:r w:rsidRPr="00393676">
        <w:t xml:space="preserve">Pani/Pana dane osobowe będą przechowywane, zgodnie z art. 97 ust. 1 "Ustawy </w:t>
      </w:r>
      <w:proofErr w:type="spellStart"/>
      <w:r w:rsidRPr="00393676">
        <w:t>Pzp</w:t>
      </w:r>
      <w:proofErr w:type="spellEnd"/>
      <w:r w:rsidRPr="00393676">
        <w:t>" oraz zgodnie z zapisami Instrukcji kancelaryjnej, przez okres 4 lat od dnia zakończenia postępowania o udzielenie zamówienia zgodnie z instrukcją kancelaryjną.</w:t>
      </w:r>
    </w:p>
    <w:p w14:paraId="2D316781" w14:textId="77777777" w:rsidR="00321511" w:rsidRPr="00393676" w:rsidRDefault="00321511" w:rsidP="00321511">
      <w:pPr>
        <w:pStyle w:val="Akapitzlist"/>
        <w:numPr>
          <w:ilvl w:val="0"/>
          <w:numId w:val="3"/>
        </w:numPr>
        <w:ind w:left="426" w:hanging="426"/>
        <w:jc w:val="both"/>
        <w:rPr>
          <w:b/>
        </w:rPr>
      </w:pPr>
      <w:r w:rsidRPr="00393676">
        <w:lastRenderedPageBreak/>
        <w:t>obowiązek podania przez Panią/Pana danych osobowych bezpośrednio Pani/Pana dotyczących jest wymogiem ustawowym określonym w przepisach "Us</w:t>
      </w:r>
      <w:r>
        <w:t xml:space="preserve">tawy </w:t>
      </w:r>
      <w:proofErr w:type="spellStart"/>
      <w:r>
        <w:t>Pzp</w:t>
      </w:r>
      <w:proofErr w:type="spellEnd"/>
      <w:r>
        <w:t xml:space="preserve">", związanym z udziałem </w:t>
      </w:r>
      <w:r w:rsidRPr="00393676">
        <w:t xml:space="preserve">w postępowaniu o udzielenie zamówienia publicznego; konsekwencje niepodania określonych danych wynikają z "Ustawy </w:t>
      </w:r>
      <w:proofErr w:type="spellStart"/>
      <w:r w:rsidRPr="00393676">
        <w:t>Pzp</w:t>
      </w:r>
      <w:proofErr w:type="spellEnd"/>
      <w:r w:rsidRPr="00393676">
        <w:t xml:space="preserve">" ;  </w:t>
      </w:r>
    </w:p>
    <w:p w14:paraId="5B5C7D61" w14:textId="77777777" w:rsidR="00321511" w:rsidRPr="00393676" w:rsidRDefault="00321511" w:rsidP="00321511">
      <w:pPr>
        <w:pStyle w:val="Akapitzlist"/>
        <w:numPr>
          <w:ilvl w:val="0"/>
          <w:numId w:val="3"/>
        </w:numPr>
        <w:ind w:left="426" w:hanging="426"/>
        <w:jc w:val="both"/>
      </w:pPr>
      <w:r w:rsidRPr="00393676">
        <w:t>w odniesieniu do Pani/Pana danych osobowych decyzje nie będą podejmowane w sposób zautomatyzowany, stosowanie do art. 22 RODO;</w:t>
      </w:r>
    </w:p>
    <w:p w14:paraId="0642D0F4" w14:textId="77777777" w:rsidR="00321511" w:rsidRPr="00393676" w:rsidRDefault="00321511" w:rsidP="00321511">
      <w:pPr>
        <w:pStyle w:val="Akapitzlist"/>
        <w:numPr>
          <w:ilvl w:val="0"/>
          <w:numId w:val="3"/>
        </w:numPr>
        <w:ind w:left="426" w:hanging="426"/>
        <w:jc w:val="both"/>
      </w:pPr>
      <w:r w:rsidRPr="00393676">
        <w:t>posiada Pani/Pan:</w:t>
      </w:r>
    </w:p>
    <w:p w14:paraId="4C56C488" w14:textId="77777777" w:rsidR="00321511" w:rsidRPr="00393676" w:rsidRDefault="00321511" w:rsidP="00321511">
      <w:pPr>
        <w:pStyle w:val="Akapitzlist"/>
        <w:numPr>
          <w:ilvl w:val="0"/>
          <w:numId w:val="1"/>
        </w:numPr>
        <w:ind w:left="709" w:hanging="283"/>
        <w:jc w:val="both"/>
        <w:rPr>
          <w:color w:val="00B0F0"/>
        </w:rPr>
      </w:pPr>
      <w:r w:rsidRPr="00393676">
        <w:t>na podstawie art. 15 RODO prawo dostępu do danych osobowych Pani/Pana dotyczących;</w:t>
      </w:r>
    </w:p>
    <w:p w14:paraId="37BE6F79" w14:textId="77777777" w:rsidR="00321511" w:rsidRPr="00393676" w:rsidRDefault="00321511" w:rsidP="00321511">
      <w:pPr>
        <w:pStyle w:val="Akapitzlist"/>
        <w:numPr>
          <w:ilvl w:val="0"/>
          <w:numId w:val="1"/>
        </w:numPr>
        <w:ind w:left="709" w:hanging="283"/>
        <w:jc w:val="both"/>
      </w:pPr>
      <w:r w:rsidRPr="00393676">
        <w:t xml:space="preserve">na podstawie art. 16 RODO prawo do sprostowania Pani/Pana danych osobowych </w:t>
      </w:r>
      <w:r w:rsidRPr="00393676">
        <w:rPr>
          <w:b/>
          <w:vertAlign w:val="superscript"/>
        </w:rPr>
        <w:t>*</w:t>
      </w:r>
      <w:r w:rsidRPr="00393676">
        <w:t>;</w:t>
      </w:r>
    </w:p>
    <w:p w14:paraId="1FC7352C" w14:textId="77777777" w:rsidR="00321511" w:rsidRPr="00393676" w:rsidRDefault="00321511" w:rsidP="00321511">
      <w:pPr>
        <w:pStyle w:val="Akapitzlist"/>
        <w:numPr>
          <w:ilvl w:val="0"/>
          <w:numId w:val="1"/>
        </w:numPr>
        <w:ind w:left="709" w:hanging="283"/>
        <w:jc w:val="both"/>
      </w:pPr>
      <w:r w:rsidRPr="00393676">
        <w:t xml:space="preserve">na podstawie art. 18 RODO prawo żądania od administratora ograniczenia przetwarzania danych osobowych z zastrzeżeniem przypadków, o których mowa  w art. 18 ust. 2 RODO **;  </w:t>
      </w:r>
    </w:p>
    <w:p w14:paraId="384FA603" w14:textId="77777777" w:rsidR="00321511" w:rsidRPr="00393676" w:rsidRDefault="00321511" w:rsidP="00321511">
      <w:pPr>
        <w:pStyle w:val="Akapitzlist"/>
        <w:numPr>
          <w:ilvl w:val="0"/>
          <w:numId w:val="1"/>
        </w:numPr>
        <w:ind w:left="709" w:hanging="283"/>
        <w:jc w:val="both"/>
        <w:rPr>
          <w:i/>
          <w:color w:val="00B0F0"/>
        </w:rPr>
      </w:pPr>
      <w:r w:rsidRPr="00393676">
        <w:t>prawo do wniesienia skargi do Prezesa Urzędu Ochrony Danych Osobowych, gdy uzna Pani/Pan, że przetwarzanie danych osobowych Pani/Pana dotyczących narusza przepisy RODO;</w:t>
      </w:r>
    </w:p>
    <w:p w14:paraId="62A09070" w14:textId="77777777" w:rsidR="00321511" w:rsidRPr="00393676" w:rsidRDefault="00321511" w:rsidP="00321511">
      <w:pPr>
        <w:pStyle w:val="Akapitzlist"/>
        <w:numPr>
          <w:ilvl w:val="0"/>
          <w:numId w:val="3"/>
        </w:numPr>
        <w:ind w:left="426" w:hanging="426"/>
        <w:jc w:val="both"/>
        <w:rPr>
          <w:i/>
          <w:color w:val="00B0F0"/>
        </w:rPr>
      </w:pPr>
      <w:r w:rsidRPr="00393676">
        <w:t>nie przysługuje Pani/Panu:</w:t>
      </w:r>
    </w:p>
    <w:p w14:paraId="44D2003D" w14:textId="77777777" w:rsidR="00321511" w:rsidRPr="00393676" w:rsidRDefault="00321511" w:rsidP="00321511">
      <w:pPr>
        <w:pStyle w:val="Akapitzlist"/>
        <w:numPr>
          <w:ilvl w:val="0"/>
          <w:numId w:val="2"/>
        </w:numPr>
        <w:ind w:left="709" w:hanging="283"/>
        <w:jc w:val="both"/>
        <w:rPr>
          <w:i/>
          <w:color w:val="00B0F0"/>
        </w:rPr>
      </w:pPr>
      <w:r w:rsidRPr="00393676">
        <w:t>w związku z art. 17 ust. 3 lit. b, d lub e RODO prawo do usunięcia danych osobowych;</w:t>
      </w:r>
    </w:p>
    <w:p w14:paraId="475FFF0C" w14:textId="77777777" w:rsidR="00321511" w:rsidRPr="00393676" w:rsidRDefault="00321511" w:rsidP="00321511">
      <w:pPr>
        <w:pStyle w:val="Akapitzlist"/>
        <w:numPr>
          <w:ilvl w:val="0"/>
          <w:numId w:val="2"/>
        </w:numPr>
        <w:ind w:left="709" w:hanging="283"/>
        <w:jc w:val="both"/>
        <w:rPr>
          <w:b/>
          <w:i/>
        </w:rPr>
      </w:pPr>
      <w:r w:rsidRPr="00393676">
        <w:t>prawo do przenoszenia danych osobowych, o którym mowa w art. 20 RODO;</w:t>
      </w:r>
    </w:p>
    <w:p w14:paraId="48C855DC" w14:textId="77777777" w:rsidR="00321511" w:rsidRPr="00393676" w:rsidRDefault="00321511" w:rsidP="00321511">
      <w:pPr>
        <w:pStyle w:val="Akapitzlist"/>
        <w:numPr>
          <w:ilvl w:val="0"/>
          <w:numId w:val="2"/>
        </w:numPr>
        <w:ind w:left="709" w:hanging="283"/>
        <w:jc w:val="both"/>
        <w:rPr>
          <w:i/>
        </w:rPr>
      </w:pPr>
      <w:r w:rsidRPr="00393676">
        <w:t>na podstawie art. 21 RODO prawo sprzeciwu, wobec przetwarzania danych osobowych zgromadzonych na podstawie art. 6 ust. 1 lit. c RODO.</w:t>
      </w:r>
    </w:p>
    <w:p w14:paraId="4892C558" w14:textId="77777777" w:rsidR="00321511" w:rsidRPr="00393676" w:rsidRDefault="00321511" w:rsidP="00321511">
      <w:pPr>
        <w:pStyle w:val="Akapitzlist"/>
        <w:spacing w:after="150"/>
        <w:jc w:val="both"/>
      </w:pPr>
    </w:p>
    <w:p w14:paraId="41A99470" w14:textId="77777777" w:rsidR="00321511" w:rsidRPr="00393676" w:rsidRDefault="00321511" w:rsidP="00321511">
      <w:pPr>
        <w:pStyle w:val="Akapitzlist"/>
        <w:ind w:left="1276" w:hanging="1276"/>
        <w:jc w:val="both"/>
        <w:rPr>
          <w:i/>
          <w:sz w:val="20"/>
          <w:szCs w:val="20"/>
        </w:rPr>
      </w:pPr>
      <w:r w:rsidRPr="00393676">
        <w:rPr>
          <w:b/>
          <w:i/>
          <w:sz w:val="20"/>
          <w:szCs w:val="20"/>
          <w:vertAlign w:val="superscript"/>
        </w:rPr>
        <w:t xml:space="preserve">* </w:t>
      </w:r>
      <w:r w:rsidRPr="00393676">
        <w:rPr>
          <w:b/>
          <w:i/>
          <w:sz w:val="20"/>
          <w:szCs w:val="20"/>
        </w:rPr>
        <w:t>Wyjaśnienie:</w:t>
      </w:r>
      <w:r w:rsidRPr="00393676">
        <w:rPr>
          <w:i/>
          <w:sz w:val="20"/>
          <w:szCs w:val="20"/>
        </w:rPr>
        <w:t xml:space="preserve"> </w:t>
      </w:r>
      <w:r w:rsidRPr="00393676">
        <w:rPr>
          <w:i/>
          <w:sz w:val="20"/>
          <w:szCs w:val="20"/>
        </w:rPr>
        <w:tab/>
        <w:t xml:space="preserve">skorzystanie z prawa do sprostowania nie może skutkować zmianą wyniku postępowania  o udzielenie zamówienia publicznego ani zmianą postanowień umowy w zakresie niezgodnym  z ustawą </w:t>
      </w:r>
      <w:proofErr w:type="spellStart"/>
      <w:r w:rsidRPr="00393676">
        <w:rPr>
          <w:i/>
          <w:sz w:val="20"/>
          <w:szCs w:val="20"/>
        </w:rPr>
        <w:t>Pzp</w:t>
      </w:r>
      <w:proofErr w:type="spellEnd"/>
      <w:r w:rsidRPr="00393676">
        <w:rPr>
          <w:i/>
          <w:sz w:val="20"/>
          <w:szCs w:val="20"/>
        </w:rPr>
        <w:t xml:space="preserve"> oraz nie może naruszać integralności protokołu oraz jego załączników.</w:t>
      </w:r>
    </w:p>
    <w:p w14:paraId="2FD3F027" w14:textId="60D55843" w:rsidR="00DC010E" w:rsidRDefault="00321511" w:rsidP="00321511">
      <w:pPr>
        <w:pStyle w:val="Akapitzlist"/>
        <w:ind w:left="1276" w:hanging="1276"/>
        <w:jc w:val="both"/>
        <w:rPr>
          <w:i/>
          <w:sz w:val="20"/>
          <w:szCs w:val="20"/>
        </w:rPr>
      </w:pPr>
      <w:r w:rsidRPr="00393676">
        <w:rPr>
          <w:b/>
          <w:i/>
          <w:sz w:val="20"/>
          <w:szCs w:val="20"/>
          <w:vertAlign w:val="superscript"/>
        </w:rPr>
        <w:t>**</w:t>
      </w:r>
      <w:r w:rsidRPr="00393676">
        <w:rPr>
          <w:b/>
          <w:i/>
          <w:sz w:val="20"/>
          <w:szCs w:val="20"/>
        </w:rPr>
        <w:t>Wyjaśnienie:</w:t>
      </w:r>
      <w:r w:rsidRPr="00393676">
        <w:rPr>
          <w:i/>
          <w:sz w:val="20"/>
          <w:szCs w:val="20"/>
        </w:rPr>
        <w:t xml:space="preserve"> </w:t>
      </w:r>
      <w:r w:rsidRPr="00393676">
        <w:rPr>
          <w:i/>
          <w:sz w:val="20"/>
          <w:szCs w:val="20"/>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A7EBD6" w14:textId="77777777" w:rsidR="00321511" w:rsidRPr="00321511" w:rsidRDefault="00321511" w:rsidP="00321511">
      <w:pPr>
        <w:pStyle w:val="Akapitzlist"/>
        <w:spacing w:after="120"/>
        <w:ind w:left="1276" w:hanging="1276"/>
        <w:jc w:val="both"/>
        <w:rPr>
          <w:i/>
          <w:sz w:val="20"/>
          <w:szCs w:val="20"/>
        </w:rPr>
      </w:pPr>
    </w:p>
    <w:p w14:paraId="762931A6" w14:textId="77777777" w:rsidR="00A82252" w:rsidRPr="00393676" w:rsidRDefault="00A82252" w:rsidP="00A82252">
      <w:pPr>
        <w:spacing w:line="360" w:lineRule="auto"/>
        <w:rPr>
          <w:b/>
          <w:sz w:val="28"/>
          <w:szCs w:val="28"/>
        </w:rPr>
      </w:pPr>
      <w:r w:rsidRPr="00393676">
        <w:rPr>
          <w:b/>
          <w:sz w:val="28"/>
          <w:szCs w:val="28"/>
        </w:rPr>
        <w:t>III. Tryb udzielenia zamówienia</w:t>
      </w:r>
    </w:p>
    <w:p w14:paraId="25629156" w14:textId="397A89E9" w:rsidR="00A82252" w:rsidRPr="00393676" w:rsidRDefault="00A82252" w:rsidP="00A82252">
      <w:pPr>
        <w:spacing w:line="276" w:lineRule="auto"/>
        <w:jc w:val="both"/>
      </w:pPr>
      <w:r w:rsidRPr="00393676">
        <w:t>1. Niniejsze postępowanie prowadzone jest w trybie podstawowym, opartym na wymaganiach wskazanych w art. 275 pkt 1</w:t>
      </w:r>
      <w:r w:rsidR="0098658A">
        <w:t>)</w:t>
      </w:r>
      <w:r w:rsidRPr="00393676">
        <w:t xml:space="preserve"> ustawy z 11 września 2019r. – Pra</w:t>
      </w:r>
      <w:r w:rsidR="00C90C73">
        <w:t>wo zamówień publicznych (Dz. U.</w:t>
      </w:r>
      <w:r>
        <w:t xml:space="preserve"> </w:t>
      </w:r>
      <w:r w:rsidRPr="00393676">
        <w:t>z 20</w:t>
      </w:r>
      <w:r w:rsidR="00637FCE">
        <w:t>2</w:t>
      </w:r>
      <w:r w:rsidR="00321511">
        <w:t>2</w:t>
      </w:r>
      <w:r w:rsidRPr="00393676">
        <w:t xml:space="preserve">r., poz. </w:t>
      </w:r>
      <w:r w:rsidR="00637FCE">
        <w:t>1</w:t>
      </w:r>
      <w:r w:rsidR="00321511">
        <w:t>710</w:t>
      </w:r>
      <w:r w:rsidRPr="00393676">
        <w:t xml:space="preserve"> ze zm.) oraz aktów wykonawczych do tej ustawy.</w:t>
      </w:r>
    </w:p>
    <w:p w14:paraId="516E5699" w14:textId="1CEA77F6" w:rsidR="00A82252" w:rsidRPr="00393676" w:rsidRDefault="00A82252" w:rsidP="00A82252">
      <w:pPr>
        <w:spacing w:after="120" w:line="276" w:lineRule="auto"/>
        <w:jc w:val="both"/>
      </w:pPr>
      <w:r w:rsidRPr="00393676">
        <w:t xml:space="preserve">W przypadku jakichkolwiek wątpliwości, niejasności, wykonawca winien przyjąć, że                           w pierwszej kolejności mają </w:t>
      </w:r>
      <w:r>
        <w:t xml:space="preserve">zastosowanie przepisy ustawy </w:t>
      </w:r>
      <w:proofErr w:type="spellStart"/>
      <w:r>
        <w:t>Pzp</w:t>
      </w:r>
      <w:proofErr w:type="spellEnd"/>
      <w:r w:rsidRPr="00393676">
        <w:t xml:space="preserve"> i akt</w:t>
      </w:r>
      <w:r>
        <w:t>ów wykonawczych,</w:t>
      </w:r>
      <w:r w:rsidR="00637FCE">
        <w:t xml:space="preserve">                           </w:t>
      </w:r>
      <w:r w:rsidRPr="00393676">
        <w:t>a w drugiej kolejności zapisy niniejszej SWZ oraz treść ogłoszenia o zamówieniu.</w:t>
      </w:r>
    </w:p>
    <w:p w14:paraId="10FD1AEE" w14:textId="171E8361" w:rsidR="00A82252" w:rsidRDefault="00A82252" w:rsidP="00A82252">
      <w:pPr>
        <w:spacing w:after="120"/>
        <w:jc w:val="both"/>
      </w:pPr>
      <w:r w:rsidRPr="00393676">
        <w:t>2. Szacunkowa wartość przedmiotowego zamówienia nie przekracza progów unijnych</w:t>
      </w:r>
      <w:r>
        <w:t>,</w:t>
      </w:r>
      <w:r w:rsidRPr="00393676">
        <w:t xml:space="preserve"> o jakich mowa w art.</w:t>
      </w:r>
      <w:r w:rsidR="00CE6DFF">
        <w:t xml:space="preserve"> </w:t>
      </w:r>
      <w:r w:rsidRPr="00393676">
        <w:t xml:space="preserve">3 ustawy </w:t>
      </w:r>
      <w:proofErr w:type="spellStart"/>
      <w:r w:rsidRPr="00393676">
        <w:t>Pzp</w:t>
      </w:r>
      <w:proofErr w:type="spellEnd"/>
      <w:r w:rsidRPr="00393676">
        <w:t>.</w:t>
      </w:r>
    </w:p>
    <w:p w14:paraId="21EE1153" w14:textId="2B108EBA" w:rsidR="002F7A68" w:rsidRDefault="002F7A68" w:rsidP="00A82252">
      <w:pPr>
        <w:spacing w:after="120"/>
        <w:jc w:val="both"/>
      </w:pPr>
      <w:r>
        <w:t>3. Zamawiający nie przewiduje możliwości przeprowadzenia negocjacji cen ofertowych na podstawie art. 275 pkt 2</w:t>
      </w:r>
      <w:r w:rsidR="0098658A">
        <w:t>)</w:t>
      </w:r>
      <w:r>
        <w:t xml:space="preserve"> ustawy </w:t>
      </w:r>
      <w:proofErr w:type="spellStart"/>
      <w:r>
        <w:t>Pzp</w:t>
      </w:r>
      <w:proofErr w:type="spellEnd"/>
      <w:r>
        <w:t>.</w:t>
      </w:r>
    </w:p>
    <w:p w14:paraId="434031A5" w14:textId="1F3E2748" w:rsidR="00C61709" w:rsidRDefault="00C61709" w:rsidP="00A82252">
      <w:pPr>
        <w:spacing w:after="120"/>
        <w:jc w:val="both"/>
      </w:pPr>
      <w:r>
        <w:t xml:space="preserve">4. Stosownie do art. 274 ust. 1 ustawy </w:t>
      </w:r>
      <w:proofErr w:type="spellStart"/>
      <w:r>
        <w:t>Pzp</w:t>
      </w:r>
      <w:proofErr w:type="spellEnd"/>
      <w:r>
        <w:t>. Zamawiający zastosuje procedurę przewidzianą w tym przepisie, tj. „Zamawiający wzywa wykonawcę, którego oferta została</w:t>
      </w:r>
      <w:r w:rsidR="00420180">
        <w:t xml:space="preserve"> najwyżej oceniona, do złożenia w wyznaczonym terminie, nie krótszym niż 5 dni od dnia wezwania, podmiotowych środków dowodowych, jeżeli wymagał ich złożenia w ogłoszeniu o zamówieniu lub dokumentach </w:t>
      </w:r>
      <w:r w:rsidR="00BF6303">
        <w:t>zamówienia, aktualnych na dzień składania, chyba że zamawiający jest w posiadaniu lub ma dostęp do tych podmiotowych środków dowodowych.”</w:t>
      </w:r>
    </w:p>
    <w:p w14:paraId="5BE80B3B" w14:textId="77777777" w:rsidR="00680FBD" w:rsidRPr="00393676" w:rsidRDefault="00680FBD" w:rsidP="00A82252">
      <w:pPr>
        <w:spacing w:after="120"/>
        <w:jc w:val="both"/>
      </w:pPr>
    </w:p>
    <w:p w14:paraId="4203414B" w14:textId="77777777" w:rsidR="00A82252" w:rsidRPr="00393676" w:rsidRDefault="00A82252" w:rsidP="00A82252">
      <w:pPr>
        <w:spacing w:after="120"/>
        <w:jc w:val="both"/>
        <w:rPr>
          <w:b/>
          <w:sz w:val="28"/>
          <w:szCs w:val="28"/>
        </w:rPr>
      </w:pPr>
      <w:r w:rsidRPr="00393676">
        <w:rPr>
          <w:b/>
          <w:sz w:val="28"/>
          <w:szCs w:val="28"/>
        </w:rPr>
        <w:lastRenderedPageBreak/>
        <w:t>IV.  Informacje ogólne</w:t>
      </w:r>
    </w:p>
    <w:p w14:paraId="11ECA0E8" w14:textId="77777777" w:rsidR="00A82252" w:rsidRPr="00393676" w:rsidRDefault="00A82252" w:rsidP="00A82252">
      <w:pPr>
        <w:spacing w:line="276" w:lineRule="auto"/>
        <w:jc w:val="both"/>
      </w:pPr>
      <w:r w:rsidRPr="00393676">
        <w:t xml:space="preserve">1. Zamawiający nie dopuszcza składania ofert częściowych, o których mowa w art. 7 pkt 15 ustawy </w:t>
      </w:r>
      <w:proofErr w:type="spellStart"/>
      <w:r w:rsidRPr="00393676">
        <w:t>Pzp</w:t>
      </w:r>
      <w:proofErr w:type="spellEnd"/>
      <w:r w:rsidRPr="00393676">
        <w:t>.</w:t>
      </w:r>
    </w:p>
    <w:p w14:paraId="413E3AB9" w14:textId="77777777" w:rsidR="00513ADE" w:rsidRDefault="00A82252" w:rsidP="00A82252">
      <w:pPr>
        <w:spacing w:after="120" w:line="276" w:lineRule="auto"/>
        <w:jc w:val="both"/>
      </w:pPr>
      <w:r w:rsidRPr="00393676">
        <w:t>Nie przewiduje się podziału zamówienia na</w:t>
      </w:r>
      <w:r w:rsidR="006E5A5E">
        <w:t xml:space="preserve"> części.</w:t>
      </w:r>
    </w:p>
    <w:p w14:paraId="0619565D" w14:textId="6F0173D0" w:rsidR="004B1326" w:rsidRDefault="004B1326" w:rsidP="00D2245C">
      <w:pPr>
        <w:spacing w:after="120" w:line="276" w:lineRule="auto"/>
        <w:ind w:right="113"/>
        <w:jc w:val="both"/>
        <w:rPr>
          <w:noProof/>
        </w:rPr>
      </w:pPr>
      <w:r w:rsidRPr="004B1326">
        <w:rPr>
          <w:noProof/>
        </w:rPr>
        <w:t xml:space="preserve">Zamawiający nie dokonał podziału zamówienia na części z uwagi na fakt, iż przedmiotowe zamówienie bez podziału na części swobodnie umożliwia dostęp małym </w:t>
      </w:r>
      <w:r w:rsidR="00D2245C">
        <w:rPr>
          <w:noProof/>
        </w:rPr>
        <w:t xml:space="preserve">i średnim </w:t>
      </w:r>
      <w:r w:rsidRPr="004B1326">
        <w:rPr>
          <w:noProof/>
        </w:rPr>
        <w:t xml:space="preserve">przedsiębiorcom. </w:t>
      </w:r>
      <w:r w:rsidR="00D2245C">
        <w:t>Wartość zamówienia jest poniżej progów unijnych, a zatem nie mieści się                   w kategorii dużych zamówień.</w:t>
      </w:r>
      <w:r w:rsidR="00D2245C">
        <w:rPr>
          <w:noProof/>
        </w:rPr>
        <w:t xml:space="preserve"> </w:t>
      </w:r>
      <w:r w:rsidRPr="004B1326">
        <w:rPr>
          <w:noProof/>
        </w:rPr>
        <w:t>Wykonywanie zamówienia przez jednego Wykonawcę może przynieść oszczędności dla Zamawiającego. Po podzieleniu zamówienia na cześci powstałyby tak małe zadania, że w przypadku ich wykonywania przez różnych wykonawców mogłyby być nieopłacalne i generowć duże koszty. Wykonywanie jednego zadania przez kilku wykonawców mogłoby być trudne pod względem organizacyjnym, logistycznym.</w:t>
      </w:r>
    </w:p>
    <w:p w14:paraId="2DA24C24" w14:textId="3D146241" w:rsidR="00A82252" w:rsidRPr="00393676" w:rsidRDefault="00A82252" w:rsidP="00A82252">
      <w:pPr>
        <w:spacing w:after="120" w:line="276" w:lineRule="auto"/>
        <w:jc w:val="both"/>
      </w:pPr>
      <w:r w:rsidRPr="00393676">
        <w:t xml:space="preserve">2. Zamawiający nie dopuszcza </w:t>
      </w:r>
      <w:r w:rsidR="00935C40">
        <w:t xml:space="preserve">możliwości ani nie wymaga </w:t>
      </w:r>
      <w:r w:rsidRPr="00393676">
        <w:t xml:space="preserve">składania ofert wariantowych, </w:t>
      </w:r>
      <w:r w:rsidR="00935C40">
        <w:t xml:space="preserve">                   </w:t>
      </w:r>
      <w:r w:rsidRPr="00393676">
        <w:t xml:space="preserve">o których mowa w art. 92 ustawy </w:t>
      </w:r>
      <w:proofErr w:type="spellStart"/>
      <w:r w:rsidRPr="00393676">
        <w:t>Pzp</w:t>
      </w:r>
      <w:proofErr w:type="spellEnd"/>
      <w:r w:rsidRPr="00393676">
        <w:t>.</w:t>
      </w:r>
    </w:p>
    <w:p w14:paraId="464FBC1F" w14:textId="77777777" w:rsidR="00A82252" w:rsidRPr="00393676" w:rsidRDefault="00A82252" w:rsidP="00A82252">
      <w:pPr>
        <w:spacing w:after="120" w:line="276" w:lineRule="auto"/>
        <w:jc w:val="both"/>
      </w:pPr>
      <w:r w:rsidRPr="00393676">
        <w:t xml:space="preserve">3. Zamawiający nie przewiduje udzielania zamówień, o których mowa w art. 214 ust. 1 pkt 7 i 8 ustawy </w:t>
      </w:r>
      <w:proofErr w:type="spellStart"/>
      <w:r w:rsidRPr="00393676">
        <w:t>Pzp</w:t>
      </w:r>
      <w:proofErr w:type="spellEnd"/>
      <w:r w:rsidRPr="00393676">
        <w:t>.</w:t>
      </w:r>
    </w:p>
    <w:p w14:paraId="7BF0D031" w14:textId="77777777" w:rsidR="00A82252" w:rsidRPr="00393676" w:rsidRDefault="00A82252" w:rsidP="00A82252">
      <w:pPr>
        <w:spacing w:after="120" w:line="276" w:lineRule="auto"/>
        <w:jc w:val="both"/>
      </w:pPr>
      <w:r w:rsidRPr="00393676">
        <w:t>4. Zamawiający nie przewiduje wyboru najkorzystniejszej oferty z możliwością prowadzenia negocjacji.</w:t>
      </w:r>
    </w:p>
    <w:p w14:paraId="606FED52" w14:textId="4DCE05F7" w:rsidR="00A82252" w:rsidRPr="00393676" w:rsidRDefault="00A82252" w:rsidP="00A82252">
      <w:pPr>
        <w:spacing w:after="120" w:line="276" w:lineRule="auto"/>
        <w:jc w:val="both"/>
      </w:pPr>
      <w:r w:rsidRPr="00393676">
        <w:t xml:space="preserve">5. Zamawiający nie przewiduje </w:t>
      </w:r>
      <w:r w:rsidR="00935C40">
        <w:t xml:space="preserve">przeprowadzenia </w:t>
      </w:r>
      <w:r w:rsidRPr="00393676">
        <w:t xml:space="preserve">aukcji elektronicznej, o której mowa w art. 308 ust. 1 ustawy </w:t>
      </w:r>
      <w:proofErr w:type="spellStart"/>
      <w:r w:rsidRPr="00393676">
        <w:t>Pzp</w:t>
      </w:r>
      <w:proofErr w:type="spellEnd"/>
      <w:r w:rsidRPr="00393676">
        <w:t>.</w:t>
      </w:r>
    </w:p>
    <w:p w14:paraId="40F05701" w14:textId="78C7D336" w:rsidR="00A82252" w:rsidRPr="00393676" w:rsidRDefault="00AA631C" w:rsidP="00A82252">
      <w:pPr>
        <w:spacing w:after="120" w:line="276" w:lineRule="auto"/>
        <w:jc w:val="both"/>
      </w:pPr>
      <w:r>
        <w:t>6</w:t>
      </w:r>
      <w:r w:rsidR="00A82252" w:rsidRPr="00393676">
        <w:t>. Zamawiający nie przewiduje złożenia oferty w postaci katalogów elektronicznych.</w:t>
      </w:r>
    </w:p>
    <w:p w14:paraId="5F4690A3" w14:textId="5853796B" w:rsidR="00A82252" w:rsidRPr="00393676" w:rsidRDefault="00AA631C" w:rsidP="00A82252">
      <w:pPr>
        <w:spacing w:after="120" w:line="276" w:lineRule="auto"/>
        <w:jc w:val="both"/>
      </w:pPr>
      <w:r>
        <w:t>7</w:t>
      </w:r>
      <w:r w:rsidR="00A82252" w:rsidRPr="00393676">
        <w:t xml:space="preserve">. Zamawiający nie prowadzi postępowania w celu zawarcia umowy ramowej, o której mowa             w art. 311 – 315 ustawy </w:t>
      </w:r>
      <w:proofErr w:type="spellStart"/>
      <w:r w:rsidR="00A82252" w:rsidRPr="00393676">
        <w:t>Pzp</w:t>
      </w:r>
      <w:proofErr w:type="spellEnd"/>
      <w:r w:rsidR="00A82252" w:rsidRPr="00393676">
        <w:t>.</w:t>
      </w:r>
    </w:p>
    <w:p w14:paraId="31279DCC" w14:textId="02332EB6" w:rsidR="00A82252" w:rsidRPr="00393676" w:rsidRDefault="00AA631C" w:rsidP="00A82252">
      <w:pPr>
        <w:spacing w:after="120" w:line="276" w:lineRule="auto"/>
        <w:jc w:val="both"/>
      </w:pPr>
      <w:r>
        <w:t>8</w:t>
      </w:r>
      <w:r w:rsidR="00A82252" w:rsidRPr="00393676">
        <w:t xml:space="preserve">. Zamawiający nie zastrzega możliwości ubiegania się o udzielenie zamówienia wyłącznie przez wykonawców, o których mowa w art. 94 ustawy </w:t>
      </w:r>
      <w:proofErr w:type="spellStart"/>
      <w:r w:rsidR="00A82252" w:rsidRPr="00393676">
        <w:t>Pzp</w:t>
      </w:r>
      <w:proofErr w:type="spellEnd"/>
      <w:r w:rsidR="00A82252" w:rsidRPr="00393676">
        <w:t>.</w:t>
      </w:r>
    </w:p>
    <w:p w14:paraId="0165BCF4" w14:textId="3CDE0ABB" w:rsidR="00C61709" w:rsidRDefault="00AA631C" w:rsidP="00A82252">
      <w:pPr>
        <w:spacing w:after="120" w:line="276" w:lineRule="auto"/>
        <w:jc w:val="both"/>
      </w:pPr>
      <w:r>
        <w:t>9</w:t>
      </w:r>
      <w:r w:rsidR="00A82252" w:rsidRPr="00393676">
        <w:t xml:space="preserve">. Zamawiający nie określa dodatkowych wymagań związanych z zatrudnianiem osób,                         o których mowa w art. 96 ust. 2 pkt 2) ustawy </w:t>
      </w:r>
      <w:proofErr w:type="spellStart"/>
      <w:r w:rsidR="00A82252" w:rsidRPr="00393676">
        <w:t>Pzp</w:t>
      </w:r>
      <w:proofErr w:type="spellEnd"/>
      <w:r w:rsidR="00A82252" w:rsidRPr="00393676">
        <w:t>.</w:t>
      </w:r>
    </w:p>
    <w:p w14:paraId="3183494D" w14:textId="7508A3BC" w:rsidR="00A82252" w:rsidRPr="00393676" w:rsidRDefault="00AA631C" w:rsidP="00A82252">
      <w:pPr>
        <w:spacing w:after="120" w:line="276" w:lineRule="auto"/>
        <w:jc w:val="both"/>
      </w:pPr>
      <w:r>
        <w:t>10</w:t>
      </w:r>
      <w:r w:rsidR="00A82252" w:rsidRPr="00393676">
        <w:t>. Zamawiający nie przewiduje rozliczenia w walutach obcych.</w:t>
      </w:r>
    </w:p>
    <w:p w14:paraId="149FD422" w14:textId="77DB6A50" w:rsidR="00A82252" w:rsidRDefault="00A82252" w:rsidP="00A82252">
      <w:pPr>
        <w:spacing w:after="120" w:line="276" w:lineRule="auto"/>
        <w:jc w:val="both"/>
      </w:pPr>
      <w:r w:rsidRPr="00393676">
        <w:t>1</w:t>
      </w:r>
      <w:r w:rsidR="00AA631C">
        <w:t>1</w:t>
      </w:r>
      <w:r w:rsidRPr="00393676">
        <w:t>. Zamawiający nie przewiduje zwrotu kosztów udziału w postępowaniu.</w:t>
      </w:r>
    </w:p>
    <w:p w14:paraId="03C2C165" w14:textId="53F6EB6B" w:rsidR="00D2245C" w:rsidRDefault="00D2245C" w:rsidP="00D2245C">
      <w:pPr>
        <w:spacing w:after="120" w:line="276" w:lineRule="auto"/>
        <w:jc w:val="both"/>
      </w:pPr>
      <w:r w:rsidRPr="00393676">
        <w:t>1</w:t>
      </w:r>
      <w:r w:rsidR="00AA631C">
        <w:t>2</w:t>
      </w:r>
      <w:r w:rsidRPr="00393676">
        <w:t>. Zamawiający nie przewiduje udzielania zaliczek na poczet wykonania zamówienia.</w:t>
      </w:r>
    </w:p>
    <w:p w14:paraId="668ACDA6" w14:textId="0C9CB282" w:rsidR="00597AF0" w:rsidRDefault="00D2245C" w:rsidP="00AA631C">
      <w:pPr>
        <w:spacing w:after="120" w:line="276" w:lineRule="auto"/>
        <w:jc w:val="both"/>
      </w:pPr>
      <w:r>
        <w:t>1</w:t>
      </w:r>
      <w:r w:rsidR="00AA631C">
        <w:t>3</w:t>
      </w:r>
      <w:r>
        <w:t xml:space="preserve">. Zamawiający przewiduje płatności częściowe (rozliczenie </w:t>
      </w:r>
      <w:r w:rsidR="00BF6303">
        <w:t>po każdej dostawie towaru).</w:t>
      </w:r>
    </w:p>
    <w:p w14:paraId="4058CFB3" w14:textId="6E47A1F5" w:rsidR="00A82252" w:rsidRPr="00350C41" w:rsidRDefault="00A82252" w:rsidP="00350C41">
      <w:pPr>
        <w:spacing w:after="120" w:line="276" w:lineRule="auto"/>
        <w:jc w:val="both"/>
      </w:pPr>
      <w:r w:rsidRPr="00393676">
        <w:rPr>
          <w:b/>
        </w:rPr>
        <w:t>1</w:t>
      </w:r>
      <w:r w:rsidR="00497A3C">
        <w:rPr>
          <w:b/>
        </w:rPr>
        <w:t>4</w:t>
      </w:r>
      <w:r w:rsidRPr="00393676">
        <w:rPr>
          <w:b/>
        </w:rPr>
        <w:t>. Tajemnica przedsiębiorstwa</w:t>
      </w:r>
    </w:p>
    <w:p w14:paraId="2A24DEAB" w14:textId="494D6941" w:rsidR="00A82252" w:rsidRPr="00393676" w:rsidRDefault="00A82252" w:rsidP="00A82252">
      <w:pPr>
        <w:spacing w:line="276" w:lineRule="auto"/>
        <w:jc w:val="both"/>
        <w:rPr>
          <w:bCs/>
        </w:rPr>
      </w:pPr>
      <w:r w:rsidRPr="00393676">
        <w:t xml:space="preserve">1) Zamawiający nie ujawnia informacji stanowiących tajemnicę przedsiębiorstwa w rozumieniu przepisów ustawy </w:t>
      </w:r>
      <w:r w:rsidRPr="00393676">
        <w:rPr>
          <w:bCs/>
        </w:rPr>
        <w:t>z dnia 16 kwietnia 1993 r. o zwalczaniu nieuczciwej konkurencji (Dz. U.                 z 20</w:t>
      </w:r>
      <w:r w:rsidR="00BB2283">
        <w:rPr>
          <w:bCs/>
        </w:rPr>
        <w:t>2</w:t>
      </w:r>
      <w:r w:rsidR="00321511">
        <w:rPr>
          <w:bCs/>
        </w:rPr>
        <w:t>2</w:t>
      </w:r>
      <w:r w:rsidRPr="00393676">
        <w:rPr>
          <w:bCs/>
        </w:rPr>
        <w:t xml:space="preserve"> r. poz. </w:t>
      </w:r>
      <w:r w:rsidR="00BB2283">
        <w:rPr>
          <w:bCs/>
        </w:rPr>
        <w:t>1</w:t>
      </w:r>
      <w:r w:rsidR="00321511">
        <w:rPr>
          <w:bCs/>
        </w:rPr>
        <w:t>233</w:t>
      </w:r>
      <w:r w:rsidRPr="00393676">
        <w:rPr>
          <w:bCs/>
        </w:rPr>
        <w:t>), jeżeli Wykonawca, wraz z przekazaniem takich informacji, zastrzegł, że nie mogą być one udostępniane oraz wykazał, że zastrzeżone informacje stanowią tajemnicę przedsiębiorstwa.</w:t>
      </w:r>
    </w:p>
    <w:p w14:paraId="637F1B63" w14:textId="77777777" w:rsidR="00A82252" w:rsidRPr="00393676" w:rsidRDefault="00A82252" w:rsidP="00A82252">
      <w:pPr>
        <w:spacing w:after="120" w:line="276" w:lineRule="auto"/>
        <w:jc w:val="both"/>
        <w:rPr>
          <w:bCs/>
        </w:rPr>
      </w:pPr>
      <w:r w:rsidRPr="00393676">
        <w:rPr>
          <w:bCs/>
        </w:rPr>
        <w:t xml:space="preserve">2) Wykonawca nie może zastrzec informacji, o których mowa w art. 222 ust. 5 ustawy </w:t>
      </w:r>
      <w:proofErr w:type="spellStart"/>
      <w:r w:rsidRPr="00393676">
        <w:rPr>
          <w:bCs/>
        </w:rPr>
        <w:t>Pzp</w:t>
      </w:r>
      <w:proofErr w:type="spellEnd"/>
      <w:r w:rsidRPr="00393676">
        <w:rPr>
          <w:bCs/>
        </w:rPr>
        <w:t>.</w:t>
      </w:r>
    </w:p>
    <w:p w14:paraId="1E4A99EE" w14:textId="77777777" w:rsidR="00A82252" w:rsidRPr="00393676" w:rsidRDefault="00A82252" w:rsidP="00A82252">
      <w:pPr>
        <w:pStyle w:val="Default"/>
        <w:rPr>
          <w:bCs/>
          <w:i/>
          <w:iCs/>
          <w:color w:val="auto"/>
        </w:rPr>
      </w:pPr>
      <w:r w:rsidRPr="00393676">
        <w:rPr>
          <w:bCs/>
          <w:i/>
          <w:iCs/>
          <w:color w:val="auto"/>
        </w:rPr>
        <w:lastRenderedPageBreak/>
        <w:t>„Art. 222.</w:t>
      </w:r>
    </w:p>
    <w:p w14:paraId="2F0007B1" w14:textId="77777777" w:rsidR="00A82252" w:rsidRPr="00393676" w:rsidRDefault="00A82252" w:rsidP="00A82252">
      <w:pPr>
        <w:pStyle w:val="Default"/>
        <w:ind w:left="284" w:hanging="284"/>
        <w:jc w:val="both"/>
        <w:rPr>
          <w:bCs/>
          <w:i/>
          <w:iCs/>
          <w:color w:val="auto"/>
        </w:rPr>
      </w:pPr>
      <w:r w:rsidRPr="00393676">
        <w:rPr>
          <w:bCs/>
          <w:i/>
          <w:iCs/>
          <w:color w:val="auto"/>
        </w:rPr>
        <w:t>5. Zamawiający, niezwłocznie po otwarciu ofert, udostępnia na stronie internetowej prowadzonego postępowania informacje o:</w:t>
      </w:r>
    </w:p>
    <w:p w14:paraId="2F33EF0A" w14:textId="77777777" w:rsidR="00A82252" w:rsidRPr="00393676" w:rsidRDefault="00A82252" w:rsidP="00A82252">
      <w:pPr>
        <w:pStyle w:val="Default"/>
        <w:ind w:left="567" w:hanging="284"/>
        <w:jc w:val="both"/>
        <w:rPr>
          <w:bCs/>
          <w:i/>
          <w:iCs/>
          <w:color w:val="auto"/>
        </w:rPr>
      </w:pPr>
      <w:r w:rsidRPr="00393676">
        <w:rPr>
          <w:bCs/>
          <w:i/>
          <w:iCs/>
          <w:color w:val="auto"/>
        </w:rPr>
        <w:t>1)</w:t>
      </w:r>
      <w:r w:rsidRPr="00393676">
        <w:rPr>
          <w:bCs/>
          <w:i/>
          <w:iCs/>
          <w:color w:val="auto"/>
        </w:rPr>
        <w:tab/>
        <w:t>nazwach albo imionach i nazwiskach oraz siedzibach lub miejscach prowadzonej działalności gospodarczej albo miejscach zamieszkania wykonawców, których oferty zostały otwarte;</w:t>
      </w:r>
    </w:p>
    <w:p w14:paraId="76660F06" w14:textId="77777777" w:rsidR="00A82252" w:rsidRPr="00393676" w:rsidRDefault="00A82252" w:rsidP="00A82252">
      <w:pPr>
        <w:pStyle w:val="Default"/>
        <w:spacing w:after="120" w:line="276" w:lineRule="auto"/>
        <w:ind w:left="567" w:hanging="284"/>
        <w:jc w:val="both"/>
        <w:rPr>
          <w:bCs/>
          <w:i/>
          <w:iCs/>
          <w:color w:val="auto"/>
        </w:rPr>
      </w:pPr>
      <w:r w:rsidRPr="00393676">
        <w:rPr>
          <w:bCs/>
          <w:i/>
          <w:iCs/>
          <w:color w:val="auto"/>
        </w:rPr>
        <w:t>2)</w:t>
      </w:r>
      <w:r w:rsidRPr="00393676">
        <w:rPr>
          <w:bCs/>
          <w:i/>
          <w:iCs/>
          <w:color w:val="auto"/>
        </w:rPr>
        <w:tab/>
        <w:t>cenach lub kosztach zawartych w ofertach.”</w:t>
      </w:r>
    </w:p>
    <w:p w14:paraId="445B4274" w14:textId="77777777" w:rsidR="00A82252" w:rsidRPr="00393676" w:rsidRDefault="00A82252" w:rsidP="00A82252">
      <w:pPr>
        <w:pStyle w:val="Default"/>
        <w:spacing w:after="120" w:line="276" w:lineRule="auto"/>
        <w:ind w:left="283"/>
        <w:jc w:val="both"/>
        <w:rPr>
          <w:bCs/>
          <w:color w:val="auto"/>
        </w:rPr>
      </w:pPr>
      <w:r w:rsidRPr="00393676">
        <w:rPr>
          <w:bCs/>
          <w:iCs/>
          <w:color w:val="auto"/>
        </w:rPr>
        <w:t xml:space="preserve">3) </w:t>
      </w:r>
      <w:r w:rsidRPr="00393676">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7C113DEB" w14:textId="77777777" w:rsidR="00A82252" w:rsidRPr="00393676" w:rsidRDefault="00A82252" w:rsidP="00A82252">
      <w:pPr>
        <w:pStyle w:val="Default"/>
        <w:spacing w:after="120" w:line="276" w:lineRule="auto"/>
        <w:ind w:left="283"/>
        <w:jc w:val="both"/>
        <w:rPr>
          <w:bCs/>
          <w:color w:val="auto"/>
        </w:rPr>
      </w:pPr>
      <w:r w:rsidRPr="00393676">
        <w:rPr>
          <w:bCs/>
          <w:color w:val="auto"/>
        </w:rPr>
        <w:t>a)</w:t>
      </w:r>
      <w:r w:rsidRPr="00393676">
        <w:rPr>
          <w:bCs/>
          <w:iCs/>
          <w:color w:val="auto"/>
        </w:rPr>
        <w:t xml:space="preserve"> </w:t>
      </w:r>
      <w:r w:rsidRPr="00393676">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393676">
        <w:rPr>
          <w:b/>
          <w:color w:val="auto"/>
        </w:rPr>
        <w:t>TP</w:t>
      </w:r>
      <w:r w:rsidRPr="00393676">
        <w:rPr>
          <w:bCs/>
          <w:color w:val="auto"/>
        </w:rPr>
        <w:t xml:space="preserve"> lub </w:t>
      </w:r>
      <w:r w:rsidRPr="00393676">
        <w:rPr>
          <w:b/>
          <w:color w:val="auto"/>
        </w:rPr>
        <w:t>tajemnica</w:t>
      </w:r>
      <w:r w:rsidRPr="00393676">
        <w:rPr>
          <w:bCs/>
          <w:color w:val="auto"/>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3C816226" w14:textId="77777777" w:rsidR="00A82252" w:rsidRPr="00393676" w:rsidRDefault="00A82252" w:rsidP="00A82252">
      <w:pPr>
        <w:pStyle w:val="Default"/>
        <w:spacing w:after="120" w:line="276" w:lineRule="auto"/>
        <w:ind w:left="283"/>
        <w:jc w:val="both"/>
        <w:rPr>
          <w:bCs/>
          <w:iCs/>
          <w:color w:val="auto"/>
        </w:rPr>
      </w:pPr>
      <w:r w:rsidRPr="00393676">
        <w:rPr>
          <w:bCs/>
          <w:color w:val="auto"/>
        </w:rPr>
        <w:t>b)</w:t>
      </w:r>
      <w:r w:rsidRPr="00393676">
        <w:rPr>
          <w:bCs/>
          <w:iCs/>
          <w:color w:val="auto"/>
        </w:rPr>
        <w:t xml:space="preserve"> </w:t>
      </w:r>
      <w:r w:rsidRPr="00393676">
        <w:rPr>
          <w:bCs/>
          <w:color w:val="auto"/>
        </w:rPr>
        <w:t>Wykonawca ma obowiązek równocześnie z dokonanym zastrzeżeniem wykazać, że zastrzeżone informacje stanowią tajemnice przedsiębiorstwa. Wymagania w tym względzie normuje definicja tajemnicy przedsiębiorstwa:</w:t>
      </w:r>
    </w:p>
    <w:p w14:paraId="4A9F165C" w14:textId="578045EA" w:rsidR="00A82252" w:rsidRPr="00393676" w:rsidRDefault="00A82252" w:rsidP="00A82252">
      <w:pPr>
        <w:pStyle w:val="Default"/>
        <w:ind w:left="1134" w:hanging="284"/>
        <w:jc w:val="both"/>
        <w:rPr>
          <w:bCs/>
          <w:i/>
          <w:iCs/>
          <w:color w:val="auto"/>
          <w:sz w:val="22"/>
          <w:szCs w:val="22"/>
        </w:rPr>
      </w:pPr>
      <w:r w:rsidRPr="00393676">
        <w:rPr>
          <w:b/>
          <w:i/>
          <w:iCs/>
          <w:color w:val="auto"/>
        </w:rPr>
        <w:t>Ustawa o zwalczaniu nieuczciwej konkurencji (</w:t>
      </w:r>
      <w:r w:rsidRPr="00393676">
        <w:rPr>
          <w:bCs/>
          <w:i/>
          <w:iCs/>
          <w:color w:val="auto"/>
          <w:sz w:val="22"/>
          <w:szCs w:val="22"/>
        </w:rPr>
        <w:t>Dz.U.202</w:t>
      </w:r>
      <w:r w:rsidR="00AA631C">
        <w:rPr>
          <w:bCs/>
          <w:i/>
          <w:iCs/>
          <w:color w:val="auto"/>
          <w:sz w:val="22"/>
          <w:szCs w:val="22"/>
        </w:rPr>
        <w:t>2 poz. 1233</w:t>
      </w:r>
      <w:r w:rsidRPr="00393676">
        <w:rPr>
          <w:bCs/>
          <w:i/>
          <w:iCs/>
          <w:color w:val="auto"/>
          <w:sz w:val="22"/>
          <w:szCs w:val="22"/>
        </w:rPr>
        <w:t>)</w:t>
      </w:r>
    </w:p>
    <w:p w14:paraId="542996FF" w14:textId="77777777" w:rsidR="00A82252" w:rsidRPr="00393676" w:rsidRDefault="00A82252" w:rsidP="00A82252">
      <w:pPr>
        <w:pStyle w:val="Default"/>
        <w:jc w:val="both"/>
        <w:rPr>
          <w:bCs/>
          <w:i/>
          <w:iCs/>
          <w:color w:val="auto"/>
        </w:rPr>
      </w:pPr>
      <w:r w:rsidRPr="00393676">
        <w:rPr>
          <w:bCs/>
          <w:i/>
          <w:iCs/>
          <w:color w:val="auto"/>
        </w:rPr>
        <w:t>„Art. 11.</w:t>
      </w:r>
    </w:p>
    <w:p w14:paraId="5A928ABA" w14:textId="77777777" w:rsidR="00A82252" w:rsidRPr="00393676" w:rsidRDefault="00A82252" w:rsidP="00A82252">
      <w:pPr>
        <w:pStyle w:val="Default"/>
        <w:jc w:val="both"/>
        <w:rPr>
          <w:bCs/>
          <w:i/>
          <w:iCs/>
          <w:color w:val="auto"/>
        </w:rPr>
      </w:pPr>
      <w:r w:rsidRPr="00393676">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B5BCE21" w14:textId="77777777" w:rsidR="006F400A" w:rsidRPr="00393676" w:rsidRDefault="006F400A" w:rsidP="007437BD">
      <w:pPr>
        <w:jc w:val="both"/>
      </w:pPr>
    </w:p>
    <w:p w14:paraId="2B8B05C7" w14:textId="77777777" w:rsidR="00D2245C" w:rsidRDefault="00D2245C" w:rsidP="009A64FD">
      <w:pPr>
        <w:spacing w:line="276" w:lineRule="auto"/>
        <w:jc w:val="both"/>
        <w:rPr>
          <w:b/>
        </w:rPr>
      </w:pPr>
    </w:p>
    <w:p w14:paraId="1BFFA9D9" w14:textId="749984B9" w:rsidR="00A82252" w:rsidRPr="003C1342" w:rsidRDefault="00A82252" w:rsidP="002813ED">
      <w:pPr>
        <w:spacing w:after="120" w:line="276" w:lineRule="auto"/>
        <w:jc w:val="both"/>
        <w:rPr>
          <w:b/>
        </w:rPr>
      </w:pPr>
      <w:r w:rsidRPr="003C1342">
        <w:rPr>
          <w:b/>
        </w:rPr>
        <w:t>1</w:t>
      </w:r>
      <w:r w:rsidR="00497A3C">
        <w:rPr>
          <w:b/>
        </w:rPr>
        <w:t>5</w:t>
      </w:r>
      <w:r w:rsidRPr="003C1342">
        <w:rPr>
          <w:b/>
        </w:rPr>
        <w:t>.</w:t>
      </w:r>
      <w:r w:rsidRPr="003C1342">
        <w:t xml:space="preserve">  </w:t>
      </w:r>
      <w:r w:rsidRPr="003C1342">
        <w:rPr>
          <w:b/>
        </w:rPr>
        <w:t>Środki ochrony prawnej</w:t>
      </w:r>
    </w:p>
    <w:p w14:paraId="3A23A5DA" w14:textId="78AA2235" w:rsidR="00A82252" w:rsidRPr="003C1342" w:rsidRDefault="00A82252" w:rsidP="00A82252">
      <w:pPr>
        <w:spacing w:after="120" w:line="276" w:lineRule="auto"/>
        <w:jc w:val="both"/>
      </w:pPr>
      <w:r w:rsidRPr="003C1342">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3C1342">
        <w:t>Pzp</w:t>
      </w:r>
      <w:proofErr w:type="spellEnd"/>
      <w:r w:rsidRPr="003C1342">
        <w:t xml:space="preserve">. </w:t>
      </w:r>
    </w:p>
    <w:p w14:paraId="049E62A2" w14:textId="77777777" w:rsidR="00A82252" w:rsidRPr="003C1342" w:rsidRDefault="00A82252" w:rsidP="00A82252">
      <w:pPr>
        <w:spacing w:after="120" w:line="276" w:lineRule="auto"/>
        <w:jc w:val="both"/>
      </w:pPr>
      <w:r w:rsidRPr="003C1342">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3C1342">
        <w:t>Pzp</w:t>
      </w:r>
      <w:proofErr w:type="spellEnd"/>
      <w:r w:rsidRPr="003C1342">
        <w:t>. oraz Rzecznikowi Małych i Średnich Przedsiębiorców.</w:t>
      </w:r>
    </w:p>
    <w:p w14:paraId="4B3A8A70" w14:textId="77777777" w:rsidR="00A82252" w:rsidRPr="003C1342" w:rsidRDefault="00A82252" w:rsidP="00A82252">
      <w:pPr>
        <w:spacing w:line="276" w:lineRule="auto"/>
        <w:jc w:val="both"/>
      </w:pPr>
      <w:r w:rsidRPr="003C1342">
        <w:t>3) Odwołanie przysługuje na:</w:t>
      </w:r>
    </w:p>
    <w:p w14:paraId="1FDDBD43" w14:textId="77777777" w:rsidR="00A82252" w:rsidRPr="003C1342" w:rsidRDefault="00A82252" w:rsidP="00A82252">
      <w:pPr>
        <w:spacing w:line="276" w:lineRule="auto"/>
        <w:ind w:left="708"/>
        <w:jc w:val="both"/>
      </w:pPr>
      <w:r w:rsidRPr="003C1342">
        <w:t>a) niezgodną z przepisami ustawy czynność zamawiającego, podjętą w postępowaniu               o udzielenie zamówienia, w tym na projektowane postanowienia umowy,</w:t>
      </w:r>
    </w:p>
    <w:p w14:paraId="18B26D43" w14:textId="77777777" w:rsidR="00A82252" w:rsidRPr="003C1342" w:rsidRDefault="00A82252" w:rsidP="00A82252">
      <w:pPr>
        <w:spacing w:after="120" w:line="276" w:lineRule="auto"/>
        <w:ind w:left="708"/>
        <w:jc w:val="both"/>
      </w:pPr>
      <w:r w:rsidRPr="003C1342">
        <w:t xml:space="preserve">b) zaniechanie czynności w postępowaniu o udzielenie zamówienia, do której zamawiający był obowiązany na podstawie ustawy </w:t>
      </w:r>
      <w:proofErr w:type="spellStart"/>
      <w:r w:rsidRPr="003C1342">
        <w:t>Pzp</w:t>
      </w:r>
      <w:proofErr w:type="spellEnd"/>
      <w:r w:rsidRPr="003C1342">
        <w:t>.</w:t>
      </w:r>
    </w:p>
    <w:p w14:paraId="1016667B" w14:textId="77777777" w:rsidR="00A82252" w:rsidRPr="003C1342" w:rsidRDefault="00A82252" w:rsidP="00A82252">
      <w:pPr>
        <w:spacing w:after="120" w:line="276" w:lineRule="auto"/>
        <w:jc w:val="both"/>
      </w:pPr>
      <w:r w:rsidRPr="003C1342">
        <w:lastRenderedPageBreak/>
        <w:t>4) Odwołanie wnosi się d</w:t>
      </w:r>
      <w:r>
        <w:t>o</w:t>
      </w:r>
      <w:r w:rsidRPr="003C1342">
        <w:t xml:space="preserve"> Prezesa Izby. Odwołujący przekazuje kopie odwołania zamawiającemu przed upływem terminu do wniesienia odwołania w taki sposób, aby mógł on zapoznać się z jego treścią przed upływem tego terminu.</w:t>
      </w:r>
    </w:p>
    <w:p w14:paraId="46662692" w14:textId="77777777" w:rsidR="00A82252" w:rsidRPr="003C1342" w:rsidRDefault="00A82252" w:rsidP="00A82252">
      <w:pPr>
        <w:spacing w:after="120" w:line="276" w:lineRule="auto"/>
        <w:jc w:val="both"/>
      </w:pPr>
      <w:r w:rsidRPr="003C1342">
        <w:t>5) Odwołanie wobec treści ogłoszenia lub treści SWZ wnosi się w terminie 5 dni od dnia zamieszczenia ogłoszenia w Biuletynie Zamówień Publicznych lub treści SWZ na stronie internetowej prowadzonego postępowania.</w:t>
      </w:r>
    </w:p>
    <w:p w14:paraId="57E2771E" w14:textId="77777777" w:rsidR="00A82252" w:rsidRPr="003C1342" w:rsidRDefault="00A82252" w:rsidP="00A82252">
      <w:pPr>
        <w:spacing w:line="276" w:lineRule="auto"/>
        <w:jc w:val="both"/>
      </w:pPr>
      <w:r w:rsidRPr="003C1342">
        <w:t>6) Odwołanie wnosi się w terminie:</w:t>
      </w:r>
    </w:p>
    <w:p w14:paraId="2600B010" w14:textId="77777777" w:rsidR="00A82252" w:rsidRPr="003C1342" w:rsidRDefault="00A82252" w:rsidP="00A82252">
      <w:pPr>
        <w:spacing w:line="276" w:lineRule="auto"/>
        <w:ind w:left="708"/>
        <w:jc w:val="both"/>
      </w:pPr>
      <w:r w:rsidRPr="003C1342">
        <w:t>a) 5 dni od dnia przekazania informacji o czynności zamawiającego stanowiącej podstawę jego wniesienia, jeżeli informacja została przekazana przy użyciu środków komunikacji elektronicznej,</w:t>
      </w:r>
    </w:p>
    <w:p w14:paraId="036F1A73" w14:textId="77777777" w:rsidR="00A82252" w:rsidRPr="003C1342" w:rsidRDefault="00A82252" w:rsidP="00A82252">
      <w:pPr>
        <w:spacing w:after="120" w:line="276" w:lineRule="auto"/>
        <w:ind w:left="708"/>
        <w:jc w:val="both"/>
      </w:pPr>
      <w:r w:rsidRPr="003C1342">
        <w:t xml:space="preserve">b) 10 dni od dnia przekazania informacji o czynności zamawiającego stanowiącej podstawę jego wniesienia, jeżeli informacja została przekazana w sposób inny niż określony w </w:t>
      </w:r>
      <w:proofErr w:type="spellStart"/>
      <w:r w:rsidRPr="003C1342">
        <w:t>ppkt</w:t>
      </w:r>
      <w:proofErr w:type="spellEnd"/>
      <w:r w:rsidRPr="003C1342">
        <w:t xml:space="preserve"> a).</w:t>
      </w:r>
    </w:p>
    <w:p w14:paraId="58566FF0" w14:textId="77777777" w:rsidR="00A82252" w:rsidRPr="003C1342" w:rsidRDefault="00A82252" w:rsidP="00A82252">
      <w:pPr>
        <w:spacing w:after="120" w:line="276" w:lineRule="auto"/>
        <w:jc w:val="both"/>
      </w:pPr>
      <w:r w:rsidRPr="003C1342">
        <w:t>7) Odwołanie w przypadkach innych niż określone w pkt 5) i 6) wnosi się w terminie 5 dni od dnia, w którym powzięto lub przy zachowaniu należytej starannoś</w:t>
      </w:r>
      <w:r>
        <w:t>ci można było powziąć wiadomość</w:t>
      </w:r>
      <w:r w:rsidRPr="003C1342">
        <w:t xml:space="preserve"> o okolicznościach stanowiących podstawę jego wniesienia.</w:t>
      </w:r>
    </w:p>
    <w:p w14:paraId="071132F1" w14:textId="77777777" w:rsidR="00A82252" w:rsidRPr="003C1342" w:rsidRDefault="00A82252" w:rsidP="00A82252">
      <w:pPr>
        <w:spacing w:after="120" w:line="276" w:lineRule="auto"/>
        <w:jc w:val="both"/>
      </w:pPr>
      <w:r w:rsidRPr="003C1342">
        <w:t xml:space="preserve">8) Na orzeczenie Izby oraz postanowienie Prezesa Izby, o którym mowa w art. 519 ust. 1 ustawy </w:t>
      </w:r>
      <w:proofErr w:type="spellStart"/>
      <w:r w:rsidRPr="003C1342">
        <w:t>Pzp</w:t>
      </w:r>
      <w:proofErr w:type="spellEnd"/>
      <w:r w:rsidRPr="003C1342">
        <w:t>., stronom oraz uczestnikom postępowania odwoła</w:t>
      </w:r>
      <w:r w:rsidR="006F400A">
        <w:t>wczego, przysługuje skarga do są</w:t>
      </w:r>
      <w:r w:rsidRPr="003C1342">
        <w:t>du.</w:t>
      </w:r>
    </w:p>
    <w:p w14:paraId="39DBF87B" w14:textId="77777777" w:rsidR="00A82252" w:rsidRPr="003C1342" w:rsidRDefault="00A82252" w:rsidP="00A82252">
      <w:pPr>
        <w:spacing w:after="120" w:line="276" w:lineRule="auto"/>
        <w:jc w:val="both"/>
      </w:pPr>
      <w:r w:rsidRPr="003C1342">
        <w:t>9) W postępowaniu toczącym się wskutek wniesienia skargi stosuje się odpowiednio przepisy ustawy z dnia 17 listopada 1964r. – Kodeks postępowania cywilnego o apelacji, jeżeli przepisy niniejszego rozdziału nie stanowią inaczej.</w:t>
      </w:r>
    </w:p>
    <w:p w14:paraId="46D8519D" w14:textId="77777777" w:rsidR="00A82252" w:rsidRPr="003C1342" w:rsidRDefault="00A82252" w:rsidP="00A82252">
      <w:pPr>
        <w:spacing w:after="120" w:line="276" w:lineRule="auto"/>
        <w:jc w:val="both"/>
      </w:pPr>
      <w:r w:rsidRPr="003C1342">
        <w:t xml:space="preserve">10) Skargę wnosi się do </w:t>
      </w:r>
      <w:r>
        <w:t>Sądu Okręgowego w Warszawie – „są</w:t>
      </w:r>
      <w:r w:rsidRPr="003C1342">
        <w:t>du zamówień publicznych</w:t>
      </w:r>
      <w:r>
        <w:t>”</w:t>
      </w:r>
      <w:r w:rsidRPr="003C1342">
        <w:t>.</w:t>
      </w:r>
    </w:p>
    <w:p w14:paraId="73BFC016" w14:textId="77777777" w:rsidR="00A82252" w:rsidRPr="003C1342" w:rsidRDefault="00A82252" w:rsidP="00A82252">
      <w:pPr>
        <w:spacing w:after="120" w:line="276" w:lineRule="auto"/>
        <w:jc w:val="both"/>
      </w:pPr>
      <w:r w:rsidRPr="003C1342">
        <w:t xml:space="preserve">11) Skargę wnosi się za pośrednictwem Prezesa Izby, w terminie 14 dni od dnia doręczenia orzeczenia Izby lub postanowienia Prezesa Izby, o którym mowa w art. 519 ust. 1 ustawy </w:t>
      </w:r>
      <w:proofErr w:type="spellStart"/>
      <w:r w:rsidRPr="003C1342">
        <w:t>Pzp</w:t>
      </w:r>
      <w:proofErr w:type="spellEnd"/>
      <w:r w:rsidRPr="003C1342">
        <w:t>., przesyłając jednocześnie jej odpis przeciwnikowi skargi. Złożenie skargi w placówce pocztowej jest równoczesne z jej wniesieniem.</w:t>
      </w:r>
    </w:p>
    <w:p w14:paraId="1E38F3D8" w14:textId="77777777" w:rsidR="00A82252" w:rsidRPr="003C1342" w:rsidRDefault="00A82252" w:rsidP="007437BD">
      <w:pPr>
        <w:spacing w:after="240" w:line="276" w:lineRule="auto"/>
        <w:jc w:val="both"/>
      </w:pPr>
      <w:r w:rsidRPr="003C1342">
        <w:t>12) Prezes Izby przekazuje skargę wraz z aktami</w:t>
      </w:r>
      <w:r w:rsidR="00204F40">
        <w:t xml:space="preserve"> postępowania odwoławczego do są</w:t>
      </w:r>
      <w:r w:rsidRPr="003C1342">
        <w:t>du zamówień publicznych w terminie 7 dni od dnia jej otrzymania.</w:t>
      </w:r>
    </w:p>
    <w:p w14:paraId="09EF7605" w14:textId="6448FC3B" w:rsidR="00A82252" w:rsidRDefault="00A82252" w:rsidP="00A82252">
      <w:pPr>
        <w:spacing w:line="276" w:lineRule="auto"/>
        <w:jc w:val="both"/>
        <w:rPr>
          <w:b/>
        </w:rPr>
      </w:pPr>
      <w:r w:rsidRPr="003C1342">
        <w:rPr>
          <w:b/>
        </w:rPr>
        <w:t>1</w:t>
      </w:r>
      <w:r w:rsidR="00497A3C">
        <w:rPr>
          <w:b/>
        </w:rPr>
        <w:t>6</w:t>
      </w:r>
      <w:r w:rsidRPr="003C1342">
        <w:rPr>
          <w:b/>
        </w:rPr>
        <w:t>. Wizja lokalna</w:t>
      </w:r>
    </w:p>
    <w:p w14:paraId="41B4C696" w14:textId="43B60E6B" w:rsidR="00FC09CA" w:rsidRPr="00E00832" w:rsidRDefault="00FC09CA" w:rsidP="00E00832">
      <w:pPr>
        <w:spacing w:line="276" w:lineRule="auto"/>
        <w:jc w:val="both"/>
      </w:pPr>
      <w:r w:rsidRPr="00E00832">
        <w:t xml:space="preserve">Zamawiający </w:t>
      </w:r>
      <w:r w:rsidR="00AC1FD0" w:rsidRPr="00E00832">
        <w:t xml:space="preserve">nie </w:t>
      </w:r>
      <w:r w:rsidR="00E00832" w:rsidRPr="00E00832">
        <w:t xml:space="preserve">wymaga odbycia przez wykonawcę wizji lokalnej ani sprawdzenia przez wykonawcę dokumentów niezbędnych do realizacji zamówienia, </w:t>
      </w:r>
      <w:r w:rsidRPr="00E00832">
        <w:t>o czym mowa w art. 131 ust. 2 pkt 1)</w:t>
      </w:r>
      <w:r w:rsidR="00E00832" w:rsidRPr="00E00832">
        <w:t xml:space="preserve"> i 2) </w:t>
      </w:r>
      <w:r w:rsidRPr="00E00832">
        <w:t xml:space="preserve"> ustawy P</w:t>
      </w:r>
      <w:r w:rsidR="009E3545" w:rsidRPr="00E00832">
        <w:t xml:space="preserve">rawo </w:t>
      </w:r>
      <w:r w:rsidRPr="00E00832">
        <w:t>z</w:t>
      </w:r>
      <w:r w:rsidR="009E3545" w:rsidRPr="00E00832">
        <w:t xml:space="preserve">amówień </w:t>
      </w:r>
      <w:r w:rsidRPr="00E00832">
        <w:t>p</w:t>
      </w:r>
      <w:r w:rsidR="009E3545" w:rsidRPr="00E00832">
        <w:t>ublicznych</w:t>
      </w:r>
      <w:r w:rsidRPr="00E00832">
        <w:t xml:space="preserve">. </w:t>
      </w:r>
    </w:p>
    <w:p w14:paraId="307DCFB3" w14:textId="202C0E41" w:rsidR="00BB2283" w:rsidRDefault="00BB2283" w:rsidP="00BB2283">
      <w:pPr>
        <w:spacing w:line="276" w:lineRule="auto"/>
        <w:jc w:val="both"/>
      </w:pPr>
    </w:p>
    <w:p w14:paraId="2C769700" w14:textId="50197B43" w:rsidR="00A82252" w:rsidRPr="00A73670" w:rsidRDefault="00A82252" w:rsidP="00BB2283">
      <w:pPr>
        <w:spacing w:line="276" w:lineRule="auto"/>
        <w:jc w:val="both"/>
        <w:rPr>
          <w:b/>
        </w:rPr>
      </w:pPr>
      <w:r w:rsidRPr="00A73670">
        <w:rPr>
          <w:b/>
        </w:rPr>
        <w:t>1</w:t>
      </w:r>
      <w:r w:rsidR="00497A3C">
        <w:rPr>
          <w:b/>
        </w:rPr>
        <w:t>7</w:t>
      </w:r>
      <w:r w:rsidRPr="00A73670">
        <w:rPr>
          <w:b/>
        </w:rPr>
        <w:t>. Komunikacja w postępowaniu</w:t>
      </w:r>
    </w:p>
    <w:p w14:paraId="5C8BB570" w14:textId="2B2C1877" w:rsidR="00A82252" w:rsidRPr="00A73670" w:rsidRDefault="00A82252" w:rsidP="00A82252">
      <w:pPr>
        <w:spacing w:line="276" w:lineRule="auto"/>
        <w:jc w:val="both"/>
        <w:rPr>
          <w:b/>
        </w:rPr>
      </w:pPr>
      <w:r w:rsidRPr="00A73670">
        <w:t>1) W postępowaniu o udzie</w:t>
      </w:r>
      <w:r>
        <w:t>lenie zamówienia komunikacja mię</w:t>
      </w:r>
      <w:r w:rsidRPr="00A73670">
        <w:t>dzy Zamawiający</w:t>
      </w:r>
      <w:r w:rsidR="009018C1">
        <w:t>m</w:t>
      </w:r>
      <w:r w:rsidRPr="00A73670">
        <w:t xml:space="preserve"> </w:t>
      </w:r>
      <w:r w:rsidR="009018C1">
        <w:t xml:space="preserve">                                      </w:t>
      </w:r>
      <w:r w:rsidRPr="00A73670">
        <w:t xml:space="preserve">a Wykonawcami (w tym składanie ofert, wymiana informacji, przekazywanie dokumentów lub oświadczeń) odbywa się </w:t>
      </w:r>
      <w:r w:rsidRPr="00A73670">
        <w:rPr>
          <w:b/>
        </w:rPr>
        <w:t>przy użyciu środków komunikacji elektronicznej</w:t>
      </w:r>
      <w:r>
        <w:rPr>
          <w:b/>
        </w:rPr>
        <w:t>:</w:t>
      </w:r>
    </w:p>
    <w:p w14:paraId="76BC6CBD" w14:textId="77777777" w:rsidR="00A82252" w:rsidRPr="00A73670" w:rsidRDefault="00A82252" w:rsidP="00A82252">
      <w:pPr>
        <w:spacing w:line="276" w:lineRule="auto"/>
        <w:jc w:val="both"/>
        <w:rPr>
          <w:b/>
        </w:rPr>
      </w:pPr>
      <w:r w:rsidRPr="00A73670">
        <w:rPr>
          <w:b/>
        </w:rPr>
        <w:t xml:space="preserve">- </w:t>
      </w:r>
      <w:proofErr w:type="spellStart"/>
      <w:r w:rsidRPr="00A73670">
        <w:rPr>
          <w:b/>
        </w:rPr>
        <w:t>miniPortalu</w:t>
      </w:r>
      <w:proofErr w:type="spellEnd"/>
      <w:r w:rsidRPr="00A73670">
        <w:rPr>
          <w:b/>
        </w:rPr>
        <w:t xml:space="preserve"> </w:t>
      </w:r>
      <w:hyperlink r:id="rId15" w:history="1">
        <w:r w:rsidRPr="00A73670">
          <w:rPr>
            <w:rStyle w:val="Hipercze"/>
          </w:rPr>
          <w:t>https://miniportal.uzp.gov.pl/</w:t>
        </w:r>
      </w:hyperlink>
      <w:r w:rsidRPr="00A73670">
        <w:rPr>
          <w:b/>
        </w:rPr>
        <w:t xml:space="preserve">, </w:t>
      </w:r>
    </w:p>
    <w:p w14:paraId="35A493CF" w14:textId="77777777" w:rsidR="00A82252" w:rsidRPr="00A73670" w:rsidRDefault="00A82252" w:rsidP="00A82252">
      <w:pPr>
        <w:spacing w:line="276" w:lineRule="auto"/>
        <w:jc w:val="both"/>
        <w:rPr>
          <w:b/>
        </w:rPr>
      </w:pPr>
      <w:r w:rsidRPr="00A73670">
        <w:rPr>
          <w:b/>
        </w:rPr>
        <w:t xml:space="preserve">- </w:t>
      </w:r>
      <w:proofErr w:type="spellStart"/>
      <w:r w:rsidRPr="00A73670">
        <w:rPr>
          <w:b/>
        </w:rPr>
        <w:t>ePUAPu</w:t>
      </w:r>
      <w:proofErr w:type="spellEnd"/>
      <w:r w:rsidRPr="00A73670">
        <w:rPr>
          <w:b/>
        </w:rPr>
        <w:t xml:space="preserve"> </w:t>
      </w:r>
      <w:hyperlink r:id="rId16" w:history="1">
        <w:r w:rsidRPr="00A73670">
          <w:rPr>
            <w:rStyle w:val="Hipercze"/>
          </w:rPr>
          <w:t>https://epuap.gov.pl/wps/portal</w:t>
        </w:r>
      </w:hyperlink>
      <w:r w:rsidRPr="00A73670">
        <w:rPr>
          <w:b/>
        </w:rPr>
        <w:t xml:space="preserve"> oraz </w:t>
      </w:r>
    </w:p>
    <w:p w14:paraId="05C73D80" w14:textId="77777777" w:rsidR="00A82252" w:rsidRPr="00A73670" w:rsidRDefault="00A82252" w:rsidP="00A82252">
      <w:pPr>
        <w:spacing w:line="276" w:lineRule="auto"/>
        <w:jc w:val="both"/>
        <w:rPr>
          <w:b/>
        </w:rPr>
      </w:pPr>
      <w:r w:rsidRPr="00A73670">
        <w:rPr>
          <w:b/>
        </w:rPr>
        <w:t xml:space="preserve">- poczty elektronicznej </w:t>
      </w:r>
      <w:hyperlink r:id="rId17" w:history="1">
        <w:r w:rsidRPr="00A73670">
          <w:rPr>
            <w:rStyle w:val="Hipercze"/>
          </w:rPr>
          <w:t>jolanta.orman@rudamaleniecka.pl</w:t>
        </w:r>
      </w:hyperlink>
      <w:r w:rsidRPr="00A73670">
        <w:t xml:space="preserve"> </w:t>
      </w:r>
    </w:p>
    <w:p w14:paraId="478F0E0C" w14:textId="0F696383" w:rsidR="00A82252" w:rsidRPr="00A73670" w:rsidRDefault="00A82252" w:rsidP="00A82252">
      <w:pPr>
        <w:spacing w:after="120" w:line="276" w:lineRule="auto"/>
        <w:jc w:val="both"/>
      </w:pPr>
      <w:r w:rsidRPr="00A73670">
        <w:lastRenderedPageBreak/>
        <w:t>Przez środki komunikacji elektronicznej rozumie się środki komunikacji elektronicznej zdefiniowane w ustawie z dnia 18 lipca 202</w:t>
      </w:r>
      <w:r w:rsidR="00D2245C">
        <w:t>0</w:t>
      </w:r>
      <w:r w:rsidRPr="00A73670">
        <w:t xml:space="preserve">r. oświadczeniu usług drogą elektroniczna (Dz. U. </w:t>
      </w:r>
      <w:r w:rsidR="0075257C">
        <w:t xml:space="preserve">           </w:t>
      </w:r>
      <w:r w:rsidRPr="00A73670">
        <w:t>z 2020r., poz. 344).</w:t>
      </w:r>
    </w:p>
    <w:p w14:paraId="561AC530" w14:textId="77777777" w:rsidR="00A82252" w:rsidRPr="00A73670" w:rsidRDefault="00A82252" w:rsidP="00A82252">
      <w:pPr>
        <w:spacing w:line="276" w:lineRule="auto"/>
        <w:jc w:val="both"/>
      </w:pPr>
      <w:r w:rsidRPr="00A73670">
        <w:t xml:space="preserve">2)  Zamawiający wyznacza następujące osoby do kontaktu z Wykonawcami: </w:t>
      </w:r>
    </w:p>
    <w:p w14:paraId="5C0BB2AE" w14:textId="77777777" w:rsidR="00A82252" w:rsidRPr="00A73670" w:rsidRDefault="00A82252" w:rsidP="00A82252">
      <w:pPr>
        <w:spacing w:after="120" w:line="276" w:lineRule="auto"/>
        <w:jc w:val="both"/>
        <w:rPr>
          <w:b/>
        </w:rPr>
      </w:pPr>
      <w:r w:rsidRPr="00A73670">
        <w:t xml:space="preserve">Pani Jolanta Orman, tel. 41 373 13 52, e-mail: </w:t>
      </w:r>
      <w:hyperlink r:id="rId18" w:history="1">
        <w:r w:rsidRPr="00A73670">
          <w:rPr>
            <w:rStyle w:val="Hipercze"/>
            <w:b/>
          </w:rPr>
          <w:t>jolanta.orman@rudamaleniecka.pl</w:t>
        </w:r>
      </w:hyperlink>
      <w:r w:rsidRPr="00A73670">
        <w:rPr>
          <w:b/>
        </w:rPr>
        <w:t xml:space="preserve"> </w:t>
      </w:r>
    </w:p>
    <w:p w14:paraId="47D29ACC" w14:textId="77777777" w:rsidR="00A82252" w:rsidRPr="00A73670" w:rsidRDefault="00A82252" w:rsidP="00A82252">
      <w:pPr>
        <w:spacing w:after="120" w:line="276" w:lineRule="auto"/>
        <w:jc w:val="both"/>
      </w:pPr>
      <w:r w:rsidRPr="00A73670">
        <w:t xml:space="preserve">3) Wykonawca zamierzający wziąć udział w postępowaniu o udzielenie zamówienia publicznego, musi posiadać konto na </w:t>
      </w:r>
      <w:proofErr w:type="spellStart"/>
      <w:r w:rsidRPr="00A73670">
        <w:t>ePUAP</w:t>
      </w:r>
      <w:proofErr w:type="spellEnd"/>
      <w:r w:rsidRPr="00A73670">
        <w:t xml:space="preserve">. Wykonawca posiadający konto na </w:t>
      </w:r>
      <w:proofErr w:type="spellStart"/>
      <w:r w:rsidRPr="00A73670">
        <w:t>ePUAP</w:t>
      </w:r>
      <w:proofErr w:type="spellEnd"/>
      <w:r w:rsidRPr="00A73670">
        <w:t xml:space="preserve"> ma dostęp do formularzy: złożenia oferty, zmiany oferty, wycofania oferty oraz do formularza do komunikacji.</w:t>
      </w:r>
    </w:p>
    <w:p w14:paraId="758958ED" w14:textId="77777777" w:rsidR="00A82252" w:rsidRPr="00A73670" w:rsidRDefault="00A82252" w:rsidP="00A82252">
      <w:pPr>
        <w:spacing w:line="276" w:lineRule="auto"/>
        <w:jc w:val="both"/>
      </w:pPr>
      <w:r w:rsidRPr="00A73670">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A73670">
        <w:t>miniPortalu</w:t>
      </w:r>
      <w:proofErr w:type="spellEnd"/>
      <w:r w:rsidRPr="00A73670">
        <w:t xml:space="preserve"> oraz Regulaminie </w:t>
      </w:r>
      <w:proofErr w:type="spellStart"/>
      <w:r w:rsidRPr="00A73670">
        <w:t>ePUAP</w:t>
      </w:r>
      <w:proofErr w:type="spellEnd"/>
      <w:r w:rsidRPr="00A73670">
        <w:t>.</w:t>
      </w:r>
    </w:p>
    <w:p w14:paraId="31256D9E" w14:textId="77777777" w:rsidR="00A82252" w:rsidRPr="00A73670" w:rsidRDefault="00A82252" w:rsidP="00A82252">
      <w:pPr>
        <w:spacing w:line="276" w:lineRule="auto"/>
        <w:jc w:val="both"/>
      </w:pPr>
      <w:r w:rsidRPr="00A73670">
        <w:t xml:space="preserve">Uczestnicy postępowania składając ofertę akceptują postanowienia Regulaminu korzystania                  z systemu </w:t>
      </w:r>
      <w:proofErr w:type="spellStart"/>
      <w:r w:rsidRPr="00A73670">
        <w:t>miniPortal</w:t>
      </w:r>
      <w:proofErr w:type="spellEnd"/>
      <w:r w:rsidRPr="00A73670">
        <w:t xml:space="preserve"> oraz Instrukcji użytkownika systemu </w:t>
      </w:r>
      <w:proofErr w:type="spellStart"/>
      <w:r w:rsidRPr="00A73670">
        <w:t>miniPortal-ePUAP</w:t>
      </w:r>
      <w:proofErr w:type="spellEnd"/>
      <w:r w:rsidRPr="00A73670">
        <w:t xml:space="preserve">, dostępnych pod adresami: </w:t>
      </w:r>
    </w:p>
    <w:p w14:paraId="03EB0112" w14:textId="77777777" w:rsidR="00A82252" w:rsidRPr="00A73670" w:rsidRDefault="00A82252" w:rsidP="00A82252">
      <w:pPr>
        <w:spacing w:line="276" w:lineRule="auto"/>
        <w:jc w:val="both"/>
      </w:pPr>
      <w:r w:rsidRPr="00A73670">
        <w:t xml:space="preserve">a) </w:t>
      </w:r>
      <w:hyperlink r:id="rId19" w:history="1">
        <w:r w:rsidRPr="00A73670">
          <w:rPr>
            <w:rStyle w:val="Hipercze"/>
          </w:rPr>
          <w:t>https://miniportal.uzp.gov.pl/WarunkiUslugi</w:t>
        </w:r>
      </w:hyperlink>
      <w:r w:rsidRPr="00A73670">
        <w:t xml:space="preserve"> oraz </w:t>
      </w:r>
    </w:p>
    <w:p w14:paraId="6994CBA1" w14:textId="77777777" w:rsidR="00A82252" w:rsidRPr="00A73670" w:rsidRDefault="00A82252" w:rsidP="00A82252">
      <w:pPr>
        <w:spacing w:after="120" w:line="276" w:lineRule="auto"/>
        <w:jc w:val="both"/>
        <w:rPr>
          <w:u w:val="single"/>
        </w:rPr>
      </w:pPr>
      <w:r w:rsidRPr="00A73670">
        <w:t xml:space="preserve">b) </w:t>
      </w:r>
      <w:hyperlink r:id="rId20" w:history="1">
        <w:r w:rsidRPr="00A73670">
          <w:rPr>
            <w:rStyle w:val="Hipercze"/>
          </w:rPr>
          <w:t>https://miniportal.uzp.gov.pl/Instrukcja</w:t>
        </w:r>
      </w:hyperlink>
      <w:r w:rsidRPr="00A73670">
        <w:rPr>
          <w:u w:val="single"/>
        </w:rPr>
        <w:t>_uzytkownika_miniPortal-ePUAP.pdf</w:t>
      </w:r>
    </w:p>
    <w:p w14:paraId="0C54D342" w14:textId="77777777" w:rsidR="00A82252" w:rsidRPr="00A73670" w:rsidRDefault="00A82252" w:rsidP="00A82252">
      <w:pPr>
        <w:spacing w:after="120" w:line="276" w:lineRule="auto"/>
        <w:jc w:val="both"/>
      </w:pPr>
      <w:r w:rsidRPr="00A73670">
        <w:t>5) Maksymalny rozmiar plików przesyłanych za pośredni</w:t>
      </w:r>
      <w:r w:rsidR="002813ED">
        <w:t>ctwem dedykowanych formularzy</w:t>
      </w:r>
      <w:r w:rsidRPr="00A73670">
        <w:t xml:space="preserve">: </w:t>
      </w:r>
      <w:r w:rsidR="002813ED">
        <w:t>„Formularz złożenia,</w:t>
      </w:r>
      <w:r w:rsidRPr="00A73670">
        <w:t xml:space="preserve"> zmiany, wycofania oferty</w:t>
      </w:r>
      <w:r w:rsidR="002813ED">
        <w:t xml:space="preserve"> lub wniosku”</w:t>
      </w:r>
      <w:r w:rsidRPr="00A73670">
        <w:t xml:space="preserve"> oraz </w:t>
      </w:r>
      <w:r w:rsidR="002813ED">
        <w:t xml:space="preserve">„Formularz </w:t>
      </w:r>
      <w:r w:rsidRPr="00A73670">
        <w:t>do komunikacji</w:t>
      </w:r>
      <w:r w:rsidR="002813ED">
        <w:t>”</w:t>
      </w:r>
      <w:r w:rsidRPr="00A73670">
        <w:t xml:space="preserve"> wynosi 150 MB.</w:t>
      </w:r>
    </w:p>
    <w:p w14:paraId="2D393071" w14:textId="77777777" w:rsidR="00A82252" w:rsidRPr="00A73670" w:rsidRDefault="00A82252" w:rsidP="00A82252">
      <w:pPr>
        <w:spacing w:after="120" w:line="276" w:lineRule="auto"/>
        <w:jc w:val="both"/>
      </w:pPr>
      <w:r w:rsidRPr="00A73670">
        <w:t>6) Za datę przekazania oferty</w:t>
      </w:r>
      <w:r w:rsidR="002813ED">
        <w:t>, wniosków</w:t>
      </w:r>
      <w:r w:rsidRPr="00A73670">
        <w:t xml:space="preserve">, zawiadomień, dokumentów elektronicznych, oświadczeń </w:t>
      </w:r>
      <w:r w:rsidR="002813ED">
        <w:t xml:space="preserve">lub elektronicznych kopii dokumentów lub oświadczeń </w:t>
      </w:r>
      <w:r w:rsidRPr="00A73670">
        <w:t xml:space="preserve">oraz innych informacji przyjmuje się datę ich przekazania na </w:t>
      </w:r>
      <w:proofErr w:type="spellStart"/>
      <w:r w:rsidRPr="00A73670">
        <w:t>ePUAP</w:t>
      </w:r>
      <w:proofErr w:type="spellEnd"/>
      <w:r w:rsidRPr="00A73670">
        <w:t>.</w:t>
      </w:r>
    </w:p>
    <w:p w14:paraId="06043200" w14:textId="77777777" w:rsidR="00A82252" w:rsidRPr="00E50E5C" w:rsidRDefault="00A82252" w:rsidP="00A82252">
      <w:pPr>
        <w:spacing w:after="120" w:line="276" w:lineRule="auto"/>
        <w:jc w:val="both"/>
      </w:pPr>
      <w:r w:rsidRPr="00E50E5C">
        <w:t>7) Zamawiający przekazuje link do postępowania oraz ID postępowania jako załącznik do niniejszej SWZ. Dane postępowanie można wyszukać również na Liście wszystkich postępowań klikając wcześniej opcję „Dla Wykonawców” lub ze strony głównej z zakła</w:t>
      </w:r>
      <w:r w:rsidR="002813ED">
        <w:t>dki Postępowania.</w:t>
      </w:r>
    </w:p>
    <w:p w14:paraId="69FEE065" w14:textId="77777777" w:rsidR="00A82252" w:rsidRPr="002813ED" w:rsidRDefault="00A82252" w:rsidP="00A82252">
      <w:pPr>
        <w:spacing w:after="120" w:line="276" w:lineRule="auto"/>
        <w:jc w:val="both"/>
      </w:pPr>
      <w:r w:rsidRPr="00E50E5C">
        <w:t>8) Wykonawca składa ofertę (wniosek o dopuszcz</w:t>
      </w:r>
      <w:r w:rsidR="00F23EBF">
        <w:t>enie do udziału w postępowaniu)</w:t>
      </w:r>
      <w:r w:rsidRPr="00E50E5C">
        <w:t xml:space="preserve"> za pośrednictwem </w:t>
      </w:r>
      <w:r w:rsidRPr="00E50E5C">
        <w:rPr>
          <w:b/>
          <w:i/>
        </w:rPr>
        <w:t>Formularza do złożenia, zmiany, wycofania oferty lub wniosku</w:t>
      </w:r>
      <w:r w:rsidRPr="00E50E5C">
        <w:t xml:space="preserve"> 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Formularz do zaszyfrowania oferty przez Wykonawcę jest dostępny dla wykonawców na </w:t>
      </w:r>
      <w:proofErr w:type="spellStart"/>
      <w:r w:rsidRPr="00E50E5C">
        <w:t>miniPortalu</w:t>
      </w:r>
      <w:proofErr w:type="spellEnd"/>
      <w:r w:rsidRPr="00E50E5C">
        <w:t xml:space="preserve">, w szczególności danego postępowania. </w:t>
      </w:r>
      <w:r w:rsidRPr="002813ED">
        <w:t xml:space="preserve">W formularzu oferty/wniosku Wykonawca zobowiązany jest podać adres skrzynki </w:t>
      </w:r>
      <w:proofErr w:type="spellStart"/>
      <w:r w:rsidRPr="002813ED">
        <w:t>ePUAP</w:t>
      </w:r>
      <w:proofErr w:type="spellEnd"/>
      <w:r w:rsidRPr="002813ED">
        <w:t xml:space="preserve">, na którym prowadzona będzie korespondencja związana </w:t>
      </w:r>
      <w:r w:rsidR="002813ED">
        <w:t xml:space="preserve"> </w:t>
      </w:r>
      <w:r w:rsidRPr="002813ED">
        <w:t xml:space="preserve">z postępowaniem. </w:t>
      </w:r>
    </w:p>
    <w:p w14:paraId="71F37DF2" w14:textId="6492C6B5" w:rsidR="00A82252" w:rsidRDefault="00A82252" w:rsidP="00A82252">
      <w:pPr>
        <w:pStyle w:val="Default"/>
        <w:spacing w:line="276" w:lineRule="auto"/>
        <w:ind w:left="284" w:hanging="284"/>
        <w:jc w:val="both"/>
        <w:rPr>
          <w:b/>
          <w:color w:val="auto"/>
        </w:rPr>
      </w:pPr>
      <w:r w:rsidRPr="00E50E5C">
        <w:rPr>
          <w:color w:val="auto"/>
        </w:rPr>
        <w:t xml:space="preserve">9) Oferta powinna być sporządzona w języku polskim w formie elektronicznej lub w postaci elektronicznej </w:t>
      </w:r>
      <w:r w:rsidRPr="00E50E5C">
        <w:rPr>
          <w:bCs/>
          <w:iCs/>
          <w:color w:val="auto"/>
        </w:rPr>
        <w:t xml:space="preserve">opatrzonej podpisem zaufanym lub osobistym (art. 63 ust. 2 ustawy </w:t>
      </w:r>
      <w:proofErr w:type="spellStart"/>
      <w:r w:rsidRPr="00E50E5C">
        <w:rPr>
          <w:bCs/>
          <w:iCs/>
          <w:color w:val="auto"/>
        </w:rPr>
        <w:t>Pzp</w:t>
      </w:r>
      <w:proofErr w:type="spellEnd"/>
      <w:r w:rsidRPr="00E50E5C">
        <w:rPr>
          <w:bCs/>
          <w:iCs/>
          <w:color w:val="auto"/>
        </w:rPr>
        <w:t xml:space="preserve">). </w:t>
      </w:r>
      <w:r w:rsidRPr="00E50E5C">
        <w:rPr>
          <w:color w:val="auto"/>
        </w:rPr>
        <w:t>Sposób złożenia oferty, w tym zaszyfrowania oferty opisany został w Regulaminie korzystania</w:t>
      </w:r>
      <w:r w:rsidR="00B07D7E">
        <w:rPr>
          <w:color w:val="auto"/>
        </w:rPr>
        <w:t xml:space="preserve"> </w:t>
      </w:r>
      <w:r w:rsidR="000A568E">
        <w:rPr>
          <w:color w:val="auto"/>
        </w:rPr>
        <w:t xml:space="preserve">                       </w:t>
      </w:r>
      <w:r w:rsidRPr="00E50E5C">
        <w:rPr>
          <w:color w:val="auto"/>
        </w:rPr>
        <w:t xml:space="preserve">z </w:t>
      </w:r>
      <w:proofErr w:type="spellStart"/>
      <w:r w:rsidRPr="00E50E5C">
        <w:rPr>
          <w:color w:val="auto"/>
        </w:rPr>
        <w:t>miniPortalu</w:t>
      </w:r>
      <w:proofErr w:type="spellEnd"/>
      <w:r w:rsidRPr="00E50E5C">
        <w:rPr>
          <w:color w:val="auto"/>
        </w:rPr>
        <w:t xml:space="preserve">.  </w:t>
      </w:r>
      <w:r w:rsidRPr="00E50E5C">
        <w:rPr>
          <w:b/>
          <w:color w:val="auto"/>
        </w:rPr>
        <w:t>Ofertę należy złożyć w oryginale.</w:t>
      </w:r>
      <w:r>
        <w:rPr>
          <w:b/>
          <w:color w:val="auto"/>
        </w:rPr>
        <w:t xml:space="preserve"> </w:t>
      </w:r>
    </w:p>
    <w:p w14:paraId="2533A567" w14:textId="4E98E5DE" w:rsidR="00A82252" w:rsidRPr="00AE6677" w:rsidRDefault="00A82252" w:rsidP="00A82252">
      <w:pPr>
        <w:pStyle w:val="Default"/>
        <w:spacing w:after="120" w:line="276" w:lineRule="auto"/>
        <w:ind w:left="284" w:hanging="284"/>
        <w:jc w:val="both"/>
        <w:rPr>
          <w:bCs/>
          <w:iCs/>
          <w:color w:val="auto"/>
        </w:rPr>
      </w:pPr>
      <w:r>
        <w:rPr>
          <w:b/>
          <w:color w:val="auto"/>
        </w:rPr>
        <w:t xml:space="preserve">     Formaty plików muszą być zgodne z Krajowymi Ramami Interoperacyjności – </w:t>
      </w:r>
      <w:r w:rsidRPr="00AE6677">
        <w:rPr>
          <w:color w:val="auto"/>
        </w:rPr>
        <w:t>R</w:t>
      </w:r>
      <w:r>
        <w:rPr>
          <w:color w:val="auto"/>
        </w:rPr>
        <w:t>o</w:t>
      </w:r>
      <w:r w:rsidRPr="00AE6677">
        <w:rPr>
          <w:color w:val="auto"/>
        </w:rPr>
        <w:t>zporządzenie Rady Ministró</w:t>
      </w:r>
      <w:r>
        <w:rPr>
          <w:color w:val="auto"/>
        </w:rPr>
        <w:t xml:space="preserve">w  z dnia 12 kwietnia 2012r. w sprawie Krajowych Ram Interoperacyjności, minimalnych wymagań dla rejestrów publicznych i wymiany informacji </w:t>
      </w:r>
      <w:r w:rsidR="00B07D7E">
        <w:rPr>
          <w:color w:val="auto"/>
        </w:rPr>
        <w:t xml:space="preserve">           </w:t>
      </w:r>
      <w:r>
        <w:rPr>
          <w:color w:val="auto"/>
        </w:rPr>
        <w:t>w postaci elektronicznej oraz minimalnych wymagań dla systemów  teleinformatycznych (Dz. U. z 2017r., poz. 2247).</w:t>
      </w:r>
    </w:p>
    <w:p w14:paraId="495D16E4" w14:textId="49A56AB6" w:rsidR="00A82252" w:rsidRPr="00E50E5C" w:rsidRDefault="00A82252" w:rsidP="00A82252">
      <w:pPr>
        <w:spacing w:after="120" w:line="276" w:lineRule="auto"/>
        <w:jc w:val="both"/>
      </w:pPr>
      <w:r w:rsidRPr="00E50E5C">
        <w:lastRenderedPageBreak/>
        <w:t xml:space="preserve">10) Wszelkie informacje stanowiące tajemnicę przedsiębiorstwa w rozumieniu ustawy z dnia </w:t>
      </w:r>
      <w:r w:rsidR="005C5640">
        <w:t xml:space="preserve">               </w:t>
      </w:r>
      <w:r w:rsidRPr="00E50E5C">
        <w:t xml:space="preserve">16 kwietnia 1993r. o zwalczaniu nieuczciwej konkurencji, które wykonawca zastrzeże jako tajemnicę przedsiębiorstwa, powinny zostać złożone w osobnym pliku wraz z jednoczesnym zaznaczeniem polecenia: „Załącznik stanowiący tajemnicę przedsiębiorstwa”, a następnie wraz  </w:t>
      </w:r>
      <w:r w:rsidR="005C5640">
        <w:t xml:space="preserve">           </w:t>
      </w:r>
      <w:r w:rsidRPr="00E50E5C">
        <w:t>z plikami stanowiącymi jawną część, należy ten plik zaszyfrować. Do oferty należy dołączyć oświadczenie o niepodleganiu wykluczeniu, spełnianiu warunkó</w:t>
      </w:r>
      <w:r w:rsidR="00F23EBF">
        <w:t>w udziału</w:t>
      </w:r>
      <w:r w:rsidRPr="00E50E5C">
        <w:t xml:space="preserve"> w postępowaniu, </w:t>
      </w:r>
      <w:r w:rsidR="005C5640">
        <w:t xml:space="preserve">                  </w:t>
      </w:r>
      <w:r w:rsidRPr="00E50E5C">
        <w:t>w zakresie wskazanym w SWZ, w formie elektronicznej lub postaci elektronicznej opatrzonej podpisem zaufanym lub podpisem osobistym, a następnie zaszyfrować wraz z plikami stanowiącymi ofertę.</w:t>
      </w:r>
    </w:p>
    <w:p w14:paraId="134404B1" w14:textId="77777777" w:rsidR="00A82252" w:rsidRPr="00E50E5C" w:rsidRDefault="00A82252" w:rsidP="00A82252">
      <w:pPr>
        <w:spacing w:after="120" w:line="276" w:lineRule="auto"/>
        <w:jc w:val="both"/>
      </w:pPr>
      <w:r w:rsidRPr="00E50E5C">
        <w:t>11) Oferta może być złożona tylko do upływu terminu składania ofert.</w:t>
      </w:r>
    </w:p>
    <w:p w14:paraId="3374C84D" w14:textId="7D11FA39" w:rsidR="00A82252" w:rsidRPr="00E50E5C" w:rsidRDefault="00A82252" w:rsidP="00A82252">
      <w:pPr>
        <w:spacing w:after="120" w:line="276" w:lineRule="auto"/>
        <w:jc w:val="both"/>
      </w:pPr>
      <w:r w:rsidRPr="00E50E5C">
        <w:t xml:space="preserve">12) Wykonawca może przed upływem terminu do składania ofert wycofać ofertę za pośrednictwem </w:t>
      </w:r>
      <w:r w:rsidRPr="00E50E5C">
        <w:rPr>
          <w:b/>
          <w:i/>
        </w:rPr>
        <w:t xml:space="preserve">„Formularza do złożenia, zmiany, wycofania oferty lub wniosku” </w:t>
      </w:r>
      <w:r w:rsidRPr="00E50E5C">
        <w:t xml:space="preserve">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Sposób wycofania oferty został opisany </w:t>
      </w:r>
      <w:r w:rsidR="00F23EBF">
        <w:t xml:space="preserve">            </w:t>
      </w:r>
      <w:r w:rsidR="00B07D7E">
        <w:t xml:space="preserve">            </w:t>
      </w:r>
      <w:r w:rsidRPr="00E50E5C">
        <w:t xml:space="preserve">w „Instrukcji użytkownika” dostępnej na </w:t>
      </w:r>
      <w:proofErr w:type="spellStart"/>
      <w:r w:rsidRPr="00E50E5C">
        <w:t>miniPortalu</w:t>
      </w:r>
      <w:proofErr w:type="spellEnd"/>
      <w:r w:rsidRPr="00E50E5C">
        <w:t>.</w:t>
      </w:r>
    </w:p>
    <w:p w14:paraId="22350F30" w14:textId="77777777" w:rsidR="00A82252" w:rsidRPr="00E50E5C" w:rsidRDefault="00A82252" w:rsidP="00A82252">
      <w:pPr>
        <w:spacing w:after="120" w:line="276" w:lineRule="auto"/>
        <w:jc w:val="both"/>
      </w:pPr>
      <w:r w:rsidRPr="00E50E5C">
        <w:t>13) Wykonawca po upływie terminu do składania ofert nie może skutecznie dokonać zmiany ani wycofać złożonej oferty.</w:t>
      </w:r>
    </w:p>
    <w:p w14:paraId="6894566A" w14:textId="6EAE8C21" w:rsidR="00A82252" w:rsidRPr="00E50E5C" w:rsidRDefault="00A82252" w:rsidP="00A82252">
      <w:pPr>
        <w:spacing w:after="120" w:line="276" w:lineRule="auto"/>
        <w:jc w:val="both"/>
      </w:pPr>
      <w:r w:rsidRPr="00E50E5C">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E50E5C">
        <w:rPr>
          <w:b/>
          <w:i/>
        </w:rPr>
        <w:t xml:space="preserve">dedykowanego formularza dostępnego na </w:t>
      </w:r>
      <w:proofErr w:type="spellStart"/>
      <w:r w:rsidRPr="00E50E5C">
        <w:rPr>
          <w:b/>
          <w:i/>
        </w:rPr>
        <w:t>ePUAP</w:t>
      </w:r>
      <w:proofErr w:type="spellEnd"/>
      <w:r w:rsidRPr="00E50E5C">
        <w:rPr>
          <w:b/>
          <w:i/>
        </w:rPr>
        <w:t xml:space="preserve"> oraz udostępnionego przez </w:t>
      </w:r>
      <w:proofErr w:type="spellStart"/>
      <w:r w:rsidRPr="00E50E5C">
        <w:rPr>
          <w:b/>
          <w:i/>
        </w:rPr>
        <w:t>miniPortal</w:t>
      </w:r>
      <w:proofErr w:type="spellEnd"/>
      <w:r w:rsidRPr="00E50E5C">
        <w:rPr>
          <w:b/>
          <w:i/>
        </w:rPr>
        <w:t xml:space="preserve"> (Formularz do komunikacji)</w:t>
      </w:r>
      <w:r w:rsidRPr="00E50E5C">
        <w:t>. We wsz</w:t>
      </w:r>
      <w:r w:rsidR="00F23EBF">
        <w:t>elkiej korespondencji związane</w:t>
      </w:r>
      <w:r>
        <w:t xml:space="preserve"> z</w:t>
      </w:r>
      <w:r w:rsidRPr="00E50E5C">
        <w:t xml:space="preserve"> niniejszym postępowaniem Zamawiający i Wykonawcy posługują się numerem ogłoszenia (BZP lub ID postępowania).</w:t>
      </w:r>
    </w:p>
    <w:p w14:paraId="1DC40045" w14:textId="77777777" w:rsidR="00A82252" w:rsidRPr="007673CB" w:rsidRDefault="00A82252" w:rsidP="00A82252">
      <w:pPr>
        <w:spacing w:after="120" w:line="276" w:lineRule="auto"/>
        <w:jc w:val="both"/>
        <w:rPr>
          <w:b/>
        </w:rPr>
      </w:pPr>
      <w:r w:rsidRPr="00E50E5C">
        <w:t xml:space="preserve">15) Zamawiający może komunikować się z Wykonawcami za pomocą poczty elektronicznej, email: </w:t>
      </w:r>
      <w:hyperlink r:id="rId21" w:history="1">
        <w:r w:rsidRPr="007673CB">
          <w:rPr>
            <w:rStyle w:val="Hipercze"/>
            <w:b/>
          </w:rPr>
          <w:t>jolanta.orman@rudamaleniecka.pl</w:t>
        </w:r>
      </w:hyperlink>
      <w:r w:rsidRPr="007673CB">
        <w:rPr>
          <w:b/>
        </w:rPr>
        <w:t xml:space="preserve"> </w:t>
      </w:r>
    </w:p>
    <w:p w14:paraId="034B0FCB" w14:textId="062C80CD" w:rsidR="00A82252" w:rsidRPr="00194A1E" w:rsidRDefault="00A82252" w:rsidP="00A82252">
      <w:pPr>
        <w:spacing w:after="120" w:line="276" w:lineRule="auto"/>
        <w:jc w:val="both"/>
        <w:rPr>
          <w:i/>
        </w:rPr>
      </w:pPr>
      <w:r w:rsidRPr="00E50E5C">
        <w:t xml:space="preserve">16) Dokumenty elektroniczne, oświadczenia lub elektroniczne kopie dokumentów lub oświadczeń składane są przez Wykonawcę za pośrednictwem </w:t>
      </w:r>
      <w:r w:rsidRPr="00E50E5C">
        <w:rPr>
          <w:i/>
        </w:rPr>
        <w:t>Formularza do komunikacji</w:t>
      </w:r>
      <w:r w:rsidRPr="00E50E5C">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w:t>
      </w:r>
      <w:r w:rsidR="00ED5748">
        <w:t>30 grudnia 2020r</w:t>
      </w:r>
      <w:r w:rsidRPr="00E50E5C">
        <w:t xml:space="preserve">. </w:t>
      </w:r>
      <w:r w:rsidRPr="00E50E5C">
        <w:rPr>
          <w:i/>
        </w:rPr>
        <w:t xml:space="preserve">w sprawie </w:t>
      </w:r>
      <w:r w:rsidR="0034227C">
        <w:rPr>
          <w:i/>
        </w:rPr>
        <w:t>sposobu sporządzania i przekazywania informacji oraz wymagań technicznych dla dokumentów elektronicznych oraz środków komunikacji elektronicznej</w:t>
      </w:r>
      <w:r w:rsidR="00C92D95">
        <w:rPr>
          <w:i/>
        </w:rPr>
        <w:t xml:space="preserve"> </w:t>
      </w:r>
      <w:r w:rsidR="0034227C">
        <w:rPr>
          <w:i/>
        </w:rPr>
        <w:t xml:space="preserve">w postepowaniu o udzielenie </w:t>
      </w:r>
      <w:r w:rsidRPr="00E50E5C">
        <w:rPr>
          <w:i/>
        </w:rPr>
        <w:t xml:space="preserve">zamówienia publicznego </w:t>
      </w:r>
      <w:r w:rsidR="00BD75E4">
        <w:rPr>
          <w:i/>
        </w:rPr>
        <w:t xml:space="preserve">lub konkursie </w:t>
      </w:r>
      <w:r w:rsidRPr="00E50E5C">
        <w:t>oraz rozporządzeniu Ministra Rozwoju</w:t>
      </w:r>
      <w:r w:rsidR="00BD75E4">
        <w:t>, Pracy</w:t>
      </w:r>
      <w:r w:rsidR="00A558F7">
        <w:t xml:space="preserve"> </w:t>
      </w:r>
      <w:r w:rsidR="00634FE8">
        <w:t xml:space="preserve">                                   </w:t>
      </w:r>
      <w:r w:rsidR="00BD75E4">
        <w:t xml:space="preserve">i Technologii </w:t>
      </w:r>
      <w:r w:rsidRPr="00E50E5C">
        <w:t>z d</w:t>
      </w:r>
      <w:r w:rsidR="00F23EBF">
        <w:t>nia 2</w:t>
      </w:r>
      <w:r w:rsidR="00BD75E4">
        <w:t xml:space="preserve">3 grudnia </w:t>
      </w:r>
      <w:r w:rsidR="00F23EBF">
        <w:t>20</w:t>
      </w:r>
      <w:r w:rsidR="00BD75E4">
        <w:t>20</w:t>
      </w:r>
      <w:r w:rsidR="00F23EBF">
        <w:t xml:space="preserve">r. </w:t>
      </w:r>
      <w:r w:rsidRPr="00E50E5C">
        <w:rPr>
          <w:i/>
        </w:rPr>
        <w:t xml:space="preserve">w sprawie </w:t>
      </w:r>
      <w:r w:rsidR="00BD75E4">
        <w:rPr>
          <w:i/>
        </w:rPr>
        <w:t>podmiotowych środków dowodowych oraz innych dokumentów lub oświadczeń,</w:t>
      </w:r>
      <w:r w:rsidRPr="00E50E5C">
        <w:rPr>
          <w:i/>
        </w:rPr>
        <w:t xml:space="preserve"> jakich może żądać zamawiający od wykona</w:t>
      </w:r>
      <w:r w:rsidR="00F23EBF">
        <w:rPr>
          <w:i/>
        </w:rPr>
        <w:t>wcy</w:t>
      </w:r>
      <w:r w:rsidR="00A558F7">
        <w:rPr>
          <w:i/>
        </w:rPr>
        <w:t xml:space="preserve">  </w:t>
      </w:r>
      <w:r w:rsidR="00634FE8">
        <w:rPr>
          <w:i/>
        </w:rPr>
        <w:t xml:space="preserve">                                 </w:t>
      </w:r>
      <w:r w:rsidRPr="00E50E5C">
        <w:rPr>
          <w:i/>
        </w:rPr>
        <w:t>w postępowaniu</w:t>
      </w:r>
      <w:r w:rsidR="00F23EBF">
        <w:rPr>
          <w:i/>
        </w:rPr>
        <w:t xml:space="preserve"> </w:t>
      </w:r>
      <w:r w:rsidRPr="00E50E5C">
        <w:rPr>
          <w:i/>
        </w:rPr>
        <w:t>o udzielenie zamówienia.</w:t>
      </w:r>
      <w:r w:rsidR="007063E6" w:rsidRPr="007063E6">
        <w:rPr>
          <w:b/>
          <w:color w:val="FF0000"/>
        </w:rPr>
        <w:t xml:space="preserve"> </w:t>
      </w:r>
    </w:p>
    <w:p w14:paraId="71A97F1D" w14:textId="45B7BE63" w:rsidR="00A82252" w:rsidRPr="00CE6DFF" w:rsidRDefault="00A82252" w:rsidP="00A82252">
      <w:pPr>
        <w:spacing w:after="120" w:line="276" w:lineRule="auto"/>
        <w:jc w:val="both"/>
        <w:rPr>
          <w:i/>
        </w:rPr>
      </w:pPr>
      <w:r w:rsidRPr="00194A1E">
        <w:t>17) Otwarcie ofert nastąpi</w:t>
      </w:r>
      <w:r w:rsidRPr="00DA2DD6">
        <w:t xml:space="preserve"> </w:t>
      </w:r>
      <w:r w:rsidRPr="00CE6DFF">
        <w:t xml:space="preserve">w dniu </w:t>
      </w:r>
      <w:r w:rsidR="00AA631C">
        <w:rPr>
          <w:b/>
        </w:rPr>
        <w:t>27</w:t>
      </w:r>
      <w:r w:rsidR="007437BD" w:rsidRPr="00CE6DFF">
        <w:rPr>
          <w:b/>
        </w:rPr>
        <w:t>.</w:t>
      </w:r>
      <w:r w:rsidR="00AA631C">
        <w:rPr>
          <w:b/>
        </w:rPr>
        <w:t>12</w:t>
      </w:r>
      <w:r w:rsidR="00634FE8" w:rsidRPr="00CE6DFF">
        <w:rPr>
          <w:b/>
        </w:rPr>
        <w:t>.</w:t>
      </w:r>
      <w:r w:rsidR="00004B82" w:rsidRPr="00CE6DFF">
        <w:rPr>
          <w:b/>
        </w:rPr>
        <w:t>202</w:t>
      </w:r>
      <w:r w:rsidR="002C34AD">
        <w:rPr>
          <w:b/>
        </w:rPr>
        <w:t>2</w:t>
      </w:r>
      <w:r w:rsidR="00004B82" w:rsidRPr="00CE6DFF">
        <w:rPr>
          <w:b/>
        </w:rPr>
        <w:t>r. o godzinie 10:30</w:t>
      </w:r>
      <w:r w:rsidR="009E3545" w:rsidRPr="00CE6DFF">
        <w:rPr>
          <w:b/>
        </w:rPr>
        <w:t>.</w:t>
      </w:r>
    </w:p>
    <w:p w14:paraId="0E7E675D" w14:textId="77777777" w:rsidR="00A82252" w:rsidRPr="00E50E5C" w:rsidRDefault="00A82252" w:rsidP="00A82252">
      <w:pPr>
        <w:spacing w:after="120" w:line="276" w:lineRule="auto"/>
        <w:jc w:val="both"/>
      </w:pPr>
      <w:r w:rsidRPr="00E50E5C">
        <w:lastRenderedPageBreak/>
        <w:t xml:space="preserve">18) Otwarcie ofert następuje poprzez użycie mechanizmu do odszyfrowania ofert dostępnego po zalogowaniu się w zakładce „Deszyfrowanie” na </w:t>
      </w:r>
      <w:proofErr w:type="spellStart"/>
      <w:r w:rsidRPr="00E50E5C">
        <w:t>miniPortalu</w:t>
      </w:r>
      <w:proofErr w:type="spellEnd"/>
      <w:r w:rsidRPr="00E50E5C">
        <w:t xml:space="preserve"> i następuje poprzez wskazanie pliku do odszyfrowania.</w:t>
      </w:r>
    </w:p>
    <w:p w14:paraId="22500D84" w14:textId="77777777" w:rsidR="00A82252" w:rsidRPr="00E20198" w:rsidRDefault="00A82252" w:rsidP="00A82252">
      <w:pPr>
        <w:spacing w:line="276" w:lineRule="auto"/>
        <w:jc w:val="both"/>
      </w:pPr>
      <w:r w:rsidRPr="00E20198">
        <w:t xml:space="preserve">19) Niezwłocznie po otwarciu ofert Zamawiający zamieści </w:t>
      </w:r>
      <w:r w:rsidRPr="00E20198">
        <w:rPr>
          <w:b/>
        </w:rPr>
        <w:t xml:space="preserve">na stronie internetowej prowadzonego postępowania </w:t>
      </w:r>
      <w:hyperlink r:id="rId22" w:history="1">
        <w:r w:rsidRPr="00E20198">
          <w:rPr>
            <w:rStyle w:val="Hipercze"/>
            <w:b/>
            <w:color w:val="auto"/>
          </w:rPr>
          <w:t>https://miniportal.uzp.gov.pl</w:t>
        </w:r>
      </w:hyperlink>
      <w:r w:rsidRPr="00E20198">
        <w:t xml:space="preserve"> - informację z otwarcia ofert. </w:t>
      </w:r>
    </w:p>
    <w:p w14:paraId="7423334D" w14:textId="77777777" w:rsidR="00A82252" w:rsidRPr="00E20198" w:rsidRDefault="00A82252" w:rsidP="00A82252">
      <w:pPr>
        <w:spacing w:line="276" w:lineRule="auto"/>
        <w:jc w:val="both"/>
      </w:pPr>
      <w:r w:rsidRPr="00E20198">
        <w:t>Na tej stronie Zamawiający zamieszcza następujące dokumenty:</w:t>
      </w:r>
    </w:p>
    <w:p w14:paraId="05741394" w14:textId="3D477A89" w:rsidR="00A82252" w:rsidRPr="00E20198" w:rsidRDefault="00A82252" w:rsidP="00A82252">
      <w:pPr>
        <w:spacing w:line="276" w:lineRule="auto"/>
        <w:jc w:val="both"/>
      </w:pPr>
      <w:r w:rsidRPr="00E20198">
        <w:t>- SWZ (specyfikację warunków zamówienia) – od dnia zamieszczenia ogłoszenia w Biuletynie Zamówień Publicznych,</w:t>
      </w:r>
    </w:p>
    <w:p w14:paraId="511FB8F5" w14:textId="77777777" w:rsidR="00A82252" w:rsidRPr="00E20198" w:rsidRDefault="00A82252" w:rsidP="00A82252">
      <w:pPr>
        <w:spacing w:line="276" w:lineRule="auto"/>
        <w:jc w:val="both"/>
      </w:pPr>
      <w:r w:rsidRPr="00E20198">
        <w:t>- informacje o zmianie treści ogłoszenia o zamówieniu zamieszczonego w BZP,</w:t>
      </w:r>
    </w:p>
    <w:p w14:paraId="49075E94" w14:textId="77777777" w:rsidR="00A82252" w:rsidRPr="00E20198" w:rsidRDefault="00A82252" w:rsidP="00A82252">
      <w:pPr>
        <w:spacing w:line="276" w:lineRule="auto"/>
        <w:jc w:val="both"/>
      </w:pPr>
      <w:r w:rsidRPr="00E20198">
        <w:t xml:space="preserve">- informację o kwocie jaką Zamawiający zamierza przeznaczyć na sfinansowanie zamówienia (art. 222 ust. 4 ustawy </w:t>
      </w:r>
      <w:proofErr w:type="spellStart"/>
      <w:r w:rsidRPr="00E20198">
        <w:t>Pzp</w:t>
      </w:r>
      <w:proofErr w:type="spellEnd"/>
      <w:r w:rsidRPr="00E20198">
        <w:t>.),</w:t>
      </w:r>
    </w:p>
    <w:p w14:paraId="3AC429DC" w14:textId="77777777" w:rsidR="00A82252" w:rsidRPr="00E20198" w:rsidRDefault="00A82252" w:rsidP="00A82252">
      <w:pPr>
        <w:spacing w:line="276" w:lineRule="auto"/>
        <w:jc w:val="both"/>
      </w:pPr>
      <w:r w:rsidRPr="00E20198">
        <w:t xml:space="preserve">- informacje z otwarcia ofert (niezwłocznie po otwarciu ofert – art. 222 ust. 5 ustawy </w:t>
      </w:r>
      <w:proofErr w:type="spellStart"/>
      <w:r w:rsidRPr="00E20198">
        <w:t>Pzp</w:t>
      </w:r>
      <w:proofErr w:type="spellEnd"/>
      <w:r w:rsidRPr="00E20198">
        <w:t>.),</w:t>
      </w:r>
    </w:p>
    <w:p w14:paraId="1286AB73" w14:textId="77777777" w:rsidR="00A82252" w:rsidRPr="00E20198" w:rsidRDefault="00A82252" w:rsidP="00A82252">
      <w:pPr>
        <w:spacing w:line="276" w:lineRule="auto"/>
        <w:jc w:val="both"/>
      </w:pPr>
      <w:r w:rsidRPr="00E20198">
        <w:t>- treść zapytań wraz z wyjaśnieniami do zamieszczonej na stronie internetowej SWZ,</w:t>
      </w:r>
    </w:p>
    <w:p w14:paraId="536C1C0A" w14:textId="77777777" w:rsidR="00A82252" w:rsidRPr="00E20198" w:rsidRDefault="00A82252" w:rsidP="00A82252">
      <w:pPr>
        <w:spacing w:line="276" w:lineRule="auto"/>
        <w:jc w:val="both"/>
      </w:pPr>
      <w:r w:rsidRPr="00E20198">
        <w:t>- zmiany dotyczące SWZ,</w:t>
      </w:r>
    </w:p>
    <w:p w14:paraId="757C8D7C" w14:textId="77777777" w:rsidR="00A82252" w:rsidRPr="00E20198" w:rsidRDefault="00A82252" w:rsidP="00A82252">
      <w:pPr>
        <w:spacing w:after="120" w:line="276" w:lineRule="auto"/>
        <w:jc w:val="both"/>
      </w:pPr>
      <w:r w:rsidRPr="00E20198">
        <w:t xml:space="preserve">- informacje zgodne z art. 253 ust. 2 ustawy </w:t>
      </w:r>
      <w:proofErr w:type="spellStart"/>
      <w:r w:rsidRPr="00E20198">
        <w:t>Pzp</w:t>
      </w:r>
      <w:proofErr w:type="spellEnd"/>
      <w:r w:rsidRPr="00E20198">
        <w:t xml:space="preserve"> – po wyborze oferty.</w:t>
      </w:r>
    </w:p>
    <w:p w14:paraId="464CD6CA" w14:textId="77777777" w:rsidR="00A82252" w:rsidRPr="00E20198" w:rsidRDefault="00A82252" w:rsidP="00A82252">
      <w:pPr>
        <w:spacing w:after="120" w:line="276" w:lineRule="auto"/>
        <w:jc w:val="both"/>
      </w:pPr>
      <w:r w:rsidRPr="00E20198">
        <w:t xml:space="preserve">20) </w:t>
      </w:r>
      <w:r w:rsidR="007063E6" w:rsidRPr="00E20198">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CD8F042" w14:textId="77777777" w:rsidR="00A82252" w:rsidRPr="00E20198" w:rsidRDefault="00A82252" w:rsidP="00A82252">
      <w:pPr>
        <w:spacing w:after="120" w:line="276" w:lineRule="auto"/>
        <w:jc w:val="both"/>
      </w:pPr>
      <w:r w:rsidRPr="00E20198">
        <w:t>21) Wykonawca może zwrócić się do zamawiającego z wnioskiem o wyjaśnienie treści SWZ.</w:t>
      </w:r>
    </w:p>
    <w:p w14:paraId="7985C487" w14:textId="77777777" w:rsidR="00A82252" w:rsidRPr="00E50E5C" w:rsidRDefault="00A82252" w:rsidP="00A82252">
      <w:pPr>
        <w:spacing w:after="120" w:line="276" w:lineRule="auto"/>
        <w:jc w:val="both"/>
      </w:pPr>
      <w:r w:rsidRPr="00E50E5C">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BD163DC" w14:textId="63091FEA" w:rsidR="00A82252" w:rsidRPr="00E50E5C" w:rsidRDefault="00A82252" w:rsidP="00A82252">
      <w:pPr>
        <w:spacing w:after="120" w:line="276" w:lineRule="auto"/>
        <w:jc w:val="both"/>
      </w:pPr>
      <w:r w:rsidRPr="00E50E5C">
        <w:t>23)  Jeżeli zamawiający nie udzieli wyjaśnień w terminie, o którym mowa w pkt 22), przedłuża termin składania ofert o czas niezbędny do zapoznania się wszystki</w:t>
      </w:r>
      <w:r w:rsidR="008531EE">
        <w:t xml:space="preserve">ch zainteresowanych wykonawców </w:t>
      </w:r>
      <w:r w:rsidRPr="00E50E5C">
        <w:t xml:space="preserve">z wyjaśnieniami niezbędnymi do należytego przygotowania i złożenia ofert.  </w:t>
      </w:r>
      <w:r w:rsidR="0075257C">
        <w:t xml:space="preserve">                </w:t>
      </w:r>
      <w:r w:rsidRPr="00E50E5C">
        <w:t>W przypadku, gdy wniosek o wyjaśnienia treści SWZ nie w</w:t>
      </w:r>
      <w:r w:rsidR="0075257C">
        <w:t xml:space="preserve">płynął </w:t>
      </w:r>
      <w:r w:rsidRPr="00E50E5C">
        <w:t xml:space="preserve">w terminie, o którym mowa  </w:t>
      </w:r>
      <w:r w:rsidR="00E20198">
        <w:t xml:space="preserve">           </w:t>
      </w:r>
      <w:r w:rsidRPr="00E50E5C">
        <w:t>w pkt 22), zamawiający nie ma obowiązku udzielania wyjaśnień SWZ oraz obowiązku przedłużenia terminu składania ofert.</w:t>
      </w:r>
    </w:p>
    <w:p w14:paraId="4AF0A94A" w14:textId="35A29456" w:rsidR="00A82252" w:rsidRPr="00E50E5C" w:rsidRDefault="00A82252" w:rsidP="00A82252">
      <w:pPr>
        <w:spacing w:after="120" w:line="276" w:lineRule="auto"/>
        <w:jc w:val="both"/>
      </w:pPr>
      <w:r w:rsidRPr="00E50E5C">
        <w:t xml:space="preserve">24) Zamawiający informuje, że przepisy ustawy </w:t>
      </w:r>
      <w:proofErr w:type="spellStart"/>
      <w:r w:rsidRPr="00E50E5C">
        <w:t>Pzp</w:t>
      </w:r>
      <w:proofErr w:type="spellEnd"/>
      <w:r w:rsidRPr="00E50E5C">
        <w:t xml:space="preserve"> nie pozwalają na jakikolwiek inny kontakt – zarówno z zamawiającym jak i osobami uprawnionymi do porozumiewania się</w:t>
      </w:r>
      <w:r w:rsidR="0075257C">
        <w:t xml:space="preserve"> </w:t>
      </w:r>
      <w:r w:rsidRPr="00E50E5C">
        <w:t>z wykonawcami – niż wskazany w niniejszym ustępie SWZ. Oznacza to, że zamawiający nie będzie reagował na inne formy kontaktowania się z nim, w szczególności na kontakt telefoniczny czy osobisty.</w:t>
      </w:r>
    </w:p>
    <w:p w14:paraId="70BFF041" w14:textId="77777777" w:rsidR="00666BAF" w:rsidRPr="00E50E5C" w:rsidRDefault="00666BAF" w:rsidP="00207529">
      <w:pPr>
        <w:jc w:val="both"/>
      </w:pPr>
    </w:p>
    <w:p w14:paraId="1E116AE7" w14:textId="52591F9B" w:rsidR="00A82252" w:rsidRDefault="00A82252" w:rsidP="00A82252">
      <w:pPr>
        <w:spacing w:after="120"/>
        <w:jc w:val="both"/>
        <w:rPr>
          <w:b/>
          <w:sz w:val="28"/>
          <w:szCs w:val="28"/>
        </w:rPr>
      </w:pPr>
      <w:r w:rsidRPr="00393676">
        <w:rPr>
          <w:b/>
          <w:sz w:val="28"/>
          <w:szCs w:val="28"/>
        </w:rPr>
        <w:t>V.  Przedmiot zamówienia</w:t>
      </w:r>
    </w:p>
    <w:p w14:paraId="0D502C39" w14:textId="7EA28233" w:rsidR="00680FBD" w:rsidRPr="002E01C5" w:rsidRDefault="00FC1C66" w:rsidP="002E01C5">
      <w:pPr>
        <w:spacing w:after="120"/>
        <w:jc w:val="both"/>
        <w:rPr>
          <w:bCs/>
          <w:u w:val="single"/>
        </w:rPr>
      </w:pPr>
      <w:r>
        <w:rPr>
          <w:bCs/>
          <w:u w:val="single"/>
        </w:rPr>
        <w:t xml:space="preserve">1.  </w:t>
      </w:r>
      <w:r w:rsidR="00CB4B3C" w:rsidRPr="002E01C5">
        <w:rPr>
          <w:bCs/>
          <w:u w:val="single"/>
        </w:rPr>
        <w:t xml:space="preserve">Rodzaj zamówienia: </w:t>
      </w:r>
      <w:r w:rsidR="002E01C5">
        <w:rPr>
          <w:bCs/>
          <w:u w:val="single"/>
        </w:rPr>
        <w:t xml:space="preserve"> </w:t>
      </w:r>
      <w:r w:rsidR="00E00832">
        <w:rPr>
          <w:bCs/>
          <w:u w:val="single"/>
        </w:rPr>
        <w:t>dostawa</w:t>
      </w:r>
    </w:p>
    <w:p w14:paraId="6BD3CB04" w14:textId="0E50C427" w:rsidR="008539DE" w:rsidRDefault="00914A59" w:rsidP="00E00832">
      <w:pPr>
        <w:jc w:val="both"/>
      </w:pPr>
      <w:r>
        <w:t xml:space="preserve">2. </w:t>
      </w:r>
      <w:r w:rsidR="005C5640" w:rsidRPr="005C5640">
        <w:t xml:space="preserve">Przedmiotem zamówienia jest </w:t>
      </w:r>
      <w:r w:rsidR="008539DE">
        <w:t xml:space="preserve">dostawa paliwa drzewnego, </w:t>
      </w:r>
      <w:r w:rsidR="00942D3B">
        <w:t>w postaci:</w:t>
      </w:r>
    </w:p>
    <w:p w14:paraId="319B947F" w14:textId="1B848A13" w:rsidR="00E00832" w:rsidRDefault="008539DE" w:rsidP="008539DE">
      <w:pPr>
        <w:pStyle w:val="Akapitzlist"/>
        <w:numPr>
          <w:ilvl w:val="0"/>
          <w:numId w:val="20"/>
        </w:numPr>
        <w:jc w:val="both"/>
      </w:pPr>
      <w:proofErr w:type="spellStart"/>
      <w:r>
        <w:t>pelletu</w:t>
      </w:r>
      <w:proofErr w:type="spellEnd"/>
      <w:r>
        <w:t xml:space="preserve"> nieworkowanego</w:t>
      </w:r>
      <w:r w:rsidR="00CE6DFF">
        <w:t xml:space="preserve"> (luzem)</w:t>
      </w:r>
      <w:r w:rsidR="00942D3B">
        <w:t xml:space="preserve"> </w:t>
      </w:r>
      <w:r w:rsidR="007E576A">
        <w:t>9</w:t>
      </w:r>
      <w:r w:rsidR="00914A59">
        <w:t xml:space="preserve">0 ton z dostawą do Publicznej Szkoły Podstawowej </w:t>
      </w:r>
      <w:r w:rsidR="00CE6DFF">
        <w:t xml:space="preserve">            </w:t>
      </w:r>
      <w:r w:rsidR="00914A59">
        <w:t xml:space="preserve">w Rudzie Malenieckiej </w:t>
      </w:r>
      <w:r w:rsidR="00942D3B">
        <w:t>– granulat drzewn</w:t>
      </w:r>
      <w:r w:rsidR="00914A59">
        <w:t>y</w:t>
      </w:r>
      <w:r w:rsidR="00942D3B">
        <w:t xml:space="preserve"> wysokiej </w:t>
      </w:r>
      <w:r w:rsidR="005E4986">
        <w:t>jakości, opisan</w:t>
      </w:r>
      <w:r w:rsidR="00914A59">
        <w:t>y</w:t>
      </w:r>
      <w:r w:rsidR="005E4986">
        <w:t xml:space="preserve"> certyfikatami jakości: DIN PLUS oraz EN PLUS</w:t>
      </w:r>
      <w:r w:rsidR="00AE4D62">
        <w:t xml:space="preserve">, parametry </w:t>
      </w:r>
      <w:r w:rsidR="005E4986">
        <w:t>zgodn</w:t>
      </w:r>
      <w:r w:rsidR="00AE4D62">
        <w:t>e</w:t>
      </w:r>
      <w:r w:rsidR="005E4986">
        <w:t xml:space="preserve"> </w:t>
      </w:r>
      <w:r w:rsidR="00C6596A">
        <w:t xml:space="preserve">z normą </w:t>
      </w:r>
      <w:r w:rsidR="00AE4D62" w:rsidRPr="00AE4D62">
        <w:rPr>
          <w:rStyle w:val="Pogrubienie"/>
          <w:b w:val="0"/>
          <w:bCs w:val="0"/>
        </w:rPr>
        <w:t>PN-EN ISO 17225-2:2014</w:t>
      </w:r>
      <w:r w:rsidR="00C6596A">
        <w:t xml:space="preserve"> </w:t>
      </w:r>
      <w:r w:rsidR="00C6596A">
        <w:lastRenderedPageBreak/>
        <w:t>dla klasy A1 lub równoważny</w:t>
      </w:r>
      <w:r w:rsidR="009C11EF">
        <w:t xml:space="preserve"> (zgodnie z art.</w:t>
      </w:r>
      <w:r>
        <w:t xml:space="preserve"> </w:t>
      </w:r>
      <w:r w:rsidR="00607DD5">
        <w:t xml:space="preserve">105 ustawy </w:t>
      </w:r>
      <w:proofErr w:type="spellStart"/>
      <w:r w:rsidR="00607DD5">
        <w:t>Pzp</w:t>
      </w:r>
      <w:proofErr w:type="spellEnd"/>
      <w:r w:rsidR="00607DD5">
        <w:t>) potwierdz</w:t>
      </w:r>
      <w:r w:rsidR="00AF4621">
        <w:t>o</w:t>
      </w:r>
      <w:r w:rsidR="00607DD5">
        <w:t>ną każdorazowo przy dostawie stosownym certyfikatem.</w:t>
      </w:r>
    </w:p>
    <w:p w14:paraId="6B170AD2" w14:textId="51AB7127" w:rsidR="00E00832" w:rsidRDefault="008539DE" w:rsidP="00207529">
      <w:pPr>
        <w:pStyle w:val="Akapitzlist"/>
        <w:numPr>
          <w:ilvl w:val="0"/>
          <w:numId w:val="20"/>
        </w:numPr>
        <w:jc w:val="both"/>
      </w:pPr>
      <w:proofErr w:type="spellStart"/>
      <w:r>
        <w:t>pelletu</w:t>
      </w:r>
      <w:proofErr w:type="spellEnd"/>
      <w:r>
        <w:t xml:space="preserve"> workowanego</w:t>
      </w:r>
      <w:r w:rsidR="00914A59">
        <w:t xml:space="preserve"> </w:t>
      </w:r>
      <w:r w:rsidR="007E576A">
        <w:t>1</w:t>
      </w:r>
      <w:r w:rsidR="00CA7EF0">
        <w:t>6</w:t>
      </w:r>
      <w:r w:rsidR="00914A59">
        <w:t xml:space="preserve"> ton</w:t>
      </w:r>
      <w:r w:rsidR="00A56666">
        <w:t xml:space="preserve"> z dostawą </w:t>
      </w:r>
      <w:r w:rsidR="008159C3">
        <w:t xml:space="preserve">do </w:t>
      </w:r>
      <w:r w:rsidR="0071622E">
        <w:t xml:space="preserve">budynków: </w:t>
      </w:r>
      <w:r w:rsidR="008159C3">
        <w:t>Remizy OSP w Rudzie Malenieckiej</w:t>
      </w:r>
      <w:r w:rsidR="0071622E">
        <w:t xml:space="preserve">, </w:t>
      </w:r>
      <w:r w:rsidR="00CE6DFF">
        <w:t xml:space="preserve">Gminnej </w:t>
      </w:r>
      <w:r w:rsidR="0071622E">
        <w:t xml:space="preserve">Biblioteki Publicznej w Rudzie Malenieckiej oraz budynku pełniącego funkcje kulturalne w miejscowości Koliszowy – pakowany w </w:t>
      </w:r>
      <w:r w:rsidR="00AF4621">
        <w:t>wor</w:t>
      </w:r>
      <w:r w:rsidR="0071622E">
        <w:t>kach</w:t>
      </w:r>
      <w:r w:rsidR="00AF4621">
        <w:t xml:space="preserve"> 15 kg, norma/certyfikat EN PLUS lub DIN PLUS</w:t>
      </w:r>
      <w:r w:rsidR="00AE4D62">
        <w:t xml:space="preserve">, parametry zgodne z normą </w:t>
      </w:r>
      <w:r w:rsidR="00AE4D62" w:rsidRPr="00AE4D62">
        <w:rPr>
          <w:rStyle w:val="Pogrubienie"/>
          <w:b w:val="0"/>
          <w:bCs w:val="0"/>
        </w:rPr>
        <w:t>PN-EN ISO 17225-2:2014</w:t>
      </w:r>
      <w:r w:rsidR="00AE4D62" w:rsidRPr="00AE4D62">
        <w:t xml:space="preserve"> </w:t>
      </w:r>
      <w:r w:rsidR="00AE4D62">
        <w:t>dla klasy A1 lub równoważny</w:t>
      </w:r>
      <w:r w:rsidR="00207529">
        <w:t>, potwierdzoną każdorazowo przy dostawie stosownym certyfikatem.</w:t>
      </w:r>
    </w:p>
    <w:p w14:paraId="632275E2" w14:textId="6048860F" w:rsidR="00AE4D62" w:rsidRDefault="00AE4D62" w:rsidP="00B622AD">
      <w:pPr>
        <w:pStyle w:val="Akapitzlist"/>
        <w:numPr>
          <w:ilvl w:val="0"/>
          <w:numId w:val="20"/>
        </w:numPr>
        <w:spacing w:after="120"/>
        <w:jc w:val="both"/>
      </w:pPr>
      <w:r>
        <w:t xml:space="preserve">Za rozwiązania równoważne Zamawiający uzna dostawę </w:t>
      </w:r>
      <w:proofErr w:type="spellStart"/>
      <w:r>
        <w:t>pelletu</w:t>
      </w:r>
      <w:proofErr w:type="spellEnd"/>
      <w:r>
        <w:t>, który będzie posiadał wskazane niżej parametry:</w:t>
      </w:r>
    </w:p>
    <w:p w14:paraId="7D2C29A1" w14:textId="2D86C96E" w:rsidR="00AE4D62" w:rsidRPr="007E3C90" w:rsidRDefault="00AE4D62" w:rsidP="007E3C90">
      <w:pPr>
        <w:pStyle w:val="Akapitzlist"/>
        <w:numPr>
          <w:ilvl w:val="0"/>
          <w:numId w:val="44"/>
        </w:numPr>
        <w:jc w:val="both"/>
      </w:pPr>
      <w:r w:rsidRPr="007E3C90">
        <w:t xml:space="preserve">Średnica: 8 </w:t>
      </w:r>
      <w:r w:rsidR="007E3C90" w:rsidRPr="007E3C90">
        <w:t>+,- 1mm</w:t>
      </w:r>
    </w:p>
    <w:p w14:paraId="5D3A3839" w14:textId="194951FF" w:rsidR="007E3C90" w:rsidRPr="007E3C90" w:rsidRDefault="007E3C90" w:rsidP="007E3C90">
      <w:pPr>
        <w:pStyle w:val="Nagwek3"/>
        <w:numPr>
          <w:ilvl w:val="0"/>
          <w:numId w:val="44"/>
        </w:numPr>
        <w:spacing w:before="0"/>
        <w:rPr>
          <w:rFonts w:ascii="Times New Roman" w:eastAsia="Times New Roman" w:hAnsi="Times New Roman" w:cs="Times New Roman"/>
          <w:b w:val="0"/>
          <w:bCs w:val="0"/>
          <w:color w:val="auto"/>
          <w:lang w:val="en-GB" w:eastAsia="en-GB"/>
        </w:rPr>
      </w:pPr>
      <w:r w:rsidRPr="007E3C90">
        <w:rPr>
          <w:rFonts w:ascii="Times New Roman" w:hAnsi="Times New Roman" w:cs="Times New Roman"/>
          <w:b w:val="0"/>
          <w:bCs w:val="0"/>
          <w:color w:val="auto"/>
        </w:rPr>
        <w:t xml:space="preserve">Długość: 3,15 </w:t>
      </w:r>
      <w:bookmarkStart w:id="1" w:name="_Hlk121402255"/>
      <w:r w:rsidRPr="007E3C90">
        <w:rPr>
          <w:rFonts w:ascii="Times New Roman" w:eastAsia="Times New Roman" w:hAnsi="Times New Roman" w:cs="Times New Roman"/>
          <w:b w:val="0"/>
          <w:bCs w:val="0"/>
          <w:color w:val="auto"/>
          <w:lang w:val="en-GB" w:eastAsia="en-GB"/>
        </w:rPr>
        <w:t>≤</w:t>
      </w:r>
      <w:bookmarkEnd w:id="1"/>
      <w:r w:rsidRPr="007E3C90">
        <w:rPr>
          <w:rFonts w:ascii="Times New Roman" w:eastAsia="Times New Roman" w:hAnsi="Times New Roman" w:cs="Times New Roman"/>
          <w:b w:val="0"/>
          <w:bCs w:val="0"/>
          <w:color w:val="auto"/>
          <w:lang w:val="en-GB" w:eastAsia="en-GB"/>
        </w:rPr>
        <w:t xml:space="preserve"> L ≤ 4</w:t>
      </w:r>
    </w:p>
    <w:p w14:paraId="2CDB6B1F" w14:textId="29BE1DC3" w:rsidR="007E3C90" w:rsidRPr="007E3C90" w:rsidRDefault="007E3C90" w:rsidP="007E3C90">
      <w:pPr>
        <w:pStyle w:val="Akapitzlist"/>
        <w:numPr>
          <w:ilvl w:val="0"/>
          <w:numId w:val="44"/>
        </w:numPr>
        <w:rPr>
          <w:lang w:eastAsia="en-GB"/>
        </w:rPr>
      </w:pPr>
      <w:r w:rsidRPr="007E3C90">
        <w:rPr>
          <w:lang w:eastAsia="en-GB"/>
        </w:rPr>
        <w:t xml:space="preserve">Gęstość:  600 ≤ gęstość </w:t>
      </w:r>
      <w:bookmarkStart w:id="2" w:name="_Hlk121402417"/>
      <w:r w:rsidRPr="007E3C90">
        <w:rPr>
          <w:lang w:eastAsia="en-GB"/>
        </w:rPr>
        <w:t>≤</w:t>
      </w:r>
      <w:bookmarkEnd w:id="2"/>
      <w:r>
        <w:rPr>
          <w:lang w:eastAsia="en-GB"/>
        </w:rPr>
        <w:t xml:space="preserve"> </w:t>
      </w:r>
      <w:r w:rsidRPr="007E3C90">
        <w:rPr>
          <w:lang w:eastAsia="en-GB"/>
        </w:rPr>
        <w:t>750 kg/m³</w:t>
      </w:r>
    </w:p>
    <w:p w14:paraId="7EE4A3E2" w14:textId="29CA21B0" w:rsidR="007E3C90" w:rsidRDefault="007E3C90" w:rsidP="007E3C90">
      <w:pPr>
        <w:pStyle w:val="Nagwek3"/>
        <w:numPr>
          <w:ilvl w:val="0"/>
          <w:numId w:val="44"/>
        </w:numPr>
        <w:spacing w:before="0"/>
        <w:rPr>
          <w:rFonts w:ascii="Times New Roman" w:eastAsia="Times New Roman" w:hAnsi="Times New Roman" w:cs="Times New Roman"/>
          <w:b w:val="0"/>
          <w:bCs w:val="0"/>
          <w:color w:val="auto"/>
          <w:lang w:eastAsia="en-GB"/>
        </w:rPr>
      </w:pPr>
      <w:r w:rsidRPr="007E3C90">
        <w:rPr>
          <w:rFonts w:ascii="Times New Roman" w:hAnsi="Times New Roman" w:cs="Times New Roman"/>
          <w:b w:val="0"/>
          <w:bCs w:val="0"/>
          <w:color w:val="auto"/>
          <w:lang w:eastAsia="en-GB"/>
        </w:rPr>
        <w:t xml:space="preserve">Kaloryczność:   </w:t>
      </w:r>
      <w:bookmarkStart w:id="3" w:name="_Hlk121402552"/>
      <w:r w:rsidRPr="007E3C90">
        <w:rPr>
          <w:rFonts w:ascii="Times New Roman" w:eastAsia="Times New Roman" w:hAnsi="Times New Roman" w:cs="Times New Roman"/>
          <w:b w:val="0"/>
          <w:bCs w:val="0"/>
          <w:color w:val="auto"/>
          <w:lang w:eastAsia="en-GB"/>
        </w:rPr>
        <w:t>≥</w:t>
      </w:r>
      <w:bookmarkEnd w:id="3"/>
      <w:r w:rsidRPr="007E3C90">
        <w:rPr>
          <w:rFonts w:ascii="Times New Roman" w:eastAsia="Times New Roman" w:hAnsi="Times New Roman" w:cs="Times New Roman"/>
          <w:b w:val="0"/>
          <w:bCs w:val="0"/>
          <w:color w:val="auto"/>
          <w:lang w:eastAsia="en-GB"/>
        </w:rPr>
        <w:t xml:space="preserve"> 16,5%</w:t>
      </w:r>
    </w:p>
    <w:p w14:paraId="4A7B252B" w14:textId="11C9226C" w:rsidR="007E3C90" w:rsidRDefault="007E3C90" w:rsidP="007E3C90">
      <w:pPr>
        <w:pStyle w:val="Akapitzlist"/>
        <w:numPr>
          <w:ilvl w:val="0"/>
          <w:numId w:val="44"/>
        </w:numPr>
        <w:rPr>
          <w:lang w:eastAsia="en-GB"/>
        </w:rPr>
      </w:pPr>
      <w:r>
        <w:rPr>
          <w:lang w:eastAsia="en-GB"/>
        </w:rPr>
        <w:t xml:space="preserve">Wilgotność całkowita:  </w:t>
      </w:r>
      <w:r w:rsidRPr="007E3C90">
        <w:rPr>
          <w:lang w:eastAsia="en-GB"/>
        </w:rPr>
        <w:t>≤</w:t>
      </w:r>
      <w:r>
        <w:rPr>
          <w:lang w:eastAsia="en-GB"/>
        </w:rPr>
        <w:t xml:space="preserve"> 10%</w:t>
      </w:r>
    </w:p>
    <w:p w14:paraId="6C3A4600" w14:textId="02D95F18" w:rsidR="007E3C90" w:rsidRDefault="007E3C90" w:rsidP="007E3C90">
      <w:pPr>
        <w:pStyle w:val="Akapitzlist"/>
        <w:numPr>
          <w:ilvl w:val="0"/>
          <w:numId w:val="44"/>
        </w:numPr>
        <w:rPr>
          <w:lang w:eastAsia="en-GB"/>
        </w:rPr>
      </w:pPr>
      <w:r>
        <w:rPr>
          <w:lang w:eastAsia="en-GB"/>
        </w:rPr>
        <w:t xml:space="preserve">Zawartość popiołu:  </w:t>
      </w:r>
      <w:bookmarkStart w:id="4" w:name="_Hlk121402666"/>
      <w:r w:rsidRPr="007E3C90">
        <w:rPr>
          <w:lang w:eastAsia="en-GB"/>
        </w:rPr>
        <w:t>≤</w:t>
      </w:r>
      <w:bookmarkEnd w:id="4"/>
      <w:r>
        <w:rPr>
          <w:lang w:eastAsia="en-GB"/>
        </w:rPr>
        <w:t xml:space="preserve"> 0,7 </w:t>
      </w:r>
    </w:p>
    <w:p w14:paraId="6821CFCB" w14:textId="59CF1DD6" w:rsidR="007E3C90" w:rsidRDefault="007E3C90" w:rsidP="007E3C90">
      <w:pPr>
        <w:pStyle w:val="Akapitzlist"/>
        <w:numPr>
          <w:ilvl w:val="0"/>
          <w:numId w:val="44"/>
        </w:numPr>
        <w:rPr>
          <w:lang w:eastAsia="en-GB"/>
        </w:rPr>
      </w:pPr>
      <w:r>
        <w:rPr>
          <w:lang w:eastAsia="en-GB"/>
        </w:rPr>
        <w:t xml:space="preserve">Wytrzymałość mechaniczna:  </w:t>
      </w:r>
      <w:bookmarkStart w:id="5" w:name="_Hlk121402597"/>
      <w:r w:rsidR="00B622AD" w:rsidRPr="007E3C90">
        <w:rPr>
          <w:b/>
          <w:bCs/>
          <w:lang w:eastAsia="en-GB"/>
        </w:rPr>
        <w:t>≥</w:t>
      </w:r>
      <w:bookmarkEnd w:id="5"/>
      <w:r w:rsidR="00B622AD">
        <w:rPr>
          <w:b/>
          <w:bCs/>
          <w:lang w:eastAsia="en-GB"/>
        </w:rPr>
        <w:t xml:space="preserve"> </w:t>
      </w:r>
      <w:r w:rsidR="00B622AD" w:rsidRPr="00B622AD">
        <w:rPr>
          <w:lang w:eastAsia="en-GB"/>
        </w:rPr>
        <w:t>97,5</w:t>
      </w:r>
    </w:p>
    <w:p w14:paraId="79B87B2C" w14:textId="78A86798" w:rsidR="00B622AD" w:rsidRDefault="00B622AD" w:rsidP="007E3C90">
      <w:pPr>
        <w:pStyle w:val="Akapitzlist"/>
        <w:numPr>
          <w:ilvl w:val="0"/>
          <w:numId w:val="44"/>
        </w:numPr>
        <w:rPr>
          <w:lang w:eastAsia="en-GB"/>
        </w:rPr>
      </w:pPr>
      <w:r>
        <w:rPr>
          <w:lang w:eastAsia="en-GB"/>
        </w:rPr>
        <w:t xml:space="preserve">Temperatura topnienia popiołu:  </w:t>
      </w:r>
      <w:r w:rsidRPr="007E3C90">
        <w:rPr>
          <w:b/>
          <w:bCs/>
          <w:lang w:eastAsia="en-GB"/>
        </w:rPr>
        <w:t>≥</w:t>
      </w:r>
      <w:r>
        <w:rPr>
          <w:b/>
          <w:bCs/>
          <w:lang w:eastAsia="en-GB"/>
        </w:rPr>
        <w:t xml:space="preserve"> </w:t>
      </w:r>
      <w:r w:rsidRPr="00B622AD">
        <w:rPr>
          <w:lang w:eastAsia="en-GB"/>
        </w:rPr>
        <w:t>1200ºC</w:t>
      </w:r>
    </w:p>
    <w:p w14:paraId="6F9B3C02" w14:textId="006828A5" w:rsidR="00B622AD" w:rsidRDefault="00B622AD" w:rsidP="007E3C90">
      <w:pPr>
        <w:pStyle w:val="Akapitzlist"/>
        <w:numPr>
          <w:ilvl w:val="0"/>
          <w:numId w:val="44"/>
        </w:numPr>
        <w:rPr>
          <w:lang w:eastAsia="en-GB"/>
        </w:rPr>
      </w:pPr>
      <w:r>
        <w:rPr>
          <w:lang w:eastAsia="en-GB"/>
        </w:rPr>
        <w:t xml:space="preserve">Wartość opałowa:  </w:t>
      </w:r>
      <w:r w:rsidRPr="007E3C90">
        <w:rPr>
          <w:b/>
          <w:bCs/>
          <w:lang w:eastAsia="en-GB"/>
        </w:rPr>
        <w:t>≥</w:t>
      </w:r>
      <w:r>
        <w:rPr>
          <w:b/>
          <w:bCs/>
          <w:lang w:eastAsia="en-GB"/>
        </w:rPr>
        <w:t xml:space="preserve"> </w:t>
      </w:r>
      <w:r w:rsidRPr="00B622AD">
        <w:rPr>
          <w:lang w:eastAsia="en-GB"/>
        </w:rPr>
        <w:t xml:space="preserve">16,5 </w:t>
      </w:r>
      <w:proofErr w:type="spellStart"/>
      <w:r w:rsidRPr="00B622AD">
        <w:rPr>
          <w:lang w:eastAsia="en-GB"/>
        </w:rPr>
        <w:t>M</w:t>
      </w:r>
      <w:r>
        <w:rPr>
          <w:lang w:eastAsia="en-GB"/>
        </w:rPr>
        <w:t>j</w:t>
      </w:r>
      <w:proofErr w:type="spellEnd"/>
      <w:r w:rsidRPr="00B622AD">
        <w:rPr>
          <w:lang w:eastAsia="en-GB"/>
        </w:rPr>
        <w:t>/kg ≥ 4,6 kWh/kg</w:t>
      </w:r>
    </w:p>
    <w:p w14:paraId="36EBE3CF" w14:textId="2084911F" w:rsidR="00B622AD" w:rsidRPr="00B622AD" w:rsidRDefault="00B622AD" w:rsidP="007E3C90">
      <w:pPr>
        <w:pStyle w:val="Akapitzlist"/>
        <w:numPr>
          <w:ilvl w:val="0"/>
          <w:numId w:val="44"/>
        </w:numPr>
        <w:rPr>
          <w:lang w:eastAsia="en-GB"/>
        </w:rPr>
      </w:pPr>
      <w:r>
        <w:rPr>
          <w:lang w:eastAsia="en-GB"/>
        </w:rPr>
        <w:t xml:space="preserve">Zawartość dodatków:  </w:t>
      </w:r>
      <w:r w:rsidRPr="007E3C90">
        <w:rPr>
          <w:lang w:eastAsia="en-GB"/>
        </w:rPr>
        <w:t>≤</w:t>
      </w:r>
      <w:r>
        <w:rPr>
          <w:lang w:eastAsia="en-GB"/>
        </w:rPr>
        <w:t xml:space="preserve"> 2%</w:t>
      </w:r>
    </w:p>
    <w:p w14:paraId="26B62DB4" w14:textId="43AA4811" w:rsidR="007E3C90" w:rsidRPr="007E3C90" w:rsidRDefault="00B622AD" w:rsidP="00B622AD">
      <w:pPr>
        <w:pStyle w:val="Akapitzlist"/>
        <w:numPr>
          <w:ilvl w:val="0"/>
          <w:numId w:val="20"/>
        </w:numPr>
        <w:rPr>
          <w:lang w:eastAsia="en-GB"/>
        </w:rPr>
      </w:pPr>
      <w:r>
        <w:rPr>
          <w:lang w:eastAsia="en-GB"/>
        </w:rPr>
        <w:t xml:space="preserve">Wykonawca dostarczając towar równoważny winien wykazać, że skład danego produktu odpowiada produktowi równoważnemu zgodnie z wymaganiami wskazanymi w </w:t>
      </w:r>
      <w:proofErr w:type="spellStart"/>
      <w:r>
        <w:rPr>
          <w:lang w:eastAsia="en-GB"/>
        </w:rPr>
        <w:t>ppkt</w:t>
      </w:r>
      <w:proofErr w:type="spellEnd"/>
      <w:r>
        <w:rPr>
          <w:lang w:eastAsia="en-GB"/>
        </w:rPr>
        <w:t xml:space="preserve"> c).</w:t>
      </w:r>
    </w:p>
    <w:p w14:paraId="26EA48F8" w14:textId="255B8743" w:rsidR="007E3C90" w:rsidRDefault="007E3C90" w:rsidP="0081742D">
      <w:pPr>
        <w:jc w:val="both"/>
      </w:pPr>
    </w:p>
    <w:p w14:paraId="1E03CE64" w14:textId="6E2D00BD" w:rsidR="00E00832" w:rsidRDefault="00AC0C60" w:rsidP="007A3BD0">
      <w:pPr>
        <w:spacing w:after="120"/>
        <w:jc w:val="both"/>
      </w:pPr>
      <w:r>
        <w:t xml:space="preserve">3. </w:t>
      </w:r>
      <w:r w:rsidR="00607DD5">
        <w:t xml:space="preserve">Wykonawca odpowiedzialny będzie za jakość dostarczonego </w:t>
      </w:r>
      <w:proofErr w:type="spellStart"/>
      <w:r w:rsidR="00607DD5">
        <w:t>pelletu</w:t>
      </w:r>
      <w:proofErr w:type="spellEnd"/>
      <w:r w:rsidR="00607DD5">
        <w:t xml:space="preserve"> w </w:t>
      </w:r>
      <w:r w:rsidR="009F2E36">
        <w:t>o</w:t>
      </w:r>
      <w:r w:rsidR="00607DD5">
        <w:t>kresie wykonywania umowy</w:t>
      </w:r>
      <w:r w:rsidR="009F2E36">
        <w:t>.</w:t>
      </w:r>
    </w:p>
    <w:p w14:paraId="266BF431" w14:textId="3013587B" w:rsidR="009F2E36" w:rsidRDefault="00AC0C60" w:rsidP="007A3BD0">
      <w:pPr>
        <w:spacing w:after="120"/>
        <w:jc w:val="both"/>
      </w:pPr>
      <w:r>
        <w:t xml:space="preserve">4. </w:t>
      </w:r>
      <w:r w:rsidR="009F2E36">
        <w:t xml:space="preserve">Ilość zamawianego </w:t>
      </w:r>
      <w:proofErr w:type="spellStart"/>
      <w:r w:rsidR="00206FC1">
        <w:t>pelletu</w:t>
      </w:r>
      <w:proofErr w:type="spellEnd"/>
      <w:r w:rsidR="00206FC1">
        <w:t xml:space="preserve"> jest orientacyjna</w:t>
      </w:r>
      <w:r w:rsidR="00AF4621">
        <w:t xml:space="preserve"> i służy dla porównania oferty.</w:t>
      </w:r>
    </w:p>
    <w:p w14:paraId="18A22838" w14:textId="40528DDB" w:rsidR="008B3578" w:rsidRPr="0081742D" w:rsidRDefault="00AC0C60" w:rsidP="008B3578">
      <w:pPr>
        <w:spacing w:after="120"/>
        <w:jc w:val="both"/>
      </w:pPr>
      <w:r w:rsidRPr="0081742D">
        <w:t xml:space="preserve">5. </w:t>
      </w:r>
      <w:r w:rsidR="008B3578" w:rsidRPr="0081742D">
        <w:t xml:space="preserve">Prawo opcji: Zamawiający zastrzega sobie prawo zmniejszenia ilości dostaw do faktycznych potrzeb o max. 25% lub zwiększenia ilości dostaw o max. 25%. </w:t>
      </w:r>
    </w:p>
    <w:p w14:paraId="1FEDBC98" w14:textId="77777777" w:rsidR="008B3578" w:rsidRPr="0081742D" w:rsidRDefault="008B3578" w:rsidP="0081742D">
      <w:pPr>
        <w:spacing w:after="120"/>
        <w:jc w:val="both"/>
      </w:pPr>
      <w:r w:rsidRPr="0081742D">
        <w:t xml:space="preserve">Zamawiający wprowadza prawo opcji dopuszczając możliwość zwiększenia ilości zakupionego </w:t>
      </w:r>
      <w:proofErr w:type="spellStart"/>
      <w:r w:rsidRPr="0081742D">
        <w:t>pelletu</w:t>
      </w:r>
      <w:proofErr w:type="spellEnd"/>
      <w:r w:rsidRPr="0081742D">
        <w:t xml:space="preserve">  (o dodatkowe max. 22,5 tony </w:t>
      </w:r>
      <w:proofErr w:type="spellStart"/>
      <w:r w:rsidRPr="0081742D">
        <w:t>pelletu</w:t>
      </w:r>
      <w:proofErr w:type="spellEnd"/>
      <w:r w:rsidRPr="0081742D">
        <w:t xml:space="preserve"> nieworkowanego oraz dodatkowe max. 4 tony </w:t>
      </w:r>
      <w:proofErr w:type="spellStart"/>
      <w:r w:rsidRPr="0081742D">
        <w:t>pelletu</w:t>
      </w:r>
      <w:proofErr w:type="spellEnd"/>
      <w:r w:rsidRPr="0081742D">
        <w:t xml:space="preserve"> workowanego) lub zmniejszenia ilości </w:t>
      </w:r>
      <w:proofErr w:type="spellStart"/>
      <w:r w:rsidRPr="0081742D">
        <w:t>pelletu</w:t>
      </w:r>
      <w:proofErr w:type="spellEnd"/>
      <w:r w:rsidRPr="0081742D">
        <w:t xml:space="preserve"> zaplanowanego do zakupu  (o max. 22,5 tony </w:t>
      </w:r>
      <w:proofErr w:type="spellStart"/>
      <w:r w:rsidRPr="0081742D">
        <w:t>pelletu</w:t>
      </w:r>
      <w:proofErr w:type="spellEnd"/>
      <w:r w:rsidRPr="0081742D">
        <w:t xml:space="preserve"> nieworkowanego oraz max. 4 tony </w:t>
      </w:r>
      <w:proofErr w:type="spellStart"/>
      <w:r w:rsidRPr="0081742D">
        <w:t>pelletu</w:t>
      </w:r>
      <w:proofErr w:type="spellEnd"/>
      <w:r w:rsidRPr="0081742D">
        <w:t xml:space="preserve"> workowanego). Zamawiający przewiduje możliwość uruchomienia prawa opcji w przypadku wyczerpania limitu zamówienia podstawowego oraz w przypadku niewykorzystania ilości zamówienia podstawowego. </w:t>
      </w:r>
    </w:p>
    <w:p w14:paraId="4EB1DE18" w14:textId="53B7BF07" w:rsidR="008B3578" w:rsidRPr="0081742D" w:rsidRDefault="0081742D" w:rsidP="007A3BD0">
      <w:pPr>
        <w:spacing w:after="120"/>
        <w:jc w:val="both"/>
      </w:pPr>
      <w:r w:rsidRPr="0081742D">
        <w:t>6</w:t>
      </w:r>
      <w:r w:rsidR="008B3578" w:rsidRPr="0081742D">
        <w:t xml:space="preserve">. Jednorazowe dostawy opału drzewnego dostosowane będą do możliwości magazynowych Zamawiającego zależnych od ilości spalanego </w:t>
      </w:r>
      <w:proofErr w:type="spellStart"/>
      <w:r w:rsidR="008B3578" w:rsidRPr="0081742D">
        <w:t>pelletu</w:t>
      </w:r>
      <w:proofErr w:type="spellEnd"/>
      <w:r w:rsidR="008B3578" w:rsidRPr="0081742D">
        <w:t>.</w:t>
      </w:r>
    </w:p>
    <w:p w14:paraId="74B79DC8" w14:textId="4DCEBDC4" w:rsidR="00982B78" w:rsidRDefault="00982B78" w:rsidP="007A3BD0">
      <w:pPr>
        <w:spacing w:after="120"/>
        <w:jc w:val="both"/>
      </w:pPr>
      <w:r>
        <w:t xml:space="preserve">7. Jednorazowa dostawa </w:t>
      </w:r>
      <w:proofErr w:type="spellStart"/>
      <w:r>
        <w:t>pelletu</w:t>
      </w:r>
      <w:proofErr w:type="spellEnd"/>
      <w:r>
        <w:t xml:space="preserve"> nieworkowanego – ok. </w:t>
      </w:r>
      <w:r w:rsidR="007E576A">
        <w:t>15</w:t>
      </w:r>
      <w:r>
        <w:t xml:space="preserve"> ton</w:t>
      </w:r>
      <w:r w:rsidR="00FC2C05">
        <w:t xml:space="preserve">. Jednorazowa dostawa </w:t>
      </w:r>
      <w:proofErr w:type="spellStart"/>
      <w:r w:rsidR="00FC2C05">
        <w:t>pelletu</w:t>
      </w:r>
      <w:proofErr w:type="spellEnd"/>
      <w:r w:rsidR="00FC2C05">
        <w:t xml:space="preserve"> workowanego –</w:t>
      </w:r>
      <w:r w:rsidR="007E576A">
        <w:t xml:space="preserve"> ok.</w:t>
      </w:r>
      <w:r w:rsidR="00FC2C05">
        <w:t xml:space="preserve"> </w:t>
      </w:r>
      <w:r w:rsidR="0081742D">
        <w:t>4-6</w:t>
      </w:r>
      <w:r w:rsidR="00FC2C05">
        <w:t xml:space="preserve"> ton</w:t>
      </w:r>
      <w:r w:rsidR="007A3BD0">
        <w:t>.</w:t>
      </w:r>
    </w:p>
    <w:p w14:paraId="1900EF81" w14:textId="338F49C4" w:rsidR="00BA68C0" w:rsidRDefault="007A3BD0" w:rsidP="007A3BD0">
      <w:pPr>
        <w:spacing w:after="120"/>
        <w:jc w:val="both"/>
      </w:pPr>
      <w:r>
        <w:t>8. Szczegółowe wielkości i terminy dostawy będą każdorazowo zgłaszane przez zamawiającego pisemnie poczt</w:t>
      </w:r>
      <w:r w:rsidR="002C34AD">
        <w:t>ą</w:t>
      </w:r>
      <w:r>
        <w:t xml:space="preserve"> elektroniczną z 5-dniowym wyprzedzeniem (licząc dni robocze). Dostawy będą organizowane w dni robocze w godz. 8:00 – 15:00.</w:t>
      </w:r>
    </w:p>
    <w:p w14:paraId="6FBCCD9C" w14:textId="4BB2CA17" w:rsidR="007A3BD0" w:rsidRPr="002A13FE" w:rsidRDefault="007A3BD0" w:rsidP="007A3BD0">
      <w:pPr>
        <w:spacing w:after="120"/>
        <w:jc w:val="both"/>
      </w:pPr>
      <w:r w:rsidRPr="002A13FE">
        <w:t xml:space="preserve">9. Wykonawca </w:t>
      </w:r>
      <w:r w:rsidR="00E430AB" w:rsidRPr="002A13FE">
        <w:t xml:space="preserve">zobowiązany będzie do przedstawiania Zamawiającemu każdorazowo w dniu dostawy wymagane </w:t>
      </w:r>
      <w:r w:rsidR="002A13FE" w:rsidRPr="002A13FE">
        <w:t xml:space="preserve">certyfikaty DIN PLUS lub EN PLUS lub równoważne na dostarczony </w:t>
      </w:r>
      <w:proofErr w:type="spellStart"/>
      <w:r w:rsidR="002A13FE" w:rsidRPr="002A13FE">
        <w:t>pellet</w:t>
      </w:r>
      <w:proofErr w:type="spellEnd"/>
      <w:r w:rsidR="002A13FE" w:rsidRPr="002A13FE">
        <w:t>, wystawiony nie wcześniej niż 12 miesięcy przed upływem terminu składania ofert.</w:t>
      </w:r>
    </w:p>
    <w:p w14:paraId="338D7AD9" w14:textId="0A206245" w:rsidR="007A3BD0" w:rsidRPr="00904E6B" w:rsidRDefault="002A13FE" w:rsidP="007A3BD0">
      <w:pPr>
        <w:spacing w:after="120"/>
        <w:jc w:val="both"/>
      </w:pPr>
      <w:r w:rsidRPr="00904E6B">
        <w:lastRenderedPageBreak/>
        <w:t xml:space="preserve">10. Zamawiający zastrzega sobie prawo do losowej kontroli ilości dostarczonego </w:t>
      </w:r>
      <w:proofErr w:type="spellStart"/>
      <w:r w:rsidRPr="00904E6B">
        <w:t>pelletu</w:t>
      </w:r>
      <w:proofErr w:type="spellEnd"/>
      <w:r w:rsidRPr="00904E6B">
        <w:t xml:space="preserve">. Ważenie będzie dokonywane na wadze samochodowej legalizowanej, przy czym koszt usługi ważenia poniesie </w:t>
      </w:r>
      <w:r w:rsidR="009178E2">
        <w:t>Z</w:t>
      </w:r>
      <w:r w:rsidRPr="00904E6B">
        <w:t>amawiający.</w:t>
      </w:r>
      <w:r w:rsidR="007A3BD0" w:rsidRPr="00904E6B">
        <w:t xml:space="preserve"> </w:t>
      </w:r>
    </w:p>
    <w:p w14:paraId="4F5740B1" w14:textId="625D5643" w:rsidR="00E00832" w:rsidRPr="009A0017" w:rsidRDefault="002A13FE" w:rsidP="009A0017">
      <w:pPr>
        <w:spacing w:after="120"/>
        <w:jc w:val="both"/>
      </w:pPr>
      <w:r w:rsidRPr="00904E6B">
        <w:t xml:space="preserve">11. </w:t>
      </w:r>
      <w:r w:rsidR="009178E2" w:rsidRPr="00904E6B">
        <w:t xml:space="preserve">Zamawiający zastrzega sobie prawo do losowej kontroli </w:t>
      </w:r>
      <w:r w:rsidR="009178E2">
        <w:t xml:space="preserve">jakości </w:t>
      </w:r>
      <w:r w:rsidR="009178E2" w:rsidRPr="00904E6B">
        <w:t xml:space="preserve">dostarczonego </w:t>
      </w:r>
      <w:proofErr w:type="spellStart"/>
      <w:r w:rsidR="009178E2" w:rsidRPr="00904E6B">
        <w:t>pelletu</w:t>
      </w:r>
      <w:proofErr w:type="spellEnd"/>
      <w:r w:rsidR="009178E2">
        <w:t xml:space="preserve">.                   </w:t>
      </w:r>
      <w:r w:rsidR="00904E6B" w:rsidRPr="00904E6B">
        <w:t xml:space="preserve">W przypadku, gdy dostarczony opał nie będzie odpowiadał wymaganym parametrom lub będzie zawierał zanieczyszczenia, wykonawca zobowiązany będzie dokonać wymiany dostarczonego materiału na nowy </w:t>
      </w:r>
      <w:r w:rsidR="002C34AD">
        <w:t xml:space="preserve">niewadliwy </w:t>
      </w:r>
      <w:r w:rsidR="00904E6B" w:rsidRPr="00904E6B">
        <w:t>– na własny koszt.</w:t>
      </w:r>
    </w:p>
    <w:p w14:paraId="7861C3BB" w14:textId="2A6DE065" w:rsidR="00D804CE" w:rsidRPr="00D804CE" w:rsidRDefault="00904E6B" w:rsidP="00E00832">
      <w:pPr>
        <w:jc w:val="both"/>
        <w:rPr>
          <w:bCs/>
        </w:rPr>
      </w:pPr>
      <w:r>
        <w:rPr>
          <w:bCs/>
        </w:rPr>
        <w:t>12</w:t>
      </w:r>
      <w:r w:rsidR="00D804CE" w:rsidRPr="00D804CE">
        <w:rPr>
          <w:bCs/>
        </w:rPr>
        <w:t>. Wymagania stawiane Wykonawcy:</w:t>
      </w:r>
    </w:p>
    <w:p w14:paraId="599EDDCF" w14:textId="2D3A08D1" w:rsidR="00D804CE" w:rsidRPr="00D804CE" w:rsidRDefault="00D804CE" w:rsidP="00D804CE">
      <w:pPr>
        <w:jc w:val="both"/>
      </w:pPr>
      <w:r w:rsidRPr="00D804CE">
        <w:t>a) Wykonawca jest odpowiedzialny za jakość, zgodność z warunkami technicznymi</w:t>
      </w:r>
      <w:r>
        <w:t xml:space="preserve">                                       </w:t>
      </w:r>
      <w:r w:rsidRPr="00D804CE">
        <w:t>i jakościowymi opisanymi dla przedmiotu zamówienia.</w:t>
      </w:r>
    </w:p>
    <w:p w14:paraId="3EB03839" w14:textId="77777777" w:rsidR="00D804CE" w:rsidRPr="00D804CE" w:rsidRDefault="00D804CE" w:rsidP="00D804CE">
      <w:pPr>
        <w:jc w:val="both"/>
      </w:pPr>
      <w:r w:rsidRPr="00D804CE">
        <w:t>b) Wymagana jest należyta staranność przy realizacji zobowiązań umowy.</w:t>
      </w:r>
    </w:p>
    <w:p w14:paraId="0969BD60" w14:textId="77777777" w:rsidR="00D804CE" w:rsidRPr="00D804CE" w:rsidRDefault="00D804CE" w:rsidP="00D804CE">
      <w:pPr>
        <w:jc w:val="both"/>
      </w:pPr>
      <w:r w:rsidRPr="00D804CE">
        <w:t>c) Ustalenia i decyzje dotyczące wykonywania zamówienia uzgadniane będą przez Zamawiającego z ustanowionym przedstawicielem Wykonawcy.</w:t>
      </w:r>
    </w:p>
    <w:p w14:paraId="3892B71C" w14:textId="77777777" w:rsidR="00D804CE" w:rsidRPr="00D804CE" w:rsidRDefault="00D804CE" w:rsidP="00D804CE">
      <w:pPr>
        <w:jc w:val="both"/>
      </w:pPr>
      <w:r w:rsidRPr="00D804CE">
        <w:t>d) Wykonawca zobowiązany jest do podania telefonów kontaktowych i numerów faksów niezbędnych dla sprawnego i terminowego wykonania zamówienia.</w:t>
      </w:r>
    </w:p>
    <w:p w14:paraId="6F877F97" w14:textId="77777777" w:rsidR="00D804CE" w:rsidRPr="00D804CE" w:rsidRDefault="00D804CE" w:rsidP="00D804CE">
      <w:pPr>
        <w:jc w:val="both"/>
      </w:pPr>
      <w:r w:rsidRPr="00D804CE">
        <w:t>e) Zamawiający nie ponosi odpowiedzialności za szkody wyrządzone przez Wykonawcę podczas wykonywania przedmiotu zamówienia.</w:t>
      </w:r>
    </w:p>
    <w:p w14:paraId="26C89751" w14:textId="77777777" w:rsidR="00D804CE" w:rsidRPr="00856191" w:rsidRDefault="00D804CE" w:rsidP="007E576A">
      <w:pPr>
        <w:spacing w:after="120"/>
        <w:jc w:val="both"/>
      </w:pPr>
    </w:p>
    <w:p w14:paraId="70EE3345" w14:textId="3DD36326" w:rsidR="00B12670" w:rsidRPr="009A0017" w:rsidRDefault="009A0017" w:rsidP="009A0017">
      <w:pPr>
        <w:jc w:val="both"/>
        <w:rPr>
          <w:b/>
          <w:u w:val="single"/>
        </w:rPr>
      </w:pPr>
      <w:r>
        <w:rPr>
          <w:b/>
          <w:u w:val="single"/>
        </w:rPr>
        <w:t xml:space="preserve">13.   </w:t>
      </w:r>
      <w:r w:rsidR="00B12670" w:rsidRPr="009A0017">
        <w:rPr>
          <w:b/>
          <w:u w:val="single"/>
        </w:rPr>
        <w:t xml:space="preserve">Nr klasyfikacji zamówienia wg Wspólnego Słownika Zamówień  - CPV: </w:t>
      </w:r>
    </w:p>
    <w:p w14:paraId="6E7FDE66" w14:textId="5C628B5A" w:rsidR="005C5640" w:rsidRPr="009A0017" w:rsidRDefault="009A0017" w:rsidP="009A0017">
      <w:pPr>
        <w:jc w:val="both"/>
        <w:rPr>
          <w:b/>
        </w:rPr>
      </w:pPr>
      <w:r w:rsidRPr="009A0017">
        <w:rPr>
          <w:b/>
        </w:rPr>
        <w:t>09.11.14.00-4  Paliwa drzewne</w:t>
      </w:r>
    </w:p>
    <w:p w14:paraId="5358393C" w14:textId="77777777" w:rsidR="00F23C8D" w:rsidRPr="005A214C" w:rsidRDefault="00F23C8D" w:rsidP="007E7C60">
      <w:pPr>
        <w:spacing w:line="276" w:lineRule="auto"/>
        <w:jc w:val="both"/>
      </w:pPr>
    </w:p>
    <w:p w14:paraId="43E5350E" w14:textId="3B7AEBCA" w:rsidR="00A82252" w:rsidRPr="005A214C" w:rsidRDefault="009A0017" w:rsidP="00943E22">
      <w:pPr>
        <w:spacing w:line="276" w:lineRule="auto"/>
        <w:jc w:val="both"/>
        <w:rPr>
          <w:b/>
        </w:rPr>
      </w:pPr>
      <w:r>
        <w:rPr>
          <w:b/>
        </w:rPr>
        <w:t xml:space="preserve">14. </w:t>
      </w:r>
      <w:r w:rsidR="00A82252" w:rsidRPr="005A214C">
        <w:rPr>
          <w:b/>
        </w:rPr>
        <w:t>Wykonawcy wspólnie ubiegający się o udzielenie zamówienia</w:t>
      </w:r>
    </w:p>
    <w:p w14:paraId="4B312623" w14:textId="77777777" w:rsidR="00A82252" w:rsidRPr="009F0E8A" w:rsidRDefault="009F0E8A" w:rsidP="00943E22">
      <w:pPr>
        <w:pStyle w:val="Default"/>
        <w:spacing w:after="120" w:line="276" w:lineRule="auto"/>
        <w:ind w:left="284" w:hanging="284"/>
        <w:jc w:val="both"/>
      </w:pPr>
      <w:r>
        <w:t xml:space="preserve">1) </w:t>
      </w:r>
      <w:r w:rsidR="00A82252" w:rsidRPr="005A214C">
        <w:t>Wykonawcy występujący wspólnie są zobowiązani do ustanowienia pełnomocnika do reprezentowania ich w postępowaniu albo do reprezentowania ich w postępowaniu i zawarcia umowy w sprawie przedmiotowego zamówienia publicznego. Pełnomocnictwo winno być załączone do oferty.</w:t>
      </w:r>
      <w:r w:rsidRPr="009F0E8A">
        <w:rPr>
          <w:bCs/>
          <w:iCs/>
          <w:color w:val="auto"/>
        </w:rPr>
        <w:t xml:space="preserve"> </w:t>
      </w:r>
      <w:r>
        <w:rPr>
          <w:bCs/>
          <w:iCs/>
          <w:color w:val="auto"/>
        </w:rPr>
        <w:t>Z treści pełnomocnictwa powinno wynikać umocowanie do reprezentowania w postępowaniu o udzielenie zamówienia tych wykonawców. Pełnomocnictwo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3790F491" w14:textId="77777777" w:rsidR="00A82252" w:rsidRPr="00406A8B" w:rsidRDefault="00A82252" w:rsidP="00943E22">
      <w:pPr>
        <w:spacing w:after="120" w:line="276" w:lineRule="auto"/>
        <w:jc w:val="both"/>
        <w:rPr>
          <w:color w:val="FF0000"/>
        </w:rPr>
      </w:pPr>
      <w:r w:rsidRPr="00E7494C">
        <w:t>2) W przypadku wykonawców wspólnie ubiegających się o udzielenie zamówienia, oświadczenie o braku podstaw do wykluczenia</w:t>
      </w:r>
      <w:r w:rsidR="00E7494C" w:rsidRPr="00E7494C">
        <w:t xml:space="preserve"> </w:t>
      </w:r>
      <w:r w:rsidRPr="00E7494C">
        <w:t>– składa każdy z wykonawców</w:t>
      </w:r>
      <w:r w:rsidRPr="00406A8B">
        <w:rPr>
          <w:color w:val="FF0000"/>
        </w:rPr>
        <w:t>.</w:t>
      </w:r>
    </w:p>
    <w:p w14:paraId="4F032F13" w14:textId="77777777" w:rsidR="00A82252" w:rsidRDefault="00A82252" w:rsidP="00943E22">
      <w:pPr>
        <w:spacing w:after="120" w:line="276" w:lineRule="auto"/>
        <w:jc w:val="both"/>
      </w:pPr>
      <w:r w:rsidRPr="005A214C">
        <w:t xml:space="preserve">3) </w:t>
      </w:r>
      <w:r>
        <w:t>D</w:t>
      </w:r>
      <w:r w:rsidRPr="005A214C">
        <w:t xml:space="preserve">okumenty potwierdzające brak podstaw do wykluczenia z postępowania – składa każdy </w:t>
      </w:r>
      <w:r>
        <w:t xml:space="preserve"> </w:t>
      </w:r>
      <w:r w:rsidR="008F6953">
        <w:t xml:space="preserve">               </w:t>
      </w:r>
      <w:r w:rsidRPr="005A214C">
        <w:t>z Wykonawców wspólnie ubiegających się o zamówienie.</w:t>
      </w:r>
    </w:p>
    <w:p w14:paraId="4831C1EB" w14:textId="77777777" w:rsidR="00A82252" w:rsidRDefault="00A82252" w:rsidP="00943E22">
      <w:pPr>
        <w:spacing w:after="120" w:line="276" w:lineRule="auto"/>
        <w:jc w:val="both"/>
      </w:pPr>
      <w:r>
        <w:t>4)</w:t>
      </w:r>
      <w:r w:rsidRPr="004D3D19">
        <w:t xml:space="preserve"> </w:t>
      </w:r>
      <w:r w:rsidRPr="005A214C">
        <w:t>W przypadku wykonawców wspólnie ubiegających się o udz</w:t>
      </w:r>
      <w:r>
        <w:t>ielenie zamówienia, oświadczenie</w:t>
      </w:r>
      <w:r w:rsidRPr="005A214C">
        <w:t xml:space="preserve"> o</w:t>
      </w:r>
      <w:r w:rsidRPr="004D3D19">
        <w:t xml:space="preserve"> </w:t>
      </w:r>
      <w:r w:rsidRPr="005A214C">
        <w:t xml:space="preserve">spełnianiu warunków udziału  w postępowaniu – </w:t>
      </w:r>
      <w:r>
        <w:t>Wspólnicy składają wspólnie.</w:t>
      </w:r>
    </w:p>
    <w:p w14:paraId="37E9424B" w14:textId="77777777" w:rsidR="00A82252" w:rsidRPr="005A214C" w:rsidRDefault="00A82252" w:rsidP="00A82252">
      <w:pPr>
        <w:spacing w:after="120"/>
        <w:jc w:val="both"/>
      </w:pPr>
      <w:r>
        <w:t>5)</w:t>
      </w:r>
      <w:r w:rsidRPr="00D8515D">
        <w:t xml:space="preserve"> </w:t>
      </w:r>
      <w:r>
        <w:t>D</w:t>
      </w:r>
      <w:r w:rsidRPr="005A214C">
        <w:t>okumenty potwierdzające</w:t>
      </w:r>
      <w:r>
        <w:t xml:space="preserve"> spełnianie warunków udziału w postępowaniu – Wspólnicy składają wspólnie.</w:t>
      </w:r>
    </w:p>
    <w:p w14:paraId="0AA0FCA2" w14:textId="10FC3690" w:rsidR="00A82252" w:rsidRDefault="007E7C60" w:rsidP="00772C6D">
      <w:pPr>
        <w:spacing w:after="120"/>
        <w:jc w:val="both"/>
      </w:pPr>
      <w:r>
        <w:t>6</w:t>
      </w:r>
      <w:r w:rsidR="00A82252">
        <w:t xml:space="preserve">) </w:t>
      </w:r>
      <w:r w:rsidR="00A82252" w:rsidRPr="005A214C">
        <w:t xml:space="preserve">Wszelka korespondencja będzie prowadzona przez zamawiającego wyłącznie </w:t>
      </w:r>
      <w:r w:rsidR="00634FE8">
        <w:t xml:space="preserve">                                             </w:t>
      </w:r>
      <w:r w:rsidR="00A82252" w:rsidRPr="005A214C">
        <w:t>z pełnomocnikiem.</w:t>
      </w:r>
    </w:p>
    <w:p w14:paraId="5D088DF8" w14:textId="77777777" w:rsidR="00772C6D" w:rsidRDefault="007E7C60" w:rsidP="00772C6D">
      <w:pPr>
        <w:spacing w:after="120"/>
        <w:jc w:val="both"/>
      </w:pPr>
      <w:r>
        <w:t>7</w:t>
      </w:r>
      <w:r w:rsidR="00772C6D">
        <w:t xml:space="preserve">) </w:t>
      </w:r>
      <w:r w:rsidR="00772C6D" w:rsidRPr="00212625">
        <w:t>W przypadku oferty złożonej przez wykonawców wspólnie ubiegających się o zamówienie, zamawiający zastrzega sobie prawo żądania przed zawarciem umowy w sprawie zamówienia publicznego, umowy regulującej współpracę tych wykonawców.</w:t>
      </w:r>
    </w:p>
    <w:p w14:paraId="2C3B48FF" w14:textId="77777777" w:rsidR="00772C6D" w:rsidRPr="005A214C" w:rsidRDefault="007E7C60" w:rsidP="00772C6D">
      <w:pPr>
        <w:spacing w:after="240"/>
        <w:jc w:val="both"/>
      </w:pPr>
      <w:r>
        <w:lastRenderedPageBreak/>
        <w:t>8</w:t>
      </w:r>
      <w:r w:rsidR="00772C6D">
        <w:t>)</w:t>
      </w:r>
      <w:r w:rsidR="00772C6D" w:rsidRPr="00212625">
        <w:t xml:space="preserve"> Wykonawcy wspólnie ubiegający się o udzielenie zamówienia ponoszą solidarną odpowiedzialność za wykonanie umowy.</w:t>
      </w:r>
    </w:p>
    <w:p w14:paraId="796C39AC" w14:textId="467E1C8C" w:rsidR="00A82252" w:rsidRPr="005A214C" w:rsidRDefault="009A0017" w:rsidP="00F23C8D">
      <w:pPr>
        <w:spacing w:line="276" w:lineRule="auto"/>
        <w:jc w:val="both"/>
        <w:rPr>
          <w:b/>
        </w:rPr>
      </w:pPr>
      <w:r>
        <w:rPr>
          <w:b/>
        </w:rPr>
        <w:t>15</w:t>
      </w:r>
      <w:r w:rsidR="00A82252" w:rsidRPr="005A214C">
        <w:rPr>
          <w:b/>
        </w:rPr>
        <w:t>. Podwykonawstwo</w:t>
      </w:r>
    </w:p>
    <w:p w14:paraId="47ED6FEC" w14:textId="77777777" w:rsidR="00A82252" w:rsidRPr="005A214C" w:rsidRDefault="00A82252" w:rsidP="00F23C8D">
      <w:pPr>
        <w:spacing w:line="276" w:lineRule="auto"/>
        <w:jc w:val="both"/>
      </w:pPr>
      <w:r w:rsidRPr="005A214C">
        <w:t>1) Zamawiający może powierzyć wykonanie części zamówienia podwykonawcy (podwykonawcom).</w:t>
      </w:r>
    </w:p>
    <w:p w14:paraId="7AEB950F" w14:textId="77777777" w:rsidR="00A82252" w:rsidRPr="005A214C" w:rsidRDefault="00A82252" w:rsidP="00F23C8D">
      <w:pPr>
        <w:spacing w:after="120" w:line="276" w:lineRule="auto"/>
        <w:jc w:val="both"/>
      </w:pPr>
      <w:r w:rsidRPr="005A214C">
        <w:t>2) Zamawiający nie zastrzega obowiązku osobistego</w:t>
      </w:r>
      <w:r>
        <w:t xml:space="preserve"> wykonania</w:t>
      </w:r>
      <w:r w:rsidRPr="005A214C">
        <w:t xml:space="preserve"> przez Wykonawcę kluczowych części zamówienia/kluczowych zadań.</w:t>
      </w:r>
    </w:p>
    <w:p w14:paraId="3AC268F8" w14:textId="77777777" w:rsidR="00A82252" w:rsidRPr="005A214C" w:rsidRDefault="00A82252" w:rsidP="00F23C8D">
      <w:pPr>
        <w:spacing w:after="240" w:line="276" w:lineRule="auto"/>
        <w:jc w:val="both"/>
      </w:pPr>
      <w:r w:rsidRPr="005A214C">
        <w:t>3) Zamawiający wymaga, aby w przypadku powierzenia części zamówienia podwykonawcy (podwykonawcom), Wykonawca wskazał w ofercie części zamówienia, których wykonanie zamierza powierzyć podwykonawcom oraz podał (o ile są mu wiadome na tym etapie</w:t>
      </w:r>
      <w:r>
        <w:t xml:space="preserve"> postępowania</w:t>
      </w:r>
      <w:r w:rsidRPr="005A214C">
        <w:t>) nazwy tych podwykonawców.</w:t>
      </w:r>
    </w:p>
    <w:p w14:paraId="4F41CA22" w14:textId="3A647283" w:rsidR="00A82252" w:rsidRPr="005A214C" w:rsidRDefault="009A0017" w:rsidP="00F23C8D">
      <w:pPr>
        <w:spacing w:line="276" w:lineRule="auto"/>
        <w:jc w:val="both"/>
        <w:rPr>
          <w:b/>
        </w:rPr>
      </w:pPr>
      <w:r>
        <w:rPr>
          <w:b/>
        </w:rPr>
        <w:t>16</w:t>
      </w:r>
      <w:r w:rsidR="00A82252" w:rsidRPr="005A214C">
        <w:rPr>
          <w:b/>
        </w:rPr>
        <w:t>. Poleganie na zasobach innych podmiotów.</w:t>
      </w:r>
    </w:p>
    <w:p w14:paraId="29F4649A" w14:textId="77777777" w:rsidR="00A82252" w:rsidRPr="005A214C" w:rsidRDefault="00A82252" w:rsidP="00F23C8D">
      <w:pPr>
        <w:spacing w:after="120" w:line="276" w:lineRule="auto"/>
        <w:jc w:val="both"/>
      </w:pPr>
      <w:r w:rsidRPr="005A214C">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FC43127" w14:textId="77777777" w:rsidR="00A82252" w:rsidRPr="005A214C" w:rsidRDefault="00A82252" w:rsidP="00F23C8D">
      <w:pPr>
        <w:spacing w:after="120" w:line="276" w:lineRule="auto"/>
        <w:jc w:val="both"/>
      </w:pPr>
      <w:r w:rsidRPr="005A214C">
        <w:t>2) W odniesieniu do warunków dotyczących doświadczenia, wykonawcy mogą polegać na zdolnościach podmiotów udostępniających zasoby, jeśli podmioty te wykonają świadczenie do realizacji którego te zdolności są wymagane.</w:t>
      </w:r>
    </w:p>
    <w:p w14:paraId="449E6A67" w14:textId="77777777" w:rsidR="00A82252" w:rsidRPr="005A214C" w:rsidRDefault="00A82252" w:rsidP="00F23C8D">
      <w:pPr>
        <w:spacing w:after="120" w:line="276" w:lineRule="auto"/>
        <w:jc w:val="both"/>
      </w:pPr>
      <w:r w:rsidRPr="005A214C">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64C4F7" w14:textId="77777777" w:rsidR="00A82252" w:rsidRPr="005A214C" w:rsidRDefault="00A82252" w:rsidP="00F23C8D">
      <w:pPr>
        <w:spacing w:after="120" w:line="276" w:lineRule="auto"/>
        <w:jc w:val="both"/>
      </w:pPr>
      <w:r w:rsidRPr="005A214C">
        <w:t>4) Zamawi</w:t>
      </w:r>
      <w:r>
        <w:t>ający ocenia, czy udostępniane W</w:t>
      </w:r>
      <w:r w:rsidRPr="005A214C">
        <w:t>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10E4FF84" w14:textId="77777777" w:rsidR="00A82252" w:rsidRPr="005A214C" w:rsidRDefault="00A82252" w:rsidP="00F23C8D">
      <w:pPr>
        <w:spacing w:after="120" w:line="276" w:lineRule="auto"/>
        <w:jc w:val="both"/>
      </w:pPr>
      <w:r w:rsidRPr="005A214C">
        <w:t xml:space="preserve">5) Jeżeli zdolności techniczne lub zawodowe podmiotu udostępniającego zasoby nie potwierdzają spełniania przez wykonawcę warunków udziału w postępowaniu lub zachodzą wobec tego podmiotu podstawy wykluczenia, zamawiający żąda, aby </w:t>
      </w:r>
      <w:r>
        <w:t>wykonawca w terminie określonym</w:t>
      </w:r>
      <w:r w:rsidRPr="005A214C">
        <w:t xml:space="preserve"> przez Zamawiającego </w:t>
      </w:r>
      <w:r>
        <w:t>za</w:t>
      </w:r>
      <w:r w:rsidRPr="005A214C">
        <w:t>stąpił ten podmiot innym podmiotem lub podmiotami albo wykazał, że samodzielnie spełnia warunki udziału w postępowaniu.</w:t>
      </w:r>
    </w:p>
    <w:p w14:paraId="3C2B1EE1" w14:textId="77777777" w:rsidR="00A82252" w:rsidRPr="005A214C" w:rsidRDefault="00A82252" w:rsidP="00F23C8D">
      <w:pPr>
        <w:spacing w:after="120" w:line="276" w:lineRule="auto"/>
        <w:jc w:val="both"/>
      </w:pPr>
      <w:r w:rsidRPr="005A214C">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70F9D6CB" w14:textId="3EDD0643" w:rsidR="00107565" w:rsidRPr="005A214C" w:rsidRDefault="00A82252" w:rsidP="00CB09F5">
      <w:pPr>
        <w:spacing w:after="120" w:line="276" w:lineRule="auto"/>
        <w:jc w:val="both"/>
      </w:pPr>
      <w:r w:rsidRPr="005A214C">
        <w:t>7) Wykonawca</w:t>
      </w:r>
      <w:r>
        <w:t>,</w:t>
      </w:r>
      <w:r w:rsidRPr="005A214C">
        <w:t xml:space="preserve"> w przypadku polegania na zdolnościach lub sytuacji podmiotów udostępniających zasoby</w:t>
      </w:r>
      <w:r>
        <w:t>,</w:t>
      </w:r>
      <w:r w:rsidRPr="005A214C">
        <w:t xml:space="preserve">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033EA4F8" w14:textId="77777777" w:rsidR="00A82252" w:rsidRPr="0017085A" w:rsidRDefault="00A82252" w:rsidP="00A82252">
      <w:pPr>
        <w:spacing w:after="120"/>
        <w:jc w:val="both"/>
        <w:rPr>
          <w:b/>
          <w:sz w:val="28"/>
          <w:szCs w:val="28"/>
        </w:rPr>
      </w:pPr>
      <w:r w:rsidRPr="0017085A">
        <w:rPr>
          <w:b/>
          <w:sz w:val="28"/>
          <w:szCs w:val="28"/>
        </w:rPr>
        <w:lastRenderedPageBreak/>
        <w:t>VI.  Terminy</w:t>
      </w:r>
    </w:p>
    <w:p w14:paraId="480F56A2" w14:textId="388AF471" w:rsidR="00CC4230" w:rsidRPr="0017085A" w:rsidRDefault="00A82252" w:rsidP="00A82252">
      <w:pPr>
        <w:spacing w:after="120"/>
        <w:jc w:val="both"/>
        <w:rPr>
          <w:b/>
        </w:rPr>
      </w:pPr>
      <w:r w:rsidRPr="0017085A">
        <w:t xml:space="preserve">1. Termin realizacji </w:t>
      </w:r>
      <w:r w:rsidR="00B674D8" w:rsidRPr="0017085A">
        <w:t>zamówienia:</w:t>
      </w:r>
      <w:r w:rsidR="00CC4230" w:rsidRPr="0017085A">
        <w:t xml:space="preserve"> </w:t>
      </w:r>
      <w:r w:rsidR="00F23C8D" w:rsidRPr="0017085A">
        <w:t xml:space="preserve">od dnia </w:t>
      </w:r>
      <w:r w:rsidR="008D692C" w:rsidRPr="0017085A">
        <w:t>podpisania umowy</w:t>
      </w:r>
      <w:r w:rsidR="00F23C8D" w:rsidRPr="0017085A">
        <w:t xml:space="preserve"> </w:t>
      </w:r>
      <w:r w:rsidR="00F23C8D" w:rsidRPr="0017085A">
        <w:rPr>
          <w:b/>
          <w:bCs/>
        </w:rPr>
        <w:t>do dnia 31.12.202</w:t>
      </w:r>
      <w:r w:rsidR="00107565" w:rsidRPr="0017085A">
        <w:rPr>
          <w:b/>
          <w:bCs/>
        </w:rPr>
        <w:t>3</w:t>
      </w:r>
      <w:r w:rsidR="00F23C8D" w:rsidRPr="0017085A">
        <w:rPr>
          <w:b/>
          <w:bCs/>
        </w:rPr>
        <w:t>r</w:t>
      </w:r>
      <w:r w:rsidR="00F23C8D" w:rsidRPr="0017085A">
        <w:t>.</w:t>
      </w:r>
    </w:p>
    <w:p w14:paraId="0AC97A49" w14:textId="01918E5E" w:rsidR="00A82252" w:rsidRPr="0017085A" w:rsidRDefault="00A82252" w:rsidP="00A82252">
      <w:pPr>
        <w:spacing w:after="120"/>
        <w:jc w:val="both"/>
      </w:pPr>
      <w:r w:rsidRPr="0017085A">
        <w:t>2. Termin związania ofertą wynosi 30 dni i rozpoczyna się od dnia upływu terminu składania ofert określonego zapisami SWZ.</w:t>
      </w:r>
    </w:p>
    <w:p w14:paraId="6E64F8EA" w14:textId="4B4F05D8" w:rsidR="00A82252" w:rsidRPr="0017085A" w:rsidRDefault="00A82252" w:rsidP="00A82252">
      <w:pPr>
        <w:spacing w:after="120"/>
        <w:jc w:val="both"/>
        <w:rPr>
          <w:b/>
        </w:rPr>
      </w:pPr>
      <w:r w:rsidRPr="0017085A">
        <w:t xml:space="preserve">3. Termin składania ofert – </w:t>
      </w:r>
      <w:r w:rsidRPr="0017085A">
        <w:rPr>
          <w:b/>
        </w:rPr>
        <w:t xml:space="preserve">do </w:t>
      </w:r>
      <w:r w:rsidR="007E7C60" w:rsidRPr="0017085A">
        <w:rPr>
          <w:b/>
        </w:rPr>
        <w:t xml:space="preserve">dnia </w:t>
      </w:r>
      <w:r w:rsidR="0017085A" w:rsidRPr="0017085A">
        <w:rPr>
          <w:b/>
        </w:rPr>
        <w:t>27</w:t>
      </w:r>
      <w:r w:rsidR="00CC4230" w:rsidRPr="0017085A">
        <w:rPr>
          <w:b/>
        </w:rPr>
        <w:t>.</w:t>
      </w:r>
      <w:r w:rsidR="0017085A" w:rsidRPr="0017085A">
        <w:rPr>
          <w:b/>
        </w:rPr>
        <w:t>12</w:t>
      </w:r>
      <w:r w:rsidRPr="0017085A">
        <w:rPr>
          <w:b/>
        </w:rPr>
        <w:t>.202</w:t>
      </w:r>
      <w:r w:rsidR="006B72CD" w:rsidRPr="0017085A">
        <w:rPr>
          <w:b/>
        </w:rPr>
        <w:t>2</w:t>
      </w:r>
      <w:r w:rsidRPr="0017085A">
        <w:rPr>
          <w:b/>
        </w:rPr>
        <w:t>r.  do godz. 10:00</w:t>
      </w:r>
    </w:p>
    <w:p w14:paraId="32AE2444" w14:textId="5E4131E3" w:rsidR="00A82252" w:rsidRPr="0017085A" w:rsidRDefault="00A82252" w:rsidP="00A82252">
      <w:pPr>
        <w:spacing w:after="120"/>
        <w:jc w:val="both"/>
      </w:pPr>
      <w:r w:rsidRPr="0017085A">
        <w:t xml:space="preserve">4. Otwarcie ofert nastąpi </w:t>
      </w:r>
      <w:r w:rsidR="007E7C60" w:rsidRPr="0017085A">
        <w:rPr>
          <w:b/>
        </w:rPr>
        <w:t xml:space="preserve">w dniu </w:t>
      </w:r>
      <w:r w:rsidR="0017085A" w:rsidRPr="0017085A">
        <w:rPr>
          <w:b/>
        </w:rPr>
        <w:t>27</w:t>
      </w:r>
      <w:r w:rsidR="007E7C60" w:rsidRPr="0017085A">
        <w:rPr>
          <w:b/>
        </w:rPr>
        <w:t>.</w:t>
      </w:r>
      <w:r w:rsidR="0017085A" w:rsidRPr="0017085A">
        <w:rPr>
          <w:b/>
        </w:rPr>
        <w:t>12</w:t>
      </w:r>
      <w:r w:rsidR="008F6953" w:rsidRPr="0017085A">
        <w:rPr>
          <w:b/>
        </w:rPr>
        <w:t>.202</w:t>
      </w:r>
      <w:r w:rsidR="006B72CD" w:rsidRPr="0017085A">
        <w:rPr>
          <w:b/>
        </w:rPr>
        <w:t>2</w:t>
      </w:r>
      <w:r w:rsidR="008F6953" w:rsidRPr="0017085A">
        <w:rPr>
          <w:b/>
        </w:rPr>
        <w:t>. o godz. 10:3</w:t>
      </w:r>
      <w:r w:rsidRPr="0017085A">
        <w:rPr>
          <w:b/>
        </w:rPr>
        <w:t>0</w:t>
      </w:r>
      <w:r w:rsidRPr="0017085A">
        <w:t xml:space="preserve"> – poprzez odszyfrowanie ofert.</w:t>
      </w:r>
    </w:p>
    <w:p w14:paraId="0FDB3FA4" w14:textId="03FD332C" w:rsidR="0049265F" w:rsidRPr="0017085A" w:rsidRDefault="00A82252" w:rsidP="00134451">
      <w:pPr>
        <w:spacing w:after="360"/>
        <w:jc w:val="both"/>
      </w:pPr>
      <w:r w:rsidRPr="0017085A">
        <w:t xml:space="preserve">5. W związku z zastosowaniem obowiązkowych środków komunikacji elektronicznej zarówno </w:t>
      </w:r>
      <w:r w:rsidR="008F6953" w:rsidRPr="0017085A">
        <w:t xml:space="preserve"> </w:t>
      </w:r>
      <w:r w:rsidR="00253990" w:rsidRPr="0017085A">
        <w:t xml:space="preserve">            </w:t>
      </w:r>
      <w:r w:rsidRPr="0017085A">
        <w:t>w odniesieniu do składania ofert, jaki i komunikacji zamawiających z wykonawcami – otwarcie ofert nie będzie publiczne.</w:t>
      </w:r>
    </w:p>
    <w:p w14:paraId="77E1F629" w14:textId="77777777" w:rsidR="00A82252" w:rsidRPr="00393676" w:rsidRDefault="00A82252" w:rsidP="00A82252">
      <w:pPr>
        <w:spacing w:after="120"/>
        <w:jc w:val="both"/>
        <w:rPr>
          <w:b/>
          <w:sz w:val="28"/>
          <w:szCs w:val="28"/>
        </w:rPr>
      </w:pPr>
      <w:r w:rsidRPr="00393676">
        <w:rPr>
          <w:b/>
          <w:sz w:val="28"/>
          <w:szCs w:val="28"/>
        </w:rPr>
        <w:t>VII. Warunki udziału w postępowaniu</w:t>
      </w:r>
    </w:p>
    <w:p w14:paraId="32AD77A2" w14:textId="77777777" w:rsidR="00A82252" w:rsidRPr="004A6D05" w:rsidRDefault="00A82252" w:rsidP="00A82252">
      <w:pPr>
        <w:spacing w:after="120"/>
        <w:jc w:val="both"/>
      </w:pPr>
      <w:r w:rsidRPr="004A6D05">
        <w:t>1. O udzielenie zamówienia mogą ubiegać się Wykonawcy, którzy nie podlegają wykluczeniu na zasadach określonych w rozdziale VII</w:t>
      </w:r>
      <w:r>
        <w:t>I</w:t>
      </w:r>
      <w:r w:rsidRPr="004A6D05">
        <w:t xml:space="preserve"> oraz spełniają określone przez Zamawiającego warunki udziału w postępowaniu dotyczące:</w:t>
      </w:r>
    </w:p>
    <w:p w14:paraId="43D35BB1" w14:textId="77777777" w:rsidR="00A82252" w:rsidRPr="004A6D05" w:rsidRDefault="00A82252" w:rsidP="00A82252">
      <w:pPr>
        <w:jc w:val="both"/>
        <w:rPr>
          <w:u w:val="single"/>
        </w:rPr>
      </w:pPr>
      <w:r w:rsidRPr="004A6D05">
        <w:t>1</w:t>
      </w:r>
      <w:r w:rsidRPr="004A6D05">
        <w:rPr>
          <w:u w:val="single"/>
        </w:rPr>
        <w:t>) Zdolności do występowania w obrocie gospodarczym.</w:t>
      </w:r>
    </w:p>
    <w:p w14:paraId="1E7166FA" w14:textId="77777777" w:rsidR="00A82252" w:rsidRPr="004A6D05" w:rsidRDefault="00A82252" w:rsidP="00A82252">
      <w:pPr>
        <w:spacing w:after="120"/>
        <w:jc w:val="both"/>
      </w:pPr>
      <w:r w:rsidRPr="004A6D05">
        <w:t>Zamawiający nie stawia warunku w powyższym zakresie.</w:t>
      </w:r>
    </w:p>
    <w:p w14:paraId="7F8837D8" w14:textId="49BF42DC" w:rsidR="00A82252" w:rsidRDefault="00A82252" w:rsidP="00A82252">
      <w:pPr>
        <w:jc w:val="both"/>
        <w:rPr>
          <w:u w:val="single"/>
        </w:rPr>
      </w:pPr>
      <w:r w:rsidRPr="004A6D05">
        <w:rPr>
          <w:u w:val="single"/>
        </w:rPr>
        <w:t>2) Uprawnień do prowadzenia określonej działalności gospodarczej lub zawodowej, o ile wynika to z odrębnych przepisów.</w:t>
      </w:r>
    </w:p>
    <w:p w14:paraId="4974BC07" w14:textId="48997268" w:rsidR="009A0017" w:rsidRPr="004A6D05" w:rsidRDefault="009A0017" w:rsidP="009A0017">
      <w:pPr>
        <w:spacing w:after="120"/>
        <w:jc w:val="both"/>
        <w:rPr>
          <w:u w:val="single"/>
        </w:rPr>
      </w:pPr>
      <w:r w:rsidRPr="005709B8">
        <w:t>Zamawiający nie stawia warunku w powyższym zakresie</w:t>
      </w:r>
    </w:p>
    <w:p w14:paraId="70666133" w14:textId="39207861" w:rsidR="00A82252" w:rsidRPr="004A6D05" w:rsidRDefault="00A82252" w:rsidP="00A82252">
      <w:pPr>
        <w:jc w:val="both"/>
        <w:rPr>
          <w:u w:val="single"/>
        </w:rPr>
      </w:pPr>
      <w:r w:rsidRPr="004A6D05">
        <w:rPr>
          <w:u w:val="single"/>
        </w:rPr>
        <w:t>3) Sytuacji ekonomicznej lub finansowej.</w:t>
      </w:r>
    </w:p>
    <w:p w14:paraId="41D42E33" w14:textId="15D02545" w:rsidR="00134451" w:rsidRPr="005709B8" w:rsidRDefault="00A82252" w:rsidP="00A82252">
      <w:pPr>
        <w:spacing w:after="120"/>
        <w:jc w:val="both"/>
      </w:pPr>
      <w:bookmarkStart w:id="6" w:name="_Hlk89691061"/>
      <w:r w:rsidRPr="005709B8">
        <w:t>Zamawiający nie stawia warunku w powyższym zakresie</w:t>
      </w:r>
      <w:bookmarkEnd w:id="6"/>
      <w:r w:rsidRPr="005709B8">
        <w:t>.</w:t>
      </w:r>
    </w:p>
    <w:p w14:paraId="34EBCCAE" w14:textId="77777777" w:rsidR="00A82252" w:rsidRPr="004A6D05" w:rsidRDefault="00A82252" w:rsidP="00A82252">
      <w:pPr>
        <w:jc w:val="both"/>
      </w:pPr>
      <w:r w:rsidRPr="004A6D05">
        <w:rPr>
          <w:u w:val="single"/>
        </w:rPr>
        <w:t>4) Zdolności technicznej lub zawodowej</w:t>
      </w:r>
      <w:r w:rsidRPr="004A6D05">
        <w:t>.</w:t>
      </w:r>
    </w:p>
    <w:p w14:paraId="0712BDDB" w14:textId="7974DF20" w:rsidR="009A0017" w:rsidRDefault="009A0017" w:rsidP="00A82252">
      <w:pPr>
        <w:spacing w:after="120"/>
        <w:jc w:val="both"/>
        <w:rPr>
          <w:b/>
          <w:sz w:val="28"/>
          <w:szCs w:val="28"/>
        </w:rPr>
      </w:pPr>
      <w:r w:rsidRPr="005709B8">
        <w:t>Zamawiający nie stawia warunku w powyższym zakresie</w:t>
      </w:r>
    </w:p>
    <w:p w14:paraId="2401F085" w14:textId="77777777" w:rsidR="009A0017" w:rsidRDefault="009A0017" w:rsidP="00A82252">
      <w:pPr>
        <w:spacing w:after="120"/>
        <w:jc w:val="both"/>
        <w:rPr>
          <w:b/>
          <w:sz w:val="28"/>
          <w:szCs w:val="28"/>
        </w:rPr>
      </w:pPr>
    </w:p>
    <w:p w14:paraId="135E63E9" w14:textId="750A378C" w:rsidR="00A82252" w:rsidRPr="00393676" w:rsidRDefault="00A82252" w:rsidP="00A82252">
      <w:pPr>
        <w:spacing w:after="120"/>
        <w:jc w:val="both"/>
        <w:rPr>
          <w:b/>
          <w:sz w:val="28"/>
          <w:szCs w:val="28"/>
        </w:rPr>
      </w:pPr>
      <w:r w:rsidRPr="00393676">
        <w:rPr>
          <w:b/>
          <w:sz w:val="28"/>
          <w:szCs w:val="28"/>
        </w:rPr>
        <w:t>VIII.  Podstawy wykluczenia z postępowania</w:t>
      </w:r>
    </w:p>
    <w:p w14:paraId="272B9798" w14:textId="77777777" w:rsidR="00A82252" w:rsidRPr="004A6D05" w:rsidRDefault="00A82252" w:rsidP="00A82252">
      <w:pPr>
        <w:spacing w:after="120"/>
        <w:jc w:val="both"/>
      </w:pPr>
      <w:r w:rsidRPr="004A6D05">
        <w:t xml:space="preserve">1. Z postępowania o udzielenie zamówienia wyklucza się Wykonawców, w stosunku do których zachodzi którakolwiek z </w:t>
      </w:r>
      <w:r w:rsidRPr="0061586D">
        <w:rPr>
          <w:u w:val="single"/>
        </w:rPr>
        <w:t>okoliczności wskazanych w art. 108 ust. 1</w:t>
      </w:r>
      <w:r w:rsidRPr="004A6D05">
        <w:t xml:space="preserve"> ustawy </w:t>
      </w:r>
      <w:proofErr w:type="spellStart"/>
      <w:r w:rsidRPr="004A6D05">
        <w:t>Pzp</w:t>
      </w:r>
      <w:proofErr w:type="spellEnd"/>
      <w:r w:rsidRPr="004A6D05">
        <w:t>.</w:t>
      </w:r>
    </w:p>
    <w:p w14:paraId="4E6373AA" w14:textId="77777777" w:rsidR="00A82252" w:rsidRPr="004A6D05" w:rsidRDefault="00A82252" w:rsidP="00A82252">
      <w:pPr>
        <w:pStyle w:val="Default"/>
        <w:jc w:val="both"/>
        <w:rPr>
          <w:bCs/>
          <w:i/>
          <w:iCs/>
          <w:color w:val="auto"/>
        </w:rPr>
      </w:pPr>
      <w:r w:rsidRPr="004A6D05">
        <w:rPr>
          <w:rFonts w:eastAsia="Times New Roman"/>
          <w:color w:val="auto"/>
        </w:rPr>
        <w:t>„</w:t>
      </w:r>
      <w:r w:rsidRPr="004A6D05">
        <w:rPr>
          <w:bCs/>
          <w:i/>
          <w:iCs/>
          <w:color w:val="auto"/>
        </w:rPr>
        <w:t>Art. 108 ust 1.</w:t>
      </w:r>
    </w:p>
    <w:p w14:paraId="58592B9B" w14:textId="77777777" w:rsidR="00A82252" w:rsidRPr="004A6D05" w:rsidRDefault="00A82252" w:rsidP="00A82252">
      <w:pPr>
        <w:pStyle w:val="Default"/>
        <w:ind w:left="567" w:hanging="284"/>
        <w:jc w:val="both"/>
        <w:rPr>
          <w:bCs/>
          <w:i/>
          <w:iCs/>
          <w:color w:val="auto"/>
        </w:rPr>
      </w:pPr>
      <w:r w:rsidRPr="004A6D05">
        <w:rPr>
          <w:bCs/>
          <w:i/>
          <w:iCs/>
          <w:color w:val="auto"/>
        </w:rPr>
        <w:t>1)</w:t>
      </w:r>
      <w:r w:rsidRPr="004A6D05">
        <w:rPr>
          <w:bCs/>
          <w:i/>
          <w:iCs/>
          <w:color w:val="auto"/>
        </w:rPr>
        <w:tab/>
        <w:t>będącego osobą fizyczną, którego prawomocnie skazano za przestępstwo:</w:t>
      </w:r>
    </w:p>
    <w:p w14:paraId="6FEAB3E5"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udziału w zorganizowanej grupie przestępczej albo związku mającym na celu popełnienie przestępstwa lub przestępstwa skarbowego, o którym mowa w art. 258 Kodeksu karnego,</w:t>
      </w:r>
    </w:p>
    <w:p w14:paraId="1A044930"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handlu ludźmi, o którym mowa w art. 189a Kodeksu karnego,</w:t>
      </w:r>
    </w:p>
    <w:p w14:paraId="3178669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o którym mowa w art. 228-230a, art. 250a Kodeksu karnego lub w art. 46 lub art. 48 ustawy z dnia 25 czerwca 2010 r. o sporcie,</w:t>
      </w:r>
    </w:p>
    <w:p w14:paraId="73058D5E" w14:textId="6511DE6B"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709B8">
        <w:rPr>
          <w:bCs/>
          <w:i/>
          <w:iCs/>
          <w:color w:val="auto"/>
        </w:rPr>
        <w:t xml:space="preserve">                 </w:t>
      </w:r>
      <w:r w:rsidRPr="004A6D05">
        <w:rPr>
          <w:bCs/>
          <w:i/>
          <w:iCs/>
          <w:color w:val="auto"/>
        </w:rPr>
        <w:t>w art. 299 Kodeksu karnego,</w:t>
      </w:r>
    </w:p>
    <w:p w14:paraId="370D4469" w14:textId="77777777" w:rsidR="00A82252" w:rsidRPr="004A6D05" w:rsidRDefault="00A82252" w:rsidP="00A82252">
      <w:pPr>
        <w:pStyle w:val="Default"/>
        <w:ind w:left="851" w:hanging="284"/>
        <w:jc w:val="both"/>
        <w:rPr>
          <w:bCs/>
          <w:i/>
          <w:iCs/>
          <w:color w:val="auto"/>
        </w:rPr>
      </w:pPr>
      <w:r w:rsidRPr="004A6D05">
        <w:rPr>
          <w:bCs/>
          <w:i/>
          <w:iCs/>
          <w:color w:val="auto"/>
        </w:rPr>
        <w:t>e)</w:t>
      </w:r>
      <w:r w:rsidRPr="004A6D05">
        <w:rPr>
          <w:bCs/>
          <w:i/>
          <w:iCs/>
          <w:color w:val="auto"/>
        </w:rPr>
        <w:tab/>
        <w:t>o charakterze terrorystycznym, o którym mowa w art. 115 § 20 Kodeksu karnego, lub mające na celu popełnienie tego przestępstwa,</w:t>
      </w:r>
    </w:p>
    <w:p w14:paraId="13065454" w14:textId="77777777" w:rsidR="00A82252" w:rsidRPr="004A6D05" w:rsidRDefault="00A82252" w:rsidP="00A82252">
      <w:pPr>
        <w:pStyle w:val="Default"/>
        <w:ind w:left="851" w:hanging="284"/>
        <w:jc w:val="both"/>
        <w:rPr>
          <w:bCs/>
          <w:i/>
          <w:iCs/>
          <w:color w:val="auto"/>
        </w:rPr>
      </w:pPr>
      <w:r w:rsidRPr="004A6D05">
        <w:rPr>
          <w:bCs/>
          <w:i/>
          <w:iCs/>
          <w:color w:val="auto"/>
        </w:rPr>
        <w:t>f)</w:t>
      </w:r>
      <w:r w:rsidRPr="004A6D05">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4DDC85E" w14:textId="77777777" w:rsidR="00A82252" w:rsidRPr="004A6D05" w:rsidRDefault="00A82252" w:rsidP="00A82252">
      <w:pPr>
        <w:pStyle w:val="Default"/>
        <w:ind w:left="851" w:hanging="284"/>
        <w:jc w:val="both"/>
        <w:rPr>
          <w:bCs/>
          <w:i/>
          <w:iCs/>
          <w:color w:val="auto"/>
        </w:rPr>
      </w:pPr>
      <w:r w:rsidRPr="004A6D05">
        <w:rPr>
          <w:bCs/>
          <w:i/>
          <w:iCs/>
          <w:color w:val="auto"/>
        </w:rPr>
        <w:lastRenderedPageBreak/>
        <w:t>g)</w:t>
      </w:r>
      <w:r w:rsidRPr="004A6D05">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5CC4A4" w14:textId="77777777" w:rsidR="00A82252" w:rsidRPr="004A6D05" w:rsidRDefault="00A82252" w:rsidP="00A82252">
      <w:pPr>
        <w:pStyle w:val="Default"/>
        <w:ind w:left="851" w:hanging="284"/>
        <w:jc w:val="both"/>
        <w:rPr>
          <w:bCs/>
          <w:i/>
          <w:iCs/>
          <w:color w:val="auto"/>
        </w:rPr>
      </w:pPr>
      <w:r w:rsidRPr="004A6D05">
        <w:rPr>
          <w:bCs/>
          <w:i/>
          <w:iCs/>
          <w:color w:val="auto"/>
        </w:rPr>
        <w:t>h)</w:t>
      </w:r>
      <w:r w:rsidRPr="004A6D05">
        <w:rPr>
          <w:bCs/>
          <w:i/>
          <w:iCs/>
          <w:color w:val="auto"/>
        </w:rPr>
        <w:tab/>
        <w:t>o którym mowa w art. 9 ust. 1 i 3 lub art. 10 ustawy z dnia 15 czerwca 2012 r.                           o skutkach powierzania wykonywania pracy cudzoziemcom przebywającym wbrew przepisom na terytorium Rzeczypospolitej Polskiej</w:t>
      </w:r>
    </w:p>
    <w:p w14:paraId="2072124D" w14:textId="67D6E1F0" w:rsidR="00A82252" w:rsidRPr="004A6D05" w:rsidRDefault="00A82252" w:rsidP="006B72CD">
      <w:pPr>
        <w:pStyle w:val="Default"/>
        <w:ind w:left="567" w:hanging="284"/>
        <w:jc w:val="both"/>
        <w:rPr>
          <w:bCs/>
          <w:i/>
          <w:iCs/>
          <w:color w:val="auto"/>
        </w:rPr>
      </w:pPr>
      <w:r w:rsidRPr="004A6D05">
        <w:rPr>
          <w:bCs/>
          <w:i/>
          <w:iCs/>
          <w:color w:val="auto"/>
        </w:rPr>
        <w:t>- lub za odpowiedni czyn zabroniony określony w przepisach prawa obcego;</w:t>
      </w:r>
    </w:p>
    <w:p w14:paraId="5334DE27" w14:textId="031A0D9E" w:rsidR="00A82252" w:rsidRPr="004A6D05" w:rsidRDefault="00A82252" w:rsidP="00A82252">
      <w:pPr>
        <w:pStyle w:val="Default"/>
        <w:ind w:left="567" w:hanging="284"/>
        <w:jc w:val="both"/>
        <w:rPr>
          <w:bCs/>
          <w:i/>
          <w:iCs/>
          <w:color w:val="auto"/>
        </w:rPr>
      </w:pPr>
      <w:r w:rsidRPr="004A6D05">
        <w:rPr>
          <w:bCs/>
          <w:i/>
          <w:iCs/>
          <w:color w:val="auto"/>
        </w:rPr>
        <w:t>2)</w:t>
      </w:r>
      <w:r w:rsidRPr="004A6D05">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B5144" w14:textId="77777777" w:rsidR="00A82252" w:rsidRPr="004A6D05" w:rsidRDefault="00A82252" w:rsidP="00A82252">
      <w:pPr>
        <w:pStyle w:val="Default"/>
        <w:ind w:left="567" w:hanging="284"/>
        <w:jc w:val="both"/>
        <w:rPr>
          <w:bCs/>
          <w:i/>
          <w:iCs/>
          <w:color w:val="auto"/>
        </w:rPr>
      </w:pPr>
      <w:r w:rsidRPr="004A6D05">
        <w:rPr>
          <w:bCs/>
          <w:i/>
          <w:iCs/>
          <w:color w:val="auto"/>
        </w:rPr>
        <w:t>3)</w:t>
      </w:r>
      <w:r w:rsidRPr="004A6D05">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A9620A" w14:textId="77777777" w:rsidR="00A82252" w:rsidRPr="004A6D05" w:rsidRDefault="00A82252" w:rsidP="00A82252">
      <w:pPr>
        <w:pStyle w:val="Default"/>
        <w:ind w:left="567" w:hanging="284"/>
        <w:jc w:val="both"/>
        <w:rPr>
          <w:bCs/>
          <w:i/>
          <w:iCs/>
          <w:color w:val="auto"/>
        </w:rPr>
      </w:pPr>
      <w:r w:rsidRPr="004A6D05">
        <w:rPr>
          <w:bCs/>
          <w:i/>
          <w:iCs/>
          <w:color w:val="auto"/>
        </w:rPr>
        <w:t>4) wobec którego prawomocnie orzeczono zakaz ubiegania się o zamówienia publiczne;</w:t>
      </w:r>
    </w:p>
    <w:p w14:paraId="6122E648" w14:textId="1224106D" w:rsidR="00A82252" w:rsidRPr="004A6D05" w:rsidRDefault="00A82252" w:rsidP="00A82252">
      <w:pPr>
        <w:pStyle w:val="Default"/>
        <w:ind w:left="567" w:hanging="284"/>
        <w:jc w:val="both"/>
        <w:rPr>
          <w:bCs/>
          <w:i/>
          <w:iCs/>
          <w:color w:val="auto"/>
        </w:rPr>
      </w:pPr>
      <w:r w:rsidRPr="004A6D05">
        <w:rPr>
          <w:bCs/>
          <w:i/>
          <w:iCs/>
          <w:color w:val="auto"/>
        </w:rPr>
        <w:t>5)</w:t>
      </w:r>
      <w:r w:rsidRPr="004A6D05">
        <w:rPr>
          <w:bCs/>
          <w:i/>
          <w:iCs/>
          <w:color w:val="auto"/>
        </w:rPr>
        <w:tab/>
        <w:t xml:space="preserve">jeżeli zamawiający może stwierdzić, na podstawie wiarygodnych przesłanek, że wykonawca zawarł z innymi wykonawcami porozumienie mające na celu zakłócenie konkurencji, </w:t>
      </w:r>
      <w:r w:rsidR="005709B8">
        <w:rPr>
          <w:bCs/>
          <w:i/>
          <w:iCs/>
          <w:color w:val="auto"/>
        </w:rPr>
        <w:t xml:space="preserve">                    </w:t>
      </w:r>
      <w:r w:rsidRPr="004A6D05">
        <w:rPr>
          <w:bCs/>
          <w:i/>
          <w:iCs/>
          <w:color w:val="auto"/>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E95165" w14:textId="37A03176" w:rsidR="00A82252" w:rsidRPr="004A6D05" w:rsidRDefault="00A82252" w:rsidP="00A82252">
      <w:pPr>
        <w:pStyle w:val="Default"/>
        <w:spacing w:after="120"/>
        <w:ind w:left="567" w:hanging="284"/>
        <w:jc w:val="both"/>
        <w:rPr>
          <w:bCs/>
          <w:i/>
          <w:iCs/>
          <w:color w:val="auto"/>
        </w:rPr>
      </w:pPr>
      <w:r w:rsidRPr="004A6D05">
        <w:rPr>
          <w:bCs/>
          <w:i/>
          <w:iCs/>
          <w:color w:val="auto"/>
        </w:rPr>
        <w:t>6)</w:t>
      </w:r>
      <w:r w:rsidRPr="004A6D05">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w:t>
      </w:r>
      <w:r>
        <w:rPr>
          <w:bCs/>
          <w:i/>
          <w:iCs/>
          <w:color w:val="auto"/>
        </w:rPr>
        <w:t>cy</w:t>
      </w:r>
      <w:r w:rsidR="005709B8">
        <w:rPr>
          <w:bCs/>
          <w:i/>
          <w:iCs/>
          <w:color w:val="auto"/>
        </w:rPr>
        <w:t xml:space="preserve"> </w:t>
      </w:r>
      <w:r w:rsidRPr="004A6D05">
        <w:rPr>
          <w:bCs/>
          <w:i/>
          <w:iCs/>
          <w:color w:val="auto"/>
        </w:rPr>
        <w:t xml:space="preserve">z udziału </w:t>
      </w:r>
      <w:r w:rsidR="005709B8">
        <w:rPr>
          <w:bCs/>
          <w:i/>
          <w:iCs/>
          <w:color w:val="auto"/>
        </w:rPr>
        <w:t xml:space="preserve">                        </w:t>
      </w:r>
      <w:r w:rsidRPr="004A6D05">
        <w:rPr>
          <w:bCs/>
          <w:i/>
          <w:iCs/>
          <w:color w:val="auto"/>
        </w:rPr>
        <w:t>w postępowaniu o udzielenie zamówienia.”</w:t>
      </w:r>
    </w:p>
    <w:p w14:paraId="1BE43F20" w14:textId="77777777" w:rsidR="00A82252" w:rsidRPr="004A6D05" w:rsidRDefault="00A82252" w:rsidP="00A82252">
      <w:pPr>
        <w:pStyle w:val="Default"/>
        <w:jc w:val="both"/>
        <w:rPr>
          <w:bCs/>
          <w:iCs/>
          <w:color w:val="auto"/>
        </w:rPr>
      </w:pPr>
      <w:r w:rsidRPr="004A6D05">
        <w:rPr>
          <w:bCs/>
          <w:iCs/>
          <w:color w:val="auto"/>
        </w:rPr>
        <w:t xml:space="preserve">2. Z postępowania o udzielenie zamówienia Zamawiający wykluczy również Wykonawców                w stosunku do których zachodzą </w:t>
      </w:r>
      <w:r w:rsidRPr="0061586D">
        <w:rPr>
          <w:bCs/>
          <w:iCs/>
          <w:color w:val="auto"/>
          <w:u w:val="single"/>
        </w:rPr>
        <w:t>okoliczności wskazane w art. 109 ust. 1 pkt. 4, 5, 7</w:t>
      </w:r>
      <w:r>
        <w:rPr>
          <w:bCs/>
          <w:iCs/>
          <w:color w:val="auto"/>
          <w:u w:val="single"/>
        </w:rPr>
        <w:t xml:space="preserve"> </w:t>
      </w:r>
      <w:r w:rsidRPr="004A6D05">
        <w:rPr>
          <w:bCs/>
          <w:iCs/>
          <w:color w:val="auto"/>
        </w:rPr>
        <w:t xml:space="preserve">ustawy </w:t>
      </w:r>
      <w:proofErr w:type="spellStart"/>
      <w:r w:rsidRPr="004A6D05">
        <w:rPr>
          <w:bCs/>
          <w:iCs/>
          <w:color w:val="auto"/>
        </w:rPr>
        <w:t>Pzp</w:t>
      </w:r>
      <w:proofErr w:type="spellEnd"/>
      <w:r w:rsidRPr="004A6D05">
        <w:rPr>
          <w:bCs/>
          <w:iCs/>
          <w:color w:val="auto"/>
        </w:rPr>
        <w:t>.</w:t>
      </w:r>
    </w:p>
    <w:p w14:paraId="1E566147" w14:textId="77777777" w:rsidR="00A82252" w:rsidRPr="004A6D05" w:rsidRDefault="00A82252" w:rsidP="00A82252">
      <w:pPr>
        <w:pStyle w:val="Default"/>
        <w:ind w:left="708"/>
        <w:jc w:val="both"/>
        <w:rPr>
          <w:bCs/>
          <w:iCs/>
          <w:color w:val="auto"/>
        </w:rPr>
      </w:pPr>
      <w:r w:rsidRPr="004A6D05">
        <w:rPr>
          <w:bCs/>
          <w:iCs/>
          <w:color w:val="auto"/>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DEB289" w14:textId="77777777" w:rsidR="00A82252" w:rsidRPr="004A6D05" w:rsidRDefault="00A82252" w:rsidP="00A82252">
      <w:pPr>
        <w:pStyle w:val="Default"/>
        <w:ind w:left="708"/>
        <w:jc w:val="both"/>
        <w:rPr>
          <w:bCs/>
          <w:iCs/>
          <w:color w:val="auto"/>
        </w:rPr>
      </w:pPr>
      <w:r w:rsidRPr="004A6D05">
        <w:rPr>
          <w:bCs/>
          <w:iCs/>
          <w:color w:val="auto"/>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74387D" w14:textId="77777777" w:rsidR="00A82252" w:rsidRPr="004A6D05" w:rsidRDefault="00A82252" w:rsidP="00A82252">
      <w:pPr>
        <w:pStyle w:val="Default"/>
        <w:spacing w:after="120"/>
        <w:ind w:left="708"/>
        <w:jc w:val="both"/>
        <w:rPr>
          <w:bCs/>
          <w:iCs/>
          <w:color w:val="auto"/>
        </w:rPr>
      </w:pPr>
      <w:r w:rsidRPr="004A6D05">
        <w:rPr>
          <w:bCs/>
          <w:iCs/>
          <w:color w:val="auto"/>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9A80407" w14:textId="404613D4" w:rsidR="00A82252" w:rsidRDefault="00A82252" w:rsidP="00A82252">
      <w:pPr>
        <w:pStyle w:val="Default"/>
        <w:spacing w:after="120"/>
        <w:jc w:val="both"/>
        <w:rPr>
          <w:bCs/>
          <w:iCs/>
          <w:color w:val="auto"/>
        </w:rPr>
      </w:pPr>
      <w:r w:rsidRPr="004A6D05">
        <w:rPr>
          <w:bCs/>
          <w:iCs/>
          <w:color w:val="auto"/>
        </w:rPr>
        <w:t xml:space="preserve">3. Wykluczenie Wykonawcy następuje zgodnie z art. 111 ustawy </w:t>
      </w:r>
      <w:proofErr w:type="spellStart"/>
      <w:r w:rsidRPr="004A6D05">
        <w:rPr>
          <w:bCs/>
          <w:iCs/>
          <w:color w:val="auto"/>
        </w:rPr>
        <w:t>Pzp</w:t>
      </w:r>
      <w:proofErr w:type="spellEnd"/>
      <w:r w:rsidRPr="004A6D05">
        <w:rPr>
          <w:bCs/>
          <w:iCs/>
          <w:color w:val="auto"/>
        </w:rPr>
        <w:t>.</w:t>
      </w:r>
    </w:p>
    <w:p w14:paraId="5B737D89" w14:textId="77777777" w:rsidR="00CB09F5" w:rsidRPr="004A6D05" w:rsidRDefault="00CB09F5" w:rsidP="00A82252">
      <w:pPr>
        <w:pStyle w:val="Default"/>
        <w:spacing w:after="120"/>
        <w:jc w:val="both"/>
        <w:rPr>
          <w:bCs/>
          <w:iCs/>
          <w:color w:val="auto"/>
        </w:rPr>
      </w:pPr>
    </w:p>
    <w:p w14:paraId="1DAF5A9C" w14:textId="77777777" w:rsidR="00A82252" w:rsidRPr="004A6D05" w:rsidRDefault="00A82252" w:rsidP="000276C1">
      <w:pPr>
        <w:pStyle w:val="Default"/>
        <w:jc w:val="both"/>
        <w:rPr>
          <w:b/>
          <w:bCs/>
          <w:iCs/>
          <w:color w:val="auto"/>
        </w:rPr>
      </w:pPr>
      <w:r w:rsidRPr="004A6D05">
        <w:rPr>
          <w:bCs/>
          <w:iCs/>
          <w:color w:val="auto"/>
        </w:rPr>
        <w:lastRenderedPageBreak/>
        <w:t xml:space="preserve">„ </w:t>
      </w:r>
      <w:r w:rsidRPr="004A6D05">
        <w:rPr>
          <w:b/>
          <w:bCs/>
          <w:i/>
          <w:iCs/>
          <w:color w:val="auto"/>
        </w:rPr>
        <w:t>Art. 111.</w:t>
      </w:r>
    </w:p>
    <w:p w14:paraId="486BE93B" w14:textId="77777777" w:rsidR="000276C1" w:rsidRPr="000F5E9D" w:rsidRDefault="000276C1" w:rsidP="000276C1">
      <w:pPr>
        <w:pStyle w:val="NormalnyWeb"/>
        <w:spacing w:before="0" w:beforeAutospacing="0" w:after="0" w:afterAutospacing="0"/>
        <w:rPr>
          <w:i/>
          <w:iCs/>
          <w:lang w:eastAsia="en-GB"/>
        </w:rPr>
      </w:pPr>
      <w:r w:rsidRPr="000F5E9D">
        <w:rPr>
          <w:i/>
          <w:iCs/>
        </w:rPr>
        <w:t>Wykluczenie wykonawcy następuje:</w:t>
      </w:r>
    </w:p>
    <w:p w14:paraId="6EDF5CF0" w14:textId="77777777" w:rsidR="000276C1" w:rsidRPr="000F5E9D" w:rsidRDefault="000276C1" w:rsidP="000276C1">
      <w:pPr>
        <w:rPr>
          <w:i/>
          <w:iCs/>
        </w:rPr>
      </w:pPr>
      <w:r w:rsidRPr="000F5E9D">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09FD6198" w14:textId="77777777" w:rsidR="000276C1" w:rsidRPr="000F5E9D" w:rsidRDefault="000276C1" w:rsidP="000276C1">
      <w:pPr>
        <w:rPr>
          <w:i/>
          <w:iCs/>
        </w:rPr>
      </w:pPr>
      <w:r w:rsidRPr="000F5E9D">
        <w:rPr>
          <w:i/>
          <w:iCs/>
        </w:rPr>
        <w:t>2) w przypadkach, o których mowa w:</w:t>
      </w:r>
    </w:p>
    <w:p w14:paraId="5895C82D" w14:textId="77777777" w:rsidR="000276C1" w:rsidRPr="000F5E9D" w:rsidRDefault="000276C1" w:rsidP="000276C1">
      <w:pPr>
        <w:rPr>
          <w:i/>
          <w:iCs/>
        </w:rPr>
      </w:pPr>
      <w:r w:rsidRPr="000F5E9D">
        <w:rPr>
          <w:i/>
          <w:iCs/>
        </w:rPr>
        <w:t>a) art. 108 ust. 1 pkt 1 lit. h i pkt 2, gdy osoba, o której mowa w tych przepisach, została skazana za przestępstwo wymienione w art. 108 ust. 1 pkt 1 lit. h,</w:t>
      </w:r>
    </w:p>
    <w:p w14:paraId="052D5CE3" w14:textId="77777777" w:rsidR="000276C1" w:rsidRPr="000F5E9D" w:rsidRDefault="000276C1" w:rsidP="000276C1">
      <w:pPr>
        <w:rPr>
          <w:i/>
          <w:iCs/>
        </w:rPr>
      </w:pPr>
      <w:r w:rsidRPr="000F5E9D">
        <w:rPr>
          <w:i/>
          <w:iCs/>
        </w:rPr>
        <w:t>b) art. 109 ust. 1 pkt 2 i 3</w:t>
      </w:r>
    </w:p>
    <w:p w14:paraId="38513194" w14:textId="77777777" w:rsidR="000276C1" w:rsidRPr="000F5E9D" w:rsidRDefault="000276C1" w:rsidP="000276C1">
      <w:pPr>
        <w:pStyle w:val="text-justify"/>
        <w:spacing w:before="0" w:beforeAutospacing="0" w:after="0" w:afterAutospacing="0"/>
        <w:rPr>
          <w:i/>
          <w:iCs/>
          <w:lang w:val="pl-PL"/>
        </w:rPr>
      </w:pPr>
      <w:r w:rsidRPr="000F5E9D">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DE7CEB0" w14:textId="77777777" w:rsidR="000276C1" w:rsidRPr="000F5E9D" w:rsidRDefault="000276C1" w:rsidP="000276C1">
      <w:pPr>
        <w:rPr>
          <w:i/>
          <w:iCs/>
        </w:rPr>
      </w:pPr>
      <w:r w:rsidRPr="000F5E9D">
        <w:rPr>
          <w:i/>
          <w:iCs/>
        </w:rPr>
        <w:t>3) w przypadku, o którym mowa w art. 108 ust. 1 pkt 4, na okres, na jaki został prawomocnie orzeczony zakaz ubiegania się o zamówienia publiczne;</w:t>
      </w:r>
    </w:p>
    <w:p w14:paraId="60F0FA32" w14:textId="77777777" w:rsidR="000276C1" w:rsidRPr="000F5E9D" w:rsidRDefault="000276C1" w:rsidP="000276C1">
      <w:pPr>
        <w:rPr>
          <w:i/>
          <w:iCs/>
        </w:rPr>
      </w:pPr>
      <w:r w:rsidRPr="000F5E9D">
        <w:rPr>
          <w:i/>
          <w:iCs/>
        </w:rPr>
        <w:t>4) w przypadkach, o których mowa w art. 108 ust. 1 pkt 5, art. 109 ust. 1 pkt 4, 5, 7 i 9, na okres 3 lat od zaistnienia zdarzenia będącego podstawą wykluczenia;</w:t>
      </w:r>
    </w:p>
    <w:p w14:paraId="17BB3C37" w14:textId="77777777" w:rsidR="000276C1" w:rsidRPr="000F5E9D" w:rsidRDefault="000276C1" w:rsidP="000276C1">
      <w:pPr>
        <w:rPr>
          <w:i/>
          <w:iCs/>
        </w:rPr>
      </w:pPr>
      <w:r w:rsidRPr="000F5E9D">
        <w:rPr>
          <w:i/>
          <w:iCs/>
        </w:rPr>
        <w:t>5) w przypadku, o którym mowa w art. 109 ust. 1 pkt 8, na okres 2 lat od zaistnienia zdarzenia będącego podstawą wykluczenia;</w:t>
      </w:r>
    </w:p>
    <w:p w14:paraId="0501BA9D" w14:textId="77777777" w:rsidR="000276C1" w:rsidRPr="000F5E9D" w:rsidRDefault="000276C1" w:rsidP="000276C1">
      <w:pPr>
        <w:rPr>
          <w:i/>
          <w:iCs/>
        </w:rPr>
      </w:pPr>
      <w:r w:rsidRPr="000F5E9D">
        <w:rPr>
          <w:i/>
          <w:iCs/>
        </w:rPr>
        <w:t>6) w przypadku, o którym mowa w art. 109 ust. 1 pkt 10, na okres roku od zaistnienia zdarzenia będącego podstawą wykluczenia;</w:t>
      </w:r>
    </w:p>
    <w:p w14:paraId="2E60C817" w14:textId="77777777" w:rsidR="000276C1" w:rsidRDefault="000276C1" w:rsidP="000276C1">
      <w:pPr>
        <w:spacing w:after="120"/>
        <w:rPr>
          <w:i/>
          <w:iCs/>
        </w:rPr>
      </w:pPr>
      <w:r w:rsidRPr="000F5E9D">
        <w:rPr>
          <w:i/>
          <w:iCs/>
        </w:rPr>
        <w:t>7) w przypadkach, o których mowa w art. 108 ust. 1 pkt 6 i art. 109 ust. 1 pkt 6, w postępowaniu o udzielenie zamówienia, w którym zaistniało zdarzenie będące podstawą wykluczenia.”</w:t>
      </w:r>
    </w:p>
    <w:p w14:paraId="27768915" w14:textId="77777777" w:rsidR="000276C1" w:rsidRDefault="000276C1" w:rsidP="00CB09F5">
      <w:pPr>
        <w:autoSpaceDE w:val="0"/>
        <w:autoSpaceDN w:val="0"/>
        <w:adjustRightInd w:val="0"/>
        <w:jc w:val="both"/>
        <w:rPr>
          <w:i/>
          <w:iCs/>
          <w:color w:val="333333"/>
          <w:shd w:val="clear" w:color="auto" w:fill="FFFFFF"/>
        </w:rPr>
      </w:pPr>
    </w:p>
    <w:p w14:paraId="33B10BF4" w14:textId="78386B3A" w:rsidR="00A82252" w:rsidRPr="004A6D05" w:rsidRDefault="00A82252" w:rsidP="00A82252">
      <w:pPr>
        <w:autoSpaceDE w:val="0"/>
        <w:autoSpaceDN w:val="0"/>
        <w:adjustRightInd w:val="0"/>
        <w:spacing w:after="120"/>
        <w:ind w:left="426" w:hanging="426"/>
        <w:jc w:val="both"/>
        <w:rPr>
          <w:bCs/>
        </w:rPr>
      </w:pPr>
      <w:r w:rsidRPr="004A6D05">
        <w:rPr>
          <w:bCs/>
          <w:i/>
          <w:iCs/>
        </w:rPr>
        <w:t xml:space="preserve">„ </w:t>
      </w:r>
      <w:r w:rsidRPr="004A6D05">
        <w:rPr>
          <w:b/>
          <w:i/>
          <w:iCs/>
        </w:rPr>
        <w:t xml:space="preserve">Art.  110. </w:t>
      </w:r>
    </w:p>
    <w:p w14:paraId="2A246E0D"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1. </w:t>
      </w:r>
      <w:r w:rsidRPr="004A6D05">
        <w:rPr>
          <w:bCs/>
          <w:i/>
          <w:iCs/>
          <w:color w:val="auto"/>
        </w:rPr>
        <w:tab/>
        <w:t>Wykonawca może zostać wykluczony przez zamawiającego na każdym etapie postępowania o udzielenie zamówienia.</w:t>
      </w:r>
    </w:p>
    <w:p w14:paraId="529EBD77" w14:textId="77777777" w:rsidR="00A82252" w:rsidRPr="004A6D05" w:rsidRDefault="00A82252" w:rsidP="00A82252">
      <w:pPr>
        <w:pStyle w:val="Default"/>
        <w:ind w:left="284" w:hanging="284"/>
        <w:jc w:val="both"/>
        <w:rPr>
          <w:bCs/>
          <w:i/>
          <w:iCs/>
          <w:color w:val="auto"/>
        </w:rPr>
      </w:pPr>
      <w:r w:rsidRPr="004A6D05">
        <w:rPr>
          <w:bCs/>
          <w:i/>
          <w:iCs/>
          <w:color w:val="auto"/>
        </w:rPr>
        <w:t>2.  Wykonawca nie podlega wykluczeniu w okolicznościach określonych w art. 108 ust. 1 pkt 1, 2 i 5, jeżeli udowodni zamawiającemu, że spełnił łącznie następujące przesłanki:</w:t>
      </w:r>
    </w:p>
    <w:p w14:paraId="2ED768C8" w14:textId="77777777" w:rsidR="00A82252" w:rsidRPr="004A6D05" w:rsidRDefault="00A82252" w:rsidP="00A82252">
      <w:pPr>
        <w:pStyle w:val="Default"/>
        <w:spacing w:after="120"/>
        <w:ind w:left="567" w:hanging="284"/>
        <w:jc w:val="both"/>
        <w:rPr>
          <w:bCs/>
          <w:i/>
          <w:iCs/>
          <w:color w:val="auto"/>
        </w:rPr>
      </w:pPr>
      <w:r w:rsidRPr="004A6D05">
        <w:rPr>
          <w:bCs/>
          <w:i/>
          <w:iCs/>
          <w:color w:val="auto"/>
        </w:rPr>
        <w:t>1)</w:t>
      </w:r>
      <w:r w:rsidRPr="004A6D05">
        <w:rPr>
          <w:bCs/>
          <w:i/>
          <w:iCs/>
          <w:color w:val="auto"/>
        </w:rPr>
        <w:tab/>
        <w:t>naprawił lub zobowiązał się do naprawienia szkody wyrządzonej przestępstwem, wykroczeniem lub swoim nieprawidłowym postępowaniem, w tym poprzez zadośćuczynienie pieniężne;</w:t>
      </w:r>
    </w:p>
    <w:p w14:paraId="18DB7F60" w14:textId="77777777" w:rsidR="00A82252" w:rsidRPr="004A6D05" w:rsidRDefault="00A82252" w:rsidP="00A82252">
      <w:pPr>
        <w:pStyle w:val="Default"/>
        <w:spacing w:after="120"/>
        <w:ind w:left="567" w:hanging="284"/>
        <w:jc w:val="both"/>
        <w:rPr>
          <w:bCs/>
          <w:i/>
          <w:iCs/>
          <w:color w:val="auto"/>
        </w:rPr>
      </w:pPr>
      <w:r w:rsidRPr="004A6D05">
        <w:rPr>
          <w:bCs/>
          <w:i/>
          <w:iCs/>
          <w:color w:val="auto"/>
        </w:rPr>
        <w:t>2)</w:t>
      </w:r>
      <w:r w:rsidRPr="004A6D05">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B23AA0" w14:textId="70688BA7" w:rsidR="00A82252" w:rsidRPr="004A6D05" w:rsidRDefault="00A82252" w:rsidP="00A82252">
      <w:pPr>
        <w:pStyle w:val="Default"/>
        <w:spacing w:after="120"/>
        <w:ind w:left="567" w:hanging="284"/>
        <w:jc w:val="both"/>
        <w:rPr>
          <w:bCs/>
          <w:i/>
          <w:iCs/>
          <w:color w:val="auto"/>
        </w:rPr>
      </w:pPr>
      <w:r w:rsidRPr="004A6D05">
        <w:rPr>
          <w:bCs/>
          <w:i/>
          <w:iCs/>
          <w:color w:val="auto"/>
        </w:rPr>
        <w:t>3)</w:t>
      </w:r>
      <w:r w:rsidRPr="004A6D05">
        <w:rPr>
          <w:bCs/>
          <w:i/>
          <w:iCs/>
          <w:color w:val="auto"/>
        </w:rPr>
        <w:tab/>
        <w:t xml:space="preserve">podjął konkretne środki techniczne, organizacyjne i kadrowe, odpowiednie dla zapobiegania dalszym przestępstwom, wykroczeniom lub nieprawidłowemu postępowaniu, </w:t>
      </w:r>
      <w:r w:rsidR="00134451">
        <w:rPr>
          <w:bCs/>
          <w:i/>
          <w:iCs/>
          <w:color w:val="auto"/>
        </w:rPr>
        <w:t xml:space="preserve">                                      </w:t>
      </w:r>
      <w:r w:rsidRPr="004A6D05">
        <w:rPr>
          <w:bCs/>
          <w:i/>
          <w:iCs/>
          <w:color w:val="auto"/>
        </w:rPr>
        <w:t>w szczególności:</w:t>
      </w:r>
    </w:p>
    <w:p w14:paraId="4B7FE12B"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zerwał wszelkie powiązania z osobami lub podmiotami odpowiedzialnymi za nieprawidłowe postępowanie wykonawcy,</w:t>
      </w:r>
    </w:p>
    <w:p w14:paraId="03EE0EAF"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zreorganizował personel,</w:t>
      </w:r>
    </w:p>
    <w:p w14:paraId="5EB5FDC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wdrożył system sprawozdawczości i kontroli,</w:t>
      </w:r>
    </w:p>
    <w:p w14:paraId="06D6A473" w14:textId="77777777"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utworzył struktury audytu wewnętrznego do monitorowania przestrzegania przepisów, wewnętrznych regulacji lub standardów,</w:t>
      </w:r>
    </w:p>
    <w:p w14:paraId="736F96BB" w14:textId="77777777" w:rsidR="00A82252" w:rsidRPr="004A6D05" w:rsidRDefault="00A82252" w:rsidP="00A82252">
      <w:pPr>
        <w:pStyle w:val="Default"/>
        <w:spacing w:after="120"/>
        <w:ind w:left="851" w:hanging="284"/>
        <w:jc w:val="both"/>
        <w:rPr>
          <w:bCs/>
          <w:i/>
          <w:iCs/>
          <w:color w:val="auto"/>
        </w:rPr>
      </w:pPr>
      <w:r w:rsidRPr="004A6D05">
        <w:rPr>
          <w:bCs/>
          <w:i/>
          <w:iCs/>
          <w:color w:val="auto"/>
        </w:rPr>
        <w:t>e)</w:t>
      </w:r>
      <w:r w:rsidRPr="004A6D05">
        <w:rPr>
          <w:bCs/>
          <w:i/>
          <w:iCs/>
          <w:color w:val="auto"/>
        </w:rPr>
        <w:tab/>
        <w:t>wprowadził wewnętrzne regulacje dotyczące odpowiedzialności i odszkodowań za nieprzestrzeganie przepisów, wewnętrznych regulacji lub standardów.</w:t>
      </w:r>
    </w:p>
    <w:p w14:paraId="1AF684AA" w14:textId="77777777" w:rsidR="00A82252" w:rsidRPr="004A6D05" w:rsidRDefault="00A82252" w:rsidP="00A82252">
      <w:pPr>
        <w:pStyle w:val="Default"/>
        <w:spacing w:after="120"/>
        <w:ind w:left="284" w:hanging="284"/>
        <w:jc w:val="both"/>
        <w:rPr>
          <w:bCs/>
          <w:i/>
          <w:iCs/>
          <w:color w:val="auto"/>
        </w:rPr>
      </w:pPr>
      <w:r w:rsidRPr="004A6D05">
        <w:rPr>
          <w:bCs/>
          <w:i/>
          <w:iCs/>
          <w:color w:val="auto"/>
        </w:rPr>
        <w:lastRenderedPageBreak/>
        <w:t xml:space="preserve">3. </w:t>
      </w:r>
      <w:r w:rsidRPr="004A6D05">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E4C23A1" w14:textId="751E1043" w:rsidR="00A82252" w:rsidRDefault="00A82252" w:rsidP="00A82252">
      <w:pPr>
        <w:pStyle w:val="Default"/>
        <w:spacing w:after="120"/>
        <w:ind w:left="284" w:hanging="284"/>
        <w:jc w:val="both"/>
        <w:rPr>
          <w:bCs/>
          <w:iCs/>
          <w:color w:val="auto"/>
        </w:rPr>
      </w:pPr>
      <w:r w:rsidRPr="004A6D05">
        <w:rPr>
          <w:bCs/>
          <w:iCs/>
          <w:color w:val="auto"/>
        </w:rPr>
        <w:t xml:space="preserve">4. Zamawiający w niniejszym postępowaniu wymaga, aby wykonawcy wykazując brak podstaw do wykluczenia złożyli wymagane oświadczenie do oferty. Na podstawie art. 125 ust. 1 ustawy </w:t>
      </w:r>
      <w:proofErr w:type="spellStart"/>
      <w:r w:rsidRPr="004A6D05">
        <w:rPr>
          <w:bCs/>
          <w:iCs/>
          <w:color w:val="auto"/>
        </w:rPr>
        <w:t>Pzp</w:t>
      </w:r>
      <w:proofErr w:type="spellEnd"/>
      <w:r w:rsidRPr="004A6D05">
        <w:rPr>
          <w:bCs/>
          <w:iCs/>
          <w:color w:val="auto"/>
        </w:rPr>
        <w:t xml:space="preserve">. </w:t>
      </w:r>
      <w:r w:rsidRPr="004A6D05">
        <w:rPr>
          <w:b/>
          <w:bCs/>
          <w:iCs/>
          <w:color w:val="auto"/>
        </w:rPr>
        <w:t>w terminie składania ofert</w:t>
      </w:r>
      <w:r w:rsidRPr="004A6D05">
        <w:rPr>
          <w:bCs/>
          <w:iCs/>
          <w:color w:val="auto"/>
        </w:rPr>
        <w:t xml:space="preserve"> każdy z wykonawców składa oświadczenie </w:t>
      </w:r>
      <w:r w:rsidR="0005384F">
        <w:rPr>
          <w:bCs/>
          <w:iCs/>
          <w:color w:val="auto"/>
        </w:rPr>
        <w:t>o</w:t>
      </w:r>
      <w:r w:rsidRPr="004A6D05">
        <w:rPr>
          <w:bCs/>
          <w:iCs/>
          <w:color w:val="auto"/>
        </w:rPr>
        <w:t xml:space="preserve"> braku podstaw do wykluczenia z postępowania (wzór oświadczenia – </w:t>
      </w:r>
      <w:r w:rsidRPr="004A6D05">
        <w:rPr>
          <w:b/>
          <w:bCs/>
          <w:iCs/>
          <w:color w:val="auto"/>
        </w:rPr>
        <w:t xml:space="preserve">załącznik nr </w:t>
      </w:r>
      <w:r w:rsidR="009A0017">
        <w:rPr>
          <w:b/>
          <w:bCs/>
          <w:iCs/>
          <w:color w:val="auto"/>
        </w:rPr>
        <w:t>2</w:t>
      </w:r>
      <w:r w:rsidRPr="004A6D05">
        <w:rPr>
          <w:b/>
          <w:bCs/>
          <w:iCs/>
          <w:color w:val="auto"/>
        </w:rPr>
        <w:t xml:space="preserve"> do SWZ</w:t>
      </w:r>
      <w:r w:rsidRPr="004A6D05">
        <w:rPr>
          <w:bCs/>
          <w:iCs/>
          <w:color w:val="auto"/>
        </w:rPr>
        <w:t>).</w:t>
      </w:r>
    </w:p>
    <w:p w14:paraId="17CDB5FC" w14:textId="7AE122A2" w:rsidR="000276C1" w:rsidRPr="000276C1" w:rsidRDefault="000276C1" w:rsidP="000276C1">
      <w:pPr>
        <w:pStyle w:val="Default"/>
        <w:spacing w:after="120"/>
        <w:ind w:left="284" w:hanging="284"/>
        <w:jc w:val="both"/>
        <w:rPr>
          <w:bCs/>
          <w:iCs/>
          <w:color w:val="auto"/>
        </w:rPr>
      </w:pPr>
      <w:r w:rsidRPr="00A0347D">
        <w:rPr>
          <w:bCs/>
          <w:iCs/>
          <w:color w:val="auto"/>
          <w:u w:val="single"/>
        </w:rPr>
        <w:t>5. Z postępowania o udzielenie zamówienia wyklucza się również Wykonawcę:</w:t>
      </w:r>
    </w:p>
    <w:p w14:paraId="49CB30FB" w14:textId="77777777" w:rsidR="000276C1" w:rsidRPr="005E6930" w:rsidRDefault="000276C1" w:rsidP="000276C1">
      <w:pPr>
        <w:pStyle w:val="Default"/>
        <w:ind w:left="284" w:hanging="284"/>
        <w:jc w:val="both"/>
        <w:rPr>
          <w:bCs/>
          <w:iCs/>
          <w:color w:val="auto"/>
        </w:rPr>
      </w:pPr>
      <w:r w:rsidRPr="005E6930">
        <w:rPr>
          <w:bCs/>
          <w:iCs/>
          <w:color w:val="auto"/>
        </w:rPr>
        <w:t xml:space="preserve">- </w:t>
      </w:r>
      <w:r>
        <w:rPr>
          <w:bCs/>
          <w:iCs/>
          <w:color w:val="auto"/>
        </w:rPr>
        <w:t xml:space="preserve"> </w:t>
      </w:r>
      <w:r w:rsidRPr="005E6930">
        <w:rPr>
          <w:bCs/>
          <w:iCs/>
          <w:color w:val="auto"/>
        </w:rPr>
        <w:t xml:space="preserve">o którym mowa w art. 5k ust. 1 rozporządzenia (UE) nr 833/2014 z 31 lipca 2014r. dotyczącego środków  ograniczających w związku z działaniami Rosji destabilizującymi sytuację na Ukrainie (Dz. Urz. UE nr L 229 z 31.7.2014, str.1 z </w:t>
      </w:r>
      <w:proofErr w:type="spellStart"/>
      <w:r w:rsidRPr="005E6930">
        <w:rPr>
          <w:bCs/>
          <w:iCs/>
          <w:color w:val="auto"/>
        </w:rPr>
        <w:t>późn</w:t>
      </w:r>
      <w:proofErr w:type="spellEnd"/>
      <w:r w:rsidRPr="005E6930">
        <w:rPr>
          <w:bCs/>
          <w:iCs/>
          <w:color w:val="auto"/>
        </w:rPr>
        <w:t xml:space="preserve">. </w:t>
      </w:r>
      <w:proofErr w:type="spellStart"/>
      <w:r w:rsidRPr="005E6930">
        <w:rPr>
          <w:bCs/>
          <w:iCs/>
          <w:color w:val="auto"/>
        </w:rPr>
        <w:t>zm</w:t>
      </w:r>
      <w:proofErr w:type="spellEnd"/>
      <w:r w:rsidRPr="005E6930">
        <w:rPr>
          <w:bCs/>
          <w:iCs/>
          <w:color w:val="auto"/>
        </w:rPr>
        <w:t>)</w:t>
      </w:r>
      <w:r>
        <w:rPr>
          <w:bCs/>
          <w:iCs/>
          <w:color w:val="auto"/>
        </w:rPr>
        <w:t>,</w:t>
      </w:r>
    </w:p>
    <w:p w14:paraId="2FF575A1" w14:textId="32DB322A" w:rsidR="000276C1" w:rsidRPr="004A6D05" w:rsidRDefault="000276C1" w:rsidP="000276C1">
      <w:pPr>
        <w:pStyle w:val="Default"/>
        <w:spacing w:after="120"/>
        <w:ind w:left="284" w:hanging="284"/>
        <w:jc w:val="both"/>
        <w:rPr>
          <w:bCs/>
          <w:iCs/>
          <w:color w:val="auto"/>
        </w:rPr>
      </w:pPr>
      <w:r w:rsidRPr="005E6930">
        <w:rPr>
          <w:bCs/>
          <w:iCs/>
          <w:color w:val="auto"/>
        </w:rPr>
        <w:t xml:space="preserve">- </w:t>
      </w:r>
      <w:r>
        <w:rPr>
          <w:bCs/>
          <w:iCs/>
          <w:color w:val="auto"/>
        </w:rPr>
        <w:t xml:space="preserve"> </w:t>
      </w:r>
      <w:r w:rsidRPr="005E6930">
        <w:rPr>
          <w:bCs/>
          <w:iCs/>
          <w:color w:val="auto"/>
        </w:rPr>
        <w:t>o którym mowa w art. 7 ust. 1 ustawy z dnia 13 kwietnia 2022 r. o szczególnych rozwiązaniach  w zakresie przeciwdziałania wspieraniu agresji na Ukrainę oraz służących ochronie bezpieczeństwa narodowego (Dz. U. z 2022r. poz. 835)</w:t>
      </w:r>
      <w:r>
        <w:rPr>
          <w:bCs/>
          <w:iCs/>
          <w:color w:val="auto"/>
        </w:rPr>
        <w:t>,  (</w:t>
      </w:r>
      <w:r w:rsidRPr="005E6930">
        <w:rPr>
          <w:bCs/>
          <w:iCs/>
          <w:color w:val="auto"/>
        </w:rPr>
        <w:t xml:space="preserve">wzór </w:t>
      </w:r>
      <w:r>
        <w:rPr>
          <w:bCs/>
          <w:iCs/>
          <w:color w:val="auto"/>
        </w:rPr>
        <w:t xml:space="preserve">oświadczenia jak wyżej - </w:t>
      </w:r>
      <w:r w:rsidRPr="005E6930">
        <w:rPr>
          <w:bCs/>
          <w:iCs/>
          <w:color w:val="auto"/>
        </w:rPr>
        <w:t xml:space="preserve">załącznik nr </w:t>
      </w:r>
      <w:r>
        <w:rPr>
          <w:bCs/>
          <w:iCs/>
          <w:color w:val="auto"/>
        </w:rPr>
        <w:t>2</w:t>
      </w:r>
      <w:r w:rsidRPr="005E6930">
        <w:rPr>
          <w:bCs/>
          <w:iCs/>
          <w:color w:val="auto"/>
        </w:rPr>
        <w:t xml:space="preserve"> do SWZ</w:t>
      </w:r>
      <w:r>
        <w:rPr>
          <w:bCs/>
          <w:iCs/>
          <w:color w:val="auto"/>
        </w:rPr>
        <w:t>).</w:t>
      </w:r>
    </w:p>
    <w:p w14:paraId="49FFC854" w14:textId="553A29C6" w:rsidR="00A82252" w:rsidRPr="004A6D05" w:rsidRDefault="000276C1" w:rsidP="000276C1">
      <w:pPr>
        <w:pStyle w:val="Default"/>
        <w:spacing w:after="120"/>
        <w:ind w:left="284" w:hanging="284"/>
        <w:jc w:val="both"/>
        <w:rPr>
          <w:bCs/>
          <w:iCs/>
          <w:color w:val="auto"/>
        </w:rPr>
      </w:pPr>
      <w:r>
        <w:rPr>
          <w:bCs/>
          <w:iCs/>
          <w:color w:val="auto"/>
        </w:rPr>
        <w:t>6</w:t>
      </w:r>
      <w:r w:rsidR="00A82252" w:rsidRPr="004A6D05">
        <w:rPr>
          <w:bCs/>
          <w:iCs/>
          <w:color w:val="auto"/>
        </w:rPr>
        <w:t>. W przypadku wspólnego ubiegania się o zamówienie przez wykonawców, oświadczenie               o którym mowa w pkt 4 składa każdy z wykonawców</w:t>
      </w:r>
      <w:r w:rsidR="00917B07">
        <w:rPr>
          <w:bCs/>
          <w:iCs/>
          <w:color w:val="auto"/>
        </w:rPr>
        <w:t>. Oświadczenia</w:t>
      </w:r>
      <w:r w:rsidR="00A82252" w:rsidRPr="004A6D05">
        <w:rPr>
          <w:bCs/>
          <w:iCs/>
          <w:color w:val="auto"/>
        </w:rPr>
        <w:t xml:space="preserve"> te potwierdzają brak pod</w:t>
      </w:r>
      <w:r w:rsidR="00917B07">
        <w:rPr>
          <w:bCs/>
          <w:iCs/>
          <w:color w:val="auto"/>
        </w:rPr>
        <w:t>staw wykluczenia z postępowania każdego z wykonawców wspólnie ubiegających się                  o zamówienie.</w:t>
      </w:r>
    </w:p>
    <w:p w14:paraId="74B52DA2" w14:textId="3E91337A" w:rsidR="00A82252" w:rsidRPr="004A6D05" w:rsidRDefault="000276C1" w:rsidP="00A82252">
      <w:pPr>
        <w:pStyle w:val="Default"/>
        <w:spacing w:after="120"/>
        <w:ind w:left="284" w:hanging="284"/>
        <w:jc w:val="both"/>
        <w:rPr>
          <w:bCs/>
          <w:iCs/>
          <w:color w:val="auto"/>
        </w:rPr>
      </w:pPr>
      <w:r>
        <w:rPr>
          <w:bCs/>
          <w:iCs/>
          <w:color w:val="auto"/>
        </w:rPr>
        <w:t>7</w:t>
      </w:r>
      <w:r w:rsidR="00A82252" w:rsidRPr="004A6D05">
        <w:rPr>
          <w:bCs/>
          <w:iCs/>
          <w:color w:val="auto"/>
        </w:rPr>
        <w:t>. Oświadczenia</w:t>
      </w:r>
      <w:r w:rsidR="00A82252">
        <w:rPr>
          <w:bCs/>
          <w:iCs/>
          <w:color w:val="auto"/>
        </w:rPr>
        <w:t>,</w:t>
      </w:r>
      <w:r w:rsidR="00A82252" w:rsidRPr="004A6D05">
        <w:rPr>
          <w:bCs/>
          <w:iCs/>
          <w:color w:val="auto"/>
        </w:rPr>
        <w:t xml:space="preserve"> o których mowa powyżej</w:t>
      </w:r>
      <w:r w:rsidR="00A82252">
        <w:rPr>
          <w:bCs/>
          <w:iCs/>
          <w:color w:val="auto"/>
        </w:rPr>
        <w:t>, pod rygorem nieważności muszą</w:t>
      </w:r>
      <w:r w:rsidR="00A82252" w:rsidRPr="004A6D05">
        <w:rPr>
          <w:bCs/>
          <w:iCs/>
          <w:color w:val="auto"/>
        </w:rPr>
        <w:t xml:space="preserve"> być złożone </w:t>
      </w:r>
      <w:r w:rsidR="00A82252">
        <w:rPr>
          <w:bCs/>
          <w:iCs/>
          <w:color w:val="auto"/>
        </w:rPr>
        <w:t xml:space="preserve">               </w:t>
      </w:r>
      <w:r w:rsidR="0062467C">
        <w:rPr>
          <w:bCs/>
          <w:iCs/>
          <w:color w:val="auto"/>
        </w:rPr>
        <w:t xml:space="preserve">   </w:t>
      </w:r>
      <w:r w:rsidR="00A82252">
        <w:rPr>
          <w:bCs/>
          <w:iCs/>
          <w:color w:val="auto"/>
        </w:rPr>
        <w:t>w formie elektronicznej lub</w:t>
      </w:r>
      <w:r w:rsidR="00A82252" w:rsidRPr="004A6D05">
        <w:rPr>
          <w:bCs/>
          <w:iCs/>
          <w:color w:val="auto"/>
        </w:rPr>
        <w:t xml:space="preserve"> w postaci elektronicznej podpisane podpisem zaufanym lub podpisem osobistym. Szczegóły i wymagania określono w rozdziale IV pkt 17 niniejszej SWZ.</w:t>
      </w:r>
    </w:p>
    <w:p w14:paraId="65A48800" w14:textId="77777777" w:rsidR="00A82252" w:rsidRPr="00393676" w:rsidRDefault="00A82252" w:rsidP="00A82252">
      <w:pPr>
        <w:pStyle w:val="Default"/>
        <w:spacing w:after="120"/>
        <w:ind w:left="284" w:hanging="284"/>
        <w:jc w:val="both"/>
        <w:rPr>
          <w:bCs/>
          <w:iCs/>
          <w:color w:val="auto"/>
        </w:rPr>
      </w:pPr>
    </w:p>
    <w:p w14:paraId="7402546B"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IX. Oświadczenia i dokumenty jakie zobowiązani są dostarczyć Wykonawcy</w:t>
      </w:r>
    </w:p>
    <w:p w14:paraId="186D86B5" w14:textId="2B1ECF30" w:rsidR="00A82252" w:rsidRPr="00393676" w:rsidRDefault="00F5287A" w:rsidP="00A82252">
      <w:pPr>
        <w:pStyle w:val="Default"/>
        <w:spacing w:after="120"/>
        <w:ind w:left="284" w:hanging="284"/>
        <w:jc w:val="both"/>
        <w:rPr>
          <w:bCs/>
          <w:iCs/>
          <w:color w:val="auto"/>
          <w:u w:val="single"/>
        </w:rPr>
      </w:pPr>
      <w:r>
        <w:rPr>
          <w:b/>
          <w:bCs/>
          <w:iCs/>
          <w:color w:val="auto"/>
          <w:u w:val="single"/>
        </w:rPr>
        <w:t xml:space="preserve">A. </w:t>
      </w:r>
      <w:r w:rsidR="00A82252" w:rsidRPr="00393676">
        <w:rPr>
          <w:b/>
          <w:bCs/>
          <w:iCs/>
          <w:color w:val="auto"/>
          <w:u w:val="single"/>
        </w:rPr>
        <w:t>W dniu składania ofert</w:t>
      </w:r>
      <w:r w:rsidR="00A82252">
        <w:rPr>
          <w:b/>
          <w:bCs/>
          <w:iCs/>
          <w:color w:val="auto"/>
          <w:u w:val="single"/>
        </w:rPr>
        <w:t>y</w:t>
      </w:r>
      <w:r w:rsidR="00A82252" w:rsidRPr="00393676">
        <w:rPr>
          <w:b/>
          <w:bCs/>
          <w:iCs/>
          <w:color w:val="auto"/>
          <w:u w:val="single"/>
        </w:rPr>
        <w:t xml:space="preserve"> Wykonawca przedkłada</w:t>
      </w:r>
      <w:r w:rsidR="00A82252" w:rsidRPr="00393676">
        <w:rPr>
          <w:bCs/>
          <w:iCs/>
          <w:color w:val="auto"/>
          <w:u w:val="single"/>
        </w:rPr>
        <w:t>:</w:t>
      </w:r>
    </w:p>
    <w:p w14:paraId="67D0EED3" w14:textId="4DAE4F20" w:rsidR="00A82252" w:rsidRPr="00393676" w:rsidRDefault="00A82252" w:rsidP="00A856B0">
      <w:pPr>
        <w:pStyle w:val="Default"/>
        <w:spacing w:after="120"/>
        <w:ind w:left="284" w:hanging="284"/>
        <w:jc w:val="both"/>
        <w:rPr>
          <w:bCs/>
          <w:iCs/>
          <w:color w:val="auto"/>
        </w:rPr>
      </w:pPr>
      <w:r w:rsidRPr="00393676">
        <w:rPr>
          <w:bCs/>
          <w:iCs/>
          <w:color w:val="auto"/>
        </w:rPr>
        <w:t xml:space="preserve">1. </w:t>
      </w:r>
      <w:r w:rsidRPr="00996ADC">
        <w:rPr>
          <w:bCs/>
          <w:iCs/>
          <w:color w:val="auto"/>
        </w:rPr>
        <w:t>Wypełniony formularz ofertowy</w:t>
      </w:r>
      <w:r w:rsidRPr="00393676">
        <w:rPr>
          <w:bCs/>
          <w:iCs/>
          <w:color w:val="auto"/>
        </w:rPr>
        <w:t xml:space="preserve"> </w:t>
      </w:r>
      <w:r w:rsidRPr="00393676">
        <w:rPr>
          <w:b/>
          <w:bCs/>
          <w:iCs/>
          <w:color w:val="auto"/>
        </w:rPr>
        <w:t xml:space="preserve">(wzór – załącznik nr </w:t>
      </w:r>
      <w:r w:rsidR="00577687">
        <w:rPr>
          <w:b/>
          <w:bCs/>
          <w:iCs/>
          <w:color w:val="auto"/>
        </w:rPr>
        <w:t>1</w:t>
      </w:r>
      <w:r w:rsidRPr="00393676">
        <w:rPr>
          <w:b/>
          <w:bCs/>
          <w:iCs/>
          <w:color w:val="auto"/>
        </w:rPr>
        <w:t xml:space="preserve"> do SWZ</w:t>
      </w:r>
      <w:r w:rsidRPr="00393676">
        <w:rPr>
          <w:bCs/>
          <w:iCs/>
          <w:color w:val="auto"/>
        </w:rPr>
        <w:t xml:space="preserve">). Ofertę składa się pod rygorem nieważności w formie elektronicznej lub w postaci elektronicznej opatrzonej podpisem zaufanym lub osobistym (art. 63 ust. 2 ustawy </w:t>
      </w:r>
      <w:proofErr w:type="spellStart"/>
      <w:r w:rsidRPr="00393676">
        <w:rPr>
          <w:bCs/>
          <w:iCs/>
          <w:color w:val="auto"/>
        </w:rPr>
        <w:t>Pzp</w:t>
      </w:r>
      <w:proofErr w:type="spellEnd"/>
      <w:r w:rsidRPr="00393676">
        <w:rPr>
          <w:bCs/>
          <w:iCs/>
          <w:color w:val="auto"/>
        </w:rPr>
        <w:t>).</w:t>
      </w:r>
    </w:p>
    <w:p w14:paraId="55670784" w14:textId="31B5768E" w:rsidR="00A82252" w:rsidRPr="00393676" w:rsidRDefault="00A856B0" w:rsidP="00A82252">
      <w:pPr>
        <w:pStyle w:val="Default"/>
        <w:spacing w:after="120"/>
        <w:ind w:left="284" w:hanging="284"/>
        <w:jc w:val="both"/>
        <w:rPr>
          <w:bCs/>
          <w:iCs/>
          <w:color w:val="auto"/>
        </w:rPr>
      </w:pPr>
      <w:r>
        <w:rPr>
          <w:bCs/>
          <w:iCs/>
          <w:color w:val="auto"/>
        </w:rPr>
        <w:t>2</w:t>
      </w:r>
      <w:r w:rsidR="00A82252" w:rsidRPr="00393676">
        <w:rPr>
          <w:bCs/>
          <w:iCs/>
          <w:color w:val="auto"/>
        </w:rPr>
        <w:t xml:space="preserve">. Oświadczenie o braku podstaw do wykluczenia z postępowania – aktualne na dzień składania ofert </w:t>
      </w:r>
      <w:r w:rsidR="00A82252" w:rsidRPr="00393676">
        <w:rPr>
          <w:b/>
          <w:bCs/>
          <w:iCs/>
          <w:color w:val="auto"/>
        </w:rPr>
        <w:t xml:space="preserve">(wzór – załącznik nr </w:t>
      </w:r>
      <w:r>
        <w:rPr>
          <w:b/>
          <w:bCs/>
          <w:iCs/>
          <w:color w:val="auto"/>
        </w:rPr>
        <w:t>2</w:t>
      </w:r>
      <w:r w:rsidR="00A82252" w:rsidRPr="00393676">
        <w:rPr>
          <w:b/>
          <w:bCs/>
          <w:iCs/>
          <w:color w:val="auto"/>
        </w:rPr>
        <w:t xml:space="preserve"> do SWZ). </w:t>
      </w:r>
      <w:r w:rsidR="00A82252" w:rsidRPr="00393676">
        <w:rPr>
          <w:bCs/>
          <w:iCs/>
          <w:color w:val="auto"/>
        </w:rPr>
        <w:t>Oświadczenie składa się pod rygorem nieważnośc</w:t>
      </w:r>
      <w:r w:rsidR="00A82252">
        <w:rPr>
          <w:bCs/>
          <w:iCs/>
          <w:color w:val="auto"/>
        </w:rPr>
        <w:t xml:space="preserve">i </w:t>
      </w:r>
      <w:r w:rsidR="00917B07">
        <w:rPr>
          <w:bCs/>
          <w:iCs/>
          <w:color w:val="auto"/>
        </w:rPr>
        <w:t xml:space="preserve">               </w:t>
      </w:r>
      <w:r w:rsidR="00A82252" w:rsidRPr="00393676">
        <w:rPr>
          <w:bCs/>
          <w:iCs/>
          <w:color w:val="auto"/>
        </w:rPr>
        <w:t>w formie elektronicznej lub w postaci elektronicznej opatrzonej podpisem zaufanym lub osobistym. W przypadku składania oferty wspólnej składanej np. przez konsorcjum – oświadczenie składają wszyscy wykonawcy.</w:t>
      </w:r>
    </w:p>
    <w:p w14:paraId="6C983E3F" w14:textId="1818E3FB" w:rsidR="00A82252" w:rsidRDefault="00A856B0" w:rsidP="00A82252">
      <w:pPr>
        <w:pStyle w:val="Default"/>
        <w:ind w:left="284" w:hanging="284"/>
        <w:jc w:val="both"/>
        <w:rPr>
          <w:bCs/>
          <w:iCs/>
          <w:color w:val="auto"/>
        </w:rPr>
      </w:pPr>
      <w:r>
        <w:rPr>
          <w:bCs/>
          <w:iCs/>
          <w:color w:val="auto"/>
        </w:rPr>
        <w:t>3</w:t>
      </w:r>
      <w:r w:rsidR="00A82252" w:rsidRPr="00393676">
        <w:rPr>
          <w:bCs/>
          <w:iCs/>
          <w:color w:val="auto"/>
        </w:rPr>
        <w:t xml:space="preserve">. </w:t>
      </w:r>
      <w:r w:rsidR="00A82252">
        <w:rPr>
          <w:bCs/>
          <w:iCs/>
          <w:color w:val="auto"/>
        </w:rPr>
        <w:t xml:space="preserve">Pełnomocnictwo </w:t>
      </w:r>
    </w:p>
    <w:p w14:paraId="2798FB49" w14:textId="77777777" w:rsidR="00A82252" w:rsidRDefault="00A82252" w:rsidP="00A82252">
      <w:pPr>
        <w:pStyle w:val="Default"/>
        <w:ind w:left="284" w:hanging="284"/>
        <w:jc w:val="both"/>
        <w:rPr>
          <w:bCs/>
          <w:iCs/>
          <w:color w:val="auto"/>
        </w:rPr>
      </w:pPr>
      <w:r>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2ECF7DC" w14:textId="77777777" w:rsidR="00A82252" w:rsidRDefault="00A82252" w:rsidP="00A82252">
      <w:pPr>
        <w:pStyle w:val="Default"/>
        <w:ind w:left="284" w:hanging="284"/>
        <w:jc w:val="both"/>
        <w:rPr>
          <w:bCs/>
          <w:iCs/>
          <w:color w:val="auto"/>
        </w:rPr>
      </w:pPr>
      <w:r>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47ED92AE" w14:textId="77777777" w:rsidR="00A82252" w:rsidRDefault="00A82252" w:rsidP="00A82252">
      <w:pPr>
        <w:pStyle w:val="Default"/>
        <w:ind w:left="284" w:hanging="284"/>
        <w:jc w:val="both"/>
        <w:rPr>
          <w:bCs/>
          <w:iCs/>
          <w:color w:val="auto"/>
        </w:rPr>
      </w:pPr>
      <w:r>
        <w:rPr>
          <w:bCs/>
          <w:iCs/>
          <w:color w:val="auto"/>
        </w:rPr>
        <w:t xml:space="preserve">     Pełnomocnictwo powinno być załączone do oferty i powinno zawierać w szczególności wskazanie: postępowania o zamówienie publiczne którego dotyczy, wszystkich wykonawców </w:t>
      </w:r>
      <w:r>
        <w:rPr>
          <w:bCs/>
          <w:iCs/>
          <w:color w:val="auto"/>
        </w:rPr>
        <w:lastRenderedPageBreak/>
        <w:t>ubiegających się wspólnie o udzielenie zamówienia wymienionych z nazwy z określeniem adresu siedziby, ustanowionego pełnomocnika oraz zakresu jego umocowania.</w:t>
      </w:r>
    </w:p>
    <w:p w14:paraId="0020FC4D" w14:textId="77777777" w:rsidR="00A82252" w:rsidRDefault="00A82252" w:rsidP="00A82252">
      <w:pPr>
        <w:pStyle w:val="Default"/>
        <w:spacing w:after="120"/>
        <w:ind w:left="284" w:hanging="284"/>
        <w:jc w:val="both"/>
        <w:rPr>
          <w:bCs/>
          <w:iCs/>
          <w:color w:val="auto"/>
        </w:rPr>
      </w:pPr>
      <w:r>
        <w:rPr>
          <w:bCs/>
          <w:iCs/>
          <w:color w:val="auto"/>
        </w:rPr>
        <w:t xml:space="preserve">     Pełnomocnictwo powinno być złożone w formie elektronicznej lub w postaci elektronicznej opatrzonej podpisem zaufanym lub podpisem osobistym.</w:t>
      </w:r>
    </w:p>
    <w:p w14:paraId="0C7BB658" w14:textId="2E54E82D" w:rsidR="00A82252" w:rsidRPr="00393676" w:rsidRDefault="00A856B0" w:rsidP="00A82252">
      <w:pPr>
        <w:pStyle w:val="Default"/>
        <w:spacing w:after="120"/>
        <w:ind w:left="284" w:hanging="284"/>
        <w:jc w:val="both"/>
        <w:rPr>
          <w:bCs/>
          <w:iCs/>
          <w:color w:val="auto"/>
        </w:rPr>
      </w:pPr>
      <w:r>
        <w:t>4</w:t>
      </w:r>
      <w:r w:rsidR="00A82252" w:rsidRPr="00393676">
        <w:t xml:space="preserve">. Zobowiązanie podmiotu udostępniającego zasoby – jeżeli dotyczy (wzór – </w:t>
      </w:r>
      <w:r w:rsidR="00A82252" w:rsidRPr="00393676">
        <w:rPr>
          <w:b/>
        </w:rPr>
        <w:t xml:space="preserve">załącznik Nr </w:t>
      </w:r>
      <w:r>
        <w:rPr>
          <w:b/>
        </w:rPr>
        <w:t>3</w:t>
      </w:r>
      <w:r w:rsidR="00577687">
        <w:rPr>
          <w:b/>
        </w:rPr>
        <w:t xml:space="preserve"> </w:t>
      </w:r>
      <w:r w:rsidR="00A82252" w:rsidRPr="00393676">
        <w:rPr>
          <w:b/>
        </w:rPr>
        <w:t>do SWZ</w:t>
      </w:r>
      <w:r w:rsidR="00A82252" w:rsidRPr="00393676">
        <w:t xml:space="preserve">). Wykonawca, który polega na zdolnościach lub sytuacji podmiotów udostępniających zasoby, składa wraz </w:t>
      </w:r>
      <w:r w:rsidR="00A82252">
        <w:t xml:space="preserve">z ofertą zobowiązanie podmiotu </w:t>
      </w:r>
      <w:r w:rsidR="00A82252" w:rsidRPr="00393676">
        <w:t>udostępniającego zasoby</w:t>
      </w:r>
      <w:r w:rsidR="00A82252">
        <w:t xml:space="preserve"> -</w:t>
      </w:r>
      <w:r w:rsidR="00A82252" w:rsidRPr="00393676">
        <w:t xml:space="preserve"> do oddania mu do dyspozycji niezbędnych zasobów na potrzeby realizacji danego zamówienia lub inny podmiotowy środek dowodowy potwierdzający, że wykonawca realizując zamówienie, będzie dysponował niezbędnymi zasobami </w:t>
      </w:r>
      <w:r w:rsidR="00A82252">
        <w:t>tego pomiotu/</w:t>
      </w:r>
      <w:r w:rsidR="00A82252" w:rsidRPr="00393676">
        <w:t xml:space="preserve">tych podmiotów. Zobowiązanie </w:t>
      </w:r>
      <w:r w:rsidR="00A82252" w:rsidRPr="00393676">
        <w:rPr>
          <w:bCs/>
          <w:iCs/>
          <w:color w:val="auto"/>
        </w:rPr>
        <w:t>składa się pod rygorem nieważności w formie elektronicznej lub w postaci elektronicznej opatrzonej podpisem zaufanym lub osobistym.</w:t>
      </w:r>
    </w:p>
    <w:p w14:paraId="70E6AA53" w14:textId="01B4631D" w:rsidR="00A82252" w:rsidRPr="00393676" w:rsidRDefault="00A82252" w:rsidP="0062467C">
      <w:pPr>
        <w:pStyle w:val="Default"/>
        <w:ind w:left="284" w:hanging="284"/>
        <w:jc w:val="both"/>
        <w:rPr>
          <w:bCs/>
          <w:iCs/>
          <w:color w:val="auto"/>
        </w:rPr>
      </w:pPr>
      <w:r w:rsidRPr="00393676">
        <w:rPr>
          <w:bCs/>
          <w:iCs/>
          <w:color w:val="auto"/>
        </w:rPr>
        <w:t xml:space="preserve">6. </w:t>
      </w:r>
      <w:r>
        <w:rPr>
          <w:bCs/>
          <w:iCs/>
          <w:color w:val="auto"/>
        </w:rPr>
        <w:t>Oświadczenie wymienione w ustępie</w:t>
      </w:r>
      <w:r w:rsidRPr="00393676">
        <w:rPr>
          <w:bCs/>
          <w:iCs/>
          <w:color w:val="auto"/>
        </w:rPr>
        <w:t xml:space="preserve"> </w:t>
      </w:r>
      <w:r w:rsidR="00A856B0">
        <w:rPr>
          <w:bCs/>
          <w:iCs/>
          <w:color w:val="auto"/>
        </w:rPr>
        <w:t>2</w:t>
      </w:r>
      <w:r w:rsidRPr="00393676">
        <w:rPr>
          <w:bCs/>
          <w:iCs/>
          <w:color w:val="auto"/>
        </w:rPr>
        <w:t xml:space="preserve"> składają odrębnie: </w:t>
      </w:r>
    </w:p>
    <w:p w14:paraId="5C212CBC" w14:textId="77777777" w:rsidR="00A82252" w:rsidRDefault="00A82252" w:rsidP="00A82252">
      <w:pPr>
        <w:pStyle w:val="Default"/>
        <w:ind w:left="284" w:hanging="284"/>
        <w:jc w:val="both"/>
        <w:rPr>
          <w:bCs/>
          <w:iCs/>
          <w:color w:val="auto"/>
        </w:rPr>
      </w:pPr>
      <w:r w:rsidRPr="00393676">
        <w:rPr>
          <w:bCs/>
          <w:iCs/>
          <w:color w:val="auto"/>
        </w:rPr>
        <w:t>- wykonawcy wspólnie ubiegający się o udzielenie zamówienia (każdy składa</w:t>
      </w:r>
      <w:r>
        <w:rPr>
          <w:bCs/>
          <w:iCs/>
          <w:color w:val="auto"/>
        </w:rPr>
        <w:t xml:space="preserve"> odrębnie);</w:t>
      </w:r>
      <w:r w:rsidRPr="00393676">
        <w:rPr>
          <w:bCs/>
          <w:iCs/>
          <w:color w:val="auto"/>
        </w:rPr>
        <w:t xml:space="preserve">  </w:t>
      </w:r>
    </w:p>
    <w:p w14:paraId="7FBE086D" w14:textId="77777777" w:rsidR="00A82252" w:rsidRDefault="00A82252" w:rsidP="00A82252">
      <w:pPr>
        <w:pStyle w:val="Default"/>
        <w:ind w:left="284" w:hanging="284"/>
        <w:jc w:val="both"/>
        <w:rPr>
          <w:bCs/>
          <w:iCs/>
          <w:color w:val="auto"/>
        </w:rPr>
      </w:pPr>
      <w:r>
        <w:rPr>
          <w:bCs/>
          <w:iCs/>
          <w:color w:val="auto"/>
        </w:rPr>
        <w:t>- podmiot trzeci,</w:t>
      </w:r>
      <w:r w:rsidRPr="00393676">
        <w:rPr>
          <w:bCs/>
          <w:iCs/>
          <w:color w:val="auto"/>
        </w:rPr>
        <w:t xml:space="preserve"> na którego potencjał powołuje się wykonawca</w:t>
      </w:r>
      <w:r>
        <w:rPr>
          <w:bCs/>
          <w:iCs/>
          <w:color w:val="auto"/>
        </w:rPr>
        <w:t>;</w:t>
      </w:r>
    </w:p>
    <w:p w14:paraId="38563F86" w14:textId="77777777" w:rsidR="00A82252" w:rsidRDefault="00A82252" w:rsidP="00A82252">
      <w:pPr>
        <w:pStyle w:val="Default"/>
        <w:spacing w:after="120"/>
        <w:ind w:left="284" w:hanging="284"/>
        <w:jc w:val="both"/>
        <w:rPr>
          <w:bCs/>
          <w:iCs/>
          <w:color w:val="auto"/>
        </w:rPr>
      </w:pPr>
      <w:r>
        <w:rPr>
          <w:bCs/>
          <w:iCs/>
          <w:color w:val="auto"/>
        </w:rPr>
        <w:t xml:space="preserve">- </w:t>
      </w:r>
      <w:r w:rsidRPr="00393676">
        <w:rPr>
          <w:bCs/>
          <w:iCs/>
          <w:color w:val="auto"/>
        </w:rPr>
        <w:t xml:space="preserve">podwykonawcy, w przypadkach wskazanych w art. 462 ust. </w:t>
      </w:r>
      <w:r>
        <w:rPr>
          <w:bCs/>
          <w:iCs/>
          <w:color w:val="auto"/>
        </w:rPr>
        <w:t xml:space="preserve">2, ust. 3 i ust. 4 pkt 1 ustawy </w:t>
      </w:r>
      <w:proofErr w:type="spellStart"/>
      <w:r w:rsidRPr="00393676">
        <w:rPr>
          <w:bCs/>
          <w:iCs/>
          <w:color w:val="auto"/>
        </w:rPr>
        <w:t>Pzp</w:t>
      </w:r>
      <w:proofErr w:type="spellEnd"/>
      <w:r w:rsidRPr="00393676">
        <w:rPr>
          <w:bCs/>
          <w:iCs/>
          <w:color w:val="auto"/>
        </w:rPr>
        <w:t xml:space="preserve">., o ile podwykonawcy są już znani wykonawcy.  </w:t>
      </w:r>
    </w:p>
    <w:p w14:paraId="5FCFD051" w14:textId="77777777" w:rsidR="00A82252" w:rsidRDefault="00A82252" w:rsidP="00A82252">
      <w:pPr>
        <w:pStyle w:val="Default"/>
        <w:ind w:left="284" w:hanging="284"/>
        <w:jc w:val="both"/>
        <w:rPr>
          <w:bCs/>
          <w:iCs/>
          <w:color w:val="auto"/>
        </w:rPr>
      </w:pPr>
    </w:p>
    <w:p w14:paraId="4277AF0F" w14:textId="3316C2F7" w:rsidR="00A82252" w:rsidRPr="00E70740" w:rsidRDefault="00F5287A" w:rsidP="00A82252">
      <w:pPr>
        <w:pStyle w:val="Default"/>
        <w:spacing w:after="120"/>
        <w:ind w:left="284" w:hanging="284"/>
        <w:jc w:val="both"/>
        <w:rPr>
          <w:b/>
          <w:bCs/>
          <w:iCs/>
          <w:color w:val="auto"/>
          <w:u w:val="single"/>
        </w:rPr>
      </w:pPr>
      <w:r>
        <w:rPr>
          <w:b/>
          <w:bCs/>
          <w:iCs/>
          <w:color w:val="auto"/>
          <w:u w:val="single"/>
        </w:rPr>
        <w:t xml:space="preserve">B. </w:t>
      </w:r>
      <w:r w:rsidR="00A82252" w:rsidRPr="00E70740">
        <w:rPr>
          <w:b/>
          <w:bCs/>
          <w:iCs/>
          <w:color w:val="auto"/>
          <w:u w:val="single"/>
        </w:rPr>
        <w:t>Dokumenty na wezwanie:</w:t>
      </w:r>
    </w:p>
    <w:p w14:paraId="0483A10E" w14:textId="58AE1C8A" w:rsidR="00A82252" w:rsidRPr="00E70740" w:rsidRDefault="00A82252" w:rsidP="00A82252">
      <w:pPr>
        <w:pStyle w:val="Default"/>
        <w:spacing w:after="120"/>
        <w:ind w:left="284" w:hanging="284"/>
        <w:jc w:val="both"/>
        <w:rPr>
          <w:b/>
          <w:bCs/>
          <w:iCs/>
          <w:color w:val="auto"/>
        </w:rPr>
      </w:pPr>
      <w:r w:rsidRPr="00E70740">
        <w:rPr>
          <w:bCs/>
          <w:iCs/>
          <w:color w:val="auto"/>
        </w:rPr>
        <w:t xml:space="preserve">1. Oświadczenie wykonawcy w zakresie art. 108 ust. 1 pkt 5 ustawy </w:t>
      </w:r>
      <w:proofErr w:type="spellStart"/>
      <w:r w:rsidRPr="00E70740">
        <w:rPr>
          <w:bCs/>
          <w:iCs/>
          <w:color w:val="auto"/>
        </w:rPr>
        <w:t>Pzp</w:t>
      </w:r>
      <w:proofErr w:type="spellEnd"/>
      <w:r w:rsidRPr="00E70740">
        <w:rPr>
          <w:bCs/>
          <w:iCs/>
          <w:color w:val="auto"/>
        </w:rPr>
        <w:t xml:space="preserve">. o braku przynależności do tej samej grupy kapitałowej, w rozumieniu ustawy z dnia 16 lutego 2007r. o ochronie konkurencji i konsumentów (Dz. U. z 2020r. ,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C6C96">
        <w:rPr>
          <w:bCs/>
          <w:iCs/>
          <w:color w:val="auto"/>
        </w:rPr>
        <w:t xml:space="preserve">                       </w:t>
      </w:r>
      <w:r w:rsidRPr="00E70740">
        <w:rPr>
          <w:bCs/>
          <w:iCs/>
          <w:color w:val="auto"/>
        </w:rPr>
        <w:t>o dopuszczenie do udziału w postępowaniu, niezależnie od innego wykonawcy należącego do tej samej grupy kapitałowej (</w:t>
      </w:r>
      <w:r w:rsidRPr="00E70740">
        <w:rPr>
          <w:b/>
          <w:bCs/>
          <w:iCs/>
          <w:color w:val="auto"/>
        </w:rPr>
        <w:t xml:space="preserve">wzór oświadczenia – załącznik nr </w:t>
      </w:r>
      <w:r w:rsidR="00A856B0">
        <w:rPr>
          <w:b/>
          <w:bCs/>
          <w:iCs/>
          <w:color w:val="auto"/>
        </w:rPr>
        <w:t>4</w:t>
      </w:r>
      <w:r w:rsidRPr="00E70740">
        <w:rPr>
          <w:b/>
          <w:bCs/>
          <w:iCs/>
          <w:color w:val="auto"/>
        </w:rPr>
        <w:t xml:space="preserve"> do SWZ).</w:t>
      </w:r>
    </w:p>
    <w:p w14:paraId="48C637F4" w14:textId="5774D08E" w:rsidR="00A82252" w:rsidRPr="00E70740" w:rsidRDefault="00A82252" w:rsidP="00A82252">
      <w:pPr>
        <w:pStyle w:val="Default"/>
        <w:ind w:left="284" w:hanging="284"/>
        <w:jc w:val="both"/>
        <w:rPr>
          <w:bCs/>
          <w:iCs/>
          <w:color w:val="auto"/>
        </w:rPr>
      </w:pPr>
      <w:r w:rsidRPr="00E70740">
        <w:rPr>
          <w:bCs/>
          <w:iCs/>
          <w:color w:val="auto"/>
        </w:rPr>
        <w:t xml:space="preserve">2. 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 </w:t>
      </w:r>
    </w:p>
    <w:p w14:paraId="775D695F" w14:textId="104F19D5" w:rsidR="00A82252" w:rsidRPr="00E70740" w:rsidRDefault="00A82252" w:rsidP="00A82252">
      <w:pPr>
        <w:pStyle w:val="Default"/>
        <w:ind w:left="284" w:hanging="284"/>
        <w:jc w:val="both"/>
        <w:rPr>
          <w:bCs/>
          <w:iCs/>
          <w:color w:val="auto"/>
        </w:rPr>
      </w:pPr>
      <w:r w:rsidRPr="00E70740">
        <w:rPr>
          <w:bCs/>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w:t>
      </w:r>
      <w:r w:rsidR="00DC6C96">
        <w:rPr>
          <w:bCs/>
          <w:iCs/>
          <w:color w:val="auto"/>
        </w:rPr>
        <w:t xml:space="preserve"> </w:t>
      </w:r>
      <w:r w:rsidRPr="00E70740">
        <w:rPr>
          <w:bCs/>
          <w:iCs/>
          <w:color w:val="auto"/>
        </w:rPr>
        <w:t>z podobnej procedury przewidzianej w przepisach miejsca wszczęcia tej procedury. Dokument, o którym mowa powinien być wystawiony nie wcześniej niż 3 miesiące przed jego złożeniem.</w:t>
      </w:r>
    </w:p>
    <w:p w14:paraId="31F06AD0" w14:textId="347C089B" w:rsidR="00EF6DBF" w:rsidRPr="00A856B0" w:rsidRDefault="00A82252" w:rsidP="00A856B0">
      <w:pPr>
        <w:pStyle w:val="Default"/>
        <w:spacing w:after="120"/>
        <w:ind w:left="284" w:hanging="284"/>
        <w:jc w:val="both"/>
        <w:rPr>
          <w:bCs/>
          <w:iCs/>
          <w:color w:val="auto"/>
        </w:rPr>
      </w:pPr>
      <w:r w:rsidRPr="00E70740">
        <w:rPr>
          <w:bCs/>
          <w:iCs/>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 administracyjnym albo organem samorządu zawodowego lub gospodarczego właściwym ze </w:t>
      </w:r>
      <w:r w:rsidRPr="00ED7837">
        <w:rPr>
          <w:bCs/>
          <w:iCs/>
          <w:color w:val="auto"/>
        </w:rPr>
        <w:t>względu na siedzibę lub miejsce zamieszkania wykonawcy.</w:t>
      </w:r>
    </w:p>
    <w:p w14:paraId="51813816" w14:textId="065C1725" w:rsidR="00A82252" w:rsidRPr="00577687" w:rsidRDefault="002701C4" w:rsidP="00577687">
      <w:pPr>
        <w:pStyle w:val="Default"/>
        <w:ind w:left="284" w:hanging="284"/>
        <w:jc w:val="both"/>
        <w:rPr>
          <w:b/>
          <w:bCs/>
          <w:iCs/>
          <w:color w:val="auto"/>
        </w:rPr>
      </w:pPr>
      <w:r>
        <w:rPr>
          <w:bCs/>
          <w:iCs/>
          <w:color w:val="auto"/>
        </w:rPr>
        <w:t>3</w:t>
      </w:r>
      <w:r w:rsidR="00A82252" w:rsidRPr="00577687">
        <w:rPr>
          <w:bCs/>
          <w:iCs/>
          <w:color w:val="auto"/>
        </w:rPr>
        <w:t xml:space="preserve">. </w:t>
      </w:r>
      <w:r w:rsidR="00A82252" w:rsidRPr="00577687">
        <w:rPr>
          <w:bCs/>
          <w:i/>
          <w:iCs/>
          <w:color w:val="auto"/>
        </w:rPr>
        <w:t>Zamawiający nie wzywa do złożenia podmiotowych środków dowodowych jeżeli:</w:t>
      </w:r>
    </w:p>
    <w:p w14:paraId="6551736A" w14:textId="77777777" w:rsidR="00A82252" w:rsidRPr="00577687" w:rsidRDefault="00A82252" w:rsidP="00577687">
      <w:pPr>
        <w:pStyle w:val="Default"/>
        <w:ind w:left="284" w:hanging="284"/>
        <w:jc w:val="both"/>
        <w:rPr>
          <w:bCs/>
          <w:i/>
          <w:iCs/>
          <w:color w:val="auto"/>
        </w:rPr>
      </w:pPr>
      <w:r w:rsidRPr="00577687">
        <w:rPr>
          <w:bCs/>
          <w:i/>
          <w:iCs/>
          <w:color w:val="auto"/>
        </w:rPr>
        <w:t xml:space="preserve">- może je uzyskać za pomocą bezpłatnych i ogólnodostępnych baz danych, w szczególności rejestrów publicznych w rozumieniu ustawy z dnia 17 lutego 2005r. o informatyzacji </w:t>
      </w:r>
      <w:r w:rsidRPr="00577687">
        <w:rPr>
          <w:bCs/>
          <w:i/>
          <w:iCs/>
          <w:color w:val="auto"/>
        </w:rPr>
        <w:lastRenderedPageBreak/>
        <w:t xml:space="preserve">działalności podmiotów realizujących zadania publiczne, o ile wykonawca wskazał                        w oświadczeniu o którym mowa w art. 125 ust. 1 </w:t>
      </w:r>
      <w:proofErr w:type="spellStart"/>
      <w:r w:rsidRPr="00577687">
        <w:rPr>
          <w:bCs/>
          <w:i/>
          <w:iCs/>
          <w:color w:val="auto"/>
        </w:rPr>
        <w:t>Pzp</w:t>
      </w:r>
      <w:proofErr w:type="spellEnd"/>
      <w:r w:rsidRPr="00577687">
        <w:rPr>
          <w:bCs/>
          <w:i/>
          <w:iCs/>
          <w:color w:val="auto"/>
        </w:rPr>
        <w:t>. dane umożliwiające dostęp do tych środków;</w:t>
      </w:r>
    </w:p>
    <w:p w14:paraId="00C59808" w14:textId="77777777" w:rsidR="00A82252" w:rsidRPr="00577687" w:rsidRDefault="00A82252" w:rsidP="00A82252">
      <w:pPr>
        <w:pStyle w:val="Default"/>
        <w:ind w:left="284" w:hanging="284"/>
        <w:jc w:val="both"/>
        <w:rPr>
          <w:bCs/>
          <w:i/>
          <w:iCs/>
          <w:color w:val="auto"/>
        </w:rPr>
      </w:pPr>
      <w:r w:rsidRPr="00577687">
        <w:rPr>
          <w:bCs/>
          <w:i/>
          <w:iCs/>
          <w:color w:val="auto"/>
        </w:rPr>
        <w:t xml:space="preserve">- podmiotowym środkiem dowodowym jest oświadczenie, którego treść odpowiada zakresowi                o którym mowa w art. 125 ust. 1 </w:t>
      </w:r>
      <w:proofErr w:type="spellStart"/>
      <w:r w:rsidRPr="00577687">
        <w:rPr>
          <w:bCs/>
          <w:i/>
          <w:iCs/>
          <w:color w:val="auto"/>
        </w:rPr>
        <w:t>Pzp</w:t>
      </w:r>
      <w:proofErr w:type="spellEnd"/>
      <w:r w:rsidRPr="00577687">
        <w:rPr>
          <w:bCs/>
          <w:i/>
          <w:iCs/>
          <w:color w:val="auto"/>
        </w:rPr>
        <w:t>.</w:t>
      </w:r>
    </w:p>
    <w:p w14:paraId="37661B50" w14:textId="77777777" w:rsidR="00A82252" w:rsidRPr="00577687" w:rsidRDefault="00A82252" w:rsidP="00A82252">
      <w:pPr>
        <w:pStyle w:val="Default"/>
        <w:spacing w:after="240"/>
        <w:ind w:left="284" w:hanging="284"/>
        <w:jc w:val="both"/>
        <w:rPr>
          <w:bCs/>
          <w:i/>
          <w:iCs/>
          <w:color w:val="auto"/>
        </w:rPr>
      </w:pPr>
      <w:r w:rsidRPr="00577687">
        <w:rPr>
          <w:bCs/>
          <w:i/>
          <w:iCs/>
          <w:color w:val="auto"/>
        </w:rPr>
        <w:t xml:space="preserve">Wykonawca nie jest zobowiązany do złożenia podmiotowych środków dowodowych, które zamawiający posiada, jeżeli wykonawca wskaże te środki oraz potwierdzi ich prawidłowość </w:t>
      </w:r>
      <w:r w:rsidR="0037534A" w:rsidRPr="00577687">
        <w:rPr>
          <w:bCs/>
          <w:i/>
          <w:iCs/>
          <w:color w:val="auto"/>
        </w:rPr>
        <w:t xml:space="preserve">            </w:t>
      </w:r>
      <w:r w:rsidRPr="00577687">
        <w:rPr>
          <w:bCs/>
          <w:i/>
          <w:iCs/>
          <w:color w:val="auto"/>
        </w:rPr>
        <w:t>i aktualność.</w:t>
      </w:r>
    </w:p>
    <w:p w14:paraId="63328C93" w14:textId="4CAF02A0" w:rsidR="00A82252" w:rsidRPr="00577687" w:rsidRDefault="002701C4" w:rsidP="00A82252">
      <w:pPr>
        <w:pStyle w:val="Default"/>
        <w:spacing w:after="120" w:line="276" w:lineRule="auto"/>
        <w:ind w:left="284" w:hanging="284"/>
        <w:jc w:val="both"/>
        <w:rPr>
          <w:bCs/>
          <w:iCs/>
          <w:color w:val="auto"/>
        </w:rPr>
      </w:pPr>
      <w:r>
        <w:rPr>
          <w:bCs/>
          <w:iCs/>
          <w:color w:val="auto"/>
        </w:rPr>
        <w:t>4</w:t>
      </w:r>
      <w:r w:rsidR="00A82252" w:rsidRPr="00577687">
        <w:rPr>
          <w:bCs/>
          <w:iCs/>
          <w:color w:val="auto"/>
        </w:rPr>
        <w:t xml:space="preserve">. W zakresie nieuregulowanym ustawą </w:t>
      </w:r>
      <w:proofErr w:type="spellStart"/>
      <w:r w:rsidR="00A82252" w:rsidRPr="00577687">
        <w:rPr>
          <w:bCs/>
          <w:iCs/>
          <w:color w:val="auto"/>
        </w:rPr>
        <w:t>Pzp</w:t>
      </w:r>
      <w:proofErr w:type="spellEnd"/>
      <w:r w:rsidR="00A82252" w:rsidRPr="00577687">
        <w:rPr>
          <w:bCs/>
          <w:iCs/>
          <w:color w:val="auto"/>
        </w:rPr>
        <w:t xml:space="preserve">. lub niniejszą specyfikacja (SWZ), do oświadczeń </w:t>
      </w:r>
      <w:r w:rsidR="0037534A" w:rsidRPr="00577687">
        <w:rPr>
          <w:bCs/>
          <w:iCs/>
          <w:color w:val="auto"/>
        </w:rPr>
        <w:t xml:space="preserve">             </w:t>
      </w:r>
      <w:r w:rsidR="00A82252" w:rsidRPr="00577687">
        <w:rPr>
          <w:bCs/>
          <w:iCs/>
          <w:color w:val="auto"/>
        </w:rPr>
        <w:t xml:space="preserve">i dokumentów składanych przez wykonawcę w postępowaniu, zastosowanie mają </w:t>
      </w:r>
      <w:r w:rsidR="0037534A" w:rsidRPr="00577687">
        <w:rPr>
          <w:bCs/>
          <w:iCs/>
          <w:color w:val="auto"/>
        </w:rPr>
        <w:t xml:space="preserve">                           </w:t>
      </w:r>
      <w:r w:rsidR="00A82252" w:rsidRPr="00577687">
        <w:rPr>
          <w:bCs/>
          <w:iCs/>
          <w:color w:val="auto"/>
        </w:rPr>
        <w:t>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3F7F296" w14:textId="77777777" w:rsidR="00996ADC" w:rsidRPr="00393676" w:rsidRDefault="00996ADC" w:rsidP="00CB09F5">
      <w:pPr>
        <w:pStyle w:val="Default"/>
        <w:ind w:left="284" w:hanging="284"/>
        <w:jc w:val="both"/>
        <w:rPr>
          <w:bCs/>
          <w:iCs/>
          <w:color w:val="auto"/>
        </w:rPr>
      </w:pPr>
    </w:p>
    <w:p w14:paraId="502D576A" w14:textId="76926F6B" w:rsidR="00A82252" w:rsidRPr="002A26DD" w:rsidRDefault="00A82252" w:rsidP="00A82252">
      <w:pPr>
        <w:pStyle w:val="Default"/>
        <w:spacing w:after="120"/>
        <w:ind w:left="284" w:hanging="284"/>
        <w:jc w:val="both"/>
        <w:rPr>
          <w:b/>
          <w:bCs/>
          <w:iCs/>
          <w:color w:val="auto"/>
          <w:sz w:val="28"/>
          <w:szCs w:val="28"/>
        </w:rPr>
      </w:pPr>
      <w:r w:rsidRPr="002A26DD">
        <w:rPr>
          <w:b/>
          <w:bCs/>
          <w:iCs/>
          <w:color w:val="auto"/>
          <w:sz w:val="28"/>
          <w:szCs w:val="28"/>
        </w:rPr>
        <w:t xml:space="preserve">X. Opis sposobu przygotowania </w:t>
      </w:r>
      <w:r w:rsidR="00871CF8">
        <w:rPr>
          <w:b/>
          <w:bCs/>
          <w:iCs/>
          <w:color w:val="auto"/>
          <w:sz w:val="28"/>
          <w:szCs w:val="28"/>
        </w:rPr>
        <w:t xml:space="preserve">i składania </w:t>
      </w:r>
      <w:r w:rsidRPr="002A26DD">
        <w:rPr>
          <w:b/>
          <w:bCs/>
          <w:iCs/>
          <w:color w:val="auto"/>
          <w:sz w:val="28"/>
          <w:szCs w:val="28"/>
        </w:rPr>
        <w:t xml:space="preserve">ofert </w:t>
      </w:r>
    </w:p>
    <w:p w14:paraId="767F55D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1. Wykonawca może złożyć tylko jedną ofertę.</w:t>
      </w:r>
    </w:p>
    <w:p w14:paraId="0E0D459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2. Treść oferty musi odpowiadać treści SWZ.</w:t>
      </w:r>
    </w:p>
    <w:p w14:paraId="2E339117" w14:textId="12DD872C"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3. Ofertę składa się na formularzu ofertowym (wzór – </w:t>
      </w:r>
      <w:r w:rsidRPr="002A26DD">
        <w:rPr>
          <w:b/>
          <w:bCs/>
          <w:iCs/>
          <w:color w:val="auto"/>
        </w:rPr>
        <w:t xml:space="preserve">załącznik Nr </w:t>
      </w:r>
      <w:r w:rsidR="00577687">
        <w:rPr>
          <w:b/>
          <w:bCs/>
          <w:iCs/>
          <w:color w:val="auto"/>
        </w:rPr>
        <w:t>1</w:t>
      </w:r>
      <w:r w:rsidRPr="002A26DD">
        <w:rPr>
          <w:b/>
          <w:bCs/>
          <w:iCs/>
          <w:color w:val="auto"/>
        </w:rPr>
        <w:t xml:space="preserve"> do SWZ</w:t>
      </w:r>
      <w:r w:rsidRPr="002A26DD">
        <w:rPr>
          <w:bCs/>
          <w:iCs/>
          <w:color w:val="auto"/>
        </w:rPr>
        <w:t>).</w:t>
      </w:r>
    </w:p>
    <w:p w14:paraId="0B51F407" w14:textId="71E8B4A7"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4. Wraz z ofertą wykonawca zobowiązany jest złożyć dokumenty opisane w rozdziale IX </w:t>
      </w:r>
      <w:r w:rsidR="000276C1">
        <w:rPr>
          <w:bCs/>
          <w:iCs/>
          <w:color w:val="auto"/>
        </w:rPr>
        <w:t>A</w:t>
      </w:r>
      <w:r w:rsidR="00F5287A">
        <w:rPr>
          <w:bCs/>
          <w:iCs/>
          <w:color w:val="auto"/>
        </w:rPr>
        <w:t xml:space="preserve"> </w:t>
      </w:r>
      <w:r w:rsidRPr="002A26DD">
        <w:rPr>
          <w:bCs/>
          <w:iCs/>
          <w:color w:val="auto"/>
        </w:rPr>
        <w:t>SWZ.</w:t>
      </w:r>
    </w:p>
    <w:p w14:paraId="620B6DC2"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B7E94AC" w14:textId="6B213C3F" w:rsidR="00A82252" w:rsidRPr="002A26DD" w:rsidRDefault="00A82252" w:rsidP="00A82252">
      <w:pPr>
        <w:pStyle w:val="Default"/>
        <w:spacing w:line="276" w:lineRule="auto"/>
        <w:ind w:left="284" w:hanging="284"/>
        <w:jc w:val="both"/>
        <w:rPr>
          <w:bCs/>
          <w:iCs/>
          <w:color w:val="auto"/>
        </w:rPr>
      </w:pPr>
      <w:r w:rsidRPr="002A26DD">
        <w:rPr>
          <w:bCs/>
          <w:iCs/>
          <w:color w:val="auto"/>
        </w:rPr>
        <w:t>6. Oferta oraz pozostałe oświadczenia i dokumenty, dla których zamawiający określił wzory               w formie formularzy zamieszczonych w załącznikach do SWZ, powinny być sporządzone zgodnie z tymi wzorami, co do treści</w:t>
      </w:r>
      <w:r w:rsidR="00640ADE">
        <w:rPr>
          <w:bCs/>
          <w:iCs/>
          <w:color w:val="auto"/>
        </w:rPr>
        <w:t xml:space="preserve">, </w:t>
      </w:r>
      <w:r w:rsidRPr="002A26DD">
        <w:rPr>
          <w:bCs/>
          <w:iCs/>
          <w:color w:val="auto"/>
        </w:rPr>
        <w:t>opisu kolumn i wierszy.</w:t>
      </w:r>
    </w:p>
    <w:p w14:paraId="721A8B95"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7. Ofertę składa się pod rygorem nieważności w formie elektronicznej lub w postaci elektronicznej opatrzonej podpisem zaufanym lub osobistym.</w:t>
      </w:r>
    </w:p>
    <w:p w14:paraId="7F69D221"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8. Oferta powinna być sporządzona w języku polskim. Każdy dokument składający się na ofertę powinien być czytelny.</w:t>
      </w:r>
    </w:p>
    <w:p w14:paraId="19AF37B3"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9. Wymagania formalne dotyczące składania oferty, oświadczeń i dokumentów opisano                    w rozdziale IV pkt 17 (Komunikacja w postępowaniu) oraz w rozdziale IX SWZ.</w:t>
      </w:r>
    </w:p>
    <w:p w14:paraId="71F87D4E" w14:textId="7CE3B023" w:rsidR="00A82252" w:rsidRPr="002A26DD" w:rsidRDefault="00A82252" w:rsidP="00A82252">
      <w:pPr>
        <w:pStyle w:val="Default"/>
        <w:spacing w:line="276" w:lineRule="auto"/>
        <w:ind w:left="284" w:hanging="284"/>
        <w:jc w:val="both"/>
        <w:rPr>
          <w:bCs/>
          <w:iCs/>
          <w:color w:val="auto"/>
        </w:rPr>
      </w:pPr>
      <w:r w:rsidRPr="002A26DD">
        <w:rPr>
          <w:bCs/>
          <w:iCs/>
          <w:color w:val="auto"/>
        </w:rPr>
        <w:t>10.</w:t>
      </w:r>
      <w:r w:rsidR="00A032F2" w:rsidRPr="002A26DD">
        <w:rPr>
          <w:bCs/>
          <w:iCs/>
          <w:color w:val="auto"/>
        </w:rPr>
        <w:t xml:space="preserve"> </w:t>
      </w:r>
      <w:r w:rsidRPr="002A26DD">
        <w:rPr>
          <w:bCs/>
          <w:iCs/>
          <w:color w:val="auto"/>
        </w:rPr>
        <w:t>Wszystkie koszty związane z uczestnictwem w postępowaniu (przygotowaniem i złożeniem oferty) ponosi wykonawca składający ofertę.</w:t>
      </w:r>
    </w:p>
    <w:p w14:paraId="64EC0AC7"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11. Termin składania ofert i termin otwarcia ofert określono w rozdziale VI.</w:t>
      </w:r>
    </w:p>
    <w:p w14:paraId="4E664E6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12. Oferta złożona po terminie podlega odrzuceniu na podstawie art. 226 ust. 1 pkt 1 ustawy </w:t>
      </w:r>
      <w:proofErr w:type="spellStart"/>
      <w:r w:rsidRPr="00393676">
        <w:rPr>
          <w:bCs/>
          <w:iCs/>
          <w:color w:val="auto"/>
        </w:rPr>
        <w:t>Pzp</w:t>
      </w:r>
      <w:proofErr w:type="spellEnd"/>
      <w:r w:rsidRPr="00393676">
        <w:rPr>
          <w:bCs/>
          <w:iCs/>
          <w:color w:val="auto"/>
        </w:rPr>
        <w:t>.</w:t>
      </w:r>
    </w:p>
    <w:p w14:paraId="45DBBF8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13. Wykonawca po upływie terminu do składania ofert nie może skutecznie dokonać zmiany ani wycofać złożonej oferty.</w:t>
      </w:r>
    </w:p>
    <w:p w14:paraId="1A4EA72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lastRenderedPageBreak/>
        <w:t xml:space="preserve">14. Przed upływem składania ofert wykonawca może wycofać ofertę za pośrednictwem </w:t>
      </w:r>
      <w:r w:rsidRPr="00393676">
        <w:rPr>
          <w:bCs/>
          <w:i/>
          <w:iCs/>
          <w:color w:val="auto"/>
        </w:rPr>
        <w:t xml:space="preserve">„Formularza do złożenia, zmiany, wycofania oferty lub wniosku”, </w:t>
      </w:r>
      <w:r w:rsidRPr="00393676">
        <w:rPr>
          <w:bCs/>
          <w:iCs/>
          <w:color w:val="auto"/>
        </w:rPr>
        <w:t xml:space="preserve">dostępnego na </w:t>
      </w:r>
      <w:proofErr w:type="spellStart"/>
      <w:r w:rsidRPr="00393676">
        <w:rPr>
          <w:bCs/>
          <w:iCs/>
          <w:color w:val="auto"/>
        </w:rPr>
        <w:t>ePUAP</w:t>
      </w:r>
      <w:proofErr w:type="spellEnd"/>
      <w:r w:rsidRPr="00393676">
        <w:rPr>
          <w:bCs/>
          <w:iCs/>
          <w:color w:val="auto"/>
        </w:rPr>
        <w:t xml:space="preserve">                   i udostępnionego również na </w:t>
      </w:r>
      <w:proofErr w:type="spellStart"/>
      <w:r w:rsidRPr="00393676">
        <w:rPr>
          <w:bCs/>
          <w:iCs/>
          <w:color w:val="auto"/>
        </w:rPr>
        <w:t>miniPortlalu</w:t>
      </w:r>
      <w:proofErr w:type="spellEnd"/>
      <w:r w:rsidRPr="00393676">
        <w:rPr>
          <w:bCs/>
          <w:iCs/>
          <w:color w:val="auto"/>
        </w:rPr>
        <w:t xml:space="preserve">. Sposób wycofania oferty został opisany                          w </w:t>
      </w:r>
      <w:r w:rsidRPr="00393676">
        <w:rPr>
          <w:bCs/>
          <w:i/>
          <w:iCs/>
          <w:color w:val="auto"/>
        </w:rPr>
        <w:t xml:space="preserve">„Instrukcji użytkownika”, </w:t>
      </w:r>
      <w:r>
        <w:rPr>
          <w:bCs/>
          <w:iCs/>
          <w:color w:val="auto"/>
        </w:rPr>
        <w:t xml:space="preserve">dostępnej na </w:t>
      </w:r>
      <w:proofErr w:type="spellStart"/>
      <w:r>
        <w:rPr>
          <w:bCs/>
          <w:iCs/>
          <w:color w:val="auto"/>
        </w:rPr>
        <w:t>miniP</w:t>
      </w:r>
      <w:r w:rsidRPr="00393676">
        <w:rPr>
          <w:bCs/>
          <w:iCs/>
          <w:color w:val="auto"/>
        </w:rPr>
        <w:t>ortalu</w:t>
      </w:r>
      <w:proofErr w:type="spellEnd"/>
      <w:r w:rsidRPr="00393676">
        <w:rPr>
          <w:bCs/>
          <w:iCs/>
          <w:color w:val="auto"/>
        </w:rPr>
        <w:t>.</w:t>
      </w:r>
    </w:p>
    <w:p w14:paraId="566E9313" w14:textId="77777777" w:rsidR="00A82252" w:rsidRPr="00393676" w:rsidRDefault="00A82252" w:rsidP="00A82252">
      <w:pPr>
        <w:pStyle w:val="Default"/>
        <w:spacing w:line="276" w:lineRule="auto"/>
        <w:ind w:left="284" w:hanging="284"/>
        <w:jc w:val="both"/>
        <w:rPr>
          <w:b/>
          <w:bCs/>
          <w:iCs/>
          <w:color w:val="auto"/>
        </w:rPr>
      </w:pPr>
      <w:r w:rsidRPr="00393676">
        <w:rPr>
          <w:bCs/>
          <w:iCs/>
          <w:color w:val="auto"/>
        </w:rPr>
        <w:t xml:space="preserve">14. Przed otwarciem ofert </w:t>
      </w:r>
      <w:r w:rsidRPr="00393676">
        <w:rPr>
          <w:b/>
          <w:bCs/>
          <w:iCs/>
          <w:color w:val="auto"/>
        </w:rPr>
        <w:t>zamawiający udostępni na stronie internetowej</w:t>
      </w:r>
      <w:r>
        <w:rPr>
          <w:b/>
          <w:bCs/>
          <w:iCs/>
          <w:color w:val="auto"/>
        </w:rPr>
        <w:t xml:space="preserve"> prowadzonego postępowania</w:t>
      </w:r>
      <w:r w:rsidRPr="00393676">
        <w:rPr>
          <w:b/>
          <w:bCs/>
          <w:iCs/>
          <w:color w:val="auto"/>
        </w:rPr>
        <w:t xml:space="preserve"> kwotę, jaką zamierza przeznaczyć na realizację zamówienia.</w:t>
      </w:r>
    </w:p>
    <w:p w14:paraId="6B0D23E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15. Zamawiający niezwłocznie po otwarciu ofert, udostępni na stronie internetowej prowadzonego postępowania informacje o:</w:t>
      </w:r>
    </w:p>
    <w:p w14:paraId="72284E1B"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nazwach albo imionach i nazwiskach oraz siedzibach lub miejscach prowadzonej działalności gospodarczej albo miejscach zamieszkania wykonawców, których oferty zostały otwarte;</w:t>
      </w:r>
    </w:p>
    <w:p w14:paraId="0F494A56"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cenach lub kosztach zawartych w ofertach.</w:t>
      </w:r>
    </w:p>
    <w:p w14:paraId="152D53E3" w14:textId="77777777" w:rsidR="00D600EC" w:rsidRPr="00D600EC" w:rsidRDefault="00D600EC" w:rsidP="00C87F4F">
      <w:pPr>
        <w:pStyle w:val="Default"/>
        <w:spacing w:after="120"/>
        <w:jc w:val="both"/>
        <w:rPr>
          <w:bCs/>
          <w:iCs/>
          <w:color w:val="FF0000"/>
        </w:rPr>
      </w:pPr>
    </w:p>
    <w:p w14:paraId="1423E2A7" w14:textId="3425918B" w:rsidR="00A82252" w:rsidRDefault="00A82252" w:rsidP="00A82252">
      <w:pPr>
        <w:pStyle w:val="Default"/>
        <w:spacing w:after="120"/>
        <w:ind w:left="284" w:hanging="284"/>
        <w:jc w:val="both"/>
        <w:rPr>
          <w:b/>
          <w:bCs/>
          <w:iCs/>
          <w:color w:val="auto"/>
          <w:sz w:val="28"/>
          <w:szCs w:val="28"/>
        </w:rPr>
      </w:pPr>
      <w:r w:rsidRPr="00682321">
        <w:rPr>
          <w:b/>
          <w:bCs/>
          <w:iCs/>
          <w:color w:val="auto"/>
          <w:sz w:val="28"/>
          <w:szCs w:val="28"/>
        </w:rPr>
        <w:t>XI. Sposób obliczenia ceny oferty</w:t>
      </w:r>
    </w:p>
    <w:p w14:paraId="05ED56F4" w14:textId="3E3DF17D" w:rsidR="007C1467" w:rsidRPr="009F0CDF" w:rsidRDefault="007C1467" w:rsidP="00812E34">
      <w:pPr>
        <w:pStyle w:val="Default"/>
        <w:spacing w:line="276" w:lineRule="auto"/>
        <w:ind w:left="284" w:hanging="284"/>
        <w:jc w:val="both"/>
        <w:rPr>
          <w:bCs/>
          <w:iCs/>
          <w:color w:val="auto"/>
        </w:rPr>
      </w:pPr>
      <w:r w:rsidRPr="009F0CDF">
        <w:rPr>
          <w:bCs/>
          <w:iCs/>
          <w:color w:val="auto"/>
        </w:rPr>
        <w:t xml:space="preserve">1. Wykonawca podaje w formularzu ofertowym (załącznik Nr 1 do SWZ) </w:t>
      </w:r>
      <w:r w:rsidRPr="007C1467">
        <w:t>cenę jednostkową</w:t>
      </w:r>
      <w:r w:rsidR="00812E34">
        <w:t>: netto, podatek VAT i cenę</w:t>
      </w:r>
      <w:r w:rsidRPr="007C1467">
        <w:t xml:space="preserve"> brutto za </w:t>
      </w:r>
      <w:r w:rsidR="00C83C65">
        <w:t xml:space="preserve">1 tonę </w:t>
      </w:r>
      <w:proofErr w:type="spellStart"/>
      <w:r w:rsidR="00C83C65">
        <w:t>pelletu</w:t>
      </w:r>
      <w:proofErr w:type="spellEnd"/>
      <w:r w:rsidR="00C83C65">
        <w:t xml:space="preserve"> workowanego oraz 1 tonę </w:t>
      </w:r>
      <w:proofErr w:type="spellStart"/>
      <w:r w:rsidR="00C83C65">
        <w:t>pelletu</w:t>
      </w:r>
      <w:proofErr w:type="spellEnd"/>
      <w:r w:rsidR="00C83C65">
        <w:t xml:space="preserve"> luzem (nieworkowanego)</w:t>
      </w:r>
      <w:r w:rsidR="00812E34">
        <w:t xml:space="preserve">. Cena ta </w:t>
      </w:r>
      <w:r w:rsidRPr="007C1467">
        <w:t xml:space="preserve"> po przemnożeniu przez określoną </w:t>
      </w:r>
      <w:r w:rsidR="00C83C65">
        <w:t xml:space="preserve">ilość </w:t>
      </w:r>
      <w:r w:rsidRPr="007C1467">
        <w:t xml:space="preserve"> </w:t>
      </w:r>
      <w:proofErr w:type="spellStart"/>
      <w:r w:rsidR="00C83C65">
        <w:t>pelletu</w:t>
      </w:r>
      <w:proofErr w:type="spellEnd"/>
      <w:r w:rsidR="00C83C65">
        <w:t xml:space="preserve"> planowanego do zakupu</w:t>
      </w:r>
      <w:r w:rsidRPr="007C1467">
        <w:t xml:space="preserve"> rozumiana będzie jako cena oferty.</w:t>
      </w:r>
    </w:p>
    <w:p w14:paraId="1D1A3E1F" w14:textId="77777777" w:rsidR="007C1467" w:rsidRPr="009F0CDF" w:rsidRDefault="007C1467" w:rsidP="007C1467">
      <w:pPr>
        <w:pStyle w:val="Default"/>
        <w:spacing w:line="276" w:lineRule="auto"/>
        <w:ind w:left="284" w:hanging="284"/>
        <w:jc w:val="both"/>
        <w:rPr>
          <w:bCs/>
          <w:iCs/>
          <w:color w:val="auto"/>
        </w:rPr>
      </w:pPr>
      <w:r w:rsidRPr="009F0CDF">
        <w:rPr>
          <w:bCs/>
          <w:iCs/>
          <w:color w:val="auto"/>
        </w:rPr>
        <w:t>2. Cena ofertowa brutto stanowić będzie wynagrodzenie ryczałtowe, musi uwzględniać wszystkie koszty związane z realizacją przedmiotu zamówienia zgodnie z opisem przedmiotu zamówienia oraz istotnymi postanowieniami umowy (również wszystkie inne koszty, ewentualne upusty, rabaty, wszystkie potencjalne ryzyka ekonomiczne, jakie mogą wystąpić przy realizacji przedmiotu umowy, wynikające z okoliczności, których nie można było przewidzieć w chwili zawierania umowy.</w:t>
      </w:r>
    </w:p>
    <w:p w14:paraId="12CDEE67" w14:textId="77777777" w:rsidR="007C1467" w:rsidRPr="009F0CDF" w:rsidRDefault="007C1467" w:rsidP="007C1467">
      <w:pPr>
        <w:pStyle w:val="Default"/>
        <w:spacing w:line="276" w:lineRule="auto"/>
        <w:ind w:left="284" w:hanging="284"/>
        <w:jc w:val="both"/>
        <w:rPr>
          <w:bCs/>
          <w:iCs/>
          <w:color w:val="auto"/>
        </w:rPr>
      </w:pPr>
      <w:r w:rsidRPr="009F0CDF">
        <w:rPr>
          <w:bCs/>
          <w:iCs/>
          <w:color w:val="auto"/>
        </w:rPr>
        <w:t>3. Cena podana w formularzu ofertowym jest ceną ostateczną, niepodlegającą negocjacji                       i wyczerpującą wszystkie należności Wykonawcy wobec Zamawiającego związane                         z realizacją przedmiotu zamówienia.</w:t>
      </w:r>
    </w:p>
    <w:p w14:paraId="013F8F4F" w14:textId="77777777" w:rsidR="007C1467" w:rsidRPr="009F0CDF" w:rsidRDefault="007C1467" w:rsidP="007C1467">
      <w:pPr>
        <w:pStyle w:val="Default"/>
        <w:spacing w:after="120" w:line="276" w:lineRule="auto"/>
        <w:ind w:left="284" w:hanging="284"/>
        <w:jc w:val="both"/>
        <w:rPr>
          <w:bCs/>
          <w:iCs/>
          <w:color w:val="auto"/>
        </w:rPr>
      </w:pPr>
      <w:r w:rsidRPr="009F0CDF">
        <w:rPr>
          <w:bCs/>
          <w:iCs/>
          <w:color w:val="auto"/>
        </w:rPr>
        <w:t xml:space="preserve">4.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9F0CDF">
        <w:rPr>
          <w:bCs/>
          <w:iCs/>
          <w:color w:val="auto"/>
        </w:rPr>
        <w:t>Pzp</w:t>
      </w:r>
      <w:proofErr w:type="spellEnd"/>
      <w:r w:rsidRPr="009F0CDF">
        <w:rPr>
          <w:bCs/>
          <w:iCs/>
          <w:color w:val="auto"/>
        </w:rPr>
        <w:t>.</w:t>
      </w:r>
    </w:p>
    <w:p w14:paraId="7E696B6A" w14:textId="77777777" w:rsidR="007C1467" w:rsidRPr="00A940FC" w:rsidRDefault="007C1467" w:rsidP="007C1467">
      <w:pPr>
        <w:pStyle w:val="Default"/>
        <w:spacing w:after="240"/>
        <w:ind w:left="284" w:hanging="284"/>
        <w:jc w:val="both"/>
        <w:rPr>
          <w:b/>
          <w:bCs/>
          <w:iCs/>
          <w:color w:val="auto"/>
          <w:sz w:val="22"/>
          <w:szCs w:val="22"/>
        </w:rPr>
      </w:pPr>
      <w:r w:rsidRPr="009F0CDF">
        <w:rPr>
          <w:bCs/>
          <w:iCs/>
          <w:color w:val="auto"/>
        </w:rPr>
        <w:t xml:space="preserve">    </w:t>
      </w:r>
      <w:r w:rsidRPr="00A940FC">
        <w:rPr>
          <w:b/>
          <w:bCs/>
          <w:iCs/>
          <w:color w:val="auto"/>
          <w:sz w:val="22"/>
          <w:szCs w:val="22"/>
          <w:u w:val="single"/>
        </w:rPr>
        <w:t>Uwaga:</w:t>
      </w:r>
      <w:r w:rsidRPr="00A940FC">
        <w:rPr>
          <w:b/>
          <w:bCs/>
          <w:iCs/>
          <w:color w:val="auto"/>
          <w:sz w:val="22"/>
          <w:szCs w:val="22"/>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w:t>
      </w:r>
      <w:r>
        <w:rPr>
          <w:b/>
          <w:bCs/>
          <w:iCs/>
          <w:color w:val="auto"/>
          <w:sz w:val="22"/>
          <w:szCs w:val="22"/>
        </w:rPr>
        <w:t>jące się na trzecim</w:t>
      </w:r>
      <w:r w:rsidRPr="00A940FC">
        <w:rPr>
          <w:b/>
          <w:bCs/>
          <w:iCs/>
          <w:color w:val="auto"/>
          <w:sz w:val="22"/>
          <w:szCs w:val="22"/>
        </w:rPr>
        <w:t xml:space="preserve">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2D4AB7AC" w14:textId="77777777" w:rsidR="007C1467" w:rsidRPr="009F0CDF" w:rsidRDefault="007C1467" w:rsidP="007C1467">
      <w:pPr>
        <w:pStyle w:val="Default"/>
        <w:spacing w:line="276" w:lineRule="auto"/>
        <w:ind w:left="284" w:hanging="284"/>
        <w:jc w:val="both"/>
        <w:rPr>
          <w:bCs/>
          <w:iCs/>
          <w:color w:val="auto"/>
        </w:rPr>
      </w:pPr>
      <w:r w:rsidRPr="009F0CDF">
        <w:rPr>
          <w:bCs/>
          <w:iCs/>
          <w:color w:val="auto"/>
        </w:rPr>
        <w:t>5. Zamawiający nie przewiduje rozliczeń w walucie obcej.</w:t>
      </w:r>
    </w:p>
    <w:p w14:paraId="267511BC" w14:textId="77777777" w:rsidR="007C1467" w:rsidRPr="009F0CDF" w:rsidRDefault="007C1467" w:rsidP="007C1467">
      <w:pPr>
        <w:pStyle w:val="Default"/>
        <w:spacing w:line="276" w:lineRule="auto"/>
        <w:ind w:left="284" w:hanging="284"/>
        <w:jc w:val="both"/>
        <w:rPr>
          <w:bCs/>
          <w:iCs/>
          <w:color w:val="auto"/>
        </w:rPr>
      </w:pPr>
      <w:r w:rsidRPr="009F0CDF">
        <w:rPr>
          <w:bCs/>
          <w:iCs/>
          <w:color w:val="auto"/>
        </w:rPr>
        <w:t>6. Wyliczona cena oferty brutto będzie służyć do porównania złożonych ofert i do rozliczenia              w trakcie realizacji zamówienia.</w:t>
      </w:r>
    </w:p>
    <w:p w14:paraId="74362160" w14:textId="68330A06" w:rsidR="007C1467" w:rsidRPr="009F0CDF" w:rsidRDefault="007C1467" w:rsidP="007C1467">
      <w:pPr>
        <w:pStyle w:val="Default"/>
        <w:spacing w:line="276" w:lineRule="auto"/>
        <w:ind w:left="284" w:hanging="284"/>
        <w:jc w:val="both"/>
        <w:rPr>
          <w:bCs/>
          <w:iCs/>
          <w:color w:val="auto"/>
        </w:rPr>
      </w:pPr>
      <w:r w:rsidRPr="009F0CDF">
        <w:rPr>
          <w:bCs/>
          <w:iCs/>
          <w:color w:val="auto"/>
        </w:rPr>
        <w:t xml:space="preserve">7. Jeżeli została złożona oferta, której wybór prowadziłby do powstania u </w:t>
      </w:r>
      <w:r w:rsidR="00812E34">
        <w:rPr>
          <w:bCs/>
          <w:iCs/>
          <w:color w:val="auto"/>
        </w:rPr>
        <w:t>Z</w:t>
      </w:r>
      <w:r w:rsidRPr="009F0CDF">
        <w:rPr>
          <w:bCs/>
          <w:iCs/>
          <w:color w:val="auto"/>
        </w:rPr>
        <w:t>amawiającego obowiązku podatkowego zgodnie z ustawą z dnia 11 marca 2004r. o podatku od towarów               i usług (Dz. U. z 202</w:t>
      </w:r>
      <w:r w:rsidR="002410A1">
        <w:rPr>
          <w:bCs/>
          <w:iCs/>
          <w:color w:val="auto"/>
        </w:rPr>
        <w:t>2</w:t>
      </w:r>
      <w:r w:rsidRPr="009F0CDF">
        <w:rPr>
          <w:bCs/>
          <w:iCs/>
          <w:color w:val="auto"/>
        </w:rPr>
        <w:t xml:space="preserve">r. poz. </w:t>
      </w:r>
      <w:r w:rsidR="002410A1">
        <w:rPr>
          <w:bCs/>
          <w:iCs/>
          <w:color w:val="auto"/>
        </w:rPr>
        <w:t>931 ze zm.</w:t>
      </w:r>
      <w:r w:rsidRPr="009F0CDF">
        <w:rPr>
          <w:bCs/>
          <w:iCs/>
          <w:color w:val="auto"/>
        </w:rPr>
        <w:t xml:space="preserve">), dla celów zastosowania kryterium ceny lub kosztu, </w:t>
      </w:r>
      <w:r w:rsidR="00812E34">
        <w:rPr>
          <w:bCs/>
          <w:iCs/>
          <w:color w:val="auto"/>
        </w:rPr>
        <w:lastRenderedPageBreak/>
        <w:t>Z</w:t>
      </w:r>
      <w:r w:rsidRPr="009F0CDF">
        <w:rPr>
          <w:bCs/>
          <w:iCs/>
          <w:color w:val="auto"/>
        </w:rPr>
        <w:t>amawiający dolicza do przedstawionej w tej ofercie ceny, kwotę podatku od towarów i usług, którą miałby obowiązek rozliczyć. W formularzu ofertowym wykonawca ma obowiązek:</w:t>
      </w:r>
    </w:p>
    <w:p w14:paraId="5BAB5609" w14:textId="77777777" w:rsidR="007C1467" w:rsidRPr="009F0CDF" w:rsidRDefault="007C1467" w:rsidP="007C1467">
      <w:pPr>
        <w:pStyle w:val="Default"/>
        <w:spacing w:line="276" w:lineRule="auto"/>
        <w:ind w:left="568" w:hanging="284"/>
        <w:jc w:val="both"/>
        <w:rPr>
          <w:bCs/>
          <w:iCs/>
          <w:color w:val="auto"/>
        </w:rPr>
      </w:pPr>
      <w:r w:rsidRPr="009F0CDF">
        <w:rPr>
          <w:bCs/>
          <w:iCs/>
          <w:color w:val="auto"/>
        </w:rPr>
        <w:t>1) poinformowania zamawiającego, że wybór jego oferty będzie prowadził do powstania                      u zamawiającego obowiązku podatkowego;</w:t>
      </w:r>
    </w:p>
    <w:p w14:paraId="57108257" w14:textId="77777777" w:rsidR="007C1467" w:rsidRPr="009F0CDF" w:rsidRDefault="007C1467" w:rsidP="007C1467">
      <w:pPr>
        <w:pStyle w:val="Default"/>
        <w:spacing w:line="276" w:lineRule="auto"/>
        <w:ind w:left="568" w:hanging="284"/>
        <w:jc w:val="both"/>
        <w:rPr>
          <w:bCs/>
          <w:iCs/>
          <w:color w:val="auto"/>
        </w:rPr>
      </w:pPr>
      <w:r w:rsidRPr="009F0CDF">
        <w:rPr>
          <w:bCs/>
          <w:iCs/>
          <w:color w:val="auto"/>
        </w:rPr>
        <w:t>2) wskazania nazwy (rodzaju) towaru lub usługi, których dostawa lub świadczenie będą prowadziły do powstania obowiązku podatkowego;</w:t>
      </w:r>
    </w:p>
    <w:p w14:paraId="2F65331A" w14:textId="77777777" w:rsidR="007C1467" w:rsidRPr="009F0CDF" w:rsidRDefault="007C1467" w:rsidP="007C1467">
      <w:pPr>
        <w:pStyle w:val="Default"/>
        <w:spacing w:line="276" w:lineRule="auto"/>
        <w:ind w:left="568" w:hanging="284"/>
        <w:jc w:val="both"/>
        <w:rPr>
          <w:bCs/>
          <w:iCs/>
          <w:color w:val="auto"/>
        </w:rPr>
      </w:pPr>
      <w:r w:rsidRPr="009F0CDF">
        <w:rPr>
          <w:bCs/>
          <w:iCs/>
          <w:color w:val="auto"/>
        </w:rPr>
        <w:t>3) wskazania wartości towaru lub usługi objętego obowiązkiem podatkowym zamawiającego, bez kwoty podatku;</w:t>
      </w:r>
    </w:p>
    <w:p w14:paraId="58662AB6" w14:textId="77777777" w:rsidR="007C1467" w:rsidRPr="009F0CDF" w:rsidRDefault="007C1467" w:rsidP="007C1467">
      <w:pPr>
        <w:pStyle w:val="Default"/>
        <w:spacing w:line="276" w:lineRule="auto"/>
        <w:ind w:left="568" w:hanging="284"/>
        <w:jc w:val="both"/>
        <w:rPr>
          <w:bCs/>
          <w:iCs/>
          <w:color w:val="auto"/>
        </w:rPr>
      </w:pPr>
      <w:r w:rsidRPr="009F0CDF">
        <w:rPr>
          <w:bCs/>
          <w:iCs/>
          <w:color w:val="auto"/>
        </w:rPr>
        <w:t>4) wskazania stawki podatku od towarów i usług, która zgodnie z wiedzą wykonawcy będzie miała zastosowanie.</w:t>
      </w:r>
    </w:p>
    <w:p w14:paraId="62815FC8" w14:textId="1FAB992C" w:rsidR="007C1467" w:rsidRDefault="007C1467" w:rsidP="007C1467">
      <w:pPr>
        <w:pStyle w:val="Default"/>
        <w:spacing w:after="120" w:line="276" w:lineRule="auto"/>
        <w:ind w:left="284" w:hanging="284"/>
        <w:jc w:val="both"/>
        <w:rPr>
          <w:bCs/>
          <w:iCs/>
          <w:color w:val="auto"/>
        </w:rPr>
      </w:pPr>
      <w:r w:rsidRPr="009F0CDF">
        <w:rPr>
          <w:bCs/>
          <w:iCs/>
          <w:color w:val="auto"/>
        </w:rPr>
        <w:t xml:space="preserve">8. Wzór Formularza Ofertowego został opracowany przy założeniu, iż wybór oferty nie będzie prowadzić do powstania u zamawiającego obowiązku podatkowego w zakresie podatku VAT. W przypadku, gdy </w:t>
      </w:r>
      <w:r w:rsidR="00812E34">
        <w:rPr>
          <w:bCs/>
          <w:iCs/>
          <w:color w:val="auto"/>
        </w:rPr>
        <w:t>W</w:t>
      </w:r>
      <w:r w:rsidRPr="009F0CDF">
        <w:rPr>
          <w:bCs/>
          <w:iCs/>
          <w:color w:val="auto"/>
        </w:rPr>
        <w:t>ykonawca zobowiązany jest złożyć oświadczenie o p</w:t>
      </w:r>
      <w:r>
        <w:rPr>
          <w:bCs/>
          <w:iCs/>
          <w:color w:val="auto"/>
        </w:rPr>
        <w:t>owstani</w:t>
      </w:r>
      <w:r w:rsidR="00812E34">
        <w:rPr>
          <w:bCs/>
          <w:iCs/>
          <w:color w:val="auto"/>
        </w:rPr>
        <w:t>u</w:t>
      </w:r>
      <w:r w:rsidRPr="009F0CDF">
        <w:rPr>
          <w:bCs/>
          <w:iCs/>
          <w:color w:val="auto"/>
        </w:rPr>
        <w:t xml:space="preserve"> </w:t>
      </w:r>
      <w:r w:rsidR="00812E34">
        <w:rPr>
          <w:bCs/>
          <w:iCs/>
          <w:color w:val="auto"/>
        </w:rPr>
        <w:t xml:space="preserve">                               </w:t>
      </w:r>
      <w:r w:rsidRPr="009F0CDF">
        <w:rPr>
          <w:bCs/>
          <w:iCs/>
          <w:color w:val="auto"/>
        </w:rPr>
        <w:t xml:space="preserve">u </w:t>
      </w:r>
      <w:r w:rsidR="00812E34">
        <w:rPr>
          <w:bCs/>
          <w:iCs/>
          <w:color w:val="auto"/>
        </w:rPr>
        <w:t>Z</w:t>
      </w:r>
      <w:r w:rsidRPr="009F0CDF">
        <w:rPr>
          <w:bCs/>
          <w:iCs/>
          <w:color w:val="auto"/>
        </w:rPr>
        <w:t>amawiającego obowiązku podatkowego, to winien odpowiednio zmodyfikować treść formularza.</w:t>
      </w:r>
    </w:p>
    <w:p w14:paraId="0E6A2A1F" w14:textId="19DE9A5E" w:rsidR="007C1467" w:rsidRDefault="007C1467" w:rsidP="00CB09F5">
      <w:pPr>
        <w:pStyle w:val="Default"/>
        <w:jc w:val="both"/>
        <w:rPr>
          <w:b/>
          <w:bCs/>
          <w:iCs/>
          <w:color w:val="auto"/>
          <w:sz w:val="28"/>
          <w:szCs w:val="28"/>
        </w:rPr>
      </w:pPr>
    </w:p>
    <w:p w14:paraId="4CA82071" w14:textId="55D1C22B" w:rsidR="00A82252" w:rsidRPr="009926DB" w:rsidRDefault="00A82252" w:rsidP="009926DB">
      <w:pPr>
        <w:pStyle w:val="Default"/>
        <w:spacing w:after="120" w:line="276" w:lineRule="auto"/>
        <w:ind w:left="284" w:hanging="284"/>
        <w:jc w:val="both"/>
        <w:rPr>
          <w:bCs/>
          <w:iCs/>
          <w:color w:val="auto"/>
        </w:rPr>
      </w:pPr>
      <w:r w:rsidRPr="00393676">
        <w:rPr>
          <w:b/>
          <w:bCs/>
          <w:iCs/>
          <w:color w:val="auto"/>
          <w:sz w:val="28"/>
          <w:szCs w:val="28"/>
        </w:rPr>
        <w:t>XII. Wymagania dotyczące wadium</w:t>
      </w:r>
    </w:p>
    <w:p w14:paraId="724E4640" w14:textId="73CB0008" w:rsidR="00EA0045" w:rsidRDefault="00C83C65" w:rsidP="00A82252">
      <w:pPr>
        <w:pStyle w:val="Default"/>
        <w:jc w:val="both"/>
        <w:rPr>
          <w:bCs/>
          <w:iCs/>
          <w:color w:val="auto"/>
        </w:rPr>
      </w:pPr>
      <w:r>
        <w:rPr>
          <w:bCs/>
          <w:iCs/>
          <w:color w:val="auto"/>
        </w:rPr>
        <w:t>Zamawiający nie wymaga wniesienia wadium.</w:t>
      </w:r>
    </w:p>
    <w:p w14:paraId="4DCD2FF6" w14:textId="77777777" w:rsidR="005D6DB4" w:rsidRDefault="005D6DB4" w:rsidP="00A82252">
      <w:pPr>
        <w:pStyle w:val="Default"/>
        <w:jc w:val="both"/>
        <w:rPr>
          <w:bCs/>
          <w:iCs/>
          <w:color w:val="auto"/>
        </w:rPr>
      </w:pPr>
    </w:p>
    <w:p w14:paraId="0F6D0A10" w14:textId="77777777" w:rsidR="00EA0045" w:rsidRPr="00393676" w:rsidRDefault="00EA0045" w:rsidP="00A82252">
      <w:pPr>
        <w:pStyle w:val="Default"/>
        <w:jc w:val="both"/>
        <w:rPr>
          <w:bCs/>
          <w:iCs/>
          <w:color w:val="auto"/>
        </w:rPr>
      </w:pPr>
    </w:p>
    <w:p w14:paraId="2073A038" w14:textId="34579765" w:rsidR="00A82252" w:rsidRDefault="00A82252" w:rsidP="00A82252">
      <w:pPr>
        <w:pStyle w:val="Default"/>
        <w:spacing w:after="120"/>
        <w:ind w:left="284" w:hanging="284"/>
        <w:jc w:val="both"/>
        <w:rPr>
          <w:b/>
          <w:bCs/>
          <w:iCs/>
          <w:color w:val="auto"/>
          <w:sz w:val="28"/>
          <w:szCs w:val="28"/>
        </w:rPr>
      </w:pPr>
      <w:r w:rsidRPr="00B765B0">
        <w:rPr>
          <w:b/>
          <w:bCs/>
          <w:iCs/>
          <w:color w:val="auto"/>
          <w:sz w:val="28"/>
          <w:szCs w:val="28"/>
        </w:rPr>
        <w:t>XIII. Opis kryteriów oceny ofert wraz z podaniem wag tych kryteriów                     i sposobu oceny ofert</w:t>
      </w:r>
    </w:p>
    <w:p w14:paraId="538FE94E" w14:textId="420581A3" w:rsidR="00D40F6C" w:rsidRDefault="00D40F6C" w:rsidP="00D40F6C">
      <w:pPr>
        <w:autoSpaceDE w:val="0"/>
        <w:autoSpaceDN w:val="0"/>
        <w:adjustRightInd w:val="0"/>
        <w:contextualSpacing/>
        <w:jc w:val="both"/>
        <w:rPr>
          <w:color w:val="FF0000"/>
        </w:rPr>
      </w:pPr>
    </w:p>
    <w:p w14:paraId="330B32F4" w14:textId="76F0D0FC" w:rsidR="00D9365E" w:rsidRPr="00D9365E" w:rsidRDefault="00D9365E" w:rsidP="00A34149">
      <w:pPr>
        <w:numPr>
          <w:ilvl w:val="0"/>
          <w:numId w:val="12"/>
        </w:numPr>
        <w:autoSpaceDE w:val="0"/>
        <w:autoSpaceDN w:val="0"/>
        <w:adjustRightInd w:val="0"/>
        <w:contextualSpacing/>
        <w:jc w:val="both"/>
      </w:pPr>
      <w:r w:rsidRPr="00D9365E">
        <w:t>Zamawiający dokona oceny ofert, które nie zostały odrzucone, na podstawie następując</w:t>
      </w:r>
      <w:r w:rsidR="00A81968">
        <w:t>ego</w:t>
      </w:r>
      <w:r w:rsidRPr="00D9365E">
        <w:t xml:space="preserve"> kryteri</w:t>
      </w:r>
      <w:r w:rsidR="00A81968">
        <w:t xml:space="preserve">um </w:t>
      </w:r>
      <w:r w:rsidRPr="00D9365E">
        <w:t>oceny ofert:</w:t>
      </w:r>
    </w:p>
    <w:p w14:paraId="4FAE8951" w14:textId="4F69B6F2" w:rsidR="00D9365E" w:rsidRDefault="00D9365E" w:rsidP="00D9365E">
      <w:pPr>
        <w:autoSpaceDE w:val="0"/>
        <w:autoSpaceDN w:val="0"/>
        <w:adjustRightInd w:val="0"/>
        <w:ind w:left="720"/>
        <w:contextualSpacing/>
        <w:jc w:val="both"/>
      </w:pPr>
      <w:r w:rsidRPr="00D9365E">
        <w:t xml:space="preserve">Cena – </w:t>
      </w:r>
      <w:r w:rsidR="00A81968">
        <w:t>10</w:t>
      </w:r>
      <w:r w:rsidRPr="00D9365E">
        <w:t>0%</w:t>
      </w:r>
    </w:p>
    <w:p w14:paraId="259C4C8A" w14:textId="210D89C5" w:rsidR="00A81968" w:rsidRDefault="00A81968" w:rsidP="00D9365E">
      <w:pPr>
        <w:autoSpaceDE w:val="0"/>
        <w:autoSpaceDN w:val="0"/>
        <w:adjustRightInd w:val="0"/>
        <w:ind w:left="720"/>
        <w:contextualSpacing/>
        <w:jc w:val="both"/>
      </w:pPr>
      <w:r>
        <w:t>Najkorzystniejsza oferta może uzyskać maksimum 100 pkt.</w:t>
      </w:r>
    </w:p>
    <w:p w14:paraId="1F6B0C6E" w14:textId="77777777" w:rsidR="00A81968" w:rsidRPr="00D9365E" w:rsidRDefault="00A81968" w:rsidP="00D9365E">
      <w:pPr>
        <w:autoSpaceDE w:val="0"/>
        <w:autoSpaceDN w:val="0"/>
        <w:adjustRightInd w:val="0"/>
        <w:ind w:left="720"/>
        <w:contextualSpacing/>
        <w:jc w:val="both"/>
      </w:pPr>
    </w:p>
    <w:p w14:paraId="028C8BCB" w14:textId="3AF5E4FA" w:rsidR="00D9365E" w:rsidRDefault="00D9365E" w:rsidP="00A34149">
      <w:pPr>
        <w:numPr>
          <w:ilvl w:val="0"/>
          <w:numId w:val="12"/>
        </w:numPr>
        <w:autoSpaceDE w:val="0"/>
        <w:autoSpaceDN w:val="0"/>
        <w:adjustRightInd w:val="0"/>
        <w:contextualSpacing/>
        <w:jc w:val="both"/>
      </w:pPr>
      <w:r w:rsidRPr="00D9365E">
        <w:t>Zamawiający dokona oceny ofert przyznając punkty w ramach kryteri</w:t>
      </w:r>
      <w:r w:rsidR="00A81968">
        <w:t>um</w:t>
      </w:r>
      <w:r w:rsidRPr="00D9365E">
        <w:t xml:space="preserve"> oceny ofert, przyjmując zasadę, że 1% =1 punkt.</w:t>
      </w:r>
    </w:p>
    <w:p w14:paraId="065E1A8C" w14:textId="77777777" w:rsidR="00A81968" w:rsidRPr="00D9365E" w:rsidRDefault="00A81968" w:rsidP="00A81968">
      <w:pPr>
        <w:autoSpaceDE w:val="0"/>
        <w:autoSpaceDN w:val="0"/>
        <w:adjustRightInd w:val="0"/>
        <w:ind w:left="720"/>
        <w:contextualSpacing/>
        <w:jc w:val="both"/>
      </w:pPr>
    </w:p>
    <w:p w14:paraId="64DBAA22" w14:textId="77777777" w:rsidR="00D9365E" w:rsidRPr="00D9365E" w:rsidRDefault="00D9365E" w:rsidP="00A34149">
      <w:pPr>
        <w:numPr>
          <w:ilvl w:val="0"/>
          <w:numId w:val="12"/>
        </w:numPr>
        <w:autoSpaceDE w:val="0"/>
        <w:autoSpaceDN w:val="0"/>
        <w:adjustRightInd w:val="0"/>
        <w:contextualSpacing/>
        <w:jc w:val="both"/>
      </w:pPr>
      <w:r w:rsidRPr="00D9365E">
        <w:t xml:space="preserve">Punkty za kryterium </w:t>
      </w:r>
      <w:r w:rsidRPr="00D9365E">
        <w:rPr>
          <w:b/>
        </w:rPr>
        <w:t>„Cena”</w:t>
      </w:r>
      <w:r w:rsidRPr="00D9365E">
        <w:t xml:space="preserve"> zostaną obliczone wg wzoru:</w:t>
      </w:r>
    </w:p>
    <w:p w14:paraId="5A1ACDD1" w14:textId="77777777" w:rsidR="00D9365E" w:rsidRPr="00D9365E" w:rsidRDefault="00D9365E" w:rsidP="00D9365E">
      <w:pPr>
        <w:autoSpaceDE w:val="0"/>
        <w:autoSpaceDN w:val="0"/>
        <w:adjustRightInd w:val="0"/>
        <w:jc w:val="both"/>
      </w:pPr>
    </w:p>
    <w:p w14:paraId="5156B83F" w14:textId="77777777" w:rsidR="00D9365E" w:rsidRPr="00D9365E" w:rsidRDefault="00D9365E" w:rsidP="00D9365E">
      <w:pPr>
        <w:ind w:left="360"/>
        <w:jc w:val="both"/>
      </w:pPr>
      <w:r w:rsidRPr="00D9365E">
        <w:t xml:space="preserve">   Cena oferty najtańszej</w:t>
      </w:r>
    </w:p>
    <w:p w14:paraId="06E72341" w14:textId="51BDD606" w:rsidR="00D9365E" w:rsidRPr="00D9365E" w:rsidRDefault="00D9365E" w:rsidP="00D9365E">
      <w:pPr>
        <w:jc w:val="both"/>
      </w:pPr>
      <w:r w:rsidRPr="00D9365E">
        <w:t xml:space="preserve">           ----------------------------   x  </w:t>
      </w:r>
      <w:r w:rsidR="00A81968">
        <w:t>10</w:t>
      </w:r>
      <w:r w:rsidRPr="00D9365E">
        <w:t xml:space="preserve">0% = liczba punktów </w:t>
      </w:r>
    </w:p>
    <w:p w14:paraId="6C402A56" w14:textId="5FEC83A3" w:rsidR="00D9365E" w:rsidRDefault="00D9365E" w:rsidP="00D9365E">
      <w:pPr>
        <w:jc w:val="both"/>
      </w:pPr>
      <w:r w:rsidRPr="00D9365E">
        <w:t xml:space="preserve">          Cena oferty badanej</w:t>
      </w:r>
    </w:p>
    <w:p w14:paraId="7DB7C0AC" w14:textId="0CF8E016" w:rsidR="00463CAE" w:rsidRPr="00D9365E" w:rsidRDefault="006018A9" w:rsidP="00D9365E">
      <w:pPr>
        <w:jc w:val="both"/>
      </w:pPr>
      <w:r>
        <w:t xml:space="preserve">Dla celów oceny ofert zamawiający będzie brał pod uwagę cenę łączną oferty, tj. cena </w:t>
      </w:r>
      <w:proofErr w:type="spellStart"/>
      <w:r>
        <w:t>pelletu</w:t>
      </w:r>
      <w:proofErr w:type="spellEnd"/>
      <w:r>
        <w:t xml:space="preserve"> workowanego + cena </w:t>
      </w:r>
      <w:proofErr w:type="spellStart"/>
      <w:r>
        <w:t>pelletu</w:t>
      </w:r>
      <w:proofErr w:type="spellEnd"/>
      <w:r>
        <w:t xml:space="preserve"> nieworkowanego.</w:t>
      </w:r>
    </w:p>
    <w:p w14:paraId="74A50825" w14:textId="7AC87938" w:rsidR="00D9365E" w:rsidRDefault="00D9365E" w:rsidP="00D9365E">
      <w:pPr>
        <w:tabs>
          <w:tab w:val="num" w:pos="1440"/>
        </w:tabs>
        <w:autoSpaceDE w:val="0"/>
        <w:autoSpaceDN w:val="0"/>
        <w:adjustRightInd w:val="0"/>
        <w:jc w:val="both"/>
      </w:pPr>
      <w:r w:rsidRPr="00D9365E">
        <w:t xml:space="preserve">  Końcowy wynik powyższego działania zostanie zaokrąglony do dwóch miejsc po przecinku.</w:t>
      </w:r>
    </w:p>
    <w:p w14:paraId="77DF5FC3" w14:textId="77777777" w:rsidR="00A81968" w:rsidRPr="00D9365E" w:rsidRDefault="00A81968" w:rsidP="00D9365E">
      <w:pPr>
        <w:tabs>
          <w:tab w:val="num" w:pos="1440"/>
        </w:tabs>
        <w:autoSpaceDE w:val="0"/>
        <w:autoSpaceDN w:val="0"/>
        <w:adjustRightInd w:val="0"/>
        <w:jc w:val="both"/>
      </w:pPr>
    </w:p>
    <w:p w14:paraId="2B40A650" w14:textId="082EAC17" w:rsidR="00D9365E" w:rsidRPr="00D9365E" w:rsidRDefault="00D9365E" w:rsidP="00A34149">
      <w:pPr>
        <w:numPr>
          <w:ilvl w:val="0"/>
          <w:numId w:val="12"/>
        </w:numPr>
        <w:tabs>
          <w:tab w:val="num" w:pos="1440"/>
        </w:tabs>
        <w:autoSpaceDE w:val="0"/>
        <w:autoSpaceDN w:val="0"/>
        <w:adjustRightInd w:val="0"/>
        <w:contextualSpacing/>
        <w:jc w:val="both"/>
      </w:pPr>
      <w:r w:rsidRPr="00D9365E">
        <w:t>Za najkorzystniejszą zostanie uznana oferta z największa liczbą punktów, tj. przedstawiająca najkorzystniejszy bilans kryteriów oceny ofert, o których mowa w punkcie 1 tego rozdziału.</w:t>
      </w:r>
    </w:p>
    <w:p w14:paraId="684B1272" w14:textId="230F7D27" w:rsidR="00D9365E" w:rsidRDefault="00D9365E" w:rsidP="00D40F6C">
      <w:pPr>
        <w:autoSpaceDE w:val="0"/>
        <w:autoSpaceDN w:val="0"/>
        <w:adjustRightInd w:val="0"/>
        <w:contextualSpacing/>
        <w:jc w:val="both"/>
        <w:rPr>
          <w:color w:val="FF0000"/>
        </w:rPr>
      </w:pPr>
    </w:p>
    <w:p w14:paraId="571BB9D8" w14:textId="77777777" w:rsidR="007437BD" w:rsidRPr="00D40F6C" w:rsidRDefault="007437BD" w:rsidP="00463CAE">
      <w:pPr>
        <w:autoSpaceDE w:val="0"/>
        <w:autoSpaceDN w:val="0"/>
        <w:adjustRightInd w:val="0"/>
        <w:spacing w:after="120"/>
        <w:jc w:val="both"/>
      </w:pPr>
    </w:p>
    <w:p w14:paraId="4A30C782" w14:textId="77777777" w:rsidR="00A82252" w:rsidRPr="00393676" w:rsidRDefault="00A82252" w:rsidP="00A82252">
      <w:pPr>
        <w:spacing w:after="120"/>
        <w:jc w:val="both"/>
        <w:rPr>
          <w:b/>
          <w:sz w:val="28"/>
          <w:szCs w:val="28"/>
        </w:rPr>
      </w:pPr>
      <w:r w:rsidRPr="00393676">
        <w:rPr>
          <w:b/>
          <w:sz w:val="28"/>
          <w:szCs w:val="28"/>
        </w:rPr>
        <w:lastRenderedPageBreak/>
        <w:t>XIV. Informacje o formalnościach jakie powinny być dopełnione po wyborze oferty w celu zawarcia umowy w sprawie zamówienia publicznego</w:t>
      </w:r>
    </w:p>
    <w:p w14:paraId="4C628FE1" w14:textId="77777777" w:rsidR="00A82252" w:rsidRPr="00212625" w:rsidRDefault="00A82252" w:rsidP="00A82252">
      <w:pPr>
        <w:spacing w:after="120"/>
        <w:jc w:val="both"/>
      </w:pPr>
      <w:r w:rsidRPr="00212625">
        <w:t>1. Zamawiający zawiera umowę w sprawie zamówienia publicznego w terminie nie krótszym niż 5 dni od dnia przesłania zawiadomienia o wyborze najkorzystniejszej oferty.</w:t>
      </w:r>
    </w:p>
    <w:p w14:paraId="7C3699C7" w14:textId="63DD6403" w:rsidR="00A82252" w:rsidRPr="00212625" w:rsidRDefault="00A82252" w:rsidP="00A82252">
      <w:pPr>
        <w:spacing w:after="120"/>
        <w:jc w:val="both"/>
      </w:pPr>
      <w:r w:rsidRPr="00212625">
        <w:t xml:space="preserve">2. Zamawiający może zawrzeć umowę przed upływem terminu, o którym mowa w ust. 1, jeżeli </w:t>
      </w:r>
      <w:r w:rsidR="00D40F6C">
        <w:t xml:space="preserve"> </w:t>
      </w:r>
      <w:r w:rsidRPr="00212625">
        <w:t>w postępowaniu o udzielenie zamówienia prowadzonym w trybie podstawowym złożono tylko jedn</w:t>
      </w:r>
      <w:r w:rsidR="00813FD2">
        <w:t>ą</w:t>
      </w:r>
      <w:r w:rsidRPr="00212625">
        <w:t xml:space="preserve"> ofertę.</w:t>
      </w:r>
    </w:p>
    <w:p w14:paraId="52C6F835" w14:textId="63A091D7" w:rsidR="00A82252" w:rsidRPr="00212625" w:rsidRDefault="00813FD2" w:rsidP="00A82252">
      <w:pPr>
        <w:spacing w:after="120"/>
        <w:jc w:val="both"/>
      </w:pPr>
      <w:r>
        <w:t>3</w:t>
      </w:r>
      <w:r w:rsidR="00A82252" w:rsidRPr="00212625">
        <w:t>. W przypadku oferty złożonej przez wykonawców wspólnie ubiegających się o zamówienie, zamawiający zastrzega sobie prawo żądania przed zawarciem umowy w sprawie zamówienia publicznego, umowy regulującej współpracę tych wykonawców.</w:t>
      </w:r>
    </w:p>
    <w:p w14:paraId="362CFBBF" w14:textId="2328C28E" w:rsidR="00A82252" w:rsidRPr="00212625" w:rsidRDefault="00813FD2" w:rsidP="00A82252">
      <w:pPr>
        <w:spacing w:after="120"/>
        <w:jc w:val="both"/>
      </w:pPr>
      <w:r>
        <w:t>4</w:t>
      </w:r>
      <w:r w:rsidR="00A82252" w:rsidRPr="00212625">
        <w:t>. Wykonawcy wspólnie ubiegający się o udzielenie zamówienia ponoszą solidarną odpowiedzialność za wykonanie umowy.</w:t>
      </w:r>
    </w:p>
    <w:p w14:paraId="76C296D7" w14:textId="756D2FBE" w:rsidR="00A82252" w:rsidRPr="00212625" w:rsidRDefault="00813FD2" w:rsidP="005044B7">
      <w:pPr>
        <w:spacing w:after="240"/>
        <w:jc w:val="both"/>
      </w:pPr>
      <w:r>
        <w:t>5</w:t>
      </w:r>
      <w:r w:rsidR="00A82252" w:rsidRPr="00212625">
        <w:t>. Wykonawca będzie zobowiązany do podpisania umowy w miejscu i terminie wskazanym przez Zamawiającego.</w:t>
      </w:r>
    </w:p>
    <w:p w14:paraId="3B15A2BC" w14:textId="77777777" w:rsidR="00F54FCE" w:rsidRPr="007D5340" w:rsidRDefault="00F54FCE" w:rsidP="002410A1">
      <w:pPr>
        <w:spacing w:after="120"/>
        <w:jc w:val="both"/>
        <w:rPr>
          <w:color w:val="FF0000"/>
        </w:rPr>
      </w:pPr>
    </w:p>
    <w:p w14:paraId="39C6E70C" w14:textId="77777777" w:rsidR="00A82252" w:rsidRPr="00871CF8" w:rsidRDefault="00A82252" w:rsidP="00A82252">
      <w:pPr>
        <w:spacing w:after="120"/>
        <w:jc w:val="both"/>
        <w:rPr>
          <w:b/>
          <w:sz w:val="28"/>
          <w:szCs w:val="28"/>
        </w:rPr>
      </w:pPr>
      <w:r w:rsidRPr="00871CF8">
        <w:rPr>
          <w:b/>
          <w:sz w:val="28"/>
          <w:szCs w:val="28"/>
        </w:rPr>
        <w:t>XV. Wymagania dotyczące zabezpieczenia należytego wykonania umowy</w:t>
      </w:r>
    </w:p>
    <w:p w14:paraId="4D1BF646" w14:textId="2817B85C" w:rsidR="00215F6B" w:rsidRDefault="00F54FCE" w:rsidP="00292E4B">
      <w:pPr>
        <w:jc w:val="both"/>
      </w:pPr>
      <w:r>
        <w:t>Zamawiający nie wymaga wniesienia zabezpieczenia należytego wykonania umowy.</w:t>
      </w:r>
    </w:p>
    <w:p w14:paraId="310879FB" w14:textId="77777777" w:rsidR="00F54FCE" w:rsidRDefault="00F54FCE" w:rsidP="00292E4B">
      <w:pPr>
        <w:jc w:val="both"/>
      </w:pPr>
    </w:p>
    <w:p w14:paraId="41935AAC" w14:textId="77777777" w:rsidR="00F54FCE" w:rsidRPr="007437BD" w:rsidRDefault="00F54FCE" w:rsidP="00292E4B">
      <w:pPr>
        <w:jc w:val="both"/>
      </w:pPr>
    </w:p>
    <w:p w14:paraId="47543707" w14:textId="38739AD1" w:rsidR="00813FD2" w:rsidRPr="007437BD" w:rsidRDefault="00A82252" w:rsidP="00813FD2">
      <w:pPr>
        <w:spacing w:after="120"/>
        <w:jc w:val="both"/>
        <w:rPr>
          <w:b/>
          <w:sz w:val="28"/>
          <w:szCs w:val="28"/>
        </w:rPr>
      </w:pPr>
      <w:r w:rsidRPr="007437BD">
        <w:rPr>
          <w:b/>
          <w:sz w:val="28"/>
          <w:szCs w:val="28"/>
        </w:rPr>
        <w:t>XVI. Projektowane postanowienia umowy</w:t>
      </w:r>
    </w:p>
    <w:p w14:paraId="136120D1" w14:textId="09D84072" w:rsidR="005044B7" w:rsidRPr="007437BD" w:rsidRDefault="002410A1" w:rsidP="00A34149">
      <w:pPr>
        <w:pStyle w:val="Akapitzlist"/>
        <w:numPr>
          <w:ilvl w:val="0"/>
          <w:numId w:val="6"/>
        </w:numPr>
        <w:tabs>
          <w:tab w:val="num" w:pos="1440"/>
        </w:tabs>
        <w:autoSpaceDE w:val="0"/>
        <w:autoSpaceDN w:val="0"/>
        <w:adjustRightInd w:val="0"/>
        <w:jc w:val="both"/>
      </w:pPr>
      <w:r>
        <w:t xml:space="preserve">Projekt </w:t>
      </w:r>
      <w:r w:rsidR="005044B7" w:rsidRPr="007437BD">
        <w:t xml:space="preserve">umowy stanowi załącznik nr </w:t>
      </w:r>
      <w:r w:rsidR="00C97F64">
        <w:t>5</w:t>
      </w:r>
      <w:r w:rsidR="005044B7" w:rsidRPr="007437BD">
        <w:t xml:space="preserve"> do SWZ</w:t>
      </w:r>
    </w:p>
    <w:p w14:paraId="1034AC86" w14:textId="77777777" w:rsidR="005044B7" w:rsidRPr="007437BD" w:rsidRDefault="005044B7" w:rsidP="00A34149">
      <w:pPr>
        <w:pStyle w:val="Akapitzlist"/>
        <w:numPr>
          <w:ilvl w:val="0"/>
          <w:numId w:val="6"/>
        </w:numPr>
        <w:tabs>
          <w:tab w:val="num" w:pos="1440"/>
        </w:tabs>
        <w:autoSpaceDE w:val="0"/>
        <w:autoSpaceDN w:val="0"/>
        <w:adjustRightInd w:val="0"/>
        <w:jc w:val="both"/>
      </w:pPr>
      <w:r w:rsidRPr="007437BD">
        <w:t>Z wykonawcą, którego oferta zostanie uznana za najkorzystniejszą zostanie zawarta umowa, o której mowa powyżej.</w:t>
      </w:r>
    </w:p>
    <w:p w14:paraId="4FCB45CE" w14:textId="51BB1E34" w:rsidR="005044B7" w:rsidRPr="007437BD" w:rsidRDefault="005044B7" w:rsidP="00A34149">
      <w:pPr>
        <w:pStyle w:val="Akapitzlist"/>
        <w:numPr>
          <w:ilvl w:val="0"/>
          <w:numId w:val="6"/>
        </w:numPr>
        <w:tabs>
          <w:tab w:val="num" w:pos="1440"/>
        </w:tabs>
        <w:autoSpaceDE w:val="0"/>
        <w:autoSpaceDN w:val="0"/>
        <w:adjustRightInd w:val="0"/>
        <w:jc w:val="both"/>
      </w:pPr>
      <w:r w:rsidRPr="007437BD">
        <w:t xml:space="preserve">Zamawiający przewiduje możliwość wprowadzenia istotnych zmian do zawartej umowy w stosunku do treści oferty, na podstawie której dokonano wyboru wykonawcy w zakresie opisanym we wzorze stanowiącym załącznik nr </w:t>
      </w:r>
      <w:r w:rsidR="00C97F64">
        <w:t xml:space="preserve">5 </w:t>
      </w:r>
      <w:r w:rsidRPr="007437BD">
        <w:t xml:space="preserve">do SWZ. </w:t>
      </w:r>
    </w:p>
    <w:p w14:paraId="4441C15C" w14:textId="77777777" w:rsidR="005044B7" w:rsidRPr="007437BD" w:rsidRDefault="005044B7" w:rsidP="005044B7">
      <w:pPr>
        <w:pStyle w:val="Akapitzlist"/>
        <w:autoSpaceDE w:val="0"/>
        <w:autoSpaceDN w:val="0"/>
        <w:adjustRightInd w:val="0"/>
        <w:jc w:val="both"/>
      </w:pPr>
    </w:p>
    <w:p w14:paraId="05101A54" w14:textId="77777777" w:rsidR="00562660" w:rsidRPr="005044B7" w:rsidRDefault="00562660" w:rsidP="00292E4B">
      <w:pPr>
        <w:jc w:val="both"/>
        <w:rPr>
          <w:color w:val="FF0000"/>
        </w:rPr>
      </w:pPr>
    </w:p>
    <w:p w14:paraId="5676B928" w14:textId="6FF3ABBC" w:rsidR="00562660" w:rsidRDefault="0099797B" w:rsidP="00562660">
      <w:pPr>
        <w:spacing w:after="120" w:line="276" w:lineRule="auto"/>
        <w:jc w:val="both"/>
        <w:rPr>
          <w:b/>
          <w:sz w:val="28"/>
          <w:szCs w:val="28"/>
        </w:rPr>
      </w:pPr>
      <w:r>
        <w:rPr>
          <w:b/>
          <w:sz w:val="28"/>
          <w:szCs w:val="28"/>
        </w:rPr>
        <w:t xml:space="preserve">XVIII. </w:t>
      </w:r>
      <w:r w:rsidR="00A82252" w:rsidRPr="00215F6B">
        <w:rPr>
          <w:b/>
          <w:sz w:val="28"/>
          <w:szCs w:val="28"/>
        </w:rPr>
        <w:t>Załączniki do SWZ</w:t>
      </w:r>
    </w:p>
    <w:p w14:paraId="06B8AE4F" w14:textId="77777777" w:rsidR="001847D8" w:rsidRPr="00212625" w:rsidRDefault="001847D8" w:rsidP="001847D8">
      <w:pPr>
        <w:spacing w:line="276" w:lineRule="auto"/>
        <w:jc w:val="both"/>
      </w:pPr>
      <w:r w:rsidRPr="00212625">
        <w:t>1. Załącznik Nr 1 – Formularz ofertowy</w:t>
      </w:r>
    </w:p>
    <w:p w14:paraId="075DE221" w14:textId="4C845927" w:rsidR="001847D8" w:rsidRPr="00212625" w:rsidRDefault="001847D8" w:rsidP="00432C08">
      <w:pPr>
        <w:spacing w:line="276" w:lineRule="auto"/>
        <w:jc w:val="both"/>
      </w:pPr>
      <w:r w:rsidRPr="00212625">
        <w:t>2. Załącznik Nr 2 – Wzór oświadczenia o</w:t>
      </w:r>
      <w:r w:rsidRPr="00212625">
        <w:rPr>
          <w:bCs/>
          <w:iCs/>
        </w:rPr>
        <w:t xml:space="preserve"> braku podstaw do wykluczenia z postępowania</w:t>
      </w:r>
    </w:p>
    <w:p w14:paraId="37B8C0AA" w14:textId="3A46291E" w:rsidR="001847D8" w:rsidRPr="00212625" w:rsidRDefault="00D22FD0" w:rsidP="00432C08">
      <w:pPr>
        <w:spacing w:line="276" w:lineRule="auto"/>
        <w:jc w:val="both"/>
        <w:rPr>
          <w:bCs/>
          <w:iCs/>
        </w:rPr>
      </w:pPr>
      <w:r>
        <w:t>3</w:t>
      </w:r>
      <w:r w:rsidR="001847D8" w:rsidRPr="00212625">
        <w:t xml:space="preserve">. Załącznik Nr </w:t>
      </w:r>
      <w:r>
        <w:t>3</w:t>
      </w:r>
      <w:r w:rsidR="001847D8" w:rsidRPr="00212625">
        <w:t xml:space="preserve"> – </w:t>
      </w:r>
      <w:bookmarkStart w:id="7" w:name="_Hlk88221999"/>
      <w:r w:rsidR="004001C3" w:rsidRPr="00215F6B">
        <w:t>Wzór zobowiązania podmiotu udostepniającego zasoby</w:t>
      </w:r>
    </w:p>
    <w:bookmarkEnd w:id="7"/>
    <w:p w14:paraId="2F4BC531" w14:textId="242CB803" w:rsidR="007437BD" w:rsidRDefault="00D22FD0" w:rsidP="00432C08">
      <w:pPr>
        <w:spacing w:line="276" w:lineRule="auto"/>
        <w:jc w:val="both"/>
        <w:rPr>
          <w:bCs/>
          <w:iCs/>
        </w:rPr>
      </w:pPr>
      <w:r>
        <w:rPr>
          <w:bCs/>
          <w:iCs/>
        </w:rPr>
        <w:t>4</w:t>
      </w:r>
      <w:r w:rsidR="001847D8" w:rsidRPr="00212625">
        <w:rPr>
          <w:bCs/>
          <w:iCs/>
        </w:rPr>
        <w:t xml:space="preserve">. Załącznik Nr </w:t>
      </w:r>
      <w:r>
        <w:rPr>
          <w:bCs/>
          <w:iCs/>
        </w:rPr>
        <w:t>4</w:t>
      </w:r>
      <w:r w:rsidR="001847D8" w:rsidRPr="00212625">
        <w:rPr>
          <w:bCs/>
          <w:iCs/>
        </w:rPr>
        <w:t xml:space="preserve"> – </w:t>
      </w:r>
      <w:r w:rsidR="004001C3">
        <w:t>W</w:t>
      </w:r>
      <w:r w:rsidR="004001C3" w:rsidRPr="00212625">
        <w:t>zór oświadczenia o</w:t>
      </w:r>
      <w:r w:rsidR="004001C3" w:rsidRPr="00212625">
        <w:rPr>
          <w:bCs/>
          <w:iCs/>
        </w:rPr>
        <w:t xml:space="preserve"> braku przynależności do tej samej grupy kapitałowej</w:t>
      </w:r>
    </w:p>
    <w:p w14:paraId="5A37F42B" w14:textId="42F4916F" w:rsidR="001847D8" w:rsidRPr="00BA2E54" w:rsidRDefault="00D22FD0" w:rsidP="00432C08">
      <w:pPr>
        <w:spacing w:line="276" w:lineRule="auto"/>
        <w:jc w:val="both"/>
        <w:rPr>
          <w:bCs/>
        </w:rPr>
      </w:pPr>
      <w:r>
        <w:rPr>
          <w:bCs/>
          <w:iCs/>
        </w:rPr>
        <w:t>5</w:t>
      </w:r>
      <w:r w:rsidR="001847D8" w:rsidRPr="00212625">
        <w:rPr>
          <w:bCs/>
          <w:iCs/>
        </w:rPr>
        <w:t xml:space="preserve">. Załącznik Nr </w:t>
      </w:r>
      <w:r>
        <w:rPr>
          <w:bCs/>
          <w:iCs/>
        </w:rPr>
        <w:t>5</w:t>
      </w:r>
      <w:r w:rsidR="001847D8" w:rsidRPr="00212625">
        <w:rPr>
          <w:bCs/>
          <w:iCs/>
        </w:rPr>
        <w:t xml:space="preserve"> – </w:t>
      </w:r>
      <w:r w:rsidR="004001C3">
        <w:t>Projekt umowy</w:t>
      </w:r>
      <w:r w:rsidR="00432C08">
        <w:t>.</w:t>
      </w:r>
    </w:p>
    <w:p w14:paraId="715FE3F2" w14:textId="35F6F606" w:rsidR="001847D8" w:rsidRDefault="001847D8" w:rsidP="00562660">
      <w:pPr>
        <w:spacing w:after="120" w:line="276" w:lineRule="auto"/>
        <w:jc w:val="both"/>
      </w:pPr>
    </w:p>
    <w:p w14:paraId="5E491E77" w14:textId="73018473" w:rsidR="007437BD" w:rsidRDefault="007437BD" w:rsidP="00562660">
      <w:pPr>
        <w:spacing w:after="120" w:line="276" w:lineRule="auto"/>
        <w:jc w:val="both"/>
        <w:rPr>
          <w:b/>
          <w:sz w:val="28"/>
          <w:szCs w:val="28"/>
        </w:rPr>
      </w:pPr>
    </w:p>
    <w:p w14:paraId="1C432485" w14:textId="77777777" w:rsidR="00961B74" w:rsidRPr="00215F6B" w:rsidRDefault="00961B74" w:rsidP="00562660">
      <w:pPr>
        <w:spacing w:after="120" w:line="276" w:lineRule="auto"/>
        <w:jc w:val="both"/>
        <w:rPr>
          <w:b/>
          <w:sz w:val="28"/>
          <w:szCs w:val="28"/>
        </w:rPr>
      </w:pPr>
    </w:p>
    <w:p w14:paraId="0E725002" w14:textId="77777777" w:rsidR="00AB107D" w:rsidRDefault="00AB107D" w:rsidP="00B76EEA">
      <w:pPr>
        <w:rPr>
          <w:b/>
          <w:i/>
        </w:rPr>
      </w:pPr>
    </w:p>
    <w:p w14:paraId="4A0BA7A6" w14:textId="77777777" w:rsidR="00AB107D" w:rsidRDefault="00AB107D" w:rsidP="00A82252">
      <w:pPr>
        <w:jc w:val="right"/>
        <w:rPr>
          <w:b/>
          <w:i/>
        </w:rPr>
      </w:pPr>
    </w:p>
    <w:p w14:paraId="064A9745" w14:textId="7699D68E" w:rsidR="001847D8" w:rsidRDefault="001847D8" w:rsidP="00134451">
      <w:pPr>
        <w:rPr>
          <w:b/>
          <w:i/>
        </w:rPr>
      </w:pPr>
    </w:p>
    <w:p w14:paraId="4B1F5BAA" w14:textId="703BAA1E" w:rsidR="001577E3" w:rsidRDefault="001577E3" w:rsidP="00134451">
      <w:pPr>
        <w:rPr>
          <w:b/>
          <w:i/>
        </w:rPr>
      </w:pPr>
    </w:p>
    <w:p w14:paraId="680C4F9C" w14:textId="77777777" w:rsidR="00BA2E54" w:rsidRDefault="00BA2E54" w:rsidP="00134451">
      <w:pPr>
        <w:rPr>
          <w:b/>
          <w:i/>
        </w:rPr>
      </w:pPr>
    </w:p>
    <w:p w14:paraId="0ECAAF3D" w14:textId="3A388CC8" w:rsidR="00A82252" w:rsidRDefault="00A82252" w:rsidP="00A82252">
      <w:pPr>
        <w:jc w:val="right"/>
        <w:rPr>
          <w:b/>
          <w:i/>
        </w:rPr>
      </w:pPr>
      <w:r w:rsidRPr="00393676">
        <w:rPr>
          <w:b/>
          <w:i/>
        </w:rPr>
        <w:lastRenderedPageBreak/>
        <w:t xml:space="preserve">Załącznik nr </w:t>
      </w:r>
      <w:r w:rsidR="001847D8">
        <w:rPr>
          <w:b/>
          <w:i/>
        </w:rPr>
        <w:t>1</w:t>
      </w:r>
      <w:r w:rsidRPr="00393676">
        <w:rPr>
          <w:b/>
          <w:i/>
        </w:rPr>
        <w:t xml:space="preserve"> do SWZ</w:t>
      </w:r>
    </w:p>
    <w:p w14:paraId="02297752" w14:textId="77777777" w:rsidR="0040557F" w:rsidRPr="00393676" w:rsidRDefault="0040557F" w:rsidP="004F69DF"/>
    <w:p w14:paraId="0BD339C4" w14:textId="77777777" w:rsidR="00A82252" w:rsidRPr="00393676" w:rsidRDefault="00A82252" w:rsidP="00A82252">
      <w:pPr>
        <w:jc w:val="center"/>
        <w:rPr>
          <w:b/>
          <w:bCs/>
          <w:sz w:val="32"/>
          <w:szCs w:val="32"/>
        </w:rPr>
      </w:pPr>
      <w:r w:rsidRPr="00393676">
        <w:rPr>
          <w:b/>
          <w:bCs/>
          <w:sz w:val="32"/>
          <w:szCs w:val="32"/>
        </w:rPr>
        <w:t>FORMULARZ  OFERTOWY</w:t>
      </w:r>
    </w:p>
    <w:p w14:paraId="415BD7CB" w14:textId="77777777" w:rsidR="00A82252" w:rsidRPr="00393676" w:rsidRDefault="00A82252" w:rsidP="00A82252">
      <w:pPr>
        <w:jc w:val="center"/>
        <w:rPr>
          <w:b/>
          <w:bCs/>
          <w:sz w:val="18"/>
          <w:szCs w:val="18"/>
        </w:rPr>
      </w:pPr>
      <w:r w:rsidRPr="00393676">
        <w:rPr>
          <w:b/>
          <w:bCs/>
          <w:sz w:val="18"/>
          <w:szCs w:val="18"/>
        </w:rPr>
        <w:t>POSTĘPOWANIA O UDZIELENIE ZAMÓWIENIA PUBLICZNEGO W TRYBIE PODSTAWOWYM</w:t>
      </w:r>
    </w:p>
    <w:p w14:paraId="7B724B11" w14:textId="77777777" w:rsidR="00A82252" w:rsidRDefault="00A82252" w:rsidP="00A82252">
      <w:pPr>
        <w:jc w:val="center"/>
        <w:rPr>
          <w:b/>
          <w:bCs/>
        </w:rPr>
      </w:pPr>
      <w:r w:rsidRPr="00393676">
        <w:rPr>
          <w:b/>
          <w:bCs/>
        </w:rPr>
        <w:t xml:space="preserve">Na podstawie art. 275 pkt 1 ustawy </w:t>
      </w:r>
      <w:proofErr w:type="spellStart"/>
      <w:r w:rsidRPr="00393676">
        <w:rPr>
          <w:b/>
          <w:bCs/>
        </w:rPr>
        <w:t>Pzp</w:t>
      </w:r>
      <w:proofErr w:type="spellEnd"/>
      <w:r w:rsidRPr="00393676">
        <w:rPr>
          <w:b/>
          <w:bCs/>
        </w:rPr>
        <w:t>.</w:t>
      </w:r>
    </w:p>
    <w:p w14:paraId="6AB6D544" w14:textId="77777777" w:rsidR="00B5683E" w:rsidRPr="00393676" w:rsidRDefault="00B5683E" w:rsidP="00A82252">
      <w:pPr>
        <w:jc w:val="center"/>
        <w:rPr>
          <w:b/>
          <w:bCs/>
        </w:rPr>
      </w:pPr>
    </w:p>
    <w:p w14:paraId="6BEEABF6" w14:textId="641503DF" w:rsidR="00D22FD0" w:rsidRPr="00D22FD0" w:rsidRDefault="00D22FD0" w:rsidP="00D22FD0">
      <w:pPr>
        <w:pStyle w:val="WW-Tekstpodstawowy2"/>
        <w:rPr>
          <w:b/>
          <w:iCs/>
          <w:szCs w:val="28"/>
        </w:rPr>
      </w:pPr>
      <w:r w:rsidRPr="00D22FD0">
        <w:rPr>
          <w:b/>
          <w:iCs/>
          <w:szCs w:val="28"/>
        </w:rPr>
        <w:t xml:space="preserve">„Dostawa paliwa drzewnego – </w:t>
      </w:r>
      <w:proofErr w:type="spellStart"/>
      <w:r w:rsidRPr="00D22FD0">
        <w:rPr>
          <w:b/>
          <w:iCs/>
          <w:szCs w:val="28"/>
        </w:rPr>
        <w:t>pelletu</w:t>
      </w:r>
      <w:proofErr w:type="spellEnd"/>
      <w:r w:rsidRPr="00D22FD0">
        <w:rPr>
          <w:b/>
          <w:iCs/>
          <w:szCs w:val="28"/>
        </w:rPr>
        <w:t xml:space="preserve"> do kotłowni Publicznej Szkoły Podstawowej w Rudzie Malenieckiej i innych budynków administrowanych przez Gminę</w:t>
      </w:r>
      <w:r>
        <w:rPr>
          <w:b/>
          <w:iCs/>
          <w:szCs w:val="28"/>
        </w:rPr>
        <w:t xml:space="preserve"> Ruda Maleniecka</w:t>
      </w:r>
      <w:r w:rsidR="00C37234">
        <w:rPr>
          <w:b/>
          <w:iCs/>
          <w:szCs w:val="28"/>
        </w:rPr>
        <w:t>”</w:t>
      </w:r>
    </w:p>
    <w:p w14:paraId="6717D1D1" w14:textId="3B7C1DB3" w:rsidR="00432C08" w:rsidRDefault="00432C08" w:rsidP="00A82252">
      <w:pPr>
        <w:rPr>
          <w:b/>
        </w:rPr>
      </w:pPr>
    </w:p>
    <w:p w14:paraId="6CC4EA65" w14:textId="77777777" w:rsidR="00D22FD0" w:rsidRDefault="00D22FD0" w:rsidP="00A82252">
      <w:pPr>
        <w:rPr>
          <w:b/>
        </w:rPr>
      </w:pPr>
    </w:p>
    <w:p w14:paraId="6E3FD3CD" w14:textId="1B7EAF0C" w:rsidR="00A82252" w:rsidRPr="00393676" w:rsidRDefault="00BA0C8B" w:rsidP="00A82252">
      <w:pPr>
        <w:rPr>
          <w:b/>
        </w:rPr>
      </w:pPr>
      <w:r>
        <w:rPr>
          <w:b/>
        </w:rPr>
        <w:t>Nr postępowania:  S.271.</w:t>
      </w:r>
      <w:r w:rsidR="001577E3">
        <w:rPr>
          <w:b/>
        </w:rPr>
        <w:t>1</w:t>
      </w:r>
      <w:r w:rsidR="002410A1">
        <w:rPr>
          <w:b/>
        </w:rPr>
        <w:t>5</w:t>
      </w:r>
      <w:r w:rsidR="00A82252">
        <w:rPr>
          <w:b/>
        </w:rPr>
        <w:t>.202</w:t>
      </w:r>
      <w:r w:rsidR="002410A1">
        <w:rPr>
          <w:b/>
        </w:rPr>
        <w:t>2</w:t>
      </w:r>
    </w:p>
    <w:p w14:paraId="21AD4920" w14:textId="77777777" w:rsidR="00A82252" w:rsidRPr="00393676" w:rsidRDefault="00A82252" w:rsidP="00A82252">
      <w:pPr>
        <w:rPr>
          <w:b/>
        </w:rPr>
      </w:pPr>
      <w:r w:rsidRPr="00393676">
        <w:rPr>
          <w:b/>
        </w:rPr>
        <w:t>Nr ogłoszenia w BZP ………………………</w:t>
      </w:r>
      <w:r>
        <w:rPr>
          <w:b/>
        </w:rPr>
        <w:t>…..</w:t>
      </w:r>
      <w:r w:rsidRPr="00393676">
        <w:rPr>
          <w:b/>
        </w:rPr>
        <w:t>..</w:t>
      </w:r>
    </w:p>
    <w:p w14:paraId="0FDB089A" w14:textId="77777777" w:rsidR="00A82252" w:rsidRPr="00393676" w:rsidRDefault="00A82252" w:rsidP="00A82252">
      <w:pPr>
        <w:rPr>
          <w:b/>
          <w:bCs/>
        </w:rPr>
      </w:pPr>
    </w:p>
    <w:p w14:paraId="60E5A35B" w14:textId="77777777" w:rsidR="00A82252" w:rsidRPr="00393676" w:rsidRDefault="00A82252" w:rsidP="00A82252">
      <w:pPr>
        <w:pStyle w:val="Nagwek1"/>
        <w:keepLines w:val="0"/>
        <w:tabs>
          <w:tab w:val="num" w:pos="0"/>
        </w:tabs>
        <w:spacing w:before="0"/>
        <w:rPr>
          <w:rFonts w:ascii="Times New Roman" w:hAnsi="Times New Roman" w:cs="Times New Roman"/>
          <w:color w:val="auto"/>
          <w:sz w:val="24"/>
          <w:szCs w:val="24"/>
          <w:u w:val="single"/>
        </w:rPr>
      </w:pPr>
      <w:r w:rsidRPr="00393676">
        <w:rPr>
          <w:rFonts w:ascii="Times New Roman" w:hAnsi="Times New Roman" w:cs="Times New Roman"/>
          <w:color w:val="auto"/>
          <w:sz w:val="24"/>
          <w:szCs w:val="24"/>
          <w:u w:val="single"/>
        </w:rPr>
        <w:t>Dane dotyczące Wykonawcy</w:t>
      </w:r>
    </w:p>
    <w:p w14:paraId="64B8C8BA" w14:textId="77777777" w:rsidR="00A82252" w:rsidRPr="00393676" w:rsidRDefault="00A82252" w:rsidP="00A82252"/>
    <w:p w14:paraId="1FF96C47" w14:textId="77777777" w:rsidR="00A82252" w:rsidRPr="00393676" w:rsidRDefault="00A82252" w:rsidP="00A82252">
      <w:pPr>
        <w:spacing w:after="120"/>
      </w:pPr>
      <w:r w:rsidRPr="00393676">
        <w:t>Nazwa .............................................................................................................................................</w:t>
      </w:r>
    </w:p>
    <w:p w14:paraId="3EBB9811" w14:textId="77777777" w:rsidR="00A82252" w:rsidRPr="00393676" w:rsidRDefault="00A82252" w:rsidP="00A82252">
      <w:pPr>
        <w:spacing w:after="120"/>
      </w:pPr>
      <w:r w:rsidRPr="00393676">
        <w:t>Siedziba ...........................................................................................................................................</w:t>
      </w:r>
    </w:p>
    <w:p w14:paraId="3DC58776" w14:textId="77777777" w:rsidR="00A82252" w:rsidRPr="00393676" w:rsidRDefault="00A82252" w:rsidP="00A82252">
      <w:pPr>
        <w:spacing w:after="120"/>
      </w:pPr>
      <w:r w:rsidRPr="00393676">
        <w:t>Nr telefonu/faks ...............................................................................................................................</w:t>
      </w:r>
    </w:p>
    <w:p w14:paraId="5DEA980D" w14:textId="77777777" w:rsidR="00A82252" w:rsidRPr="00393676" w:rsidRDefault="00A82252" w:rsidP="00A82252">
      <w:pPr>
        <w:spacing w:after="120"/>
      </w:pPr>
      <w:r w:rsidRPr="00393676">
        <w:t>e-mail: ……………………………………………………………………………………………..</w:t>
      </w:r>
    </w:p>
    <w:p w14:paraId="0BD810EE" w14:textId="77777777" w:rsidR="00A82252" w:rsidRPr="00393676" w:rsidRDefault="00A82252" w:rsidP="00A82252">
      <w:pPr>
        <w:spacing w:after="120"/>
      </w:pPr>
      <w:r w:rsidRPr="00393676">
        <w:t>nr NIP (ewentualnie Pesel)...............................................................................................................</w:t>
      </w:r>
    </w:p>
    <w:p w14:paraId="7B0E24A4" w14:textId="77777777" w:rsidR="00A82252" w:rsidRPr="00393676" w:rsidRDefault="00A82252" w:rsidP="00A82252">
      <w:pPr>
        <w:spacing w:after="120"/>
      </w:pPr>
      <w:r w:rsidRPr="00393676">
        <w:t>nr REGON ........................................................................................................................................</w:t>
      </w:r>
    </w:p>
    <w:p w14:paraId="68A0B1E5" w14:textId="77777777" w:rsidR="00A82252" w:rsidRDefault="00A82252" w:rsidP="00A82252">
      <w:pPr>
        <w:spacing w:after="120"/>
      </w:pPr>
      <w:r w:rsidRPr="00393676">
        <w:t>Osoba do kontaktu z Zamawiającym …………………………………………………………..…</w:t>
      </w:r>
    </w:p>
    <w:p w14:paraId="77D58404" w14:textId="1E17156D" w:rsidR="00A82252" w:rsidRPr="00393676" w:rsidRDefault="00A82252" w:rsidP="004F69DF">
      <w:pPr>
        <w:spacing w:line="480" w:lineRule="auto"/>
        <w:jc w:val="both"/>
      </w:pPr>
      <w:r w:rsidRPr="001675ED">
        <w:rPr>
          <w:b/>
        </w:rPr>
        <w:t xml:space="preserve">Adres skrzynki </w:t>
      </w:r>
      <w:proofErr w:type="spellStart"/>
      <w:r w:rsidRPr="001675ED">
        <w:rPr>
          <w:b/>
        </w:rPr>
        <w:t>ePUAP</w:t>
      </w:r>
      <w:proofErr w:type="spellEnd"/>
      <w:r w:rsidRPr="00393676">
        <w:t>, na którym prowadzona będzie korespond</w:t>
      </w:r>
      <w:r>
        <w:t xml:space="preserve">encja związana </w:t>
      </w:r>
      <w:r w:rsidR="00666185">
        <w:t xml:space="preserve">                                       </w:t>
      </w:r>
      <w:r>
        <w:t xml:space="preserve">z postępowaniem: </w:t>
      </w:r>
      <w:r w:rsidRPr="001675ED">
        <w:rPr>
          <w:b/>
        </w:rPr>
        <w:t>……………………</w:t>
      </w:r>
    </w:p>
    <w:p w14:paraId="22E73747" w14:textId="66E8C053" w:rsidR="001577E3" w:rsidRPr="001577E3" w:rsidRDefault="00A82252" w:rsidP="001577E3">
      <w:pPr>
        <w:pStyle w:val="Nagwek1"/>
        <w:keepLines w:val="0"/>
        <w:tabs>
          <w:tab w:val="num" w:pos="0"/>
        </w:tabs>
        <w:spacing w:before="0" w:after="120"/>
        <w:rPr>
          <w:rFonts w:ascii="Times New Roman" w:hAnsi="Times New Roman" w:cs="Times New Roman"/>
          <w:color w:val="auto"/>
          <w:sz w:val="24"/>
          <w:szCs w:val="24"/>
        </w:rPr>
      </w:pPr>
      <w:r w:rsidRPr="008A2F8A">
        <w:rPr>
          <w:rFonts w:ascii="Times New Roman" w:hAnsi="Times New Roman" w:cs="Times New Roman"/>
          <w:color w:val="auto"/>
          <w:sz w:val="24"/>
          <w:szCs w:val="24"/>
        </w:rPr>
        <w:t>Zobowiązania Wykonawcy:</w:t>
      </w:r>
    </w:p>
    <w:p w14:paraId="7CB54B91" w14:textId="7B017C2E" w:rsidR="00134451" w:rsidRDefault="00134451" w:rsidP="00A34149">
      <w:pPr>
        <w:pStyle w:val="Akapitzlist"/>
        <w:numPr>
          <w:ilvl w:val="0"/>
          <w:numId w:val="7"/>
        </w:numPr>
        <w:jc w:val="both"/>
      </w:pPr>
      <w:r>
        <w:t xml:space="preserve">Zobowiązuję się wykonać przedmiot zamówienia określony w rozdziale V SWZ                       i zgodnie  z </w:t>
      </w:r>
      <w:r w:rsidR="002410A1">
        <w:t xml:space="preserve">projektem </w:t>
      </w:r>
      <w:r>
        <w:t xml:space="preserve">umowy stanowiącym załącznik nr </w:t>
      </w:r>
      <w:r w:rsidR="00D22FD0">
        <w:t>5</w:t>
      </w:r>
      <w:r>
        <w:t xml:space="preserve"> do SWZ.</w:t>
      </w:r>
    </w:p>
    <w:p w14:paraId="5220FEAC" w14:textId="5FC15879" w:rsidR="00134451" w:rsidRDefault="00134451" w:rsidP="00A34149">
      <w:pPr>
        <w:pStyle w:val="Akapitzlist"/>
        <w:numPr>
          <w:ilvl w:val="0"/>
          <w:numId w:val="7"/>
        </w:numPr>
        <w:jc w:val="both"/>
      </w:pPr>
      <w:r>
        <w:t>Oferuję wykonanie przedmiotu zamówienia na warunkach określonych poniżej:</w:t>
      </w:r>
    </w:p>
    <w:p w14:paraId="176C1392" w14:textId="77777777" w:rsidR="00C37234" w:rsidRDefault="00C37234" w:rsidP="00C37234">
      <w:pPr>
        <w:pStyle w:val="Akapitzlist"/>
        <w:jc w:val="both"/>
      </w:pPr>
    </w:p>
    <w:p w14:paraId="1A8101D8" w14:textId="4CEA1947" w:rsidR="00134451" w:rsidRPr="00C37234" w:rsidRDefault="00C37234" w:rsidP="00C37234">
      <w:pPr>
        <w:shd w:val="clear" w:color="auto" w:fill="FFFFFF"/>
        <w:spacing w:line="360" w:lineRule="auto"/>
        <w:jc w:val="both"/>
        <w:rPr>
          <w:b/>
          <w:u w:val="single"/>
        </w:rPr>
      </w:pPr>
      <w:proofErr w:type="spellStart"/>
      <w:r w:rsidRPr="00C37234">
        <w:rPr>
          <w:b/>
          <w:u w:val="single"/>
        </w:rPr>
        <w:t>Pellet</w:t>
      </w:r>
      <w:proofErr w:type="spellEnd"/>
      <w:r w:rsidRPr="00C37234">
        <w:rPr>
          <w:b/>
          <w:u w:val="single"/>
        </w:rPr>
        <w:t xml:space="preserve"> workowany:</w:t>
      </w:r>
    </w:p>
    <w:p w14:paraId="1707F55F" w14:textId="7033D677" w:rsidR="00432C08" w:rsidRPr="00C37234" w:rsidRDefault="00432C08" w:rsidP="00C37234">
      <w:pPr>
        <w:spacing w:line="360" w:lineRule="auto"/>
        <w:ind w:left="720"/>
        <w:contextualSpacing/>
        <w:jc w:val="both"/>
        <w:rPr>
          <w:b/>
        </w:rPr>
      </w:pPr>
      <w:r w:rsidRPr="00C37234">
        <w:rPr>
          <w:b/>
        </w:rPr>
        <w:t xml:space="preserve">Cena netto za 1 </w:t>
      </w:r>
      <w:r w:rsidR="00C37234" w:rsidRPr="00C37234">
        <w:rPr>
          <w:b/>
        </w:rPr>
        <w:t>tonę</w:t>
      </w:r>
      <w:r w:rsidRPr="00C37234">
        <w:rPr>
          <w:b/>
        </w:rPr>
        <w:t xml:space="preserve"> ……………………… zł.</w:t>
      </w:r>
    </w:p>
    <w:p w14:paraId="455DAAD1" w14:textId="0EC17CD4" w:rsidR="00432C08" w:rsidRPr="00C37234" w:rsidRDefault="00432C08" w:rsidP="00C37234">
      <w:pPr>
        <w:spacing w:line="360" w:lineRule="auto"/>
        <w:ind w:left="720"/>
        <w:contextualSpacing/>
        <w:jc w:val="both"/>
        <w:rPr>
          <w:b/>
        </w:rPr>
      </w:pPr>
      <w:r w:rsidRPr="00C37234">
        <w:rPr>
          <w:b/>
        </w:rPr>
        <w:t>Podatek VAT ……………%…………….. zł.</w:t>
      </w:r>
    </w:p>
    <w:p w14:paraId="723D7C8D" w14:textId="77777777" w:rsidR="0099797B" w:rsidRDefault="00432C08" w:rsidP="00C37234">
      <w:pPr>
        <w:spacing w:line="360" w:lineRule="auto"/>
        <w:ind w:left="720"/>
        <w:contextualSpacing/>
        <w:jc w:val="both"/>
        <w:rPr>
          <w:b/>
        </w:rPr>
      </w:pPr>
      <w:r w:rsidRPr="00C37234">
        <w:rPr>
          <w:b/>
        </w:rPr>
        <w:t xml:space="preserve">Cena </w:t>
      </w:r>
      <w:r w:rsidR="00A023BB" w:rsidRPr="00C37234">
        <w:rPr>
          <w:b/>
        </w:rPr>
        <w:t>brutto</w:t>
      </w:r>
      <w:r w:rsidRPr="00C37234">
        <w:rPr>
          <w:b/>
        </w:rPr>
        <w:t xml:space="preserve"> za </w:t>
      </w:r>
      <w:r w:rsidR="00C37234" w:rsidRPr="00C37234">
        <w:rPr>
          <w:b/>
        </w:rPr>
        <w:t>1</w:t>
      </w:r>
      <w:r w:rsidRPr="00C37234">
        <w:rPr>
          <w:b/>
        </w:rPr>
        <w:t xml:space="preserve"> </w:t>
      </w:r>
      <w:r w:rsidR="0099797B">
        <w:rPr>
          <w:b/>
        </w:rPr>
        <w:t>tonę</w:t>
      </w:r>
      <w:r w:rsidRPr="00C37234">
        <w:rPr>
          <w:b/>
        </w:rPr>
        <w:t xml:space="preserve"> ……………………… zł.</w:t>
      </w:r>
      <w:r w:rsidR="0099797B">
        <w:rPr>
          <w:b/>
        </w:rPr>
        <w:t xml:space="preserve"> </w:t>
      </w:r>
    </w:p>
    <w:p w14:paraId="06139A27" w14:textId="4D66F107" w:rsidR="00432C08" w:rsidRPr="00C37234" w:rsidRDefault="0099797B" w:rsidP="00C37234">
      <w:pPr>
        <w:spacing w:line="360" w:lineRule="auto"/>
        <w:ind w:left="720"/>
        <w:contextualSpacing/>
        <w:jc w:val="both"/>
        <w:rPr>
          <w:b/>
        </w:rPr>
      </w:pPr>
      <w:bookmarkStart w:id="8" w:name="_Hlk90369262"/>
      <w:r>
        <w:rPr>
          <w:b/>
        </w:rPr>
        <w:t>(słownie: …………………………………………………………………………….)</w:t>
      </w:r>
    </w:p>
    <w:bookmarkEnd w:id="8"/>
    <w:p w14:paraId="0D612086" w14:textId="6692EDC8" w:rsidR="00C37234" w:rsidRPr="00C37234" w:rsidRDefault="00C37234" w:rsidP="00C37234">
      <w:pPr>
        <w:spacing w:line="360" w:lineRule="auto"/>
        <w:contextualSpacing/>
        <w:jc w:val="both"/>
        <w:rPr>
          <w:b/>
        </w:rPr>
      </w:pPr>
      <w:proofErr w:type="spellStart"/>
      <w:r w:rsidRPr="00C37234">
        <w:rPr>
          <w:b/>
          <w:u w:val="single"/>
        </w:rPr>
        <w:t>Pellet</w:t>
      </w:r>
      <w:proofErr w:type="spellEnd"/>
      <w:r w:rsidRPr="00C37234">
        <w:rPr>
          <w:b/>
          <w:u w:val="single"/>
        </w:rPr>
        <w:t xml:space="preserve"> nieworkowany (luzem):</w:t>
      </w:r>
    </w:p>
    <w:p w14:paraId="459F0502" w14:textId="77777777" w:rsidR="00C37234" w:rsidRPr="00C37234" w:rsidRDefault="00C37234" w:rsidP="00C37234">
      <w:pPr>
        <w:spacing w:line="360" w:lineRule="auto"/>
        <w:ind w:left="720"/>
        <w:contextualSpacing/>
        <w:jc w:val="both"/>
        <w:rPr>
          <w:b/>
        </w:rPr>
      </w:pPr>
      <w:r w:rsidRPr="00C37234">
        <w:rPr>
          <w:b/>
        </w:rPr>
        <w:t>Cena netto za 1 tonę ……………………… zł.</w:t>
      </w:r>
    </w:p>
    <w:p w14:paraId="008FEFED" w14:textId="77777777" w:rsidR="00C37234" w:rsidRPr="00C37234" w:rsidRDefault="00C37234" w:rsidP="00C37234">
      <w:pPr>
        <w:spacing w:line="360" w:lineRule="auto"/>
        <w:ind w:left="720"/>
        <w:contextualSpacing/>
        <w:jc w:val="both"/>
        <w:rPr>
          <w:b/>
        </w:rPr>
      </w:pPr>
      <w:r w:rsidRPr="00C37234">
        <w:rPr>
          <w:b/>
        </w:rPr>
        <w:t>Podatek VAT ……………%…………….. zł.</w:t>
      </w:r>
    </w:p>
    <w:p w14:paraId="2CF4148A" w14:textId="11FB6013" w:rsidR="00C37234" w:rsidRDefault="00C37234" w:rsidP="00C37234">
      <w:pPr>
        <w:spacing w:line="360" w:lineRule="auto"/>
        <w:ind w:left="720"/>
        <w:contextualSpacing/>
        <w:jc w:val="both"/>
        <w:rPr>
          <w:b/>
        </w:rPr>
      </w:pPr>
      <w:r w:rsidRPr="00C37234">
        <w:rPr>
          <w:b/>
        </w:rPr>
        <w:t>Cena brutto za 1 tonę ………………………</w:t>
      </w:r>
      <w:r w:rsidRPr="00432C08">
        <w:rPr>
          <w:b/>
          <w:sz w:val="28"/>
          <w:szCs w:val="28"/>
        </w:rPr>
        <w:t xml:space="preserve"> </w:t>
      </w:r>
      <w:r w:rsidRPr="0099797B">
        <w:rPr>
          <w:b/>
        </w:rPr>
        <w:t>zł.</w:t>
      </w:r>
    </w:p>
    <w:p w14:paraId="3744C12A" w14:textId="7C941C76" w:rsidR="00432C08" w:rsidRPr="0099797B" w:rsidRDefault="0099797B" w:rsidP="0099797B">
      <w:pPr>
        <w:spacing w:line="360" w:lineRule="auto"/>
        <w:ind w:left="720"/>
        <w:contextualSpacing/>
        <w:jc w:val="both"/>
        <w:rPr>
          <w:b/>
        </w:rPr>
      </w:pPr>
      <w:r>
        <w:rPr>
          <w:b/>
        </w:rPr>
        <w:t>(słownie: …………………………………………………………………………….)</w:t>
      </w:r>
    </w:p>
    <w:p w14:paraId="5D41EF2B" w14:textId="4F54F37F" w:rsidR="00A82252" w:rsidRPr="00666185" w:rsidRDefault="00A82252" w:rsidP="00666185">
      <w:pPr>
        <w:pStyle w:val="Akapitzlist"/>
        <w:numPr>
          <w:ilvl w:val="0"/>
          <w:numId w:val="4"/>
        </w:numPr>
        <w:jc w:val="both"/>
      </w:pPr>
      <w:r w:rsidRPr="00666185">
        <w:lastRenderedPageBreak/>
        <w:t xml:space="preserve">Zobowiązuję się wykonać zamówienie </w:t>
      </w:r>
      <w:r w:rsidRPr="00666185">
        <w:rPr>
          <w:b/>
        </w:rPr>
        <w:t>w terminie</w:t>
      </w:r>
      <w:r w:rsidR="004F69DF" w:rsidRPr="00666185">
        <w:t xml:space="preserve"> wskazanym w SWZ.</w:t>
      </w:r>
    </w:p>
    <w:p w14:paraId="45813E74" w14:textId="3E4EF749" w:rsidR="00A82252" w:rsidRPr="00666185" w:rsidRDefault="00A82252" w:rsidP="00F26768">
      <w:pPr>
        <w:pStyle w:val="Akapitzlist"/>
        <w:numPr>
          <w:ilvl w:val="0"/>
          <w:numId w:val="4"/>
        </w:numPr>
        <w:jc w:val="both"/>
      </w:pPr>
      <w:r w:rsidRPr="00666185">
        <w:t>Oświadczam, że zapoznaliśmy się z dokumentami przetargowymi i nie wnosimy żadnych zastrzeżeń.</w:t>
      </w:r>
    </w:p>
    <w:p w14:paraId="0A45CF52" w14:textId="1D8C81B9" w:rsidR="00A82252" w:rsidRPr="00666185" w:rsidRDefault="00A82252" w:rsidP="00F26768">
      <w:pPr>
        <w:pStyle w:val="Akapitzlist"/>
        <w:numPr>
          <w:ilvl w:val="0"/>
          <w:numId w:val="4"/>
        </w:numPr>
        <w:jc w:val="both"/>
      </w:pPr>
      <w:r w:rsidRPr="00666185">
        <w:t>Oświadczam, że zapoznaliśmy się z postanowieniami specyfikacji warunków zamówienia i je akceptujemy oraz przyjmujemy bez zastrzeżeń do stosowania</w:t>
      </w:r>
      <w:r w:rsidR="000806A8" w:rsidRPr="00666185">
        <w:t>.</w:t>
      </w:r>
    </w:p>
    <w:p w14:paraId="332F34D6" w14:textId="77777777" w:rsidR="00A82252" w:rsidRPr="00666185" w:rsidRDefault="00A82252" w:rsidP="00F26768">
      <w:pPr>
        <w:pStyle w:val="Akapitzlist"/>
        <w:numPr>
          <w:ilvl w:val="0"/>
          <w:numId w:val="4"/>
        </w:numPr>
        <w:jc w:val="both"/>
      </w:pPr>
      <w:r w:rsidRPr="00666185">
        <w:t>Oświadczam, że uzyskaliśmy od Zamawiającego wszystkie niezbędne informacje, dotyczące niniejszego zamówienia.</w:t>
      </w:r>
    </w:p>
    <w:p w14:paraId="7509694B" w14:textId="45DA9799" w:rsidR="00A82252" w:rsidRPr="00666185" w:rsidRDefault="00A82252" w:rsidP="00F26768">
      <w:pPr>
        <w:pStyle w:val="Akapitzlist"/>
        <w:numPr>
          <w:ilvl w:val="0"/>
          <w:numId w:val="4"/>
        </w:numPr>
        <w:jc w:val="both"/>
      </w:pPr>
      <w:r w:rsidRPr="00666185">
        <w:t xml:space="preserve">Oświadczam, że jesteśmy związani </w:t>
      </w:r>
      <w:r w:rsidR="00EC4496" w:rsidRPr="00666185">
        <w:t xml:space="preserve">niniejszą </w:t>
      </w:r>
      <w:r w:rsidRPr="00666185">
        <w:t xml:space="preserve">ofertą </w:t>
      </w:r>
      <w:r w:rsidR="00EC4496" w:rsidRPr="00666185">
        <w:t>na okres wskazany w SWZ.</w:t>
      </w:r>
    </w:p>
    <w:p w14:paraId="08351213" w14:textId="176D7F21" w:rsidR="00A82252" w:rsidRPr="00666185" w:rsidRDefault="00A82252" w:rsidP="00666185">
      <w:pPr>
        <w:pStyle w:val="Akapitzlist"/>
        <w:numPr>
          <w:ilvl w:val="0"/>
          <w:numId w:val="4"/>
        </w:numPr>
        <w:jc w:val="both"/>
      </w:pPr>
      <w:r w:rsidRPr="00666185">
        <w:t>W przypadku wyboru mojej oferty zobowiązuję się do podpisania umowy w terminie               i miejscu wskazanym przez Zamawiającego.</w:t>
      </w:r>
    </w:p>
    <w:p w14:paraId="77030D62" w14:textId="11756415" w:rsidR="00A82252" w:rsidRPr="00666185" w:rsidRDefault="00A82252" w:rsidP="00F26768">
      <w:pPr>
        <w:pStyle w:val="Akapitzlist"/>
        <w:numPr>
          <w:ilvl w:val="0"/>
          <w:numId w:val="4"/>
        </w:numPr>
        <w:jc w:val="both"/>
        <w:rPr>
          <w:b/>
        </w:rPr>
      </w:pPr>
      <w:r w:rsidRPr="00666185">
        <w:rPr>
          <w:b/>
        </w:rPr>
        <w:t xml:space="preserve">Żadna z informacji zawartych w ofercie nie stanowi tajemnicy przedsiębiorstwa              </w:t>
      </w:r>
      <w:r w:rsidRPr="00666185">
        <w:t>w rozumieniu przepisów o zwalczaniu nieuczciwej konkurencji</w:t>
      </w:r>
      <w:r w:rsidRPr="00666185">
        <w:rPr>
          <w:b/>
        </w:rPr>
        <w:t xml:space="preserve"> /</w:t>
      </w:r>
      <w:r w:rsidR="0099797B">
        <w:rPr>
          <w:b/>
        </w:rPr>
        <w:t xml:space="preserve"> </w:t>
      </w:r>
      <w:r w:rsidRPr="00666185">
        <w:rPr>
          <w:b/>
        </w:rPr>
        <w:t xml:space="preserve">wskazane poniżej informacje zawarte w ofercie stanowią tajemnicę przedsiębiorstwa </w:t>
      </w:r>
      <w:r w:rsidRPr="00666185">
        <w:t>w rozumieniu przepisów ustawy o zwalczaniu nieuczciwej konkurencji</w:t>
      </w:r>
      <w:r w:rsidR="008421D8" w:rsidRPr="00666185">
        <w:t>,</w:t>
      </w:r>
      <w:r w:rsidRPr="00666185">
        <w:t xml:space="preserve"> w związku z niniejszym nie mogą być one udostępniane, w szczególności innym uczestnikom postępowania. ¹</w:t>
      </w:r>
    </w:p>
    <w:p w14:paraId="4B25686E" w14:textId="77777777" w:rsidR="00A82252" w:rsidRPr="00666185" w:rsidRDefault="00A82252" w:rsidP="00A82252">
      <w:pPr>
        <w:pStyle w:val="Akapitzlist"/>
        <w:jc w:val="both"/>
        <w:rPr>
          <w:b/>
        </w:rPr>
      </w:pPr>
    </w:p>
    <w:tbl>
      <w:tblPr>
        <w:tblW w:w="0" w:type="auto"/>
        <w:tblInd w:w="720" w:type="dxa"/>
        <w:tblLook w:val="04A0" w:firstRow="1" w:lastRow="0" w:firstColumn="1" w:lastColumn="0" w:noHBand="0" w:noVBand="1"/>
      </w:tblPr>
      <w:tblGrid>
        <w:gridCol w:w="647"/>
        <w:gridCol w:w="5076"/>
        <w:gridCol w:w="2911"/>
      </w:tblGrid>
      <w:tr w:rsidR="00666185" w:rsidRPr="00666185" w14:paraId="3D43EC2E" w14:textId="77777777" w:rsidTr="00021DF7">
        <w:tc>
          <w:tcPr>
            <w:tcW w:w="664" w:type="dxa"/>
          </w:tcPr>
          <w:p w14:paraId="7524194D" w14:textId="77777777" w:rsidR="00A82252" w:rsidRPr="00666185" w:rsidRDefault="00A82252" w:rsidP="00021DF7">
            <w:pPr>
              <w:pStyle w:val="Akapitzlist"/>
              <w:spacing w:line="360" w:lineRule="auto"/>
              <w:ind w:left="0"/>
              <w:jc w:val="both"/>
              <w:rPr>
                <w:b/>
              </w:rPr>
            </w:pPr>
            <w:r w:rsidRPr="00666185">
              <w:rPr>
                <w:b/>
              </w:rPr>
              <w:t>Lp.</w:t>
            </w:r>
          </w:p>
        </w:tc>
        <w:tc>
          <w:tcPr>
            <w:tcW w:w="4820" w:type="dxa"/>
          </w:tcPr>
          <w:p w14:paraId="04EB9AE8" w14:textId="77777777" w:rsidR="00A82252" w:rsidRPr="00666185" w:rsidRDefault="00A82252" w:rsidP="00021DF7">
            <w:pPr>
              <w:pStyle w:val="Akapitzlist"/>
              <w:spacing w:line="360" w:lineRule="auto"/>
              <w:ind w:left="0"/>
              <w:jc w:val="center"/>
              <w:rPr>
                <w:b/>
              </w:rPr>
            </w:pPr>
            <w:r w:rsidRPr="00666185">
              <w:rPr>
                <w:b/>
              </w:rPr>
              <w:t>Oznaczenie rodzaju informacji</w:t>
            </w:r>
          </w:p>
        </w:tc>
        <w:tc>
          <w:tcPr>
            <w:tcW w:w="3366" w:type="dxa"/>
          </w:tcPr>
          <w:p w14:paraId="5DA27A8A" w14:textId="77777777" w:rsidR="00A82252" w:rsidRPr="00666185" w:rsidRDefault="00A82252" w:rsidP="00021DF7">
            <w:pPr>
              <w:pStyle w:val="Akapitzlist"/>
              <w:ind w:left="0"/>
              <w:jc w:val="center"/>
              <w:rPr>
                <w:b/>
              </w:rPr>
            </w:pPr>
            <w:r w:rsidRPr="00666185">
              <w:rPr>
                <w:b/>
              </w:rPr>
              <w:t>Strony w ofercie</w:t>
            </w:r>
          </w:p>
        </w:tc>
      </w:tr>
      <w:tr w:rsidR="00666185" w:rsidRPr="00666185" w14:paraId="4FB8E0A6" w14:textId="77777777" w:rsidTr="00021DF7">
        <w:tc>
          <w:tcPr>
            <w:tcW w:w="664" w:type="dxa"/>
          </w:tcPr>
          <w:p w14:paraId="71C877B3" w14:textId="77777777" w:rsidR="00A82252" w:rsidRPr="00666185" w:rsidRDefault="00A82252" w:rsidP="00021DF7">
            <w:pPr>
              <w:pStyle w:val="Akapitzlist"/>
              <w:spacing w:line="480" w:lineRule="auto"/>
              <w:ind w:left="0"/>
              <w:jc w:val="both"/>
              <w:rPr>
                <w:b/>
              </w:rPr>
            </w:pPr>
            <w:r w:rsidRPr="00666185">
              <w:rPr>
                <w:b/>
              </w:rPr>
              <w:t>1.</w:t>
            </w:r>
          </w:p>
        </w:tc>
        <w:tc>
          <w:tcPr>
            <w:tcW w:w="4820" w:type="dxa"/>
          </w:tcPr>
          <w:p w14:paraId="32A509CF" w14:textId="77777777" w:rsidR="00A82252" w:rsidRPr="00666185" w:rsidRDefault="008421D8" w:rsidP="00021DF7">
            <w:pPr>
              <w:pStyle w:val="Akapitzlist"/>
              <w:spacing w:line="480" w:lineRule="auto"/>
              <w:ind w:left="0"/>
              <w:jc w:val="both"/>
            </w:pPr>
            <w:r w:rsidRPr="00666185">
              <w:t>…………………………………………………….</w:t>
            </w:r>
          </w:p>
        </w:tc>
        <w:tc>
          <w:tcPr>
            <w:tcW w:w="3366" w:type="dxa"/>
          </w:tcPr>
          <w:p w14:paraId="007626BD" w14:textId="77777777" w:rsidR="00A82252" w:rsidRPr="00666185" w:rsidRDefault="008421D8" w:rsidP="00021DF7">
            <w:pPr>
              <w:pStyle w:val="Akapitzlist"/>
              <w:ind w:left="0"/>
              <w:jc w:val="both"/>
            </w:pPr>
            <w:r w:rsidRPr="00666185">
              <w:t xml:space="preserve">   </w:t>
            </w:r>
            <w:r w:rsidR="00A82252" w:rsidRPr="00666185">
              <w:t xml:space="preserve">   od str.              do str. </w:t>
            </w:r>
          </w:p>
        </w:tc>
      </w:tr>
      <w:tr w:rsidR="00666185" w:rsidRPr="00666185" w14:paraId="2C75732C" w14:textId="77777777" w:rsidTr="00021DF7">
        <w:tc>
          <w:tcPr>
            <w:tcW w:w="664" w:type="dxa"/>
          </w:tcPr>
          <w:p w14:paraId="028F1ECB" w14:textId="77777777" w:rsidR="00A82252" w:rsidRPr="00666185" w:rsidRDefault="00A82252" w:rsidP="00021DF7">
            <w:pPr>
              <w:pStyle w:val="Akapitzlist"/>
              <w:spacing w:line="480" w:lineRule="auto"/>
              <w:ind w:left="0"/>
              <w:jc w:val="both"/>
              <w:rPr>
                <w:b/>
              </w:rPr>
            </w:pPr>
            <w:r w:rsidRPr="00666185">
              <w:rPr>
                <w:b/>
              </w:rPr>
              <w:t>2.</w:t>
            </w:r>
          </w:p>
        </w:tc>
        <w:tc>
          <w:tcPr>
            <w:tcW w:w="4820" w:type="dxa"/>
          </w:tcPr>
          <w:p w14:paraId="479D128F" w14:textId="77777777" w:rsidR="00A82252" w:rsidRPr="00666185" w:rsidRDefault="008421D8" w:rsidP="00021DF7">
            <w:pPr>
              <w:pStyle w:val="Akapitzlist"/>
              <w:spacing w:line="480" w:lineRule="auto"/>
              <w:ind w:left="0"/>
              <w:jc w:val="both"/>
            </w:pPr>
            <w:r w:rsidRPr="00666185">
              <w:t>…………………………………………………….</w:t>
            </w:r>
          </w:p>
        </w:tc>
        <w:tc>
          <w:tcPr>
            <w:tcW w:w="3366" w:type="dxa"/>
          </w:tcPr>
          <w:p w14:paraId="6FDDD65C" w14:textId="77777777" w:rsidR="00A82252" w:rsidRPr="00666185" w:rsidRDefault="008421D8" w:rsidP="00021DF7">
            <w:pPr>
              <w:pStyle w:val="Akapitzlist"/>
              <w:ind w:left="0"/>
              <w:jc w:val="both"/>
            </w:pPr>
            <w:r w:rsidRPr="00666185">
              <w:t xml:space="preserve">      </w:t>
            </w:r>
            <w:r w:rsidR="00A82252" w:rsidRPr="00666185">
              <w:t xml:space="preserve"> od str.              do str. </w:t>
            </w:r>
          </w:p>
        </w:tc>
      </w:tr>
      <w:tr w:rsidR="00666185" w:rsidRPr="00666185" w14:paraId="6EEC5CFD" w14:textId="77777777" w:rsidTr="00021DF7">
        <w:tc>
          <w:tcPr>
            <w:tcW w:w="664" w:type="dxa"/>
          </w:tcPr>
          <w:p w14:paraId="30D01A41" w14:textId="77777777" w:rsidR="00A82252" w:rsidRPr="00666185" w:rsidRDefault="00A82252" w:rsidP="00021DF7">
            <w:pPr>
              <w:pStyle w:val="Akapitzlist"/>
              <w:spacing w:line="480" w:lineRule="auto"/>
              <w:ind w:left="0"/>
              <w:jc w:val="both"/>
              <w:rPr>
                <w:b/>
              </w:rPr>
            </w:pPr>
            <w:r w:rsidRPr="00666185">
              <w:rPr>
                <w:b/>
              </w:rPr>
              <w:t>3.</w:t>
            </w:r>
          </w:p>
        </w:tc>
        <w:tc>
          <w:tcPr>
            <w:tcW w:w="4820" w:type="dxa"/>
          </w:tcPr>
          <w:p w14:paraId="3A8BFD17" w14:textId="77777777" w:rsidR="00A82252" w:rsidRPr="00666185" w:rsidRDefault="008421D8" w:rsidP="00021DF7">
            <w:pPr>
              <w:pStyle w:val="Akapitzlist"/>
              <w:spacing w:line="480" w:lineRule="auto"/>
              <w:ind w:left="0"/>
              <w:jc w:val="both"/>
            </w:pPr>
            <w:r w:rsidRPr="00666185">
              <w:t>…………………………………………………….</w:t>
            </w:r>
          </w:p>
        </w:tc>
        <w:tc>
          <w:tcPr>
            <w:tcW w:w="3366" w:type="dxa"/>
          </w:tcPr>
          <w:p w14:paraId="27792E27" w14:textId="77777777" w:rsidR="00A82252" w:rsidRPr="00666185" w:rsidRDefault="008421D8" w:rsidP="00021DF7">
            <w:pPr>
              <w:pStyle w:val="Akapitzlist"/>
              <w:spacing w:after="360"/>
              <w:ind w:left="0"/>
              <w:jc w:val="both"/>
            </w:pPr>
            <w:r w:rsidRPr="00666185">
              <w:t xml:space="preserve">       </w:t>
            </w:r>
            <w:r w:rsidR="00A82252" w:rsidRPr="00666185">
              <w:t xml:space="preserve">od str.              do str. </w:t>
            </w:r>
          </w:p>
        </w:tc>
      </w:tr>
    </w:tbl>
    <w:p w14:paraId="7CB85968" w14:textId="77777777" w:rsidR="00A82252" w:rsidRPr="00E17E42" w:rsidRDefault="00A82252" w:rsidP="00F26768">
      <w:pPr>
        <w:pStyle w:val="Akapitzlist"/>
        <w:numPr>
          <w:ilvl w:val="0"/>
          <w:numId w:val="4"/>
        </w:numPr>
        <w:jc w:val="both"/>
        <w:rPr>
          <w:b/>
        </w:rPr>
      </w:pPr>
      <w:r w:rsidRPr="00E17E42">
        <w:t xml:space="preserve">Składam niniejszą ofertę </w:t>
      </w:r>
      <w:r w:rsidRPr="00E17E42">
        <w:rPr>
          <w:b/>
        </w:rPr>
        <w:t>………………………………………………………………..</w:t>
      </w:r>
    </w:p>
    <w:p w14:paraId="474AE297" w14:textId="77777777" w:rsidR="00A82252" w:rsidRDefault="00A82252" w:rsidP="00EC4496">
      <w:pPr>
        <w:pStyle w:val="Akapitzlist"/>
        <w:jc w:val="both"/>
        <w:rPr>
          <w:i/>
        </w:rPr>
      </w:pPr>
      <w:r w:rsidRPr="00E17E42">
        <w:t>(</w:t>
      </w:r>
      <w:r w:rsidRPr="00E17E42">
        <w:rPr>
          <w:i/>
        </w:rPr>
        <w:t xml:space="preserve">Wykonawca określa czy składa ofertę we własnym imieniu – </w:t>
      </w:r>
      <w:r w:rsidRPr="00E17E42">
        <w:rPr>
          <w:b/>
          <w:i/>
        </w:rPr>
        <w:t>samodzielnie,</w:t>
      </w:r>
      <w:r w:rsidRPr="00E17E42">
        <w:rPr>
          <w:i/>
        </w:rPr>
        <w:t xml:space="preserve"> czy też jako wykonawcy </w:t>
      </w:r>
      <w:r w:rsidRPr="00E17E42">
        <w:rPr>
          <w:b/>
          <w:i/>
        </w:rPr>
        <w:t>wspólnie</w:t>
      </w:r>
      <w:r w:rsidRPr="00E17E42">
        <w:rPr>
          <w:i/>
        </w:rPr>
        <w:t xml:space="preserve"> ubiegający się o udzielenie zamówienia).</w:t>
      </w:r>
    </w:p>
    <w:p w14:paraId="1EE3A5C8" w14:textId="77777777" w:rsidR="00A82252" w:rsidRPr="00E17E42" w:rsidRDefault="00A82252" w:rsidP="00A82252">
      <w:pPr>
        <w:pStyle w:val="Akapitzlist"/>
        <w:spacing w:after="120"/>
        <w:jc w:val="both"/>
        <w:rPr>
          <w:i/>
        </w:rPr>
      </w:pPr>
    </w:p>
    <w:p w14:paraId="1E5BA4DA" w14:textId="77777777" w:rsidR="00A82252" w:rsidRPr="00E17E42" w:rsidRDefault="00A82252" w:rsidP="00F26768">
      <w:pPr>
        <w:pStyle w:val="Akapitzlist"/>
        <w:numPr>
          <w:ilvl w:val="0"/>
          <w:numId w:val="4"/>
        </w:numPr>
        <w:jc w:val="both"/>
      </w:pPr>
      <w:r w:rsidRPr="00E17E42">
        <w:t>Oświadczam, że jestem:</w:t>
      </w:r>
    </w:p>
    <w:p w14:paraId="3CD005B4" w14:textId="77777777" w:rsidR="00A82252" w:rsidRPr="00E17E42" w:rsidRDefault="00EB4FA8" w:rsidP="00EC4496">
      <w:pPr>
        <w:pStyle w:val="Akapitzlist"/>
        <w:jc w:val="both"/>
      </w:pPr>
      <w:r>
        <w:t xml:space="preserve">□  </w:t>
      </w:r>
      <w:proofErr w:type="spellStart"/>
      <w:r>
        <w:t>Mikroprzedsiębiorcą</w:t>
      </w:r>
      <w:proofErr w:type="spellEnd"/>
    </w:p>
    <w:p w14:paraId="1377A14F" w14:textId="77777777" w:rsidR="00A82252" w:rsidRPr="00E17E42" w:rsidRDefault="00A82252" w:rsidP="00EC4496">
      <w:pPr>
        <w:pStyle w:val="Akapitzlist"/>
        <w:jc w:val="both"/>
      </w:pPr>
      <w:r w:rsidRPr="00E17E42">
        <w:t>□  Małym Przedsiębiorcą</w:t>
      </w:r>
    </w:p>
    <w:p w14:paraId="6F742226" w14:textId="77777777" w:rsidR="00A82252" w:rsidRPr="00E17E42" w:rsidRDefault="00A82252" w:rsidP="00EC4496">
      <w:pPr>
        <w:pStyle w:val="Akapitzlist"/>
        <w:jc w:val="both"/>
      </w:pPr>
      <w:r w:rsidRPr="00E17E42">
        <w:t>□  Średnim Przedsiębiorcą</w:t>
      </w:r>
    </w:p>
    <w:p w14:paraId="554EEC76" w14:textId="77777777" w:rsidR="00A82252" w:rsidRPr="00E17E42" w:rsidRDefault="00A82252" w:rsidP="00EC4496">
      <w:pPr>
        <w:pStyle w:val="Akapitzlist"/>
        <w:jc w:val="both"/>
        <w:rPr>
          <w:i/>
        </w:rPr>
      </w:pPr>
      <w:r w:rsidRPr="00E17E42">
        <w:t>□  Dużym Przedsiębiorcą</w:t>
      </w:r>
    </w:p>
    <w:p w14:paraId="4FD250FE" w14:textId="77777777" w:rsidR="00A82252" w:rsidRPr="00E17E42" w:rsidRDefault="00A82252" w:rsidP="00A82252">
      <w:pPr>
        <w:pStyle w:val="Akapitzlist"/>
        <w:jc w:val="both"/>
        <w:rPr>
          <w:i/>
        </w:rPr>
      </w:pPr>
      <w:r w:rsidRPr="00E17E42">
        <w:rPr>
          <w:i/>
        </w:rPr>
        <w:t>(Wykonawca zakreśla właściwą odpowiedź).</w:t>
      </w:r>
    </w:p>
    <w:p w14:paraId="527A1037" w14:textId="77777777" w:rsidR="00A82252" w:rsidRPr="00E17E42" w:rsidRDefault="00A82252" w:rsidP="00A82252">
      <w:pPr>
        <w:pStyle w:val="Akapitzlist"/>
        <w:jc w:val="both"/>
        <w:rPr>
          <w:i/>
        </w:rPr>
      </w:pPr>
    </w:p>
    <w:p w14:paraId="2FCCF60F" w14:textId="77777777" w:rsidR="00A82252" w:rsidRPr="00E17E42" w:rsidRDefault="00A82252" w:rsidP="00F26768">
      <w:pPr>
        <w:pStyle w:val="Akapitzlist"/>
        <w:numPr>
          <w:ilvl w:val="0"/>
          <w:numId w:val="4"/>
        </w:numPr>
        <w:jc w:val="both"/>
      </w:pPr>
      <w:r w:rsidRPr="00E17E42">
        <w:rPr>
          <w:iCs/>
        </w:rPr>
        <w:t>Nie zamierzamy powierzać podwykonawcom żadnej części zamówienia/następujące części niniejszego zamówienia zamierzamy powierzyć podwykonawcom</w:t>
      </w:r>
      <w:r w:rsidRPr="00E17E42">
        <w:rPr>
          <w:rStyle w:val="Odwoanieprzypisudolnego"/>
          <w:iCs/>
        </w:rPr>
        <w:footnoteReference w:id="1"/>
      </w:r>
      <w:r w:rsidRPr="00E17E42">
        <w:rPr>
          <w:iCs/>
        </w:rPr>
        <w:t>:</w:t>
      </w:r>
    </w:p>
    <w:p w14:paraId="65085C63" w14:textId="77777777" w:rsidR="00A82252" w:rsidRPr="00E17E42" w:rsidRDefault="00A82252" w:rsidP="00A82252">
      <w:pPr>
        <w:pStyle w:val="Standard"/>
        <w:tabs>
          <w:tab w:val="left" w:pos="1215"/>
        </w:tabs>
        <w:suppressAutoHyphens/>
        <w:spacing w:after="120"/>
        <w:rPr>
          <w:i/>
          <w:iCs/>
          <w:sz w:val="24"/>
          <w:szCs w:val="24"/>
        </w:rPr>
      </w:pPr>
      <w:r w:rsidRPr="00E17E42">
        <w:rPr>
          <w:i/>
          <w:iCs/>
          <w:sz w:val="24"/>
          <w:szCs w:val="24"/>
        </w:rPr>
        <w:t xml:space="preserve">(Należy wypełnić poniższe tabele  -  wówczas gdy Wykonawcę dotyczą </w:t>
      </w:r>
      <w:r w:rsidR="00EB4FA8">
        <w:rPr>
          <w:i/>
          <w:iCs/>
          <w:sz w:val="24"/>
          <w:szCs w:val="24"/>
        </w:rPr>
        <w:t>te</w:t>
      </w:r>
      <w:r w:rsidRPr="00E17E42">
        <w:rPr>
          <w:i/>
          <w:iCs/>
          <w:sz w:val="24"/>
          <w:szCs w:val="24"/>
        </w:rPr>
        <w:t xml:space="preserve"> kwestie)</w:t>
      </w:r>
      <w:r w:rsidR="00EB4FA8">
        <w:rPr>
          <w:i/>
          <w:iCs/>
          <w:sz w:val="24"/>
          <w:szCs w:val="24"/>
        </w:rPr>
        <w:t>.</w:t>
      </w:r>
      <w:r w:rsidRPr="00E17E42">
        <w:rPr>
          <w:i/>
          <w:i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829"/>
        <w:gridCol w:w="3918"/>
      </w:tblGrid>
      <w:tr w:rsidR="00A82252" w:rsidRPr="00393676" w14:paraId="41EB5706" w14:textId="77777777" w:rsidTr="00021DF7">
        <w:tc>
          <w:tcPr>
            <w:tcW w:w="541" w:type="dxa"/>
          </w:tcPr>
          <w:p w14:paraId="0CCD31FC" w14:textId="77777777" w:rsidR="00A82252" w:rsidRPr="00393676" w:rsidRDefault="00A82252" w:rsidP="00021DF7">
            <w:pPr>
              <w:pStyle w:val="Standard"/>
              <w:tabs>
                <w:tab w:val="left" w:pos="1215"/>
              </w:tabs>
              <w:suppressAutoHyphens/>
              <w:jc w:val="center"/>
              <w:rPr>
                <w:b/>
                <w:bCs/>
                <w:szCs w:val="24"/>
              </w:rPr>
            </w:pPr>
            <w:r w:rsidRPr="00393676">
              <w:rPr>
                <w:b/>
                <w:bCs/>
                <w:szCs w:val="24"/>
              </w:rPr>
              <w:t>Lp.</w:t>
            </w:r>
          </w:p>
        </w:tc>
        <w:tc>
          <w:tcPr>
            <w:tcW w:w="4829" w:type="dxa"/>
          </w:tcPr>
          <w:p w14:paraId="3703593A" w14:textId="77777777" w:rsidR="00A82252" w:rsidRPr="00393676" w:rsidRDefault="00A82252" w:rsidP="00021DF7">
            <w:pPr>
              <w:pStyle w:val="Standard"/>
              <w:tabs>
                <w:tab w:val="left" w:pos="1215"/>
              </w:tabs>
              <w:suppressAutoHyphens/>
              <w:rPr>
                <w:b/>
                <w:bCs/>
                <w:szCs w:val="24"/>
              </w:rPr>
            </w:pPr>
            <w:r w:rsidRPr="00393676">
              <w:rPr>
                <w:b/>
                <w:bCs/>
                <w:szCs w:val="24"/>
              </w:rPr>
              <w:t xml:space="preserve">Nazwa części zamówienia, </w:t>
            </w:r>
          </w:p>
          <w:p w14:paraId="1682E741" w14:textId="77777777" w:rsidR="00A82252" w:rsidRPr="00393676" w:rsidRDefault="00A82252" w:rsidP="00021DF7">
            <w:pPr>
              <w:pStyle w:val="Standard"/>
              <w:tabs>
                <w:tab w:val="left" w:pos="1215"/>
              </w:tabs>
              <w:suppressAutoHyphens/>
              <w:rPr>
                <w:b/>
                <w:bCs/>
                <w:szCs w:val="24"/>
              </w:rPr>
            </w:pPr>
            <w:r w:rsidRPr="00393676">
              <w:rPr>
                <w:b/>
                <w:bCs/>
                <w:szCs w:val="24"/>
              </w:rPr>
              <w:t xml:space="preserve">które Wykonawca zamierza powierzyć </w:t>
            </w:r>
          </w:p>
          <w:p w14:paraId="36EE72A5" w14:textId="77777777" w:rsidR="00A82252" w:rsidRPr="00393676" w:rsidRDefault="00A82252" w:rsidP="00F67C02">
            <w:pPr>
              <w:pStyle w:val="Standard"/>
              <w:tabs>
                <w:tab w:val="left" w:pos="1215"/>
              </w:tabs>
              <w:suppressAutoHyphens/>
              <w:spacing w:after="240"/>
              <w:rPr>
                <w:b/>
                <w:bCs/>
                <w:szCs w:val="24"/>
              </w:rPr>
            </w:pPr>
            <w:r w:rsidRPr="00393676">
              <w:rPr>
                <w:b/>
                <w:bCs/>
                <w:szCs w:val="24"/>
              </w:rPr>
              <w:t>do wykonania Podwykonawcom (zakres robót)</w:t>
            </w:r>
          </w:p>
        </w:tc>
        <w:tc>
          <w:tcPr>
            <w:tcW w:w="3918" w:type="dxa"/>
          </w:tcPr>
          <w:p w14:paraId="74B0E919" w14:textId="77777777" w:rsidR="00A82252" w:rsidRPr="00393676" w:rsidRDefault="00A82252" w:rsidP="00021DF7">
            <w:pPr>
              <w:pStyle w:val="Standard"/>
              <w:tabs>
                <w:tab w:val="left" w:pos="1215"/>
              </w:tabs>
              <w:suppressAutoHyphens/>
              <w:rPr>
                <w:b/>
                <w:bCs/>
                <w:szCs w:val="24"/>
              </w:rPr>
            </w:pPr>
            <w:r w:rsidRPr="00393676">
              <w:rPr>
                <w:b/>
                <w:bCs/>
                <w:szCs w:val="24"/>
              </w:rPr>
              <w:t>Nazwa firmy Podwykonawcy, siedziba</w:t>
            </w:r>
          </w:p>
        </w:tc>
      </w:tr>
      <w:tr w:rsidR="00A82252" w:rsidRPr="00393676" w14:paraId="4FA5A8AA" w14:textId="77777777" w:rsidTr="00021DF7">
        <w:tc>
          <w:tcPr>
            <w:tcW w:w="541" w:type="dxa"/>
          </w:tcPr>
          <w:p w14:paraId="7C764D3B" w14:textId="77777777" w:rsidR="00A82252" w:rsidRPr="00393676" w:rsidRDefault="00A82252" w:rsidP="00021DF7">
            <w:pPr>
              <w:pStyle w:val="Standard"/>
              <w:tabs>
                <w:tab w:val="left" w:pos="1215"/>
              </w:tabs>
              <w:suppressAutoHyphens/>
              <w:jc w:val="center"/>
              <w:rPr>
                <w:i/>
                <w:iCs/>
                <w:szCs w:val="24"/>
              </w:rPr>
            </w:pPr>
          </w:p>
        </w:tc>
        <w:tc>
          <w:tcPr>
            <w:tcW w:w="4829" w:type="dxa"/>
          </w:tcPr>
          <w:p w14:paraId="617DB848" w14:textId="77777777" w:rsidR="00A82252" w:rsidRPr="00393676" w:rsidRDefault="00A82252" w:rsidP="00021DF7">
            <w:pPr>
              <w:pStyle w:val="Standard"/>
              <w:tabs>
                <w:tab w:val="left" w:pos="1215"/>
              </w:tabs>
              <w:suppressAutoHyphens/>
              <w:jc w:val="center"/>
              <w:rPr>
                <w:i/>
                <w:iCs/>
                <w:szCs w:val="24"/>
              </w:rPr>
            </w:pPr>
          </w:p>
          <w:p w14:paraId="2F139912" w14:textId="77777777" w:rsidR="00A82252" w:rsidRPr="00393676" w:rsidRDefault="00A82252" w:rsidP="00021DF7">
            <w:pPr>
              <w:pStyle w:val="Standard"/>
              <w:tabs>
                <w:tab w:val="left" w:pos="1215"/>
              </w:tabs>
              <w:suppressAutoHyphens/>
              <w:jc w:val="center"/>
              <w:rPr>
                <w:i/>
                <w:iCs/>
                <w:szCs w:val="24"/>
              </w:rPr>
            </w:pPr>
          </w:p>
        </w:tc>
        <w:tc>
          <w:tcPr>
            <w:tcW w:w="3918" w:type="dxa"/>
          </w:tcPr>
          <w:p w14:paraId="1DE40522" w14:textId="77777777" w:rsidR="00A82252" w:rsidRPr="00393676" w:rsidRDefault="00A82252" w:rsidP="00021DF7">
            <w:pPr>
              <w:pStyle w:val="Standard"/>
              <w:tabs>
                <w:tab w:val="left" w:pos="1215"/>
              </w:tabs>
              <w:suppressAutoHyphens/>
              <w:jc w:val="center"/>
              <w:rPr>
                <w:i/>
                <w:iCs/>
                <w:szCs w:val="24"/>
              </w:rPr>
            </w:pPr>
          </w:p>
        </w:tc>
      </w:tr>
      <w:tr w:rsidR="00A82252" w:rsidRPr="00393676" w14:paraId="540F207D" w14:textId="77777777" w:rsidTr="00021DF7">
        <w:tc>
          <w:tcPr>
            <w:tcW w:w="541" w:type="dxa"/>
          </w:tcPr>
          <w:p w14:paraId="21446E42" w14:textId="77777777" w:rsidR="00A82252" w:rsidRPr="00393676" w:rsidRDefault="00A82252" w:rsidP="00021DF7">
            <w:pPr>
              <w:pStyle w:val="Standard"/>
              <w:tabs>
                <w:tab w:val="left" w:pos="1215"/>
              </w:tabs>
              <w:suppressAutoHyphens/>
              <w:jc w:val="both"/>
              <w:rPr>
                <w:szCs w:val="24"/>
              </w:rPr>
            </w:pPr>
          </w:p>
          <w:p w14:paraId="59468E0D" w14:textId="77777777" w:rsidR="00A82252" w:rsidRPr="00393676" w:rsidRDefault="00A82252" w:rsidP="00021DF7">
            <w:pPr>
              <w:pStyle w:val="Standard"/>
              <w:tabs>
                <w:tab w:val="left" w:pos="1215"/>
              </w:tabs>
              <w:suppressAutoHyphens/>
              <w:jc w:val="both"/>
              <w:rPr>
                <w:szCs w:val="24"/>
              </w:rPr>
            </w:pPr>
          </w:p>
        </w:tc>
        <w:tc>
          <w:tcPr>
            <w:tcW w:w="4829" w:type="dxa"/>
          </w:tcPr>
          <w:p w14:paraId="02C46BC8" w14:textId="77777777" w:rsidR="00A82252" w:rsidRPr="00393676" w:rsidRDefault="00A82252" w:rsidP="00021DF7">
            <w:pPr>
              <w:pStyle w:val="Standard"/>
              <w:tabs>
                <w:tab w:val="left" w:pos="1215"/>
              </w:tabs>
              <w:suppressAutoHyphens/>
              <w:jc w:val="both"/>
              <w:rPr>
                <w:szCs w:val="24"/>
              </w:rPr>
            </w:pPr>
          </w:p>
        </w:tc>
        <w:tc>
          <w:tcPr>
            <w:tcW w:w="3918" w:type="dxa"/>
          </w:tcPr>
          <w:p w14:paraId="44679014" w14:textId="77777777" w:rsidR="00A82252" w:rsidRPr="00393676" w:rsidRDefault="00A82252" w:rsidP="00021DF7">
            <w:pPr>
              <w:pStyle w:val="Standard"/>
              <w:tabs>
                <w:tab w:val="left" w:pos="1215"/>
              </w:tabs>
              <w:suppressAutoHyphens/>
              <w:jc w:val="both"/>
              <w:rPr>
                <w:szCs w:val="24"/>
              </w:rPr>
            </w:pPr>
          </w:p>
        </w:tc>
      </w:tr>
      <w:tr w:rsidR="00A82252" w:rsidRPr="00393676" w14:paraId="09E10F0C" w14:textId="77777777" w:rsidTr="00021DF7">
        <w:tc>
          <w:tcPr>
            <w:tcW w:w="541" w:type="dxa"/>
          </w:tcPr>
          <w:p w14:paraId="635E485B" w14:textId="77777777" w:rsidR="00A82252" w:rsidRPr="00393676" w:rsidRDefault="00A82252" w:rsidP="00021DF7">
            <w:pPr>
              <w:pStyle w:val="Standard"/>
              <w:tabs>
                <w:tab w:val="left" w:pos="1215"/>
              </w:tabs>
              <w:suppressAutoHyphens/>
              <w:jc w:val="both"/>
              <w:rPr>
                <w:szCs w:val="24"/>
              </w:rPr>
            </w:pPr>
          </w:p>
          <w:p w14:paraId="330AA8F2" w14:textId="77777777" w:rsidR="00A82252" w:rsidRPr="00393676" w:rsidRDefault="00A82252" w:rsidP="00021DF7">
            <w:pPr>
              <w:pStyle w:val="Standard"/>
              <w:tabs>
                <w:tab w:val="left" w:pos="1215"/>
              </w:tabs>
              <w:suppressAutoHyphens/>
              <w:jc w:val="both"/>
              <w:rPr>
                <w:szCs w:val="24"/>
              </w:rPr>
            </w:pPr>
          </w:p>
        </w:tc>
        <w:tc>
          <w:tcPr>
            <w:tcW w:w="4829" w:type="dxa"/>
          </w:tcPr>
          <w:p w14:paraId="3B00163E" w14:textId="77777777" w:rsidR="00A82252" w:rsidRPr="00393676" w:rsidRDefault="00A82252" w:rsidP="00021DF7">
            <w:pPr>
              <w:pStyle w:val="Standard"/>
              <w:tabs>
                <w:tab w:val="left" w:pos="1215"/>
              </w:tabs>
              <w:suppressAutoHyphens/>
              <w:jc w:val="both"/>
              <w:rPr>
                <w:szCs w:val="24"/>
              </w:rPr>
            </w:pPr>
          </w:p>
        </w:tc>
        <w:tc>
          <w:tcPr>
            <w:tcW w:w="3918" w:type="dxa"/>
          </w:tcPr>
          <w:p w14:paraId="0D62298F" w14:textId="77777777" w:rsidR="00A82252" w:rsidRPr="00393676" w:rsidRDefault="00A82252" w:rsidP="00021DF7">
            <w:pPr>
              <w:pStyle w:val="Standard"/>
              <w:tabs>
                <w:tab w:val="left" w:pos="1215"/>
              </w:tabs>
              <w:suppressAutoHyphens/>
              <w:jc w:val="both"/>
              <w:rPr>
                <w:szCs w:val="24"/>
              </w:rPr>
            </w:pPr>
          </w:p>
        </w:tc>
      </w:tr>
    </w:tbl>
    <w:p w14:paraId="7DEEE55F" w14:textId="77777777" w:rsidR="00F67C02" w:rsidRPr="00393676" w:rsidRDefault="00F67C02" w:rsidP="00A82252">
      <w:pPr>
        <w:pStyle w:val="Standard"/>
        <w:tabs>
          <w:tab w:val="left" w:pos="1215"/>
        </w:tabs>
        <w:suppressAutoHyphens/>
        <w:jc w:val="both"/>
        <w:rPr>
          <w:szCs w:val="24"/>
        </w:rPr>
      </w:pPr>
    </w:p>
    <w:p w14:paraId="50E26B9E" w14:textId="77777777" w:rsidR="00A82252" w:rsidRPr="00393676" w:rsidRDefault="00A82252" w:rsidP="00F26768">
      <w:pPr>
        <w:pStyle w:val="Standard"/>
        <w:numPr>
          <w:ilvl w:val="0"/>
          <w:numId w:val="4"/>
        </w:numPr>
        <w:tabs>
          <w:tab w:val="left" w:pos="1215"/>
        </w:tabs>
        <w:suppressAutoHyphens/>
        <w:jc w:val="both"/>
        <w:rPr>
          <w:szCs w:val="24"/>
        </w:rPr>
      </w:pPr>
      <w:r w:rsidRPr="00393676">
        <w:rPr>
          <w:szCs w:val="24"/>
        </w:rPr>
        <w:lastRenderedPageBreak/>
        <w:t>Oświadczam, że powołuję się na zasoby niżej wymienionych podmiotów:/</w:t>
      </w:r>
    </w:p>
    <w:p w14:paraId="19475ADA" w14:textId="77777777" w:rsidR="00A82252" w:rsidRPr="00393676" w:rsidRDefault="00A82252" w:rsidP="00A82252">
      <w:pPr>
        <w:pStyle w:val="Standard"/>
        <w:tabs>
          <w:tab w:val="left" w:pos="1215"/>
        </w:tabs>
        <w:suppressAutoHyphens/>
        <w:spacing w:after="120"/>
        <w:ind w:left="720"/>
        <w:jc w:val="both"/>
        <w:rPr>
          <w:szCs w:val="24"/>
        </w:rPr>
      </w:pPr>
      <w:r w:rsidRPr="00393676">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A82252" w:rsidRPr="00393676" w14:paraId="2C61716A" w14:textId="77777777" w:rsidTr="00021DF7">
        <w:tc>
          <w:tcPr>
            <w:tcW w:w="970" w:type="dxa"/>
          </w:tcPr>
          <w:p w14:paraId="6175177D" w14:textId="77777777" w:rsidR="00A82252" w:rsidRPr="00393676" w:rsidRDefault="00A82252" w:rsidP="00021DF7">
            <w:pPr>
              <w:pStyle w:val="Standard"/>
              <w:tabs>
                <w:tab w:val="left" w:pos="1215"/>
              </w:tabs>
              <w:suppressAutoHyphens/>
              <w:jc w:val="center"/>
              <w:rPr>
                <w:b/>
                <w:bCs/>
                <w:szCs w:val="24"/>
              </w:rPr>
            </w:pPr>
            <w:r w:rsidRPr="00393676">
              <w:rPr>
                <w:b/>
                <w:bCs/>
                <w:szCs w:val="24"/>
              </w:rPr>
              <w:t>Lp.</w:t>
            </w:r>
          </w:p>
        </w:tc>
        <w:tc>
          <w:tcPr>
            <w:tcW w:w="8352" w:type="dxa"/>
          </w:tcPr>
          <w:p w14:paraId="6412FC63" w14:textId="77777777" w:rsidR="00A82252" w:rsidRPr="00393676" w:rsidRDefault="00A82252" w:rsidP="00021DF7">
            <w:pPr>
              <w:pStyle w:val="Standard"/>
              <w:tabs>
                <w:tab w:val="left" w:pos="1215"/>
              </w:tabs>
              <w:suppressAutoHyphens/>
              <w:jc w:val="center"/>
              <w:rPr>
                <w:b/>
                <w:szCs w:val="24"/>
              </w:rPr>
            </w:pPr>
            <w:r w:rsidRPr="00393676">
              <w:rPr>
                <w:b/>
                <w:szCs w:val="24"/>
              </w:rPr>
              <w:t xml:space="preserve">Nazwy (firm) podwykonawców, na których zasoby wykonawca powołuje się na              w celu wykazania spełniania warunków udziału w postępowaniu, o których mowa </w:t>
            </w:r>
          </w:p>
          <w:p w14:paraId="476943F9" w14:textId="77777777" w:rsidR="00A82252" w:rsidRPr="00393676" w:rsidRDefault="00A82252" w:rsidP="00F67C02">
            <w:pPr>
              <w:pStyle w:val="Standard"/>
              <w:tabs>
                <w:tab w:val="left" w:pos="1215"/>
              </w:tabs>
              <w:suppressAutoHyphens/>
              <w:spacing w:after="240"/>
              <w:jc w:val="center"/>
              <w:rPr>
                <w:b/>
                <w:bCs/>
                <w:szCs w:val="24"/>
              </w:rPr>
            </w:pPr>
            <w:r w:rsidRPr="00393676">
              <w:rPr>
                <w:b/>
                <w:szCs w:val="24"/>
              </w:rPr>
              <w:t>w art. 22 a ustawy Prawo zamówień publicznych</w:t>
            </w:r>
          </w:p>
        </w:tc>
      </w:tr>
      <w:tr w:rsidR="00A82252" w:rsidRPr="00393676" w14:paraId="09421785" w14:textId="77777777" w:rsidTr="00021DF7">
        <w:tc>
          <w:tcPr>
            <w:tcW w:w="970" w:type="dxa"/>
          </w:tcPr>
          <w:p w14:paraId="3148ADB3" w14:textId="77777777" w:rsidR="00A82252" w:rsidRPr="00393676" w:rsidRDefault="00A82252" w:rsidP="00021DF7">
            <w:pPr>
              <w:pStyle w:val="Standard"/>
              <w:tabs>
                <w:tab w:val="left" w:pos="1215"/>
              </w:tabs>
              <w:suppressAutoHyphens/>
              <w:jc w:val="center"/>
              <w:rPr>
                <w:i/>
                <w:iCs/>
                <w:szCs w:val="24"/>
              </w:rPr>
            </w:pPr>
          </w:p>
        </w:tc>
        <w:tc>
          <w:tcPr>
            <w:tcW w:w="8352" w:type="dxa"/>
          </w:tcPr>
          <w:p w14:paraId="4C3C7CBA" w14:textId="77777777" w:rsidR="00A82252" w:rsidRPr="00393676" w:rsidRDefault="00A82252" w:rsidP="00021DF7">
            <w:pPr>
              <w:pStyle w:val="Standard"/>
              <w:tabs>
                <w:tab w:val="left" w:pos="1215"/>
              </w:tabs>
              <w:suppressAutoHyphens/>
              <w:jc w:val="center"/>
              <w:rPr>
                <w:i/>
                <w:iCs/>
                <w:szCs w:val="24"/>
              </w:rPr>
            </w:pPr>
          </w:p>
          <w:p w14:paraId="4789B719" w14:textId="77777777" w:rsidR="00A82252" w:rsidRPr="00393676" w:rsidRDefault="00A82252" w:rsidP="00021DF7">
            <w:pPr>
              <w:pStyle w:val="Standard"/>
              <w:tabs>
                <w:tab w:val="left" w:pos="1215"/>
              </w:tabs>
              <w:suppressAutoHyphens/>
              <w:jc w:val="center"/>
              <w:rPr>
                <w:i/>
                <w:iCs/>
                <w:szCs w:val="24"/>
              </w:rPr>
            </w:pPr>
          </w:p>
        </w:tc>
      </w:tr>
      <w:tr w:rsidR="00A82252" w:rsidRPr="00393676" w14:paraId="16F2E816" w14:textId="77777777" w:rsidTr="00021DF7">
        <w:tc>
          <w:tcPr>
            <w:tcW w:w="970" w:type="dxa"/>
          </w:tcPr>
          <w:p w14:paraId="478D1033" w14:textId="77777777" w:rsidR="00A82252" w:rsidRPr="00393676" w:rsidRDefault="00A82252" w:rsidP="00021DF7">
            <w:pPr>
              <w:pStyle w:val="Standard"/>
              <w:tabs>
                <w:tab w:val="left" w:pos="1215"/>
              </w:tabs>
              <w:suppressAutoHyphens/>
              <w:jc w:val="both"/>
              <w:rPr>
                <w:szCs w:val="24"/>
              </w:rPr>
            </w:pPr>
          </w:p>
          <w:p w14:paraId="09B347ED" w14:textId="77777777" w:rsidR="00A82252" w:rsidRPr="00393676" w:rsidRDefault="00A82252" w:rsidP="00021DF7">
            <w:pPr>
              <w:pStyle w:val="Standard"/>
              <w:tabs>
                <w:tab w:val="left" w:pos="1215"/>
              </w:tabs>
              <w:suppressAutoHyphens/>
              <w:jc w:val="both"/>
              <w:rPr>
                <w:szCs w:val="24"/>
              </w:rPr>
            </w:pPr>
          </w:p>
        </w:tc>
        <w:tc>
          <w:tcPr>
            <w:tcW w:w="8352" w:type="dxa"/>
          </w:tcPr>
          <w:p w14:paraId="3DDB08F1" w14:textId="77777777" w:rsidR="00A82252" w:rsidRPr="00393676" w:rsidRDefault="00A82252" w:rsidP="00021DF7">
            <w:pPr>
              <w:pStyle w:val="Standard"/>
              <w:tabs>
                <w:tab w:val="left" w:pos="1215"/>
              </w:tabs>
              <w:suppressAutoHyphens/>
              <w:jc w:val="both"/>
              <w:rPr>
                <w:szCs w:val="24"/>
              </w:rPr>
            </w:pPr>
          </w:p>
        </w:tc>
      </w:tr>
    </w:tbl>
    <w:p w14:paraId="46B37B22" w14:textId="77777777" w:rsidR="00F67C02" w:rsidRPr="00393676" w:rsidRDefault="00F67C02" w:rsidP="00A82252">
      <w:pPr>
        <w:rPr>
          <w:b/>
        </w:rPr>
      </w:pPr>
    </w:p>
    <w:p w14:paraId="6E878F35" w14:textId="77777777" w:rsidR="00A82252" w:rsidRPr="00393676" w:rsidRDefault="00A82252" w:rsidP="00A82252">
      <w:pPr>
        <w:spacing w:after="120"/>
      </w:pPr>
      <w:r w:rsidRPr="00393676">
        <w:rPr>
          <w:b/>
        </w:rPr>
        <w:t xml:space="preserve">17. Pełnomocnik w przypadku składania oferty wspólnej </w:t>
      </w:r>
      <w:r w:rsidRPr="00393676">
        <w:t>(wypełnić poniżej jeśli dotyczy):</w:t>
      </w:r>
    </w:p>
    <w:p w14:paraId="618DC582" w14:textId="77777777" w:rsidR="00A82252" w:rsidRPr="00393676" w:rsidRDefault="00A82252" w:rsidP="00666185">
      <w:pPr>
        <w:spacing w:line="360" w:lineRule="auto"/>
      </w:pPr>
      <w:r w:rsidRPr="00393676">
        <w:t>Nazwisko i Imię …………………………………………………………………………….</w:t>
      </w:r>
    </w:p>
    <w:p w14:paraId="16DF03BD" w14:textId="77777777" w:rsidR="00A82252" w:rsidRPr="00393676" w:rsidRDefault="00A82252" w:rsidP="00666185">
      <w:pPr>
        <w:spacing w:line="360" w:lineRule="auto"/>
      </w:pPr>
      <w:r w:rsidRPr="00393676">
        <w:t>Stanowisko ………………………………………………………………………………….</w:t>
      </w:r>
    </w:p>
    <w:p w14:paraId="049F38A3" w14:textId="77777777" w:rsidR="00A82252" w:rsidRPr="00393676" w:rsidRDefault="00A82252" w:rsidP="00A82252">
      <w:r w:rsidRPr="00393676">
        <w:t>Telefon ………………………..……………. Fax ………………………………….……</w:t>
      </w:r>
    </w:p>
    <w:p w14:paraId="6B4C89EC" w14:textId="77777777" w:rsidR="00A82252" w:rsidRPr="00393676" w:rsidRDefault="00A82252" w:rsidP="00A82252">
      <w:r w:rsidRPr="00393676">
        <w:t>Zakres:</w:t>
      </w:r>
    </w:p>
    <w:p w14:paraId="7254123A" w14:textId="77777777" w:rsidR="00A82252" w:rsidRPr="00393676" w:rsidRDefault="00A82252" w:rsidP="00A82252">
      <w:r w:rsidRPr="00393676">
        <w:t>- do reprezentowanie w postępowaniu,</w:t>
      </w:r>
    </w:p>
    <w:p w14:paraId="1E4C1FB4" w14:textId="77777777" w:rsidR="00A82252" w:rsidRPr="00393676" w:rsidRDefault="00A82252" w:rsidP="00A82252">
      <w:r w:rsidRPr="00393676">
        <w:t>- do reprezentowaniu w postępowaniu i zawarcia umowy ¹.</w:t>
      </w:r>
    </w:p>
    <w:p w14:paraId="6968EDC4" w14:textId="77777777" w:rsidR="00A82252" w:rsidRPr="00393676" w:rsidRDefault="00A82252" w:rsidP="00A82252"/>
    <w:p w14:paraId="79766CF0" w14:textId="77777777" w:rsidR="00A82252" w:rsidRPr="00393676" w:rsidRDefault="00A82252" w:rsidP="00A82252">
      <w:pPr>
        <w:spacing w:after="120"/>
        <w:rPr>
          <w:b/>
        </w:rPr>
      </w:pPr>
      <w:r w:rsidRPr="00393676">
        <w:rPr>
          <w:b/>
        </w:rPr>
        <w:t>18.  Na potwierdzenie spełnienia wymagań do oferty załączam następujące dokumenty:</w:t>
      </w:r>
    </w:p>
    <w:p w14:paraId="4F3E333D" w14:textId="77777777" w:rsidR="00A82252" w:rsidRPr="00393676" w:rsidRDefault="00A82252" w:rsidP="00A82252">
      <w:pPr>
        <w:spacing w:after="120"/>
      </w:pPr>
      <w:r w:rsidRPr="00393676">
        <w:t>1/  …………………………………………………………………………………………….</w:t>
      </w:r>
    </w:p>
    <w:p w14:paraId="20409556" w14:textId="77777777" w:rsidR="00A82252" w:rsidRPr="00393676" w:rsidRDefault="00A82252" w:rsidP="00A82252">
      <w:pPr>
        <w:spacing w:after="120"/>
      </w:pPr>
      <w:r w:rsidRPr="00393676">
        <w:t>2/ ……………………………………………………………………………………………..</w:t>
      </w:r>
    </w:p>
    <w:p w14:paraId="68ADC67A" w14:textId="77777777" w:rsidR="00A82252" w:rsidRPr="00393676" w:rsidRDefault="00A82252" w:rsidP="00A82252">
      <w:pPr>
        <w:spacing w:after="120"/>
      </w:pPr>
      <w:r w:rsidRPr="00393676">
        <w:t>3/ ……………………………………………………………………………………………..</w:t>
      </w:r>
    </w:p>
    <w:p w14:paraId="6DA42609" w14:textId="77777777" w:rsidR="00A82252" w:rsidRPr="00393676" w:rsidRDefault="00A82252" w:rsidP="00A82252">
      <w:pPr>
        <w:spacing w:after="120"/>
      </w:pPr>
      <w:r w:rsidRPr="00393676">
        <w:t>4/ ……………………………………………………………………………………………..</w:t>
      </w:r>
    </w:p>
    <w:p w14:paraId="27DDCF5A" w14:textId="77777777" w:rsidR="00A82252" w:rsidRPr="00393676" w:rsidRDefault="00A82252" w:rsidP="00A82252">
      <w:pPr>
        <w:pStyle w:val="tm"/>
        <w:tabs>
          <w:tab w:val="left" w:pos="1215"/>
        </w:tabs>
        <w:ind w:left="0" w:firstLine="0"/>
      </w:pPr>
      <w:r w:rsidRPr="00393676">
        <w:t>19. Oświadczam/y, że moja/nasza oferta składa się z ................... stron.</w:t>
      </w:r>
    </w:p>
    <w:p w14:paraId="03687AB4" w14:textId="77777777" w:rsidR="00A82252" w:rsidRPr="00393676" w:rsidRDefault="00A82252" w:rsidP="00A82252">
      <w:pPr>
        <w:pStyle w:val="tm"/>
        <w:tabs>
          <w:tab w:val="left" w:pos="1215"/>
        </w:tabs>
        <w:ind w:left="0" w:firstLine="0"/>
      </w:pPr>
    </w:p>
    <w:p w14:paraId="3033C817" w14:textId="5EB2C65D" w:rsidR="00A82252" w:rsidRPr="00666185" w:rsidRDefault="00A82252" w:rsidP="00666185">
      <w:pPr>
        <w:pStyle w:val="tm"/>
        <w:tabs>
          <w:tab w:val="left" w:pos="1215"/>
        </w:tabs>
        <w:ind w:left="0" w:firstLine="0"/>
        <w:rPr>
          <w:b/>
        </w:rPr>
      </w:pPr>
      <w:r w:rsidRPr="00F67C02">
        <w:rPr>
          <w:b/>
        </w:rPr>
        <w:t xml:space="preserve">20. Oświadczam, że informacje podane w tym dokumencie są aktualne i </w:t>
      </w:r>
      <w:r w:rsidR="00F67C02">
        <w:rPr>
          <w:b/>
        </w:rPr>
        <w:t xml:space="preserve">zgodne </w:t>
      </w:r>
      <w:r w:rsidRPr="00F67C02">
        <w:rPr>
          <w:b/>
        </w:rPr>
        <w:t>z prawdą oraz zostały przedstawione z pełną świadomością konsekwencji wprowadzenia zamawiającego w błąd przy przedstawianiu informacji.</w:t>
      </w:r>
    </w:p>
    <w:p w14:paraId="4D8FEB21" w14:textId="77777777" w:rsidR="00A82252" w:rsidRPr="00393676" w:rsidRDefault="00A82252" w:rsidP="00A82252">
      <w:pPr>
        <w:tabs>
          <w:tab w:val="num" w:pos="0"/>
          <w:tab w:val="left" w:pos="644"/>
          <w:tab w:val="left" w:pos="1004"/>
        </w:tabs>
        <w:spacing w:after="120"/>
        <w:jc w:val="both"/>
      </w:pPr>
      <w:r w:rsidRPr="00393676">
        <w:rPr>
          <w:b/>
          <w:i/>
        </w:rPr>
        <w:t xml:space="preserve">21. Oświadczam, że wypełniłem obowiązki informacyjne przewidziane w art. 13 lub art. 14 Rozporządzenia Parlamentu Europejskiego i Rady (UE) nr 2016/679 z dnia 27 kwietnia 2016 roku, wobec </w:t>
      </w:r>
      <w:r w:rsidRPr="00393676">
        <w:rPr>
          <w:b/>
          <w:bCs/>
          <w:i/>
        </w:rPr>
        <w:t xml:space="preserve">wykonawców wspólnie ubiegających się o udzielenie zamówienia publicznego będącymi </w:t>
      </w:r>
      <w:r w:rsidRPr="00393676">
        <w:rPr>
          <w:b/>
          <w:i/>
        </w:rPr>
        <w:t xml:space="preserve"> osobami fizycznymi, od których dane osobowe bezpośrednio lub pośrednio pozyskałem w celu ubiegania się o udzielenie zamówienia publicznego w niniejszym postępowaniu.*</w:t>
      </w:r>
    </w:p>
    <w:p w14:paraId="253C237C" w14:textId="77777777" w:rsidR="00A82252" w:rsidRPr="00E17E42" w:rsidRDefault="00A82252" w:rsidP="00A82252">
      <w:pPr>
        <w:ind w:left="714" w:hanging="357"/>
        <w:jc w:val="both"/>
        <w:rPr>
          <w:sz w:val="16"/>
          <w:szCs w:val="16"/>
        </w:rPr>
      </w:pPr>
      <w:r w:rsidRPr="00393676">
        <w:rPr>
          <w:sz w:val="18"/>
          <w:szCs w:val="18"/>
        </w:rPr>
        <w:t xml:space="preserve">* </w:t>
      </w:r>
      <w:r w:rsidRPr="0039367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2A255D" w14:textId="77777777" w:rsidR="00A82252" w:rsidRDefault="00A82252" w:rsidP="00A82252">
      <w:pPr>
        <w:jc w:val="both"/>
      </w:pPr>
    </w:p>
    <w:p w14:paraId="0B54FDE0" w14:textId="77777777" w:rsidR="00F67C02" w:rsidRPr="00393676" w:rsidRDefault="00F67C02" w:rsidP="00A82252">
      <w:pPr>
        <w:jc w:val="both"/>
      </w:pPr>
    </w:p>
    <w:p w14:paraId="569C1F9D" w14:textId="77777777" w:rsidR="00A82252" w:rsidRPr="00393676" w:rsidRDefault="00A82252" w:rsidP="00A82252">
      <w:pPr>
        <w:pStyle w:val="Standard"/>
        <w:jc w:val="both"/>
        <w:rPr>
          <w:sz w:val="20"/>
          <w:szCs w:val="20"/>
        </w:rPr>
      </w:pPr>
      <w:r w:rsidRPr="00393676">
        <w:rPr>
          <w:sz w:val="24"/>
          <w:szCs w:val="24"/>
        </w:rPr>
        <w:t>..........................................dn....................</w:t>
      </w:r>
      <w:r w:rsidRPr="00393676">
        <w:rPr>
          <w:sz w:val="24"/>
          <w:szCs w:val="24"/>
        </w:rPr>
        <w:tab/>
      </w:r>
      <w:r w:rsidRPr="00393676">
        <w:rPr>
          <w:sz w:val="24"/>
          <w:szCs w:val="24"/>
        </w:rPr>
        <w:tab/>
        <w:t xml:space="preserve">           </w:t>
      </w:r>
    </w:p>
    <w:p w14:paraId="3E75AE71" w14:textId="77777777" w:rsidR="00A82252" w:rsidRDefault="00A82252" w:rsidP="00A82252">
      <w:pPr>
        <w:jc w:val="both"/>
      </w:pPr>
    </w:p>
    <w:p w14:paraId="37300530" w14:textId="77777777" w:rsidR="00F67C02" w:rsidRDefault="00F67C02" w:rsidP="00A82252">
      <w:pPr>
        <w:jc w:val="both"/>
      </w:pPr>
    </w:p>
    <w:p w14:paraId="4843DEE6" w14:textId="77777777" w:rsidR="00F67C02" w:rsidRPr="00393676" w:rsidRDefault="00F67C02" w:rsidP="00A82252">
      <w:pPr>
        <w:jc w:val="both"/>
      </w:pPr>
    </w:p>
    <w:p w14:paraId="6ECAFCF0" w14:textId="77777777" w:rsidR="00A82252" w:rsidRPr="00E17E42" w:rsidRDefault="00A82252" w:rsidP="00A82252">
      <w:pPr>
        <w:jc w:val="both"/>
        <w:rPr>
          <w:b/>
          <w:sz w:val="28"/>
          <w:szCs w:val="28"/>
        </w:rPr>
      </w:pPr>
      <w:r w:rsidRPr="00393676">
        <w:rPr>
          <w:b/>
          <w:sz w:val="28"/>
          <w:szCs w:val="28"/>
        </w:rPr>
        <w:t>Dokument należy wypełnić i podpisać kwalifikowanym podpisem elektronicznym lub podpisem zaufanym lub podpisem osobisty.</w:t>
      </w:r>
    </w:p>
    <w:p w14:paraId="037F40CB" w14:textId="7BFA85DA" w:rsidR="00BA2E54" w:rsidRPr="000C575D" w:rsidRDefault="00A82252" w:rsidP="000C575D">
      <w:pPr>
        <w:pStyle w:val="Tekstprzypisudolnego"/>
      </w:pPr>
      <w:r w:rsidRPr="00393676">
        <w:t>¹ Wykonawca skreśla niepotrzebne</w:t>
      </w:r>
    </w:p>
    <w:p w14:paraId="025ABD6E" w14:textId="4A007E92" w:rsidR="000C575D" w:rsidRPr="002410A1" w:rsidRDefault="00A82252" w:rsidP="002410A1">
      <w:pPr>
        <w:jc w:val="right"/>
      </w:pPr>
      <w:r w:rsidRPr="00393676">
        <w:rPr>
          <w:b/>
          <w:i/>
        </w:rPr>
        <w:lastRenderedPageBreak/>
        <w:t xml:space="preserve">Załącznik nr </w:t>
      </w:r>
      <w:r w:rsidR="00A62AD9">
        <w:rPr>
          <w:b/>
          <w:i/>
        </w:rPr>
        <w:t>2</w:t>
      </w:r>
      <w:r w:rsidRPr="00393676">
        <w:rPr>
          <w:b/>
          <w:i/>
        </w:rPr>
        <w:t xml:space="preserve"> do SWZ</w:t>
      </w:r>
    </w:p>
    <w:p w14:paraId="5167DD53" w14:textId="77777777" w:rsidR="00A82252" w:rsidRPr="00393676" w:rsidRDefault="00A82252" w:rsidP="002410A1">
      <w:pPr>
        <w:spacing w:line="276" w:lineRule="auto"/>
        <w:jc w:val="both"/>
        <w:rPr>
          <w:b/>
        </w:rPr>
      </w:pPr>
      <w:r w:rsidRPr="00393676">
        <w:rPr>
          <w:b/>
        </w:rPr>
        <w:t>Wykonawca</w:t>
      </w:r>
    </w:p>
    <w:p w14:paraId="18A29E4F" w14:textId="77777777" w:rsidR="00A82252" w:rsidRPr="00393676" w:rsidRDefault="00A82252" w:rsidP="002410A1">
      <w:pPr>
        <w:spacing w:line="276" w:lineRule="auto"/>
        <w:jc w:val="both"/>
        <w:rPr>
          <w:b/>
        </w:rPr>
      </w:pPr>
      <w:r w:rsidRPr="00393676">
        <w:rPr>
          <w:b/>
        </w:rPr>
        <w:t xml:space="preserve">………………………………          </w:t>
      </w:r>
    </w:p>
    <w:p w14:paraId="319FF86B" w14:textId="77777777" w:rsidR="00A82252" w:rsidRPr="00393676" w:rsidRDefault="00A82252" w:rsidP="002410A1">
      <w:pPr>
        <w:spacing w:line="276" w:lineRule="auto"/>
        <w:jc w:val="both"/>
        <w:rPr>
          <w:b/>
        </w:rPr>
      </w:pPr>
      <w:r w:rsidRPr="00393676">
        <w:rPr>
          <w:b/>
        </w:rPr>
        <w:t xml:space="preserve">………………………………                                                    </w:t>
      </w:r>
    </w:p>
    <w:p w14:paraId="6109F1CB" w14:textId="77777777" w:rsidR="00A82252" w:rsidRPr="00393676" w:rsidRDefault="00A82252" w:rsidP="009A74D8">
      <w:pPr>
        <w:jc w:val="both"/>
        <w:rPr>
          <w:b/>
        </w:rPr>
      </w:pPr>
      <w:r w:rsidRPr="00393676">
        <w:rPr>
          <w:b/>
        </w:rPr>
        <w:t>……………………………….                                               GMINA RUDA MALENIECKA</w:t>
      </w:r>
    </w:p>
    <w:p w14:paraId="558DD92E" w14:textId="19FDFF50" w:rsidR="00A82252" w:rsidRPr="00393676" w:rsidRDefault="00A82252" w:rsidP="009A74D8">
      <w:pPr>
        <w:jc w:val="both"/>
        <w:rPr>
          <w:b/>
        </w:rPr>
      </w:pPr>
      <w:r w:rsidRPr="00393676">
        <w:rPr>
          <w:b/>
        </w:rPr>
        <w:t xml:space="preserve">           </w:t>
      </w:r>
      <w:r w:rsidR="009A74D8">
        <w:rPr>
          <w:b/>
        </w:rPr>
        <w:tab/>
      </w:r>
      <w:r w:rsidR="009A74D8">
        <w:rPr>
          <w:b/>
        </w:rPr>
        <w:tab/>
      </w:r>
      <w:r w:rsidR="009A74D8">
        <w:rPr>
          <w:b/>
        </w:rPr>
        <w:tab/>
      </w:r>
      <w:r w:rsidR="009A74D8">
        <w:rPr>
          <w:b/>
        </w:rPr>
        <w:tab/>
      </w:r>
      <w:r w:rsidR="009A74D8">
        <w:rPr>
          <w:b/>
        </w:rPr>
        <w:tab/>
      </w:r>
      <w:r w:rsidR="009A74D8">
        <w:rPr>
          <w:b/>
        </w:rPr>
        <w:tab/>
      </w:r>
      <w:r w:rsidR="009A74D8">
        <w:rPr>
          <w:b/>
        </w:rPr>
        <w:tab/>
      </w:r>
      <w:r w:rsidR="009A74D8">
        <w:rPr>
          <w:b/>
        </w:rPr>
        <w:tab/>
      </w:r>
      <w:r w:rsidRPr="00393676">
        <w:rPr>
          <w:b/>
        </w:rPr>
        <w:t xml:space="preserve"> 26-2452 Ruda Maleniecka 99A</w:t>
      </w:r>
    </w:p>
    <w:p w14:paraId="0D30E1E8" w14:textId="102381F5" w:rsidR="009A74D8" w:rsidRPr="009A74D8" w:rsidRDefault="002410A1" w:rsidP="009A74D8">
      <w:pPr>
        <w:rPr>
          <w:b/>
        </w:rPr>
      </w:pPr>
      <w:r>
        <w:rPr>
          <w:b/>
        </w:rPr>
        <w:t>N</w:t>
      </w:r>
      <w:r w:rsidR="009A74D8" w:rsidRPr="009A74D8">
        <w:rPr>
          <w:b/>
        </w:rPr>
        <w:t>r postępowania</w:t>
      </w:r>
      <w:r>
        <w:rPr>
          <w:b/>
        </w:rPr>
        <w:t xml:space="preserve">:   </w:t>
      </w:r>
      <w:r w:rsidR="009A74D8">
        <w:rPr>
          <w:b/>
        </w:rPr>
        <w:t>S.271.1</w:t>
      </w:r>
      <w:r>
        <w:rPr>
          <w:b/>
        </w:rPr>
        <w:t>5</w:t>
      </w:r>
      <w:r w:rsidR="009A74D8">
        <w:rPr>
          <w:b/>
        </w:rPr>
        <w:t>.202</w:t>
      </w:r>
      <w:r>
        <w:rPr>
          <w:b/>
        </w:rPr>
        <w:t>2</w:t>
      </w:r>
    </w:p>
    <w:p w14:paraId="7BED4461" w14:textId="58652CCE" w:rsidR="009A74D8" w:rsidRDefault="009A74D8" w:rsidP="009A74D8">
      <w:pPr>
        <w:rPr>
          <w:b/>
          <w:sz w:val="28"/>
          <w:szCs w:val="28"/>
        </w:rPr>
      </w:pPr>
    </w:p>
    <w:p w14:paraId="3C74C682" w14:textId="77777777" w:rsidR="009A74D8" w:rsidRDefault="009A74D8" w:rsidP="009A74D8">
      <w:pPr>
        <w:rPr>
          <w:b/>
          <w:sz w:val="28"/>
          <w:szCs w:val="28"/>
        </w:rPr>
      </w:pPr>
    </w:p>
    <w:p w14:paraId="7C203B25" w14:textId="71518065" w:rsidR="00BD4781" w:rsidRDefault="00A82252" w:rsidP="009A74D8">
      <w:pPr>
        <w:jc w:val="center"/>
        <w:rPr>
          <w:b/>
          <w:sz w:val="28"/>
          <w:szCs w:val="28"/>
        </w:rPr>
      </w:pPr>
      <w:r w:rsidRPr="00393676">
        <w:rPr>
          <w:b/>
          <w:sz w:val="28"/>
          <w:szCs w:val="28"/>
        </w:rPr>
        <w:t>Oświadczenie</w:t>
      </w:r>
    </w:p>
    <w:p w14:paraId="7DE19DA0" w14:textId="0416DCC6" w:rsidR="00A82252" w:rsidRPr="00393676" w:rsidRDefault="00A82252" w:rsidP="006034DD">
      <w:pPr>
        <w:jc w:val="center"/>
        <w:rPr>
          <w:b/>
          <w:sz w:val="28"/>
          <w:szCs w:val="28"/>
        </w:rPr>
      </w:pPr>
      <w:r w:rsidRPr="00393676">
        <w:rPr>
          <w:b/>
          <w:sz w:val="28"/>
          <w:szCs w:val="28"/>
        </w:rPr>
        <w:t xml:space="preserve">Wykonawcy składane na podstawie art. 125 ust. 1 ustawy </w:t>
      </w:r>
      <w:proofErr w:type="spellStart"/>
      <w:r w:rsidRPr="00393676">
        <w:rPr>
          <w:b/>
          <w:sz w:val="28"/>
          <w:szCs w:val="28"/>
        </w:rPr>
        <w:t>Pzp</w:t>
      </w:r>
      <w:proofErr w:type="spellEnd"/>
    </w:p>
    <w:p w14:paraId="00D686A4" w14:textId="5F3E6288" w:rsidR="00A82252" w:rsidRPr="006034DD" w:rsidRDefault="00A82252" w:rsidP="006034DD">
      <w:pPr>
        <w:jc w:val="center"/>
        <w:rPr>
          <w:b/>
          <w:sz w:val="28"/>
          <w:szCs w:val="28"/>
        </w:rPr>
      </w:pPr>
      <w:r w:rsidRPr="00393676">
        <w:rPr>
          <w:b/>
          <w:sz w:val="28"/>
          <w:szCs w:val="28"/>
        </w:rPr>
        <w:t xml:space="preserve">dotyczące </w:t>
      </w:r>
      <w:r w:rsidR="006034DD">
        <w:rPr>
          <w:b/>
          <w:sz w:val="28"/>
          <w:szCs w:val="28"/>
        </w:rPr>
        <w:t xml:space="preserve"> </w:t>
      </w:r>
      <w:r w:rsidRPr="00393676">
        <w:rPr>
          <w:b/>
          <w:sz w:val="28"/>
          <w:szCs w:val="28"/>
          <w:u w:val="single"/>
        </w:rPr>
        <w:t>braku podstaw do wykluczenia z postępowania</w:t>
      </w:r>
    </w:p>
    <w:p w14:paraId="40F7EEAF" w14:textId="77777777" w:rsidR="00A82252" w:rsidRPr="00393676" w:rsidRDefault="00A82252" w:rsidP="00A82252">
      <w:pPr>
        <w:rPr>
          <w:b/>
          <w:sz w:val="28"/>
          <w:szCs w:val="28"/>
          <w:u w:val="single"/>
        </w:rPr>
      </w:pPr>
    </w:p>
    <w:p w14:paraId="03329D25" w14:textId="2B909E31" w:rsidR="00C37234" w:rsidRDefault="00A82252" w:rsidP="002410A1">
      <w:pPr>
        <w:jc w:val="both"/>
      </w:pPr>
      <w:r w:rsidRPr="00393676">
        <w:tab/>
      </w:r>
      <w:r w:rsidRPr="0004701C">
        <w:t>Na potrzeby postępowania o udzielenie zamówienia publicznego prowadzonego przez Gminę Ruda Maleniecka na zadanie:</w:t>
      </w:r>
      <w:r w:rsidR="00C37234">
        <w:t xml:space="preserve">  </w:t>
      </w:r>
      <w:r w:rsidR="00C37234" w:rsidRPr="00C37234">
        <w:rPr>
          <w:b/>
          <w:iCs/>
        </w:rPr>
        <w:t xml:space="preserve">„Dostawa paliwa drzewnego – </w:t>
      </w:r>
      <w:proofErr w:type="spellStart"/>
      <w:r w:rsidR="00C37234" w:rsidRPr="00C37234">
        <w:rPr>
          <w:b/>
          <w:iCs/>
        </w:rPr>
        <w:t>pelletu</w:t>
      </w:r>
      <w:proofErr w:type="spellEnd"/>
      <w:r w:rsidR="00C37234" w:rsidRPr="00C37234">
        <w:rPr>
          <w:b/>
          <w:iCs/>
        </w:rPr>
        <w:t xml:space="preserve"> do kotłowni Publicznej Szkoły Podstawowej w Rudzie Malenieckiej i innych budynków administrowanych przez Gminę Ruda Maleniecka</w:t>
      </w:r>
      <w:r w:rsidR="00C37234">
        <w:rPr>
          <w:b/>
          <w:iCs/>
        </w:rPr>
        <w:t>”</w:t>
      </w:r>
      <w:r w:rsidR="00A62AD9">
        <w:rPr>
          <w:b/>
          <w:bCs/>
          <w:i/>
          <w:iCs/>
          <w:color w:val="000000" w:themeColor="text1"/>
        </w:rPr>
        <w:t xml:space="preserve">, </w:t>
      </w:r>
      <w:r w:rsidRPr="00393676">
        <w:t>oświadczam, co następuje</w:t>
      </w:r>
      <w:r w:rsidR="00C37234">
        <w:t>:</w:t>
      </w:r>
    </w:p>
    <w:p w14:paraId="661181E9" w14:textId="1377D52F" w:rsidR="00C37234" w:rsidRDefault="00C37234" w:rsidP="002410A1">
      <w:pPr>
        <w:jc w:val="both"/>
        <w:rPr>
          <w:b/>
          <w:bCs/>
        </w:rPr>
      </w:pPr>
    </w:p>
    <w:p w14:paraId="0ECD33E3" w14:textId="77777777" w:rsidR="002410A1" w:rsidRPr="0004701C" w:rsidRDefault="002410A1" w:rsidP="002410A1">
      <w:pPr>
        <w:spacing w:after="120"/>
        <w:jc w:val="both"/>
      </w:pPr>
      <w:r w:rsidRPr="0004701C">
        <w:t xml:space="preserve">1) </w:t>
      </w:r>
      <w:r>
        <w:t>N</w:t>
      </w:r>
      <w:r w:rsidRPr="0004701C">
        <w:rPr>
          <w:b/>
        </w:rPr>
        <w:t>ie podlegam wykluczeniu</w:t>
      </w:r>
      <w:r w:rsidRPr="0004701C">
        <w:t xml:space="preserve"> z postępowania na podstawie art. 108 ustawy </w:t>
      </w:r>
      <w:proofErr w:type="spellStart"/>
      <w:r w:rsidRPr="0004701C">
        <w:t>Pzp</w:t>
      </w:r>
      <w:proofErr w:type="spellEnd"/>
      <w:r w:rsidRPr="0004701C">
        <w:t>.</w:t>
      </w:r>
    </w:p>
    <w:p w14:paraId="714C34E6" w14:textId="77777777" w:rsidR="002410A1" w:rsidRPr="0004701C" w:rsidRDefault="002410A1" w:rsidP="002410A1">
      <w:pPr>
        <w:spacing w:after="120"/>
        <w:jc w:val="both"/>
      </w:pPr>
      <w:r w:rsidRPr="0004701C">
        <w:t xml:space="preserve">2) </w:t>
      </w:r>
      <w:r>
        <w:t>N</w:t>
      </w:r>
      <w:r w:rsidRPr="0004701C">
        <w:rPr>
          <w:b/>
        </w:rPr>
        <w:t>ie podlegam wykluczeniu</w:t>
      </w:r>
      <w:r w:rsidRPr="0004701C">
        <w:t xml:space="preserve"> z postępowania na podstawie art. 109 ust. 1 pkt 4, 5, 7 ustawy </w:t>
      </w:r>
      <w:proofErr w:type="spellStart"/>
      <w:r w:rsidRPr="0004701C">
        <w:t>Pzp</w:t>
      </w:r>
      <w:proofErr w:type="spellEnd"/>
      <w:r w:rsidRPr="0004701C">
        <w:t>.</w:t>
      </w:r>
    </w:p>
    <w:p w14:paraId="1396468E" w14:textId="77777777" w:rsidR="002410A1" w:rsidRPr="0004701C" w:rsidRDefault="002410A1" w:rsidP="002410A1">
      <w:pPr>
        <w:spacing w:after="120"/>
        <w:jc w:val="both"/>
        <w:rPr>
          <w:i/>
        </w:rPr>
      </w:pPr>
      <w:r w:rsidRPr="0004701C">
        <w:t xml:space="preserve">3) Oświadczam, że </w:t>
      </w:r>
      <w:r w:rsidRPr="0004701C">
        <w:rPr>
          <w:b/>
        </w:rPr>
        <w:t>zachodzą w stosunku do mnie podstawy wykluczenia</w:t>
      </w:r>
      <w:r w:rsidRPr="0004701C">
        <w:t xml:space="preserve"> z postępowania na podstawie art. ………….. ustawy </w:t>
      </w:r>
      <w:proofErr w:type="spellStart"/>
      <w:r w:rsidRPr="0004701C">
        <w:t>Pzp</w:t>
      </w:r>
      <w:proofErr w:type="spellEnd"/>
      <w:r w:rsidRPr="0004701C">
        <w:t xml:space="preserve"> </w:t>
      </w:r>
      <w:r w:rsidRPr="0004701C">
        <w:rPr>
          <w:i/>
        </w:rPr>
        <w:t xml:space="preserve">(podać mającą zastosowanie podstawę wykluczenia spośród wymienionych w art. 108 lub art. 109 ustawy </w:t>
      </w:r>
      <w:proofErr w:type="spellStart"/>
      <w:r w:rsidRPr="0004701C">
        <w:rPr>
          <w:i/>
        </w:rPr>
        <w:t>Pzp</w:t>
      </w:r>
      <w:proofErr w:type="spellEnd"/>
      <w:r w:rsidRPr="0004701C">
        <w:rPr>
          <w:i/>
        </w:rPr>
        <w:t>).</w:t>
      </w:r>
    </w:p>
    <w:p w14:paraId="071D77C0" w14:textId="77777777" w:rsidR="002410A1" w:rsidRPr="0004701C" w:rsidRDefault="002410A1" w:rsidP="002410A1">
      <w:pPr>
        <w:jc w:val="both"/>
      </w:pPr>
      <w:r w:rsidRPr="0004701C">
        <w:t xml:space="preserve">Jednocześnie oświadczam, że w związku z w/w okolicznością, na podstawie art. 110 ust. 2 ustawy </w:t>
      </w:r>
      <w:proofErr w:type="spellStart"/>
      <w:r w:rsidRPr="0004701C">
        <w:t>Pzp</w:t>
      </w:r>
      <w:proofErr w:type="spellEnd"/>
      <w:r w:rsidRPr="0004701C">
        <w:t xml:space="preserve"> </w:t>
      </w:r>
      <w:r w:rsidRPr="0004701C">
        <w:rPr>
          <w:b/>
        </w:rPr>
        <w:t>podjąłem następujące środki naprawcze</w:t>
      </w:r>
      <w:r>
        <w:t>:  ……………………………………..</w:t>
      </w:r>
    </w:p>
    <w:p w14:paraId="1087C324" w14:textId="77777777" w:rsidR="002410A1" w:rsidRPr="0004701C" w:rsidRDefault="002410A1" w:rsidP="002410A1">
      <w:pPr>
        <w:spacing w:line="276" w:lineRule="auto"/>
        <w:jc w:val="both"/>
      </w:pPr>
      <w:r w:rsidRPr="0004701C">
        <w:t>……………………………………………………………………………………………………...……………………………………………………………………………………………………...</w:t>
      </w:r>
      <w:r>
        <w:t>........................................................................................................................................................</w:t>
      </w:r>
    </w:p>
    <w:p w14:paraId="4355ED02" w14:textId="77777777" w:rsidR="002410A1" w:rsidRPr="00E511F0" w:rsidRDefault="002410A1" w:rsidP="002410A1">
      <w:pPr>
        <w:pStyle w:val="Default"/>
        <w:ind w:left="284" w:hanging="284"/>
        <w:jc w:val="both"/>
        <w:rPr>
          <w:color w:val="auto"/>
        </w:rPr>
      </w:pPr>
      <w:r w:rsidRPr="0004701C">
        <w:rPr>
          <w:i/>
        </w:rPr>
        <w:t>(</w:t>
      </w:r>
      <w:r w:rsidRPr="00E511F0">
        <w:t xml:space="preserve">4) </w:t>
      </w:r>
      <w:r w:rsidRPr="00E511F0">
        <w:rPr>
          <w:color w:val="auto"/>
        </w:rPr>
        <w:t xml:space="preserve">Oświadczam, że </w:t>
      </w:r>
      <w:r w:rsidRPr="00E511F0">
        <w:rPr>
          <w:b/>
          <w:bCs/>
          <w:color w:val="auto"/>
        </w:rPr>
        <w:t>nie podlegam wykluczeniu</w:t>
      </w:r>
      <w:r w:rsidRPr="00E511F0">
        <w:rPr>
          <w:color w:val="auto"/>
        </w:rPr>
        <w:t xml:space="preserve"> z postępowania na podstawie art. 5k ust. 1 rozporządzenia (UE) nr 833/2014 z 31 lipca 2014r. dotyczącego środków  ograniczających </w:t>
      </w:r>
      <w:r>
        <w:rPr>
          <w:color w:val="auto"/>
        </w:rPr>
        <w:t xml:space="preserve">            </w:t>
      </w:r>
      <w:r w:rsidRPr="00E511F0">
        <w:rPr>
          <w:color w:val="auto"/>
        </w:rPr>
        <w:t xml:space="preserve">w związku z działaniami Rosji destabilizującymi sytuację na Ukrainie (Dz. Urz. UE nr L 229 z 31.7.2014, str.1 z </w:t>
      </w:r>
      <w:proofErr w:type="spellStart"/>
      <w:r w:rsidRPr="00E511F0">
        <w:rPr>
          <w:color w:val="auto"/>
        </w:rPr>
        <w:t>późn</w:t>
      </w:r>
      <w:proofErr w:type="spellEnd"/>
      <w:r w:rsidRPr="00E511F0">
        <w:rPr>
          <w:color w:val="auto"/>
        </w:rPr>
        <w:t xml:space="preserve">. </w:t>
      </w:r>
      <w:proofErr w:type="spellStart"/>
      <w:r w:rsidRPr="00E511F0">
        <w:rPr>
          <w:color w:val="auto"/>
        </w:rPr>
        <w:t>zm</w:t>
      </w:r>
      <w:proofErr w:type="spellEnd"/>
      <w:r w:rsidRPr="00E511F0">
        <w:rPr>
          <w:color w:val="auto"/>
        </w:rPr>
        <w:t>).</w:t>
      </w:r>
    </w:p>
    <w:p w14:paraId="527230A7" w14:textId="77777777" w:rsidR="002410A1" w:rsidRDefault="002410A1" w:rsidP="002410A1">
      <w:pPr>
        <w:pStyle w:val="Default"/>
        <w:ind w:left="284" w:hanging="284"/>
        <w:jc w:val="both"/>
        <w:rPr>
          <w:color w:val="auto"/>
        </w:rPr>
      </w:pPr>
      <w:r w:rsidRPr="00E511F0">
        <w:rPr>
          <w:color w:val="auto"/>
        </w:rPr>
        <w:t xml:space="preserve">5) Oświadczam, </w:t>
      </w:r>
      <w:r>
        <w:rPr>
          <w:color w:val="auto"/>
        </w:rPr>
        <w:t>ż</w:t>
      </w:r>
      <w:r w:rsidRPr="00E511F0">
        <w:rPr>
          <w:color w:val="auto"/>
        </w:rPr>
        <w:t xml:space="preserve">e </w:t>
      </w:r>
      <w:r w:rsidRPr="00E511F0">
        <w:rPr>
          <w:b/>
          <w:bCs/>
          <w:color w:val="auto"/>
        </w:rPr>
        <w:t>nie podlegam wykluczeniu</w:t>
      </w:r>
      <w:r w:rsidRPr="00E511F0">
        <w:rPr>
          <w:color w:val="auto"/>
        </w:rPr>
        <w:t xml:space="preserve"> na podstawie art. 7 ust. 1 ustawy z dnia 13 kwietnia 2022 r. o szczególnych rozwiązaniach  w zakresie przeciwdziałania wspieraniu agresji na Ukrainę oraz służących ochronie bezpieczeństwa narodowego (Dz. U. z 2022r. poz. 835)</w:t>
      </w:r>
      <w:r>
        <w:rPr>
          <w:color w:val="auto"/>
        </w:rPr>
        <w:t>.</w:t>
      </w:r>
    </w:p>
    <w:p w14:paraId="01C16916" w14:textId="77777777" w:rsidR="002410A1" w:rsidRPr="00FF43E4" w:rsidRDefault="002410A1" w:rsidP="002410A1">
      <w:pPr>
        <w:pStyle w:val="Default"/>
        <w:ind w:left="284" w:hanging="284"/>
        <w:jc w:val="both"/>
        <w:rPr>
          <w:color w:val="auto"/>
        </w:rPr>
      </w:pPr>
      <w:r>
        <w:rPr>
          <w:color w:val="auto"/>
        </w:rPr>
        <w:t xml:space="preserve">6) </w:t>
      </w:r>
      <w:r w:rsidRPr="0004701C">
        <w:t>Oświadczam, że wszystkie informacje podane w powyższym oświadczeniu są aktualne i zgodne z prawdą oraz zostały przedstawione zgodnie z pełna świadomością konsekwencji wprowadzenia Zamawiającego w błąd przy przedstawianiu informacji.</w:t>
      </w:r>
    </w:p>
    <w:p w14:paraId="73E9327A" w14:textId="77777777" w:rsidR="002410A1" w:rsidRPr="0004701C" w:rsidRDefault="002410A1" w:rsidP="002410A1">
      <w:pPr>
        <w:spacing w:after="240" w:line="276" w:lineRule="auto"/>
        <w:jc w:val="both"/>
        <w:rPr>
          <w:i/>
        </w:rPr>
      </w:pPr>
      <w:r>
        <w:rPr>
          <w:i/>
        </w:rPr>
        <w:t>(</w:t>
      </w:r>
      <w:r w:rsidRPr="0004701C">
        <w:rPr>
          <w:i/>
        </w:rPr>
        <w:t>wypełnić jeśli dotyczy, jeśli nie dotyczy – skreślić)</w:t>
      </w:r>
    </w:p>
    <w:p w14:paraId="54426915" w14:textId="77777777" w:rsidR="002410A1" w:rsidRPr="00393676" w:rsidRDefault="002410A1" w:rsidP="002410A1">
      <w:pPr>
        <w:spacing w:after="120"/>
        <w:jc w:val="both"/>
        <w:rPr>
          <w:i/>
        </w:rPr>
      </w:pPr>
    </w:p>
    <w:p w14:paraId="12C637A7" w14:textId="1004811B" w:rsidR="002410A1" w:rsidRDefault="002410A1" w:rsidP="002410A1">
      <w:pPr>
        <w:jc w:val="both"/>
      </w:pPr>
      <w:r w:rsidRPr="00393676">
        <w:t xml:space="preserve"> …………………………, dnia …………..</w:t>
      </w:r>
    </w:p>
    <w:p w14:paraId="17D9A906" w14:textId="77777777" w:rsidR="002410A1" w:rsidRPr="00393676" w:rsidRDefault="002410A1" w:rsidP="002410A1">
      <w:pPr>
        <w:jc w:val="both"/>
      </w:pPr>
    </w:p>
    <w:p w14:paraId="5951C028" w14:textId="77777777" w:rsidR="002410A1" w:rsidRPr="0004701C" w:rsidRDefault="002410A1" w:rsidP="002410A1">
      <w:pPr>
        <w:jc w:val="both"/>
        <w:rPr>
          <w:sz w:val="20"/>
          <w:szCs w:val="20"/>
        </w:rPr>
      </w:pPr>
    </w:p>
    <w:p w14:paraId="4DBE7086" w14:textId="14361835" w:rsidR="00A62AD9" w:rsidRPr="002410A1" w:rsidRDefault="002410A1" w:rsidP="002410A1">
      <w:pPr>
        <w:jc w:val="both"/>
        <w:rPr>
          <w:b/>
          <w:sz w:val="28"/>
          <w:szCs w:val="28"/>
        </w:rPr>
      </w:pPr>
      <w:r w:rsidRPr="00393676">
        <w:rPr>
          <w:b/>
          <w:sz w:val="28"/>
          <w:szCs w:val="28"/>
        </w:rPr>
        <w:t>Dokument należy wypełnić i podpisać kwalifikowanym podpisem elektronicznym lub podpisem zaufanym lub podpisem osobisty</w:t>
      </w:r>
    </w:p>
    <w:p w14:paraId="03B7784A" w14:textId="359BB7EC" w:rsidR="005E7979" w:rsidRDefault="005E7979" w:rsidP="005E7979">
      <w:pPr>
        <w:spacing w:line="360" w:lineRule="auto"/>
        <w:jc w:val="right"/>
        <w:rPr>
          <w:b/>
          <w:i/>
        </w:rPr>
      </w:pPr>
      <w:r>
        <w:rPr>
          <w:b/>
          <w:i/>
        </w:rPr>
        <w:lastRenderedPageBreak/>
        <w:t xml:space="preserve">Załącznik nr </w:t>
      </w:r>
      <w:r w:rsidR="00136C50">
        <w:rPr>
          <w:b/>
          <w:i/>
        </w:rPr>
        <w:t>3</w:t>
      </w:r>
      <w:r w:rsidRPr="00393676">
        <w:rPr>
          <w:b/>
          <w:i/>
        </w:rPr>
        <w:t xml:space="preserve"> do SWZ</w:t>
      </w:r>
    </w:p>
    <w:p w14:paraId="24460688" w14:textId="207C1C49" w:rsidR="00B62A16" w:rsidRDefault="00B62A16" w:rsidP="00B62A16">
      <w:pPr>
        <w:rPr>
          <w:b/>
        </w:rPr>
      </w:pPr>
      <w:r w:rsidRPr="00393676">
        <w:rPr>
          <w:b/>
        </w:rPr>
        <w:t>………………………………</w:t>
      </w:r>
    </w:p>
    <w:p w14:paraId="5455E56D" w14:textId="3816E678" w:rsidR="00B62A16" w:rsidRDefault="00B62A16" w:rsidP="00B62A16">
      <w:pPr>
        <w:rPr>
          <w:b/>
          <w:i/>
        </w:rPr>
      </w:pPr>
      <w:r>
        <w:rPr>
          <w:b/>
        </w:rPr>
        <w:t xml:space="preserve">             Wykonawca</w:t>
      </w:r>
    </w:p>
    <w:p w14:paraId="7028B9FD" w14:textId="48D5E26A" w:rsidR="006034DD" w:rsidRDefault="006034DD" w:rsidP="003E0CF6">
      <w:pPr>
        <w:rPr>
          <w:b/>
          <w:i/>
        </w:rPr>
      </w:pPr>
    </w:p>
    <w:p w14:paraId="0AF63492" w14:textId="00CCDE6E" w:rsidR="00C506CC" w:rsidRPr="009A74D8" w:rsidRDefault="00C506CC" w:rsidP="00C506CC">
      <w:pPr>
        <w:rPr>
          <w:b/>
        </w:rPr>
      </w:pPr>
      <w:r w:rsidRPr="009A74D8">
        <w:rPr>
          <w:b/>
        </w:rPr>
        <w:t>Nr postępowania</w:t>
      </w:r>
      <w:r w:rsidR="002410A1">
        <w:rPr>
          <w:b/>
        </w:rPr>
        <w:t xml:space="preserve">:   </w:t>
      </w:r>
      <w:r>
        <w:rPr>
          <w:b/>
        </w:rPr>
        <w:t>S.271.1</w:t>
      </w:r>
      <w:r w:rsidR="002410A1">
        <w:rPr>
          <w:b/>
        </w:rPr>
        <w:t>5</w:t>
      </w:r>
      <w:r>
        <w:rPr>
          <w:b/>
        </w:rPr>
        <w:t>.202</w:t>
      </w:r>
      <w:r w:rsidR="002410A1">
        <w:rPr>
          <w:b/>
        </w:rPr>
        <w:t>2</w:t>
      </w:r>
    </w:p>
    <w:p w14:paraId="224B86D4" w14:textId="77777777" w:rsidR="00C506CC" w:rsidRPr="00393676" w:rsidRDefault="00C506CC" w:rsidP="00C506CC">
      <w:pPr>
        <w:jc w:val="right"/>
        <w:rPr>
          <w:b/>
          <w:i/>
        </w:rPr>
      </w:pPr>
    </w:p>
    <w:p w14:paraId="468038EC" w14:textId="77777777" w:rsidR="00C506CC" w:rsidRPr="00393676" w:rsidRDefault="00C506CC" w:rsidP="00C506CC">
      <w:pPr>
        <w:jc w:val="center"/>
        <w:rPr>
          <w:b/>
          <w:sz w:val="28"/>
          <w:szCs w:val="28"/>
        </w:rPr>
      </w:pPr>
      <w:r w:rsidRPr="00393676">
        <w:rPr>
          <w:b/>
          <w:sz w:val="28"/>
          <w:szCs w:val="28"/>
        </w:rPr>
        <w:t>Zobowiązanie</w:t>
      </w:r>
    </w:p>
    <w:p w14:paraId="4014A1A2" w14:textId="77777777" w:rsidR="00C506CC" w:rsidRPr="00393676" w:rsidRDefault="00C506CC" w:rsidP="00C506CC">
      <w:pPr>
        <w:jc w:val="center"/>
        <w:rPr>
          <w:b/>
          <w:sz w:val="28"/>
          <w:szCs w:val="28"/>
        </w:rPr>
      </w:pPr>
      <w:r w:rsidRPr="00393676">
        <w:rPr>
          <w:b/>
          <w:sz w:val="28"/>
          <w:szCs w:val="28"/>
        </w:rPr>
        <w:t xml:space="preserve">do oddania do dyspozycji Wykonawcy niezbędnych zasobów </w:t>
      </w:r>
    </w:p>
    <w:p w14:paraId="72898CE7" w14:textId="77777777" w:rsidR="00C506CC" w:rsidRPr="00393676" w:rsidRDefault="00C506CC" w:rsidP="00C506CC">
      <w:pPr>
        <w:jc w:val="center"/>
        <w:rPr>
          <w:b/>
          <w:sz w:val="28"/>
          <w:szCs w:val="28"/>
        </w:rPr>
      </w:pPr>
      <w:r w:rsidRPr="00393676">
        <w:rPr>
          <w:b/>
          <w:sz w:val="28"/>
          <w:szCs w:val="28"/>
        </w:rPr>
        <w:t>na potrzeby realizacji zamówienia</w:t>
      </w:r>
    </w:p>
    <w:p w14:paraId="21EF7DF2" w14:textId="77777777" w:rsidR="00C506CC" w:rsidRPr="00393676" w:rsidRDefault="00C506CC" w:rsidP="00C506CC">
      <w:pPr>
        <w:rPr>
          <w:b/>
          <w:sz w:val="28"/>
          <w:szCs w:val="28"/>
        </w:rPr>
      </w:pPr>
    </w:p>
    <w:p w14:paraId="7BBF627C" w14:textId="77777777" w:rsidR="00C506CC" w:rsidRPr="00393676" w:rsidRDefault="00C506CC" w:rsidP="00C506CC">
      <w:pPr>
        <w:rPr>
          <w:b/>
          <w:sz w:val="28"/>
          <w:szCs w:val="28"/>
        </w:rPr>
      </w:pPr>
    </w:p>
    <w:p w14:paraId="78322A60" w14:textId="77777777" w:rsidR="00C506CC" w:rsidRPr="00393676" w:rsidRDefault="00C506CC" w:rsidP="00C506CC">
      <w:r w:rsidRPr="0004701C">
        <w:t>W imieniu</w:t>
      </w:r>
      <w:r w:rsidRPr="00393676">
        <w:t xml:space="preserve"> …………………………………………………………………………………….</w:t>
      </w:r>
    </w:p>
    <w:p w14:paraId="3790A47B" w14:textId="77777777" w:rsidR="00C506CC" w:rsidRPr="0004701C" w:rsidRDefault="00C506CC" w:rsidP="00C506CC">
      <w:pPr>
        <w:jc w:val="center"/>
        <w:rPr>
          <w:i/>
          <w:sz w:val="20"/>
          <w:szCs w:val="20"/>
        </w:rPr>
      </w:pPr>
      <w:r w:rsidRPr="00393676">
        <w:rPr>
          <w:i/>
          <w:sz w:val="20"/>
          <w:szCs w:val="20"/>
        </w:rPr>
        <w:t>(wpisać nazwę i adres podmiotu)</w:t>
      </w:r>
    </w:p>
    <w:p w14:paraId="4302C30C" w14:textId="66E2684D" w:rsidR="00C506CC" w:rsidRDefault="00C506CC" w:rsidP="00C506CC">
      <w:pPr>
        <w:jc w:val="both"/>
      </w:pPr>
      <w:r w:rsidRPr="0004701C">
        <w:t>zobowiązuj</w:t>
      </w:r>
      <w:r>
        <w:t>ę</w:t>
      </w:r>
      <w:r w:rsidRPr="0004701C">
        <w:t xml:space="preserve"> się do oddania swoich zasobów przy wykonywaniu zamówienia pn. </w:t>
      </w:r>
      <w:r w:rsidR="00136C50" w:rsidRPr="00C37234">
        <w:rPr>
          <w:b/>
          <w:iCs/>
        </w:rPr>
        <w:t xml:space="preserve">„Dostawa paliwa drzewnego – </w:t>
      </w:r>
      <w:proofErr w:type="spellStart"/>
      <w:r w:rsidR="00136C50" w:rsidRPr="00C37234">
        <w:rPr>
          <w:b/>
          <w:iCs/>
        </w:rPr>
        <w:t>pelletu</w:t>
      </w:r>
      <w:proofErr w:type="spellEnd"/>
      <w:r w:rsidR="00136C50" w:rsidRPr="00C37234">
        <w:rPr>
          <w:b/>
          <w:iCs/>
        </w:rPr>
        <w:t xml:space="preserve"> do kotłowni Publicznej Szkoły Podstawowej w Rudzie Malenieckiej i innych budynków administrowanych przez Gminę Ruda Maleniecka</w:t>
      </w:r>
      <w:r w:rsidR="00136C50">
        <w:rPr>
          <w:b/>
          <w:iCs/>
        </w:rPr>
        <w:t>”</w:t>
      </w:r>
      <w:r w:rsidR="00136C50">
        <w:rPr>
          <w:b/>
          <w:bCs/>
          <w:i/>
          <w:iCs/>
          <w:color w:val="000000" w:themeColor="text1"/>
        </w:rPr>
        <w:t xml:space="preserve"> -                   </w:t>
      </w:r>
      <w:r>
        <w:t xml:space="preserve">do dyspozycji </w:t>
      </w:r>
      <w:r w:rsidRPr="0004701C">
        <w:t>Wykonawcy:</w:t>
      </w:r>
    </w:p>
    <w:p w14:paraId="5C017E52" w14:textId="77777777" w:rsidR="00C506CC" w:rsidRPr="0004701C" w:rsidRDefault="00C506CC" w:rsidP="00C506CC"/>
    <w:p w14:paraId="4057FD42" w14:textId="77777777" w:rsidR="00C506CC" w:rsidRPr="0004701C" w:rsidRDefault="00C506CC" w:rsidP="00C506CC">
      <w:r w:rsidRPr="0004701C">
        <w:t>…………………</w:t>
      </w:r>
      <w:r>
        <w:t>………………………………………………………………………………...</w:t>
      </w:r>
    </w:p>
    <w:p w14:paraId="0A9BB548" w14:textId="77777777" w:rsidR="00C506CC" w:rsidRPr="0004701C" w:rsidRDefault="00C506CC" w:rsidP="00C506CC">
      <w:pPr>
        <w:spacing w:after="240"/>
        <w:jc w:val="center"/>
        <w:rPr>
          <w:i/>
        </w:rPr>
      </w:pPr>
      <w:r w:rsidRPr="0004701C">
        <w:rPr>
          <w:i/>
        </w:rPr>
        <w:t>(nazwa i adres Wykonawcy, któremu udostępniane są zasoby)</w:t>
      </w:r>
    </w:p>
    <w:p w14:paraId="128638A4" w14:textId="77777777" w:rsidR="00C506CC" w:rsidRPr="0004701C" w:rsidRDefault="00C506CC" w:rsidP="00C506CC">
      <w:pPr>
        <w:spacing w:after="120"/>
      </w:pPr>
      <w:r w:rsidRPr="0004701C">
        <w:t>Oświadczam, iż:</w:t>
      </w:r>
    </w:p>
    <w:p w14:paraId="4237A8DF" w14:textId="77777777" w:rsidR="00C506CC" w:rsidRPr="0004701C" w:rsidRDefault="00C506CC" w:rsidP="00C506CC">
      <w:pPr>
        <w:spacing w:after="120"/>
      </w:pPr>
      <w:r w:rsidRPr="0004701C">
        <w:t xml:space="preserve">a) udostępniam Wykonawcy nasze zasoby w zakresie: </w:t>
      </w:r>
    </w:p>
    <w:p w14:paraId="6C563CD0" w14:textId="77777777" w:rsidR="00C506CC" w:rsidRPr="0004701C" w:rsidRDefault="00C506CC" w:rsidP="00C506CC">
      <w:pPr>
        <w:spacing w:after="240" w:line="276" w:lineRule="auto"/>
      </w:pPr>
      <w:r w:rsidRPr="0004701C">
        <w:t>………………………………………………………………………………………………………………………………………………………………………</w:t>
      </w:r>
      <w:r>
        <w:t>……………………………….…</w:t>
      </w:r>
    </w:p>
    <w:p w14:paraId="4367F48B" w14:textId="77777777" w:rsidR="00C506CC" w:rsidRPr="0004701C" w:rsidRDefault="00C506CC" w:rsidP="00C506CC">
      <w:pPr>
        <w:spacing w:after="120"/>
        <w:jc w:val="both"/>
      </w:pPr>
      <w:r w:rsidRPr="0004701C">
        <w:t>b) sposób wykorzystania udostępnionych przeze mnie zasobów przy wykonywaniu zamówienia publicznego będzie następujący:</w:t>
      </w:r>
    </w:p>
    <w:p w14:paraId="061D5171" w14:textId="77777777" w:rsidR="00C506CC" w:rsidRPr="0004701C" w:rsidRDefault="00C506CC" w:rsidP="00C506CC">
      <w:pPr>
        <w:spacing w:after="120" w:line="276" w:lineRule="auto"/>
      </w:pPr>
      <w:r w:rsidRPr="0004701C">
        <w:t>……………………………………………………………………………………………………………………</w:t>
      </w:r>
      <w:r>
        <w:t>……………………………………………………………………………..</w:t>
      </w:r>
    </w:p>
    <w:p w14:paraId="2DCA0078" w14:textId="77777777" w:rsidR="00C506CC" w:rsidRPr="0004701C" w:rsidRDefault="00C506CC" w:rsidP="00C506CC">
      <w:pPr>
        <w:pStyle w:val="Nagwek3"/>
        <w:spacing w:after="120"/>
        <w:jc w:val="both"/>
        <w:rPr>
          <w:rFonts w:ascii="Times New Roman" w:hAnsi="Times New Roman" w:cs="Times New Roman"/>
          <w:b w:val="0"/>
          <w:color w:val="auto"/>
        </w:rPr>
      </w:pPr>
      <w:r w:rsidRPr="0004701C">
        <w:rPr>
          <w:rFonts w:ascii="Times New Roman" w:hAnsi="Times New Roman" w:cs="Times New Roman"/>
          <w:b w:val="0"/>
          <w:color w:val="auto"/>
        </w:rPr>
        <w:t>c) zakres i okres mojego udziału przy wykonywaniu zamówienia publicznego będzie następujący:</w:t>
      </w:r>
    </w:p>
    <w:p w14:paraId="3980B9B6" w14:textId="77777777" w:rsidR="00C506CC" w:rsidRPr="0004701C" w:rsidRDefault="00C506CC" w:rsidP="00C506CC">
      <w:pPr>
        <w:spacing w:after="120" w:line="360" w:lineRule="auto"/>
        <w:jc w:val="both"/>
      </w:pPr>
      <w:r w:rsidRPr="0004701C">
        <w:t>…………………………………………………………………………………………………………………………....……………………………………</w:t>
      </w:r>
      <w:r>
        <w:t>………………………………………</w:t>
      </w:r>
    </w:p>
    <w:p w14:paraId="1A6144D9" w14:textId="77777777" w:rsidR="00C506CC" w:rsidRPr="0004701C" w:rsidRDefault="00C506CC" w:rsidP="00C506CC">
      <w:pPr>
        <w:jc w:val="both"/>
      </w:pPr>
      <w:r w:rsidRPr="0004701C">
        <w:t xml:space="preserve">d) będę realizował następujące </w:t>
      </w:r>
      <w:r>
        <w:t>czynności,</w:t>
      </w:r>
      <w:r w:rsidRPr="0004701C">
        <w:t xml:space="preserve"> d</w:t>
      </w:r>
      <w:r>
        <w:t>o</w:t>
      </w:r>
      <w:r w:rsidRPr="0004701C">
        <w:t xml:space="preserve"> realizacji których są wymagane wskazane zdolności:</w:t>
      </w:r>
    </w:p>
    <w:p w14:paraId="209B087C" w14:textId="77777777" w:rsidR="00C506CC" w:rsidRDefault="00C506CC" w:rsidP="00C506CC">
      <w:pPr>
        <w:spacing w:line="360" w:lineRule="auto"/>
        <w:jc w:val="both"/>
      </w:pPr>
      <w:r w:rsidRPr="0004701C">
        <w:t>…………………………………………………………………………………………………………………………</w:t>
      </w:r>
      <w:r>
        <w:t>……………………………………………………………………………….</w:t>
      </w:r>
    </w:p>
    <w:p w14:paraId="76A133BE" w14:textId="77777777" w:rsidR="00C506CC" w:rsidRDefault="00C506CC" w:rsidP="00C506CC">
      <w:pPr>
        <w:spacing w:line="360" w:lineRule="auto"/>
        <w:jc w:val="both"/>
      </w:pPr>
    </w:p>
    <w:p w14:paraId="214AF0CB" w14:textId="77777777" w:rsidR="00C506CC" w:rsidRDefault="00C506CC" w:rsidP="00C506CC">
      <w:pPr>
        <w:spacing w:line="360" w:lineRule="auto"/>
        <w:jc w:val="both"/>
      </w:pPr>
    </w:p>
    <w:p w14:paraId="53045D75" w14:textId="77777777" w:rsidR="00C506CC" w:rsidRPr="0004701C" w:rsidRDefault="00C506CC" w:rsidP="00C506CC">
      <w:pPr>
        <w:spacing w:line="360" w:lineRule="auto"/>
        <w:jc w:val="both"/>
      </w:pPr>
    </w:p>
    <w:p w14:paraId="437D6CDB" w14:textId="2FFFEE8E" w:rsidR="00C506CC" w:rsidRPr="001C5A33" w:rsidRDefault="00C506CC" w:rsidP="001C5A33">
      <w:pPr>
        <w:jc w:val="both"/>
        <w:rPr>
          <w:b/>
          <w:sz w:val="28"/>
          <w:szCs w:val="28"/>
        </w:rPr>
      </w:pPr>
      <w:r w:rsidRPr="00393676">
        <w:rPr>
          <w:b/>
          <w:sz w:val="28"/>
          <w:szCs w:val="28"/>
        </w:rPr>
        <w:t>Dokument należy wypełnić i podpisać kwalifikowanym podpisem elektronicznym lub podpisem zaufanym lub podpisem osobisty.</w:t>
      </w:r>
    </w:p>
    <w:p w14:paraId="4AC2CEC2" w14:textId="77777777" w:rsidR="002410A1" w:rsidRDefault="002410A1" w:rsidP="00C506CC">
      <w:pPr>
        <w:spacing w:line="360" w:lineRule="auto"/>
        <w:jc w:val="right"/>
        <w:rPr>
          <w:b/>
          <w:i/>
        </w:rPr>
      </w:pPr>
    </w:p>
    <w:p w14:paraId="34ACA8A1" w14:textId="107FA907" w:rsidR="00C506CC" w:rsidRDefault="00C506CC" w:rsidP="00C506CC">
      <w:pPr>
        <w:spacing w:line="360" w:lineRule="auto"/>
        <w:jc w:val="right"/>
        <w:rPr>
          <w:b/>
          <w:i/>
        </w:rPr>
      </w:pPr>
      <w:r>
        <w:rPr>
          <w:b/>
          <w:i/>
        </w:rPr>
        <w:lastRenderedPageBreak/>
        <w:t xml:space="preserve">Załącznik Nr </w:t>
      </w:r>
      <w:r w:rsidR="001C5A33">
        <w:rPr>
          <w:b/>
          <w:i/>
        </w:rPr>
        <w:t>4</w:t>
      </w:r>
      <w:r>
        <w:rPr>
          <w:b/>
          <w:i/>
        </w:rPr>
        <w:t xml:space="preserve"> do SWZ</w:t>
      </w:r>
    </w:p>
    <w:p w14:paraId="47A65ECB" w14:textId="77777777" w:rsidR="00D92DB0" w:rsidRDefault="00D92DB0" w:rsidP="00D92DB0">
      <w:pPr>
        <w:rPr>
          <w:b/>
        </w:rPr>
      </w:pPr>
      <w:r w:rsidRPr="00393676">
        <w:rPr>
          <w:b/>
        </w:rPr>
        <w:t>………………………………</w:t>
      </w:r>
    </w:p>
    <w:p w14:paraId="548F789F" w14:textId="77777777" w:rsidR="00D92DB0" w:rsidRDefault="00D92DB0" w:rsidP="00D92DB0">
      <w:pPr>
        <w:rPr>
          <w:b/>
          <w:i/>
        </w:rPr>
      </w:pPr>
      <w:r>
        <w:rPr>
          <w:b/>
        </w:rPr>
        <w:t xml:space="preserve">             Wykonawca</w:t>
      </w:r>
    </w:p>
    <w:p w14:paraId="0C8439B4" w14:textId="77777777" w:rsidR="00D92DB0" w:rsidRDefault="00D92DB0" w:rsidP="00D92DB0">
      <w:pPr>
        <w:spacing w:line="360" w:lineRule="auto"/>
        <w:rPr>
          <w:b/>
          <w:i/>
        </w:rPr>
      </w:pPr>
    </w:p>
    <w:p w14:paraId="1825C58D" w14:textId="3D8D0E84" w:rsidR="003E0CF6" w:rsidRPr="009A74D8" w:rsidRDefault="003E0CF6" w:rsidP="003E0CF6">
      <w:pPr>
        <w:rPr>
          <w:b/>
        </w:rPr>
      </w:pPr>
      <w:r w:rsidRPr="009A74D8">
        <w:rPr>
          <w:b/>
        </w:rPr>
        <w:t>Nr postępowania</w:t>
      </w:r>
      <w:r w:rsidR="002410A1">
        <w:rPr>
          <w:b/>
        </w:rPr>
        <w:t xml:space="preserve">:   </w:t>
      </w:r>
      <w:r>
        <w:rPr>
          <w:b/>
        </w:rPr>
        <w:t>S.271.1</w:t>
      </w:r>
      <w:r w:rsidR="002410A1">
        <w:rPr>
          <w:b/>
        </w:rPr>
        <w:t>5</w:t>
      </w:r>
      <w:r>
        <w:rPr>
          <w:b/>
        </w:rPr>
        <w:t>.202</w:t>
      </w:r>
      <w:r w:rsidR="002410A1">
        <w:rPr>
          <w:b/>
        </w:rPr>
        <w:t>2</w:t>
      </w:r>
    </w:p>
    <w:p w14:paraId="1052F9F1" w14:textId="77777777" w:rsidR="003E0CF6" w:rsidRDefault="003E0CF6" w:rsidP="003E0CF6">
      <w:pPr>
        <w:rPr>
          <w:b/>
          <w:i/>
        </w:rPr>
      </w:pPr>
    </w:p>
    <w:p w14:paraId="79F1FF79" w14:textId="77777777" w:rsidR="00B62A16" w:rsidRDefault="00B62A16" w:rsidP="00B62A16">
      <w:pPr>
        <w:spacing w:line="276" w:lineRule="auto"/>
        <w:jc w:val="center"/>
        <w:rPr>
          <w:b/>
          <w:sz w:val="36"/>
          <w:szCs w:val="36"/>
          <w:u w:val="single"/>
        </w:rPr>
      </w:pPr>
    </w:p>
    <w:p w14:paraId="3BF58709" w14:textId="20AF2382" w:rsidR="00B62A16" w:rsidRDefault="00B62A16" w:rsidP="00B62A16">
      <w:pPr>
        <w:spacing w:line="276" w:lineRule="auto"/>
        <w:jc w:val="center"/>
        <w:rPr>
          <w:b/>
          <w:sz w:val="36"/>
          <w:szCs w:val="36"/>
          <w:u w:val="single"/>
        </w:rPr>
      </w:pPr>
      <w:r>
        <w:rPr>
          <w:b/>
          <w:sz w:val="36"/>
          <w:szCs w:val="36"/>
          <w:u w:val="single"/>
        </w:rPr>
        <w:t>Oświadczenie</w:t>
      </w:r>
    </w:p>
    <w:p w14:paraId="554A4A3F" w14:textId="77777777" w:rsidR="00B62A16" w:rsidRDefault="00B62A16" w:rsidP="00B62A16">
      <w:pPr>
        <w:spacing w:line="276" w:lineRule="auto"/>
        <w:jc w:val="center"/>
        <w:rPr>
          <w:b/>
          <w:u w:val="single"/>
        </w:rPr>
      </w:pPr>
      <w:r>
        <w:rPr>
          <w:b/>
          <w:u w:val="single"/>
        </w:rPr>
        <w:t>o przynależności bądź braku przynależności do tej samej grupy kapitałowej</w:t>
      </w:r>
    </w:p>
    <w:p w14:paraId="1E0F34E5" w14:textId="77777777" w:rsidR="00B62A16" w:rsidRPr="00647162" w:rsidRDefault="00B62A16" w:rsidP="00B62A16">
      <w:pPr>
        <w:spacing w:line="276" w:lineRule="auto"/>
        <w:jc w:val="center"/>
        <w:rPr>
          <w:b/>
          <w:u w:val="single"/>
        </w:rPr>
      </w:pPr>
    </w:p>
    <w:p w14:paraId="486CFF25" w14:textId="05F41595" w:rsidR="00B62A16" w:rsidRDefault="00B62A16" w:rsidP="00B62A16">
      <w:pPr>
        <w:jc w:val="both"/>
        <w:rPr>
          <w:b/>
          <w:bCs/>
        </w:rPr>
      </w:pPr>
      <w:r w:rsidRPr="00A148C1">
        <w:t xml:space="preserve">Dotyczy postępowania: </w:t>
      </w:r>
      <w:r w:rsidR="001C5A33" w:rsidRPr="00C37234">
        <w:rPr>
          <w:b/>
          <w:iCs/>
        </w:rPr>
        <w:t xml:space="preserve">„Dostawa paliwa drzewnego – </w:t>
      </w:r>
      <w:proofErr w:type="spellStart"/>
      <w:r w:rsidR="001C5A33" w:rsidRPr="00C37234">
        <w:rPr>
          <w:b/>
          <w:iCs/>
        </w:rPr>
        <w:t>pelletu</w:t>
      </w:r>
      <w:proofErr w:type="spellEnd"/>
      <w:r w:rsidR="001C5A33" w:rsidRPr="00C37234">
        <w:rPr>
          <w:b/>
          <w:iCs/>
        </w:rPr>
        <w:t xml:space="preserve"> do kotłowni Publicznej Szkoły Podstawowej w Rudzie Malenieckiej i innych budynków administrowanych przez Gminę Ruda Maleniecka</w:t>
      </w:r>
      <w:r w:rsidR="001C5A33">
        <w:rPr>
          <w:b/>
          <w:iCs/>
        </w:rPr>
        <w:t>”</w:t>
      </w:r>
      <w:r w:rsidR="001C5A33">
        <w:rPr>
          <w:b/>
          <w:bCs/>
          <w:i/>
          <w:iCs/>
          <w:color w:val="000000" w:themeColor="text1"/>
        </w:rPr>
        <w:t>,</w:t>
      </w:r>
    </w:p>
    <w:p w14:paraId="44369156" w14:textId="77777777" w:rsidR="00B62A16" w:rsidRPr="00A148C1" w:rsidRDefault="00B62A16" w:rsidP="00B62A16"/>
    <w:p w14:paraId="7C725BC4" w14:textId="4CBC180B" w:rsidR="00B62A16" w:rsidRDefault="00B62A16" w:rsidP="00B62A16">
      <w:pPr>
        <w:jc w:val="both"/>
      </w:pPr>
      <w:r>
        <w:tab/>
        <w:t>Oświadczam, iż w rozumieniu ustawy z dnia 16 lutego 2007r. o ochronie konkurencji                i konsumentów (Dz. U. z 2021r. poz. 275), o której mowa w art. 108 ust. 1 pkt 5 i 6 ustawy  z dnia 11 września 2019r. Prawo zamówień publicznych (Dz. U z 202</w:t>
      </w:r>
      <w:r w:rsidR="00EE7820">
        <w:t>2</w:t>
      </w:r>
      <w:r>
        <w:t>r., poz. 1</w:t>
      </w:r>
      <w:r w:rsidR="00EE7820">
        <w:t>710 ze zm.</w:t>
      </w:r>
      <w:r>
        <w:t>):</w:t>
      </w:r>
    </w:p>
    <w:p w14:paraId="4A377200" w14:textId="77777777" w:rsidR="00B62A16" w:rsidRDefault="00B62A16" w:rsidP="00B62A16">
      <w:pPr>
        <w:jc w:val="both"/>
      </w:pPr>
    </w:p>
    <w:p w14:paraId="4C1D5752" w14:textId="77777777" w:rsidR="00B62A16" w:rsidRPr="00CA579C" w:rsidRDefault="00B62A16" w:rsidP="00B62A16">
      <w:pPr>
        <w:jc w:val="both"/>
        <w:rPr>
          <w:b/>
        </w:rPr>
      </w:pPr>
      <w:r w:rsidRPr="00CA579C">
        <w:rPr>
          <w:b/>
        </w:rPr>
        <w:t xml:space="preserve">- nie należę do tej samej grupy kapitałowej z żadnym z wykonawców, którzy złożyli ofertę </w:t>
      </w:r>
      <w:r>
        <w:rPr>
          <w:b/>
        </w:rPr>
        <w:t xml:space="preserve">       </w:t>
      </w:r>
      <w:r w:rsidRPr="00CA579C">
        <w:rPr>
          <w:b/>
        </w:rPr>
        <w:t xml:space="preserve">w niniejszym </w:t>
      </w:r>
      <w:r>
        <w:rPr>
          <w:b/>
        </w:rPr>
        <w:t>postępowaniu *</w:t>
      </w:r>
    </w:p>
    <w:p w14:paraId="1CABBF28" w14:textId="77777777" w:rsidR="00B62A16" w:rsidRDefault="00B62A16" w:rsidP="00B62A16">
      <w:pPr>
        <w:jc w:val="both"/>
        <w:rPr>
          <w:b/>
        </w:rPr>
      </w:pPr>
      <w:r w:rsidRPr="00CA579C">
        <w:rPr>
          <w:b/>
        </w:rPr>
        <w:t>- należę do tej samej grupy kapitałowej</w:t>
      </w:r>
      <w:r>
        <w:rPr>
          <w:b/>
        </w:rPr>
        <w:t xml:space="preserve"> z następującymi Wykonawcami: *</w:t>
      </w:r>
    </w:p>
    <w:p w14:paraId="03D11742" w14:textId="77777777" w:rsidR="00B62A16" w:rsidRPr="00795379" w:rsidRDefault="00B62A16" w:rsidP="00B62A16">
      <w:pPr>
        <w:spacing w:after="240"/>
        <w:jc w:val="both"/>
        <w:rPr>
          <w:b/>
          <w:i/>
        </w:rPr>
      </w:pPr>
      <w:r w:rsidRPr="00795379">
        <w:rPr>
          <w:b/>
          <w:i/>
        </w:rPr>
        <w:t>*) niepotrzebne skreślić</w:t>
      </w:r>
    </w:p>
    <w:p w14:paraId="0775FB86" w14:textId="77777777" w:rsidR="00B62A16" w:rsidRDefault="00B62A16" w:rsidP="00B62A16">
      <w:pPr>
        <w:jc w:val="both"/>
      </w:pPr>
      <w:r w:rsidRPr="00111778">
        <w:t>1. ……………………………</w:t>
      </w:r>
      <w:r>
        <w:t>…………..</w:t>
      </w:r>
      <w:r w:rsidRPr="00111778">
        <w:t>….  ……………………………………</w:t>
      </w:r>
      <w:r>
        <w:t>…….</w:t>
      </w:r>
      <w:r w:rsidRPr="00111778">
        <w:t>…</w:t>
      </w:r>
      <w:r>
        <w:t>…</w:t>
      </w:r>
      <w:r w:rsidRPr="00111778">
        <w:t>..</w:t>
      </w:r>
    </w:p>
    <w:p w14:paraId="543EEE2A" w14:textId="77777777" w:rsidR="00B62A16" w:rsidRPr="00111778" w:rsidRDefault="00B62A16" w:rsidP="00B62A16">
      <w:pPr>
        <w:jc w:val="both"/>
      </w:pPr>
    </w:p>
    <w:p w14:paraId="0D439ABA" w14:textId="77777777" w:rsidR="00B62A16" w:rsidRDefault="00B62A16" w:rsidP="00B62A16">
      <w:pPr>
        <w:jc w:val="both"/>
      </w:pPr>
      <w:r w:rsidRPr="00111778">
        <w:t>2. ……………………………</w:t>
      </w:r>
      <w:r>
        <w:t>………….</w:t>
      </w:r>
      <w:r w:rsidRPr="00111778">
        <w:t>….. …………………………………………</w:t>
      </w:r>
      <w:r>
        <w:t>……….</w:t>
      </w:r>
    </w:p>
    <w:p w14:paraId="75938066" w14:textId="77777777" w:rsidR="00B62A16" w:rsidRDefault="00B62A16" w:rsidP="00B62A16">
      <w:pPr>
        <w:jc w:val="both"/>
      </w:pPr>
    </w:p>
    <w:p w14:paraId="36B1B70D" w14:textId="77777777" w:rsidR="00B62A16" w:rsidRPr="00111778" w:rsidRDefault="00B62A16" w:rsidP="00B62A16">
      <w:pPr>
        <w:jc w:val="both"/>
      </w:pPr>
      <w:r>
        <w:t>3. ……………………………………………  ………………………………………………..</w:t>
      </w:r>
    </w:p>
    <w:p w14:paraId="5AC83A13" w14:textId="77777777" w:rsidR="00B62A16" w:rsidRPr="00111778" w:rsidRDefault="00B62A16" w:rsidP="00B62A16">
      <w:pPr>
        <w:jc w:val="both"/>
        <w:rPr>
          <w:sz w:val="20"/>
          <w:szCs w:val="20"/>
        </w:rPr>
      </w:pPr>
      <w:r>
        <w:rPr>
          <w:sz w:val="20"/>
          <w:szCs w:val="20"/>
        </w:rPr>
        <w:t xml:space="preserve">                        </w:t>
      </w:r>
      <w:r w:rsidRPr="00111778">
        <w:rPr>
          <w:sz w:val="20"/>
          <w:szCs w:val="20"/>
        </w:rPr>
        <w:t xml:space="preserve">  Nazwa Wykonawca</w:t>
      </w:r>
      <w:r>
        <w:rPr>
          <w:sz w:val="20"/>
          <w:szCs w:val="20"/>
        </w:rPr>
        <w:t xml:space="preserve">                                                               Adres Wykonawcy</w:t>
      </w:r>
    </w:p>
    <w:p w14:paraId="4E68C843" w14:textId="77777777" w:rsidR="00B62A16" w:rsidRDefault="00B62A16" w:rsidP="00B62A16">
      <w:pPr>
        <w:jc w:val="both"/>
      </w:pPr>
    </w:p>
    <w:p w14:paraId="24D7989E" w14:textId="77777777" w:rsidR="00B62A16" w:rsidRDefault="00B62A16" w:rsidP="00B62A16">
      <w:pPr>
        <w:jc w:val="both"/>
      </w:pPr>
      <w:r>
        <w:t xml:space="preserve">Oświadczenie o przynależności lub braku przynależności do tej samej grupy kapitałowej,  o której mowa w art. 108 ust. 1 pkt 5-6 ustawy </w:t>
      </w:r>
      <w:proofErr w:type="spellStart"/>
      <w:r>
        <w:t>Pzp</w:t>
      </w:r>
      <w:proofErr w:type="spellEnd"/>
      <w:r>
        <w:t xml:space="preserve"> składa Wykonawca na wezwanie w trybie art. 274             ust. 1.</w:t>
      </w:r>
    </w:p>
    <w:p w14:paraId="7E06BCE9" w14:textId="77777777" w:rsidR="00B62A16" w:rsidRDefault="00B62A16" w:rsidP="00B62A16">
      <w:pPr>
        <w:jc w:val="both"/>
      </w:pPr>
      <w:r>
        <w:t>Wraz ze złożeniem oświadczenia Wykonawca może przedstawić dowody, że powiązania  z innym Wykonawcą nie prowadzą do zakłócenia konkurencji w postępowaniu o udzielenie zamówienia.</w:t>
      </w:r>
    </w:p>
    <w:p w14:paraId="638A3CD7" w14:textId="77777777" w:rsidR="00B62A16" w:rsidRDefault="00B62A16" w:rsidP="00B62A16">
      <w:pPr>
        <w:jc w:val="both"/>
      </w:pPr>
      <w:r>
        <w:t xml:space="preserve">Niniejszą informację składaną na podstawie art. 108 ust. 1 pkt 5-6 ustawy </w:t>
      </w:r>
      <w:proofErr w:type="spellStart"/>
      <w:r>
        <w:t>Pzp</w:t>
      </w:r>
      <w:proofErr w:type="spellEnd"/>
      <w:r>
        <w:t xml:space="preserve"> składa każdy                          z Wykonawców wspólnie ubiegających się o udzielenie zamówienia.</w:t>
      </w:r>
    </w:p>
    <w:p w14:paraId="494CEA3C" w14:textId="77777777" w:rsidR="00B62A16" w:rsidRDefault="00B62A16" w:rsidP="00B62A16">
      <w:pPr>
        <w:jc w:val="both"/>
      </w:pPr>
    </w:p>
    <w:p w14:paraId="26C2C961" w14:textId="549B4DA7" w:rsidR="00B62A16" w:rsidRDefault="00B62A16" w:rsidP="00B62A16">
      <w:pPr>
        <w:jc w:val="both"/>
      </w:pPr>
    </w:p>
    <w:p w14:paraId="64FEF29B" w14:textId="23AE1694" w:rsidR="004045DC" w:rsidRDefault="004045DC" w:rsidP="00B62A16">
      <w:pPr>
        <w:jc w:val="both"/>
      </w:pPr>
    </w:p>
    <w:p w14:paraId="68A4DF50" w14:textId="77777777" w:rsidR="004045DC" w:rsidRDefault="004045DC" w:rsidP="00B62A16">
      <w:pPr>
        <w:jc w:val="both"/>
      </w:pPr>
    </w:p>
    <w:p w14:paraId="19B44FF4" w14:textId="77777777" w:rsidR="00B62A16" w:rsidRDefault="00B62A16" w:rsidP="00B62A16">
      <w:pPr>
        <w:jc w:val="both"/>
      </w:pPr>
    </w:p>
    <w:p w14:paraId="356C0295" w14:textId="77777777" w:rsidR="00B62A16" w:rsidRPr="00647162" w:rsidRDefault="00B62A16" w:rsidP="00B62A16">
      <w:pPr>
        <w:jc w:val="both"/>
      </w:pPr>
    </w:p>
    <w:p w14:paraId="0BABD7C9" w14:textId="77777777" w:rsidR="00B62A16" w:rsidRPr="00FE5DE7" w:rsidRDefault="00B62A16" w:rsidP="00B62A16">
      <w:pPr>
        <w:jc w:val="both"/>
        <w:rPr>
          <w:b/>
          <w:sz w:val="28"/>
          <w:szCs w:val="28"/>
        </w:rPr>
      </w:pPr>
      <w:r w:rsidRPr="00393676">
        <w:rPr>
          <w:b/>
          <w:sz w:val="28"/>
          <w:szCs w:val="28"/>
        </w:rPr>
        <w:t>Dokument należy wypełnić i podpisać kwalifikowanym podpisem elektronicznym lub podpisem zaufanym lub podpisem osobisty.</w:t>
      </w:r>
    </w:p>
    <w:p w14:paraId="5A8202B3" w14:textId="77777777" w:rsidR="00B62A16" w:rsidRDefault="00B62A16" w:rsidP="00B62A16">
      <w:pPr>
        <w:jc w:val="both"/>
        <w:rPr>
          <w:b/>
          <w:sz w:val="28"/>
          <w:szCs w:val="28"/>
        </w:rPr>
      </w:pPr>
    </w:p>
    <w:p w14:paraId="536CD628" w14:textId="77777777" w:rsidR="00C506CC" w:rsidRDefault="00C506CC" w:rsidP="00582D26">
      <w:pPr>
        <w:ind w:right="-142"/>
        <w:rPr>
          <w:sz w:val="16"/>
          <w:szCs w:val="16"/>
        </w:rPr>
      </w:pPr>
    </w:p>
    <w:p w14:paraId="1C025ACC" w14:textId="77777777" w:rsidR="00EE7820" w:rsidRDefault="00EE7820" w:rsidP="001C5A33">
      <w:pPr>
        <w:jc w:val="right"/>
        <w:rPr>
          <w:b/>
          <w:i/>
        </w:rPr>
      </w:pPr>
    </w:p>
    <w:p w14:paraId="5CC6267A" w14:textId="66F339EE" w:rsidR="007E4E53" w:rsidRPr="001C5A33" w:rsidRDefault="00AA47B3" w:rsidP="001C5A33">
      <w:pPr>
        <w:jc w:val="right"/>
        <w:rPr>
          <w:b/>
          <w:i/>
        </w:rPr>
      </w:pPr>
      <w:r>
        <w:rPr>
          <w:b/>
          <w:i/>
        </w:rPr>
        <w:lastRenderedPageBreak/>
        <w:t xml:space="preserve">Załącznik Nr </w:t>
      </w:r>
      <w:r w:rsidR="001C5A33">
        <w:rPr>
          <w:b/>
          <w:i/>
        </w:rPr>
        <w:t>5</w:t>
      </w:r>
      <w:r>
        <w:rPr>
          <w:b/>
          <w:i/>
        </w:rPr>
        <w:t xml:space="preserve"> do SWZ</w:t>
      </w:r>
    </w:p>
    <w:p w14:paraId="3DDAFDB4" w14:textId="5DE4D36E" w:rsidR="00B62A16" w:rsidRPr="007E4E53" w:rsidRDefault="00DD6097" w:rsidP="001C5A33">
      <w:pPr>
        <w:jc w:val="right"/>
        <w:rPr>
          <w:b/>
          <w:i/>
        </w:rPr>
      </w:pPr>
      <w:r>
        <w:rPr>
          <w:b/>
          <w:i/>
        </w:rPr>
        <w:t>Projekt umowy</w:t>
      </w:r>
    </w:p>
    <w:p w14:paraId="178F4575" w14:textId="77777777" w:rsidR="00B62A16" w:rsidRPr="00F13FBB" w:rsidRDefault="00B62A16" w:rsidP="00B62A16">
      <w:pPr>
        <w:spacing w:after="360" w:line="276" w:lineRule="auto"/>
        <w:jc w:val="center"/>
        <w:rPr>
          <w:b/>
          <w:sz w:val="32"/>
          <w:szCs w:val="32"/>
        </w:rPr>
      </w:pPr>
      <w:r w:rsidRPr="00F13FBB">
        <w:rPr>
          <w:b/>
          <w:sz w:val="32"/>
          <w:szCs w:val="32"/>
        </w:rPr>
        <w:t>Umowa Nr …………</w:t>
      </w:r>
    </w:p>
    <w:p w14:paraId="50FC4674" w14:textId="17DAB537" w:rsidR="00B62A16" w:rsidRPr="00F13FBB" w:rsidRDefault="00B62A16" w:rsidP="00B62A16">
      <w:pPr>
        <w:jc w:val="both"/>
      </w:pPr>
      <w:r w:rsidRPr="00F13FBB">
        <w:t>zawarta w dniu …………..</w:t>
      </w:r>
      <w:r w:rsidRPr="00F13FBB">
        <w:rPr>
          <w:b/>
        </w:rPr>
        <w:t xml:space="preserve">r. </w:t>
      </w:r>
      <w:r w:rsidRPr="00F13FBB">
        <w:t xml:space="preserve"> w Rudzie Malenieckiej  pomiędzy:   </w:t>
      </w:r>
    </w:p>
    <w:p w14:paraId="7927C34D" w14:textId="77777777" w:rsidR="00B62A16" w:rsidRPr="00F13FBB" w:rsidRDefault="00B62A16" w:rsidP="00B62A16">
      <w:pPr>
        <w:jc w:val="both"/>
        <w:rPr>
          <w:rFonts w:ascii="Tahoma" w:hAnsi="Tahoma" w:cs="Tahoma"/>
        </w:rPr>
      </w:pPr>
      <w:r w:rsidRPr="00F13FBB">
        <w:rPr>
          <w:b/>
        </w:rPr>
        <w:t>Gminą Ruda Maleniecka, 26-242 Ruda Maleniecka 99A,</w:t>
      </w:r>
      <w:r w:rsidRPr="00F13FBB">
        <w:rPr>
          <w:rFonts w:ascii="Tahoma" w:hAnsi="Tahoma" w:cs="Tahoma"/>
        </w:rPr>
        <w:t xml:space="preserve"> </w:t>
      </w:r>
    </w:p>
    <w:p w14:paraId="057C6826" w14:textId="77777777" w:rsidR="00B62A16" w:rsidRPr="00F13FBB" w:rsidRDefault="00B62A16" w:rsidP="00B62A16">
      <w:pPr>
        <w:jc w:val="both"/>
      </w:pPr>
      <w:r w:rsidRPr="00F13FBB">
        <w:t xml:space="preserve">posiadającą numer </w:t>
      </w:r>
      <w:r w:rsidRPr="00F13FBB">
        <w:rPr>
          <w:b/>
        </w:rPr>
        <w:t>NIP</w:t>
      </w:r>
      <w:r w:rsidRPr="00F13FBB">
        <w:t xml:space="preserve"> </w:t>
      </w:r>
      <w:r w:rsidRPr="00F13FBB">
        <w:rPr>
          <w:b/>
        </w:rPr>
        <w:t>658-187-20-92</w:t>
      </w:r>
      <w:r w:rsidRPr="00F13FBB">
        <w:t xml:space="preserve">  i  numer </w:t>
      </w:r>
      <w:r w:rsidRPr="00F13FBB">
        <w:rPr>
          <w:b/>
        </w:rPr>
        <w:t>Regon</w:t>
      </w:r>
      <w:r w:rsidRPr="00F13FBB">
        <w:t xml:space="preserve">  </w:t>
      </w:r>
      <w:r w:rsidRPr="00F13FBB">
        <w:rPr>
          <w:b/>
        </w:rPr>
        <w:t>291010659,</w:t>
      </w:r>
    </w:p>
    <w:p w14:paraId="10B420FF" w14:textId="77777777" w:rsidR="00B62A16" w:rsidRPr="00F13FBB" w:rsidRDefault="00B62A16" w:rsidP="00B62A16">
      <w:pPr>
        <w:jc w:val="both"/>
      </w:pPr>
      <w:r w:rsidRPr="00F13FBB">
        <w:t>reprezentowaną przez :</w:t>
      </w:r>
    </w:p>
    <w:p w14:paraId="69628A09" w14:textId="77777777" w:rsidR="00B62A16" w:rsidRPr="00F13FBB" w:rsidRDefault="00B62A16" w:rsidP="00B62A16">
      <w:pPr>
        <w:jc w:val="both"/>
        <w:rPr>
          <w:b/>
        </w:rPr>
      </w:pPr>
      <w:r w:rsidRPr="00F13FBB">
        <w:rPr>
          <w:b/>
        </w:rPr>
        <w:t xml:space="preserve">1. Wójta Gminy Ruda Maleniecka – Leszka </w:t>
      </w:r>
      <w:proofErr w:type="spellStart"/>
      <w:r w:rsidRPr="00F13FBB">
        <w:rPr>
          <w:b/>
        </w:rPr>
        <w:t>Kucę</w:t>
      </w:r>
      <w:proofErr w:type="spellEnd"/>
    </w:p>
    <w:p w14:paraId="04566C57" w14:textId="77777777" w:rsidR="00B62A16" w:rsidRPr="00F13FBB" w:rsidRDefault="00B62A16" w:rsidP="00B62A16">
      <w:pPr>
        <w:spacing w:after="120"/>
        <w:jc w:val="both"/>
        <w:rPr>
          <w:b/>
        </w:rPr>
      </w:pPr>
      <w:r w:rsidRPr="00F13FBB">
        <w:rPr>
          <w:b/>
        </w:rPr>
        <w:t>2. z kontrasygnatą Skarbnika Gminy – Małgorzaty Staszczyk</w:t>
      </w:r>
    </w:p>
    <w:p w14:paraId="0286FCC2" w14:textId="77777777" w:rsidR="00B62A16" w:rsidRPr="00F13FBB" w:rsidRDefault="00B62A16" w:rsidP="00B62A16">
      <w:pPr>
        <w:jc w:val="both"/>
      </w:pPr>
      <w:r w:rsidRPr="00F13FBB">
        <w:t xml:space="preserve">zwaną w dalszej części </w:t>
      </w:r>
      <w:r w:rsidRPr="00F13FBB">
        <w:rPr>
          <w:b/>
        </w:rPr>
        <w:t>Zamawiającym</w:t>
      </w:r>
      <w:r w:rsidRPr="00F13FBB">
        <w:t xml:space="preserve">, </w:t>
      </w:r>
    </w:p>
    <w:p w14:paraId="0F9B45F8" w14:textId="77777777" w:rsidR="00B62A16" w:rsidRPr="00F13FBB" w:rsidRDefault="00B62A16" w:rsidP="00B62A16">
      <w:pPr>
        <w:jc w:val="both"/>
      </w:pPr>
    </w:p>
    <w:p w14:paraId="52D7E402" w14:textId="77777777" w:rsidR="00B62A16" w:rsidRPr="00F13FBB" w:rsidRDefault="00B62A16" w:rsidP="00B62A16">
      <w:pPr>
        <w:jc w:val="both"/>
      </w:pPr>
      <w:r w:rsidRPr="00F13FBB">
        <w:t xml:space="preserve">a </w:t>
      </w:r>
    </w:p>
    <w:p w14:paraId="3F52F1F3" w14:textId="77777777" w:rsidR="00B62A16" w:rsidRPr="00F13FBB" w:rsidRDefault="00B62A16" w:rsidP="00B62A16">
      <w:pPr>
        <w:jc w:val="both"/>
      </w:pPr>
    </w:p>
    <w:p w14:paraId="6C18CD38" w14:textId="77777777" w:rsidR="00B62A16" w:rsidRPr="00F13FBB" w:rsidRDefault="00B62A16" w:rsidP="00B62A16">
      <w:pPr>
        <w:jc w:val="both"/>
        <w:rPr>
          <w:b/>
        </w:rPr>
      </w:pPr>
      <w:r w:rsidRPr="00F13FBB">
        <w:rPr>
          <w:b/>
        </w:rPr>
        <w:t>………………………………………………………</w:t>
      </w:r>
    </w:p>
    <w:p w14:paraId="0E85C44C" w14:textId="77777777" w:rsidR="00B62A16" w:rsidRPr="00F13FBB" w:rsidRDefault="00B62A16" w:rsidP="00B62A16">
      <w:pPr>
        <w:jc w:val="both"/>
        <w:rPr>
          <w:b/>
        </w:rPr>
      </w:pPr>
      <w:r w:rsidRPr="00F13FBB">
        <w:rPr>
          <w:b/>
        </w:rPr>
        <w:t>……………………………………………………….</w:t>
      </w:r>
    </w:p>
    <w:p w14:paraId="3CC86144" w14:textId="77777777" w:rsidR="00B62A16" w:rsidRPr="00F13FBB" w:rsidRDefault="00B62A16" w:rsidP="00B62A16">
      <w:pPr>
        <w:jc w:val="both"/>
        <w:rPr>
          <w:b/>
        </w:rPr>
      </w:pPr>
      <w:r w:rsidRPr="00F13FBB">
        <w:t xml:space="preserve">posiadającym numer </w:t>
      </w:r>
      <w:r w:rsidRPr="00F13FBB">
        <w:rPr>
          <w:b/>
        </w:rPr>
        <w:t>NIP ………………..</w:t>
      </w:r>
      <w:r w:rsidRPr="00F13FBB">
        <w:t xml:space="preserve">   i  numer </w:t>
      </w:r>
      <w:r w:rsidRPr="00F13FBB">
        <w:rPr>
          <w:b/>
        </w:rPr>
        <w:t>Regon ……………………..</w:t>
      </w:r>
    </w:p>
    <w:p w14:paraId="6E483662" w14:textId="48432072" w:rsidR="00B62A16" w:rsidRPr="00F13FBB" w:rsidRDefault="00B62A16" w:rsidP="00B62A16">
      <w:pPr>
        <w:jc w:val="both"/>
      </w:pPr>
      <w:r w:rsidRPr="00F13FBB">
        <w:t>działającym na podstawie wpisu dokonanego w KRS/Centralnej Ewidencji i Informacji                         o Działalności Gospodarczej Rzeczypospolitej Polskiej</w:t>
      </w:r>
    </w:p>
    <w:p w14:paraId="635B2EC8" w14:textId="77777777" w:rsidR="00B62A16" w:rsidRPr="00F13FBB" w:rsidRDefault="00B62A16" w:rsidP="00B62A16">
      <w:pPr>
        <w:jc w:val="both"/>
      </w:pPr>
      <w:r w:rsidRPr="00F13FBB">
        <w:t>reprezentowanym przez:</w:t>
      </w:r>
    </w:p>
    <w:p w14:paraId="3C1E9F20" w14:textId="77777777" w:rsidR="00B62A16" w:rsidRPr="00F13FBB" w:rsidRDefault="00B62A16" w:rsidP="00B62A16">
      <w:pPr>
        <w:jc w:val="both"/>
        <w:rPr>
          <w:b/>
        </w:rPr>
      </w:pPr>
      <w:r w:rsidRPr="00F13FBB">
        <w:rPr>
          <w:b/>
        </w:rPr>
        <w:t>1. ……………………………………</w:t>
      </w:r>
    </w:p>
    <w:p w14:paraId="7DCB5AC0" w14:textId="77777777" w:rsidR="00B62A16" w:rsidRPr="00F13FBB" w:rsidRDefault="00B62A16" w:rsidP="00B62A16">
      <w:pPr>
        <w:tabs>
          <w:tab w:val="left" w:leader="dot" w:pos="4678"/>
          <w:tab w:val="right" w:leader="dot" w:pos="9637"/>
        </w:tabs>
        <w:spacing w:before="120"/>
        <w:jc w:val="both"/>
        <w:rPr>
          <w:b/>
        </w:rPr>
      </w:pPr>
      <w:r w:rsidRPr="00F13FBB">
        <w:t xml:space="preserve">zwanym  w dalszej części </w:t>
      </w:r>
      <w:r w:rsidRPr="00F13FBB">
        <w:rPr>
          <w:b/>
        </w:rPr>
        <w:t>Wykonawcą.</w:t>
      </w:r>
    </w:p>
    <w:p w14:paraId="7D656691" w14:textId="77777777" w:rsidR="00B62A16" w:rsidRPr="00F13FBB" w:rsidRDefault="00B62A16" w:rsidP="00B62A16">
      <w:pPr>
        <w:jc w:val="both"/>
      </w:pPr>
    </w:p>
    <w:p w14:paraId="361CBB64" w14:textId="05E26700" w:rsidR="00B62A16" w:rsidRDefault="00B62A16" w:rsidP="00B62A16">
      <w:pPr>
        <w:jc w:val="both"/>
      </w:pPr>
    </w:p>
    <w:p w14:paraId="59961E40" w14:textId="77777777" w:rsidR="009111F6" w:rsidRPr="00F13FBB" w:rsidRDefault="009111F6" w:rsidP="00B62A16">
      <w:pPr>
        <w:jc w:val="both"/>
      </w:pPr>
    </w:p>
    <w:p w14:paraId="074DC8C4" w14:textId="571E126D" w:rsidR="00B62A16" w:rsidRPr="00F13FBB" w:rsidRDefault="00B62A16" w:rsidP="00B62A16">
      <w:pPr>
        <w:ind w:firstLine="708"/>
        <w:jc w:val="both"/>
        <w:rPr>
          <w:i/>
        </w:rPr>
      </w:pPr>
      <w:r w:rsidRPr="00F13FBB">
        <w:rPr>
          <w:i/>
        </w:rPr>
        <w:t xml:space="preserve">Stosownie do dokonanego przez Zamawiającego wyboru oferty Wykonawcy w wyniku postępowania o udzielenie zamówienia publicznego przeprowadzonego w trybie </w:t>
      </w:r>
      <w:r w:rsidR="007E4E53" w:rsidRPr="00F13FBB">
        <w:rPr>
          <w:i/>
        </w:rPr>
        <w:t>podstawowym</w:t>
      </w:r>
      <w:r w:rsidRPr="00F13FBB">
        <w:rPr>
          <w:i/>
        </w:rPr>
        <w:t xml:space="preserve">, zgodnie z </w:t>
      </w:r>
      <w:r w:rsidR="00783688" w:rsidRPr="00F13FBB">
        <w:rPr>
          <w:i/>
        </w:rPr>
        <w:t>art. 275 pkt 1 ustawy z 11 września 2019 r.</w:t>
      </w:r>
      <w:r w:rsidRPr="00F13FBB">
        <w:rPr>
          <w:i/>
        </w:rPr>
        <w:t xml:space="preserve"> - Prawo zamówień publicznych,  Strony zawarły umowę o następującej treści:</w:t>
      </w:r>
    </w:p>
    <w:p w14:paraId="0CBD5584" w14:textId="77777777" w:rsidR="00F13FBB" w:rsidRPr="00F13FBB" w:rsidRDefault="00F13FBB" w:rsidP="00F13FBB">
      <w:pPr>
        <w:autoSpaceDE w:val="0"/>
        <w:spacing w:line="276" w:lineRule="auto"/>
        <w:rPr>
          <w:rFonts w:asciiTheme="minorHAnsi" w:hAnsiTheme="minorHAnsi" w:cstheme="minorHAnsi"/>
          <w:sz w:val="22"/>
          <w:szCs w:val="22"/>
        </w:rPr>
      </w:pPr>
    </w:p>
    <w:p w14:paraId="56866053" w14:textId="77777777" w:rsidR="00F13FBB" w:rsidRPr="00F901EC" w:rsidRDefault="00F13FBB" w:rsidP="00F13FBB">
      <w:pPr>
        <w:autoSpaceDE w:val="0"/>
        <w:spacing w:line="276" w:lineRule="auto"/>
        <w:rPr>
          <w:b/>
          <w:bCs/>
          <w:color w:val="000000" w:themeColor="text1"/>
        </w:rPr>
      </w:pPr>
    </w:p>
    <w:p w14:paraId="7C2A32E8" w14:textId="77777777" w:rsidR="00F13FBB" w:rsidRPr="00F13FBB" w:rsidRDefault="00F13FBB" w:rsidP="00F13FBB">
      <w:pPr>
        <w:autoSpaceDE w:val="0"/>
        <w:spacing w:line="276" w:lineRule="auto"/>
        <w:jc w:val="center"/>
        <w:rPr>
          <w:b/>
          <w:bCs/>
          <w:color w:val="000000" w:themeColor="text1"/>
        </w:rPr>
      </w:pPr>
      <w:r w:rsidRPr="00F13FBB">
        <w:rPr>
          <w:b/>
          <w:bCs/>
          <w:color w:val="000000" w:themeColor="text1"/>
        </w:rPr>
        <w:t xml:space="preserve">§ 1. </w:t>
      </w:r>
    </w:p>
    <w:p w14:paraId="79EFD78D" w14:textId="533D1665" w:rsidR="00F13FBB" w:rsidRDefault="00F13FBB" w:rsidP="009111F6">
      <w:pPr>
        <w:autoSpaceDE w:val="0"/>
        <w:spacing w:after="120" w:line="276" w:lineRule="auto"/>
        <w:jc w:val="center"/>
        <w:rPr>
          <w:b/>
          <w:bCs/>
          <w:color w:val="000000" w:themeColor="text1"/>
        </w:rPr>
      </w:pPr>
      <w:r w:rsidRPr="00F13FBB">
        <w:rPr>
          <w:b/>
          <w:bCs/>
          <w:color w:val="000000" w:themeColor="text1"/>
        </w:rPr>
        <w:t>Przedmiot umowy</w:t>
      </w:r>
    </w:p>
    <w:p w14:paraId="1CFCED80" w14:textId="0A937BDB" w:rsidR="00541DF9" w:rsidRDefault="00541DF9" w:rsidP="009111F6">
      <w:pPr>
        <w:spacing w:after="120"/>
        <w:jc w:val="both"/>
      </w:pPr>
      <w:r>
        <w:t xml:space="preserve">1. </w:t>
      </w:r>
      <w:r w:rsidRPr="005C5640">
        <w:t xml:space="preserve">Przedmiotem </w:t>
      </w:r>
      <w:r>
        <w:t xml:space="preserve">umowy </w:t>
      </w:r>
      <w:r w:rsidRPr="005C5640">
        <w:t xml:space="preserve">jest </w:t>
      </w:r>
      <w:r>
        <w:t>odpłatna dostawa paliwa drzewnego, w postaci:</w:t>
      </w:r>
    </w:p>
    <w:p w14:paraId="457ED169" w14:textId="77777777" w:rsidR="00B622AD" w:rsidRDefault="00B622AD" w:rsidP="00B622AD">
      <w:pPr>
        <w:pStyle w:val="Akapitzlist"/>
        <w:numPr>
          <w:ilvl w:val="0"/>
          <w:numId w:val="45"/>
        </w:numPr>
        <w:jc w:val="both"/>
      </w:pPr>
      <w:proofErr w:type="spellStart"/>
      <w:r>
        <w:t>pelletu</w:t>
      </w:r>
      <w:proofErr w:type="spellEnd"/>
      <w:r>
        <w:t xml:space="preserve"> nieworkowanego (luzem) 90 ton z dostawą do Publicznej Szkoły Podstawowej             w Rudzie Malenieckiej – granulat drzewny wysokiej jakości, opisany certyfikatami jakości: DIN PLUS oraz EN PLUS, parametry zgodne z normą </w:t>
      </w:r>
      <w:r w:rsidRPr="00AE4D62">
        <w:rPr>
          <w:rStyle w:val="Pogrubienie"/>
          <w:b w:val="0"/>
          <w:bCs w:val="0"/>
        </w:rPr>
        <w:t>PN-EN ISO 17225-2:2014</w:t>
      </w:r>
      <w:r>
        <w:t xml:space="preserve"> dla klasy A1 lub równoważny (zgodnie z art. 105 ustawy </w:t>
      </w:r>
      <w:proofErr w:type="spellStart"/>
      <w:r>
        <w:t>Pzp</w:t>
      </w:r>
      <w:proofErr w:type="spellEnd"/>
      <w:r>
        <w:t>) potwierdzoną każdorazowo przy dostawie stosownym certyfikatem.</w:t>
      </w:r>
    </w:p>
    <w:p w14:paraId="5703415F" w14:textId="5BDD0E40" w:rsidR="00B622AD" w:rsidRDefault="00B622AD" w:rsidP="0024774A">
      <w:pPr>
        <w:pStyle w:val="Akapitzlist"/>
        <w:numPr>
          <w:ilvl w:val="0"/>
          <w:numId w:val="45"/>
        </w:numPr>
        <w:jc w:val="both"/>
      </w:pPr>
      <w:proofErr w:type="spellStart"/>
      <w:r>
        <w:t>pelletu</w:t>
      </w:r>
      <w:proofErr w:type="spellEnd"/>
      <w:r>
        <w:t xml:space="preserve"> workowanego 1</w:t>
      </w:r>
      <w:r w:rsidR="00CA7EF0">
        <w:t>6</w:t>
      </w:r>
      <w:r>
        <w:t xml:space="preserve"> ton z dostawą do budynków: Remizy OSP w Rudzie Malenieckiej, Gminnej Biblioteki Publicznej w Rudzie Malenieckiej oraz budynku pełniącego funkcje kulturalne w miejscowości Koliszowy – pakowany w workach 15 kg, norma/certyfikat EN PLUS lub DIN PLUS, parametry zgodne z normą </w:t>
      </w:r>
      <w:r w:rsidRPr="00AE4D62">
        <w:rPr>
          <w:rStyle w:val="Pogrubienie"/>
          <w:b w:val="0"/>
          <w:bCs w:val="0"/>
        </w:rPr>
        <w:t>PN-EN ISO 17225-2:2014</w:t>
      </w:r>
      <w:r w:rsidRPr="00AE4D62">
        <w:t xml:space="preserve"> </w:t>
      </w:r>
      <w:r>
        <w:t>dla klasy A1 lub równoważny</w:t>
      </w:r>
      <w:r w:rsidR="0024774A">
        <w:t>, potwierdzoną każdorazowo przy dostawie stosownym certyfikatem.</w:t>
      </w:r>
    </w:p>
    <w:p w14:paraId="55654EFD" w14:textId="4D9684E7" w:rsidR="009111F6" w:rsidRPr="009111F6" w:rsidRDefault="00541DF9" w:rsidP="009111F6">
      <w:pPr>
        <w:spacing w:after="120"/>
        <w:jc w:val="both"/>
      </w:pPr>
      <w:r>
        <w:t xml:space="preserve">2. Wykonawca odpowiedzialny będzie za jakość dostarczonego </w:t>
      </w:r>
      <w:proofErr w:type="spellStart"/>
      <w:r>
        <w:t>pelletu</w:t>
      </w:r>
      <w:proofErr w:type="spellEnd"/>
      <w:r>
        <w:t xml:space="preserve"> w okresie wykonywania umowy.</w:t>
      </w:r>
    </w:p>
    <w:p w14:paraId="36E2AADB" w14:textId="12897FF0" w:rsidR="009111F6" w:rsidRDefault="009111F6" w:rsidP="009111F6">
      <w:pPr>
        <w:autoSpaceDE w:val="0"/>
        <w:spacing w:line="276" w:lineRule="auto"/>
        <w:jc w:val="center"/>
        <w:rPr>
          <w:b/>
          <w:bCs/>
        </w:rPr>
      </w:pPr>
      <w:r w:rsidRPr="00F13FBB">
        <w:rPr>
          <w:b/>
          <w:bCs/>
        </w:rPr>
        <w:lastRenderedPageBreak/>
        <w:t>§ 2</w:t>
      </w:r>
      <w:r w:rsidRPr="00A9076B">
        <w:rPr>
          <w:b/>
          <w:bCs/>
        </w:rPr>
        <w:t>.</w:t>
      </w:r>
    </w:p>
    <w:p w14:paraId="3FFDCF03" w14:textId="227565EA" w:rsidR="009111F6" w:rsidRDefault="009111F6" w:rsidP="009111F6">
      <w:pPr>
        <w:autoSpaceDE w:val="0"/>
        <w:spacing w:after="120" w:line="276" w:lineRule="auto"/>
        <w:jc w:val="center"/>
        <w:rPr>
          <w:b/>
          <w:bCs/>
        </w:rPr>
      </w:pPr>
      <w:r>
        <w:rPr>
          <w:b/>
          <w:bCs/>
        </w:rPr>
        <w:t>Sposób wykonania umowy</w:t>
      </w:r>
    </w:p>
    <w:p w14:paraId="54327F75" w14:textId="311B4999" w:rsidR="0096248C" w:rsidRDefault="0096248C" w:rsidP="0096248C">
      <w:pPr>
        <w:pStyle w:val="Bezodstpw"/>
        <w:widowControl/>
        <w:autoSpaceDE/>
        <w:autoSpaceDN/>
        <w:jc w:val="both"/>
        <w:rPr>
          <w:rFonts w:ascii="Times New Roman" w:hAnsi="Times New Roman" w:cs="Times New Roman"/>
          <w:color w:val="000000" w:themeColor="text1"/>
          <w:sz w:val="24"/>
          <w:szCs w:val="24"/>
          <w:lang w:val="pl-PL"/>
        </w:rPr>
      </w:pPr>
      <w:r>
        <w:rPr>
          <w:rFonts w:ascii="Times New Roman" w:hAnsi="Times New Roman" w:cs="Times New Roman"/>
          <w:sz w:val="24"/>
          <w:szCs w:val="24"/>
          <w:lang w:val="pl-PL"/>
        </w:rPr>
        <w:t xml:space="preserve">1. </w:t>
      </w:r>
      <w:r w:rsidR="009111F6" w:rsidRPr="0096248C">
        <w:rPr>
          <w:rFonts w:ascii="Times New Roman" w:hAnsi="Times New Roman" w:cs="Times New Roman"/>
          <w:sz w:val="24"/>
          <w:szCs w:val="24"/>
          <w:lang w:val="pl-PL"/>
        </w:rPr>
        <w:t>Dostawy będą realizowane sukcesywnie</w:t>
      </w:r>
      <w:r w:rsidR="00D25A90" w:rsidRPr="0096248C">
        <w:rPr>
          <w:rFonts w:ascii="Times New Roman" w:hAnsi="Times New Roman" w:cs="Times New Roman"/>
          <w:sz w:val="24"/>
          <w:szCs w:val="24"/>
          <w:lang w:val="pl-PL"/>
        </w:rPr>
        <w:t xml:space="preserve">. </w:t>
      </w:r>
      <w:r w:rsidRPr="0096248C">
        <w:rPr>
          <w:rFonts w:ascii="Times New Roman" w:hAnsi="Times New Roman" w:cs="Times New Roman"/>
          <w:color w:val="000000" w:themeColor="text1"/>
          <w:sz w:val="24"/>
          <w:szCs w:val="24"/>
          <w:lang w:val="pl-PL"/>
        </w:rPr>
        <w:t xml:space="preserve">Zamówienia dostaw będą odbywać się w formie pisemnej na adres e-mail: </w:t>
      </w:r>
      <w:hyperlink r:id="rId23" w:history="1">
        <w:r w:rsidRPr="0096248C">
          <w:rPr>
            <w:rStyle w:val="Hipercze"/>
            <w:rFonts w:ascii="Times New Roman" w:hAnsi="Times New Roman" w:cs="Times New Roman"/>
            <w:sz w:val="24"/>
            <w:szCs w:val="24"/>
            <w:lang w:val="pl-PL"/>
          </w:rPr>
          <w:t>office@tartakolczyk.com.pl</w:t>
        </w:r>
      </w:hyperlink>
      <w:r w:rsidRPr="0096248C">
        <w:rPr>
          <w:rFonts w:ascii="Times New Roman" w:hAnsi="Times New Roman" w:cs="Times New Roman"/>
          <w:color w:val="000000" w:themeColor="text1"/>
          <w:sz w:val="24"/>
          <w:szCs w:val="24"/>
          <w:lang w:val="pl-PL"/>
        </w:rPr>
        <w:t xml:space="preserve"> </w:t>
      </w:r>
    </w:p>
    <w:p w14:paraId="0CD398B4" w14:textId="3D40040E" w:rsidR="009111F6" w:rsidRPr="008D692C" w:rsidRDefault="00D25A90" w:rsidP="005E7466">
      <w:pPr>
        <w:pStyle w:val="Bezodstpw"/>
        <w:widowControl/>
        <w:autoSpaceDE/>
        <w:autoSpaceDN/>
        <w:jc w:val="both"/>
        <w:rPr>
          <w:rFonts w:ascii="Times New Roman" w:hAnsi="Times New Roman" w:cs="Times New Roman"/>
          <w:sz w:val="24"/>
          <w:szCs w:val="24"/>
          <w:lang w:val="pl-PL"/>
        </w:rPr>
      </w:pPr>
      <w:r w:rsidRPr="0096248C">
        <w:rPr>
          <w:rFonts w:ascii="Times New Roman" w:hAnsi="Times New Roman" w:cs="Times New Roman"/>
          <w:sz w:val="24"/>
          <w:szCs w:val="24"/>
          <w:lang w:val="pl-PL"/>
        </w:rPr>
        <w:t xml:space="preserve">Szczegółowe wielkości i terminy dostawy będą każdorazowo zgłaszane przez </w:t>
      </w:r>
      <w:r w:rsidR="0096248C">
        <w:rPr>
          <w:rFonts w:ascii="Times New Roman" w:hAnsi="Times New Roman" w:cs="Times New Roman"/>
          <w:sz w:val="24"/>
          <w:szCs w:val="24"/>
          <w:lang w:val="pl-PL"/>
        </w:rPr>
        <w:t>Z</w:t>
      </w:r>
      <w:r w:rsidRPr="0096248C">
        <w:rPr>
          <w:rFonts w:ascii="Times New Roman" w:hAnsi="Times New Roman" w:cs="Times New Roman"/>
          <w:sz w:val="24"/>
          <w:szCs w:val="24"/>
          <w:lang w:val="pl-PL"/>
        </w:rPr>
        <w:t xml:space="preserve">amawiającego pisemnie pocztą elektroniczną z 5-dniowym wyprzedzeniem (licząc dni robocze). </w:t>
      </w:r>
      <w:r w:rsidRPr="008D692C">
        <w:rPr>
          <w:rFonts w:ascii="Times New Roman" w:hAnsi="Times New Roman" w:cs="Times New Roman"/>
          <w:sz w:val="24"/>
          <w:szCs w:val="24"/>
          <w:lang w:val="pl-PL"/>
        </w:rPr>
        <w:t>Dostawy będ</w:t>
      </w:r>
      <w:r w:rsidR="0096248C" w:rsidRPr="008D692C">
        <w:rPr>
          <w:rFonts w:ascii="Times New Roman" w:hAnsi="Times New Roman" w:cs="Times New Roman"/>
          <w:sz w:val="24"/>
          <w:szCs w:val="24"/>
          <w:lang w:val="pl-PL"/>
        </w:rPr>
        <w:t>ą</w:t>
      </w:r>
      <w:r w:rsidRPr="008D692C">
        <w:rPr>
          <w:rFonts w:ascii="Times New Roman" w:hAnsi="Times New Roman" w:cs="Times New Roman"/>
          <w:sz w:val="24"/>
          <w:szCs w:val="24"/>
          <w:lang w:val="pl-PL"/>
        </w:rPr>
        <w:t xml:space="preserve"> organizowane w dni robocze w godz. 8:00 – 15:00.</w:t>
      </w:r>
    </w:p>
    <w:p w14:paraId="5BE87409" w14:textId="6A7A9464" w:rsidR="005E7466" w:rsidRPr="008D692C" w:rsidRDefault="005E7466" w:rsidP="005E7466">
      <w:pPr>
        <w:pStyle w:val="Bezodstpw"/>
        <w:widowControl/>
        <w:autoSpaceDE/>
        <w:autoSpaceDN/>
        <w:jc w:val="both"/>
        <w:rPr>
          <w:rFonts w:ascii="Times New Roman" w:hAnsi="Times New Roman" w:cs="Times New Roman"/>
          <w:sz w:val="24"/>
          <w:szCs w:val="24"/>
          <w:lang w:val="pl-PL"/>
        </w:rPr>
      </w:pPr>
      <w:r w:rsidRPr="008D692C">
        <w:rPr>
          <w:rFonts w:ascii="Times New Roman" w:hAnsi="Times New Roman" w:cs="Times New Roman"/>
          <w:sz w:val="24"/>
          <w:szCs w:val="24"/>
          <w:lang w:val="pl-PL"/>
        </w:rPr>
        <w:t>Miejsca dostawy:</w:t>
      </w:r>
    </w:p>
    <w:p w14:paraId="7B9BBCA1" w14:textId="1C99FC1B" w:rsidR="005E7466" w:rsidRDefault="005E7466" w:rsidP="005E7466">
      <w:pPr>
        <w:pStyle w:val="Bezodstpw"/>
        <w:widowControl/>
        <w:numPr>
          <w:ilvl w:val="0"/>
          <w:numId w:val="36"/>
        </w:numPr>
        <w:autoSpaceDE/>
        <w:autoSpaceDN/>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5E7466">
        <w:rPr>
          <w:rFonts w:ascii="Times New Roman" w:hAnsi="Times New Roman" w:cs="Times New Roman"/>
          <w:sz w:val="24"/>
          <w:szCs w:val="24"/>
          <w:lang w:val="pl-PL"/>
        </w:rPr>
        <w:t>Publiczna Szkoła Podstawowa w R</w:t>
      </w:r>
      <w:r>
        <w:rPr>
          <w:rFonts w:ascii="Times New Roman" w:hAnsi="Times New Roman" w:cs="Times New Roman"/>
          <w:sz w:val="24"/>
          <w:szCs w:val="24"/>
          <w:lang w:val="pl-PL"/>
        </w:rPr>
        <w:t>udzie Malenieckiej (</w:t>
      </w:r>
      <w:proofErr w:type="spellStart"/>
      <w:r>
        <w:rPr>
          <w:rFonts w:ascii="Times New Roman" w:hAnsi="Times New Roman" w:cs="Times New Roman"/>
          <w:sz w:val="24"/>
          <w:szCs w:val="24"/>
          <w:lang w:val="pl-PL"/>
        </w:rPr>
        <w:t>pellet</w:t>
      </w:r>
      <w:proofErr w:type="spellEnd"/>
      <w:r>
        <w:rPr>
          <w:rFonts w:ascii="Times New Roman" w:hAnsi="Times New Roman" w:cs="Times New Roman"/>
          <w:sz w:val="24"/>
          <w:szCs w:val="24"/>
          <w:lang w:val="pl-PL"/>
        </w:rPr>
        <w:t xml:space="preserve"> nieworkowany),</w:t>
      </w:r>
    </w:p>
    <w:p w14:paraId="748BAA7B" w14:textId="5A694E48" w:rsidR="005E7466" w:rsidRPr="005E7466" w:rsidRDefault="005E7466" w:rsidP="005E7466">
      <w:pPr>
        <w:pStyle w:val="Bezodstpw"/>
        <w:widowControl/>
        <w:numPr>
          <w:ilvl w:val="0"/>
          <w:numId w:val="36"/>
        </w:numPr>
        <w:autoSpaceDE/>
        <w:autoSpaceDN/>
        <w:jc w:val="both"/>
        <w:rPr>
          <w:rFonts w:ascii="Times New Roman" w:hAnsi="Times New Roman" w:cs="Times New Roman"/>
          <w:b/>
          <w:bCs/>
          <w:color w:val="000000" w:themeColor="text1"/>
          <w:sz w:val="24"/>
          <w:szCs w:val="24"/>
          <w:lang w:val="pl-PL"/>
        </w:rPr>
      </w:pPr>
      <w:r>
        <w:rPr>
          <w:rFonts w:ascii="Times New Roman" w:hAnsi="Times New Roman" w:cs="Times New Roman"/>
          <w:sz w:val="24"/>
          <w:szCs w:val="24"/>
          <w:lang w:val="pl-PL"/>
        </w:rPr>
        <w:t>- Gminna Biblioteka Publiczna w Rudzie Malenieckiej (</w:t>
      </w:r>
      <w:proofErr w:type="spellStart"/>
      <w:r>
        <w:rPr>
          <w:rFonts w:ascii="Times New Roman" w:hAnsi="Times New Roman" w:cs="Times New Roman"/>
          <w:sz w:val="24"/>
          <w:szCs w:val="24"/>
          <w:lang w:val="pl-PL"/>
        </w:rPr>
        <w:t>pellet</w:t>
      </w:r>
      <w:proofErr w:type="spellEnd"/>
      <w:r>
        <w:rPr>
          <w:rFonts w:ascii="Times New Roman" w:hAnsi="Times New Roman" w:cs="Times New Roman"/>
          <w:sz w:val="24"/>
          <w:szCs w:val="24"/>
          <w:lang w:val="pl-PL"/>
        </w:rPr>
        <w:t xml:space="preserve"> workowany),</w:t>
      </w:r>
    </w:p>
    <w:p w14:paraId="5FCA9527" w14:textId="1D550CB9" w:rsidR="005E7466" w:rsidRPr="005E7466" w:rsidRDefault="005E7466" w:rsidP="005E7466">
      <w:pPr>
        <w:pStyle w:val="Bezodstpw"/>
        <w:widowControl/>
        <w:numPr>
          <w:ilvl w:val="0"/>
          <w:numId w:val="36"/>
        </w:numPr>
        <w:autoSpaceDE/>
        <w:autoSpaceDN/>
        <w:jc w:val="both"/>
        <w:rPr>
          <w:rFonts w:ascii="Times New Roman" w:hAnsi="Times New Roman" w:cs="Times New Roman"/>
          <w:b/>
          <w:bCs/>
          <w:color w:val="000000" w:themeColor="text1"/>
          <w:sz w:val="24"/>
          <w:szCs w:val="24"/>
          <w:lang w:val="pl-PL"/>
        </w:rPr>
      </w:pPr>
      <w:r>
        <w:rPr>
          <w:rFonts w:ascii="Times New Roman" w:hAnsi="Times New Roman" w:cs="Times New Roman"/>
          <w:sz w:val="24"/>
          <w:szCs w:val="24"/>
          <w:lang w:val="pl-PL"/>
        </w:rPr>
        <w:t>- Strażnica OSP w Rudzie Malenieckiej (</w:t>
      </w:r>
      <w:proofErr w:type="spellStart"/>
      <w:r>
        <w:rPr>
          <w:rFonts w:ascii="Times New Roman" w:hAnsi="Times New Roman" w:cs="Times New Roman"/>
          <w:sz w:val="24"/>
          <w:szCs w:val="24"/>
          <w:lang w:val="pl-PL"/>
        </w:rPr>
        <w:t>pellet</w:t>
      </w:r>
      <w:proofErr w:type="spellEnd"/>
      <w:r>
        <w:rPr>
          <w:rFonts w:ascii="Times New Roman" w:hAnsi="Times New Roman" w:cs="Times New Roman"/>
          <w:sz w:val="24"/>
          <w:szCs w:val="24"/>
          <w:lang w:val="pl-PL"/>
        </w:rPr>
        <w:t xml:space="preserve"> workowany),</w:t>
      </w:r>
    </w:p>
    <w:p w14:paraId="31EF8DB1" w14:textId="4F76E2E9" w:rsidR="005E7466" w:rsidRPr="005E7466" w:rsidRDefault="005E7466" w:rsidP="005E7466">
      <w:pPr>
        <w:pStyle w:val="Bezodstpw"/>
        <w:widowControl/>
        <w:numPr>
          <w:ilvl w:val="0"/>
          <w:numId w:val="36"/>
        </w:numPr>
        <w:autoSpaceDE/>
        <w:autoSpaceDN/>
        <w:spacing w:after="120"/>
        <w:jc w:val="both"/>
        <w:rPr>
          <w:rFonts w:ascii="Times New Roman" w:hAnsi="Times New Roman" w:cs="Times New Roman"/>
          <w:b/>
          <w:bCs/>
          <w:color w:val="000000" w:themeColor="text1"/>
          <w:sz w:val="24"/>
          <w:szCs w:val="24"/>
          <w:lang w:val="pl-PL"/>
        </w:rPr>
      </w:pPr>
      <w:r w:rsidRPr="005E7466">
        <w:rPr>
          <w:rFonts w:ascii="Times New Roman" w:hAnsi="Times New Roman" w:cs="Times New Roman"/>
          <w:sz w:val="24"/>
          <w:szCs w:val="24"/>
          <w:lang w:val="pl-PL"/>
        </w:rPr>
        <w:t>- budyn</w:t>
      </w:r>
      <w:r w:rsidR="00B0516A">
        <w:rPr>
          <w:rFonts w:ascii="Times New Roman" w:hAnsi="Times New Roman" w:cs="Times New Roman"/>
          <w:sz w:val="24"/>
          <w:szCs w:val="24"/>
          <w:lang w:val="pl-PL"/>
        </w:rPr>
        <w:t xml:space="preserve">ek </w:t>
      </w:r>
      <w:r w:rsidRPr="005E7466">
        <w:rPr>
          <w:rFonts w:ascii="Times New Roman" w:hAnsi="Times New Roman" w:cs="Times New Roman"/>
          <w:sz w:val="24"/>
          <w:szCs w:val="24"/>
          <w:lang w:val="pl-PL"/>
        </w:rPr>
        <w:t>pełniąc</w:t>
      </w:r>
      <w:r w:rsidR="00B0516A">
        <w:rPr>
          <w:rFonts w:ascii="Times New Roman" w:hAnsi="Times New Roman" w:cs="Times New Roman"/>
          <w:sz w:val="24"/>
          <w:szCs w:val="24"/>
          <w:lang w:val="pl-PL"/>
        </w:rPr>
        <w:t>y</w:t>
      </w:r>
      <w:r w:rsidRPr="005E7466">
        <w:rPr>
          <w:rFonts w:ascii="Times New Roman" w:hAnsi="Times New Roman" w:cs="Times New Roman"/>
          <w:sz w:val="24"/>
          <w:szCs w:val="24"/>
          <w:lang w:val="pl-PL"/>
        </w:rPr>
        <w:t xml:space="preserve"> funkcje kulturalne w miejscowości Koliszowy</w:t>
      </w:r>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pellet</w:t>
      </w:r>
      <w:proofErr w:type="spellEnd"/>
      <w:r>
        <w:rPr>
          <w:rFonts w:ascii="Times New Roman" w:hAnsi="Times New Roman" w:cs="Times New Roman"/>
          <w:sz w:val="24"/>
          <w:szCs w:val="24"/>
          <w:lang w:val="pl-PL"/>
        </w:rPr>
        <w:t xml:space="preserve"> workowany).</w:t>
      </w:r>
    </w:p>
    <w:p w14:paraId="53ABDA39" w14:textId="785363F8" w:rsidR="00541DF9" w:rsidRDefault="00D25A90" w:rsidP="0096248C">
      <w:pPr>
        <w:spacing w:after="120"/>
        <w:jc w:val="both"/>
      </w:pPr>
      <w:r>
        <w:t>2</w:t>
      </w:r>
      <w:r w:rsidR="00541DF9">
        <w:t xml:space="preserve">. Ilość zamawianego </w:t>
      </w:r>
      <w:proofErr w:type="spellStart"/>
      <w:r w:rsidR="00541DF9">
        <w:t>pelletu</w:t>
      </w:r>
      <w:proofErr w:type="spellEnd"/>
      <w:r w:rsidR="00541DF9">
        <w:t xml:space="preserve"> </w:t>
      </w:r>
      <w:r>
        <w:t>okre</w:t>
      </w:r>
      <w:r w:rsidR="005F776D">
        <w:t>ś</w:t>
      </w:r>
      <w:r>
        <w:t xml:space="preserve">lona w § 1 pkt 1 Umowy </w:t>
      </w:r>
      <w:r w:rsidR="00541DF9">
        <w:t>jest orientacyjn</w:t>
      </w:r>
      <w:r w:rsidR="009111F6">
        <w:t>a. Fatyczne potrzeby Zamawiającego będą zależne w szczególności od warunków atmosferycznych w sezonie grzewczym.</w:t>
      </w:r>
    </w:p>
    <w:p w14:paraId="280AF503" w14:textId="77777777" w:rsidR="00222B20" w:rsidRPr="0081742D" w:rsidRDefault="00D25A90" w:rsidP="00222B20">
      <w:pPr>
        <w:jc w:val="both"/>
      </w:pPr>
      <w:r w:rsidRPr="0081742D">
        <w:t>3</w:t>
      </w:r>
      <w:r w:rsidR="00541DF9" w:rsidRPr="0081742D">
        <w:t xml:space="preserve">. </w:t>
      </w:r>
      <w:r w:rsidR="00CA7EF0" w:rsidRPr="0081742D">
        <w:t xml:space="preserve">Prawo opcji: </w:t>
      </w:r>
      <w:r w:rsidR="00541DF9" w:rsidRPr="0081742D">
        <w:t xml:space="preserve">Zamawiający zastrzega sobie prawo zmniejszenia ilości dostaw do faktycznych potrzeb o max. </w:t>
      </w:r>
      <w:r w:rsidR="0024774A" w:rsidRPr="0081742D">
        <w:t>25</w:t>
      </w:r>
      <w:r w:rsidR="00541DF9" w:rsidRPr="0081742D">
        <w:t xml:space="preserve">% lub zwiększenia ilości dostaw o max. </w:t>
      </w:r>
      <w:r w:rsidR="0024774A" w:rsidRPr="0081742D">
        <w:t>25</w:t>
      </w:r>
      <w:r w:rsidR="00541DF9" w:rsidRPr="0081742D">
        <w:t>%</w:t>
      </w:r>
      <w:r w:rsidR="00CA7EF0" w:rsidRPr="0081742D">
        <w:t>.</w:t>
      </w:r>
      <w:r w:rsidR="00222B20" w:rsidRPr="0081742D">
        <w:t xml:space="preserve"> </w:t>
      </w:r>
    </w:p>
    <w:p w14:paraId="02DFAF20" w14:textId="20626580" w:rsidR="00541DF9" w:rsidRPr="0081742D" w:rsidRDefault="00CA7EF0" w:rsidP="0081742D">
      <w:pPr>
        <w:spacing w:after="120"/>
        <w:jc w:val="both"/>
      </w:pPr>
      <w:r w:rsidRPr="0081742D">
        <w:t xml:space="preserve">Zamawiający wprowadza prawo opcji dopuszczając możliwość zwiększenia ilości zakupionego </w:t>
      </w:r>
      <w:proofErr w:type="spellStart"/>
      <w:r w:rsidRPr="0081742D">
        <w:t>pelletu</w:t>
      </w:r>
      <w:proofErr w:type="spellEnd"/>
      <w:r w:rsidRPr="0081742D">
        <w:t xml:space="preserve"> </w:t>
      </w:r>
      <w:r w:rsidR="00222B20" w:rsidRPr="0081742D">
        <w:t xml:space="preserve"> (o dodatkowe max. 22,5 tony </w:t>
      </w:r>
      <w:proofErr w:type="spellStart"/>
      <w:r w:rsidR="00222B20" w:rsidRPr="0081742D">
        <w:t>pelletu</w:t>
      </w:r>
      <w:proofErr w:type="spellEnd"/>
      <w:r w:rsidR="00222B20" w:rsidRPr="0081742D">
        <w:t xml:space="preserve"> nieworkowanego oraz dodatkowe max. 4 tony </w:t>
      </w:r>
      <w:proofErr w:type="spellStart"/>
      <w:r w:rsidR="00222B20" w:rsidRPr="0081742D">
        <w:t>pelletu</w:t>
      </w:r>
      <w:proofErr w:type="spellEnd"/>
      <w:r w:rsidR="00222B20" w:rsidRPr="0081742D">
        <w:t xml:space="preserve"> workowanego) </w:t>
      </w:r>
      <w:r w:rsidRPr="0081742D">
        <w:t xml:space="preserve">lub zmniejszenia ilości </w:t>
      </w:r>
      <w:proofErr w:type="spellStart"/>
      <w:r w:rsidRPr="0081742D">
        <w:t>pelletu</w:t>
      </w:r>
      <w:proofErr w:type="spellEnd"/>
      <w:r w:rsidRPr="0081742D">
        <w:t xml:space="preserve"> zaplanowanego do zakupu</w:t>
      </w:r>
      <w:r w:rsidR="00222B20" w:rsidRPr="0081742D">
        <w:t xml:space="preserve">  (o max. 22,5 tony </w:t>
      </w:r>
      <w:proofErr w:type="spellStart"/>
      <w:r w:rsidR="00222B20" w:rsidRPr="0081742D">
        <w:t>pelletu</w:t>
      </w:r>
      <w:proofErr w:type="spellEnd"/>
      <w:r w:rsidR="00222B20" w:rsidRPr="0081742D">
        <w:t xml:space="preserve"> nieworkowanego oraz max. 4 tony </w:t>
      </w:r>
      <w:proofErr w:type="spellStart"/>
      <w:r w:rsidR="00222B20" w:rsidRPr="0081742D">
        <w:t>pelletu</w:t>
      </w:r>
      <w:proofErr w:type="spellEnd"/>
      <w:r w:rsidR="00222B20" w:rsidRPr="0081742D">
        <w:t xml:space="preserve"> workowanego).</w:t>
      </w:r>
      <w:r w:rsidRPr="0081742D">
        <w:t xml:space="preserve"> Zamawiający przewiduje możliwość uruchomienia prawa opcji w przypadku wyczerpania limitu zamówienia podstawowego</w:t>
      </w:r>
      <w:r w:rsidR="00222B20" w:rsidRPr="0081742D">
        <w:t xml:space="preserve"> oraz w przypadku niewykorzystania ilości zamówienia podstawowego.</w:t>
      </w:r>
      <w:r w:rsidR="000D7FD1" w:rsidRPr="0081742D">
        <w:t xml:space="preserve"> </w:t>
      </w:r>
    </w:p>
    <w:p w14:paraId="4CBDB943" w14:textId="10B98394" w:rsidR="0081742D" w:rsidRPr="0081742D" w:rsidRDefault="0081742D" w:rsidP="0096248C">
      <w:pPr>
        <w:spacing w:after="120"/>
        <w:jc w:val="both"/>
      </w:pPr>
      <w:r>
        <w:t>4</w:t>
      </w:r>
      <w:r w:rsidR="00541DF9" w:rsidRPr="0081742D">
        <w:t xml:space="preserve">. </w:t>
      </w:r>
      <w:r w:rsidR="009111F6" w:rsidRPr="0081742D">
        <w:t>Jednorazowe d</w:t>
      </w:r>
      <w:r w:rsidR="00541DF9" w:rsidRPr="0081742D">
        <w:t>ostawy</w:t>
      </w:r>
      <w:r w:rsidR="009111F6" w:rsidRPr="0081742D">
        <w:t xml:space="preserve"> opału drzewnego</w:t>
      </w:r>
      <w:r w:rsidR="00541DF9" w:rsidRPr="0081742D">
        <w:t xml:space="preserve"> dostosowane będą do możliwości magazynowych </w:t>
      </w:r>
      <w:r w:rsidR="005F776D" w:rsidRPr="0081742D">
        <w:t>Z</w:t>
      </w:r>
      <w:r w:rsidR="00541DF9" w:rsidRPr="0081742D">
        <w:t xml:space="preserve">amawiającego zależnych od ilości spalanego </w:t>
      </w:r>
      <w:proofErr w:type="spellStart"/>
      <w:r w:rsidR="00541DF9" w:rsidRPr="0081742D">
        <w:t>pelletu</w:t>
      </w:r>
      <w:proofErr w:type="spellEnd"/>
      <w:r w:rsidR="00541DF9" w:rsidRPr="0081742D">
        <w:t>.</w:t>
      </w:r>
    </w:p>
    <w:p w14:paraId="0232C8F1" w14:textId="69F2270A" w:rsidR="00541DF9" w:rsidRDefault="009111F6" w:rsidP="00541DF9">
      <w:pPr>
        <w:spacing w:after="120"/>
        <w:jc w:val="both"/>
      </w:pPr>
      <w:r>
        <w:t>6</w:t>
      </w:r>
      <w:r w:rsidR="00541DF9">
        <w:t xml:space="preserve">. Jednorazowa dostawa </w:t>
      </w:r>
      <w:proofErr w:type="spellStart"/>
      <w:r w:rsidR="00541DF9">
        <w:t>pelletu</w:t>
      </w:r>
      <w:proofErr w:type="spellEnd"/>
      <w:r w:rsidR="00541DF9">
        <w:t xml:space="preserve"> nieworkowanego – ok. </w:t>
      </w:r>
      <w:r w:rsidR="00B622AD">
        <w:t>15</w:t>
      </w:r>
      <w:r w:rsidR="00541DF9">
        <w:t xml:space="preserve"> ton. Jednorazowa dostawa </w:t>
      </w:r>
      <w:proofErr w:type="spellStart"/>
      <w:r w:rsidR="00541DF9">
        <w:t>pelletu</w:t>
      </w:r>
      <w:proofErr w:type="spellEnd"/>
      <w:r w:rsidR="00541DF9">
        <w:t xml:space="preserve"> workowanego: </w:t>
      </w:r>
      <w:r w:rsidR="00B622AD">
        <w:t xml:space="preserve"> ok.</w:t>
      </w:r>
      <w:r w:rsidR="00541DF9">
        <w:t xml:space="preserve"> 4</w:t>
      </w:r>
      <w:r w:rsidR="0081742D">
        <w:t xml:space="preserve">-6 </w:t>
      </w:r>
      <w:r w:rsidR="00541DF9">
        <w:t>ton.</w:t>
      </w:r>
    </w:p>
    <w:p w14:paraId="53F785C1" w14:textId="4C89BB6B" w:rsidR="00D25A90" w:rsidRDefault="00D25A90" w:rsidP="00541DF9">
      <w:pPr>
        <w:spacing w:after="120"/>
        <w:jc w:val="both"/>
      </w:pPr>
      <w:r>
        <w:t xml:space="preserve">7. </w:t>
      </w:r>
      <w:proofErr w:type="spellStart"/>
      <w:r>
        <w:t>Pellet</w:t>
      </w:r>
      <w:proofErr w:type="spellEnd"/>
      <w:r>
        <w:t xml:space="preserve"> workowany dostarczany będzie na paletach. Dostawa i rozładunek przed </w:t>
      </w:r>
      <w:r w:rsidR="00CC43E3">
        <w:t xml:space="preserve">wskazanym przez </w:t>
      </w:r>
      <w:r w:rsidR="005F776D">
        <w:t>Z</w:t>
      </w:r>
      <w:r w:rsidR="00CC43E3">
        <w:t xml:space="preserve">amawiającego </w:t>
      </w:r>
      <w:r>
        <w:t xml:space="preserve">budynkiem </w:t>
      </w:r>
      <w:r w:rsidR="005F776D">
        <w:t xml:space="preserve">– </w:t>
      </w:r>
      <w:r>
        <w:t xml:space="preserve">leży po stronie </w:t>
      </w:r>
      <w:r w:rsidR="005F776D">
        <w:t>W</w:t>
      </w:r>
      <w:r>
        <w:t>ykonawcy</w:t>
      </w:r>
      <w:r w:rsidR="00CC43E3">
        <w:t>.</w:t>
      </w:r>
    </w:p>
    <w:p w14:paraId="1927D7F6" w14:textId="10156108" w:rsidR="00CC43E3" w:rsidRDefault="00CC43E3" w:rsidP="00541DF9">
      <w:pPr>
        <w:spacing w:after="120"/>
        <w:jc w:val="both"/>
      </w:pPr>
      <w:r>
        <w:t xml:space="preserve">8. </w:t>
      </w:r>
      <w:proofErr w:type="spellStart"/>
      <w:r>
        <w:t>Pellet</w:t>
      </w:r>
      <w:proofErr w:type="spellEnd"/>
      <w:r>
        <w:t xml:space="preserve"> nieworkowany (luzem) </w:t>
      </w:r>
      <w:r w:rsidR="005F776D">
        <w:rPr>
          <w:color w:val="000000" w:themeColor="text1"/>
        </w:rPr>
        <w:t>W</w:t>
      </w:r>
      <w:r w:rsidRPr="00F13FBB">
        <w:rPr>
          <w:color w:val="000000" w:themeColor="text1"/>
        </w:rPr>
        <w:t xml:space="preserve">ykonawca dostarczy na swój koszt własnym transportem wraz                                  z rozładunkiem (dowóz odpowiednim samochodem i wpompowanie </w:t>
      </w:r>
      <w:proofErr w:type="spellStart"/>
      <w:r w:rsidRPr="00F13FBB">
        <w:rPr>
          <w:color w:val="000000" w:themeColor="text1"/>
        </w:rPr>
        <w:t>pelletu</w:t>
      </w:r>
      <w:proofErr w:type="spellEnd"/>
      <w:r w:rsidRPr="00F13FBB">
        <w:rPr>
          <w:color w:val="000000" w:themeColor="text1"/>
        </w:rPr>
        <w:t xml:space="preserve"> pod </w:t>
      </w:r>
      <w:r w:rsidR="0041366E" w:rsidRPr="00F13FBB">
        <w:rPr>
          <w:color w:val="000000" w:themeColor="text1"/>
        </w:rPr>
        <w:t xml:space="preserve">adekwatnym do struktury surowca </w:t>
      </w:r>
      <w:r w:rsidRPr="00F13FBB">
        <w:rPr>
          <w:color w:val="000000" w:themeColor="text1"/>
        </w:rPr>
        <w:t>ciśnieniem bezpośrednio do pojemników-silosów</w:t>
      </w:r>
      <w:r>
        <w:rPr>
          <w:color w:val="000000" w:themeColor="text1"/>
        </w:rPr>
        <w:t xml:space="preserve"> znajdujących się w kotłowni Publicznej Szkoły Podstawowej w Rudzie Malenieckiej</w:t>
      </w:r>
      <w:r w:rsidR="005F776D">
        <w:rPr>
          <w:color w:val="000000" w:themeColor="text1"/>
        </w:rPr>
        <w:t>).</w:t>
      </w:r>
    </w:p>
    <w:p w14:paraId="7562297C" w14:textId="0C1FBE54" w:rsidR="005F776D" w:rsidRDefault="00541DF9" w:rsidP="00541DF9">
      <w:pPr>
        <w:spacing w:after="120"/>
        <w:jc w:val="both"/>
      </w:pPr>
      <w:r w:rsidRPr="002A13FE">
        <w:t xml:space="preserve">9. </w:t>
      </w:r>
      <w:r w:rsidR="005F776D">
        <w:t xml:space="preserve">Wykonawca zapewnia, iż dostarczony </w:t>
      </w:r>
      <w:proofErr w:type="spellStart"/>
      <w:r w:rsidR="005F776D">
        <w:t>pellet</w:t>
      </w:r>
      <w:proofErr w:type="spellEnd"/>
      <w:r w:rsidR="005F776D">
        <w:t xml:space="preserve"> będzie należytej jakości i będzie spełniał parametry normy jakościowej określone w § 1 </w:t>
      </w:r>
      <w:proofErr w:type="spellStart"/>
      <w:r w:rsidR="005F776D">
        <w:t>plt</w:t>
      </w:r>
      <w:proofErr w:type="spellEnd"/>
      <w:r w:rsidR="005F776D">
        <w:t xml:space="preserve"> 1 </w:t>
      </w:r>
      <w:proofErr w:type="spellStart"/>
      <w:r w:rsidR="005F776D">
        <w:t>ppkt</w:t>
      </w:r>
      <w:proofErr w:type="spellEnd"/>
      <w:r w:rsidR="005F776D">
        <w:t xml:space="preserve"> a) i b).</w:t>
      </w:r>
    </w:p>
    <w:p w14:paraId="2776F454" w14:textId="7CF0AF3B" w:rsidR="00541DF9" w:rsidRPr="002A13FE" w:rsidRDefault="00195C2B" w:rsidP="00541DF9">
      <w:pPr>
        <w:spacing w:after="120"/>
        <w:jc w:val="both"/>
      </w:pPr>
      <w:r>
        <w:t xml:space="preserve">10. </w:t>
      </w:r>
      <w:r w:rsidR="00541DF9" w:rsidRPr="002A13FE">
        <w:t xml:space="preserve">Wykonawca zobowiązany będzie do przedstawiania Zamawiającemu każdorazowo w dniu dostawy </w:t>
      </w:r>
      <w:r w:rsidR="005E7466">
        <w:t xml:space="preserve">dokument WZ oraz </w:t>
      </w:r>
      <w:r w:rsidR="00541DF9" w:rsidRPr="002A13FE">
        <w:t xml:space="preserve">wymagane certyfikaty DIN PLUS lub EN PLUS lub równoważne na dostarczony </w:t>
      </w:r>
      <w:proofErr w:type="spellStart"/>
      <w:r w:rsidR="00541DF9" w:rsidRPr="002A13FE">
        <w:t>pellet</w:t>
      </w:r>
      <w:proofErr w:type="spellEnd"/>
      <w:r w:rsidR="00541DF9" w:rsidRPr="002A13FE">
        <w:t>, wystawion</w:t>
      </w:r>
      <w:r w:rsidR="0050122D">
        <w:t xml:space="preserve">e </w:t>
      </w:r>
      <w:r w:rsidR="00541DF9" w:rsidRPr="002A13FE">
        <w:t>nie wcześniej niż 12 miesięcy przed upływem terminu składania ofert.</w:t>
      </w:r>
    </w:p>
    <w:p w14:paraId="1987F171" w14:textId="765DF988" w:rsidR="00541DF9" w:rsidRDefault="00541DF9" w:rsidP="00421CA7">
      <w:pPr>
        <w:spacing w:after="120"/>
        <w:jc w:val="both"/>
      </w:pPr>
      <w:r w:rsidRPr="00904E6B">
        <w:t>1</w:t>
      </w:r>
      <w:r w:rsidR="00195C2B">
        <w:t>1.</w:t>
      </w:r>
      <w:r w:rsidRPr="00904E6B">
        <w:t xml:space="preserve"> </w:t>
      </w:r>
      <w:bookmarkStart w:id="9" w:name="_Hlk90297614"/>
      <w:r w:rsidRPr="00904E6B">
        <w:t>Zamawiający zastrzega sobie prawo do kontroli</w:t>
      </w:r>
      <w:r w:rsidR="00AE77A7">
        <w:t xml:space="preserve"> </w:t>
      </w:r>
      <w:r w:rsidRPr="00904E6B">
        <w:t xml:space="preserve">ilości dostarczonego </w:t>
      </w:r>
      <w:proofErr w:type="spellStart"/>
      <w:r w:rsidRPr="00904E6B">
        <w:t>pelletu</w:t>
      </w:r>
      <w:proofErr w:type="spellEnd"/>
      <w:r w:rsidR="006D78A9">
        <w:t xml:space="preserve"> drzewnego</w:t>
      </w:r>
      <w:r w:rsidRPr="00904E6B">
        <w:t xml:space="preserve">. </w:t>
      </w:r>
      <w:bookmarkEnd w:id="9"/>
      <w:r w:rsidRPr="00904E6B">
        <w:t xml:space="preserve">Ważenie będzie dokonywane na wadze samochodowej legalizowanej, przy czym koszt usługi ważenia poniesie zamawiający. </w:t>
      </w:r>
    </w:p>
    <w:p w14:paraId="50FA796C" w14:textId="0B14C290" w:rsidR="00AE77A7" w:rsidRPr="0041366E" w:rsidRDefault="00421CA7" w:rsidP="00541DF9">
      <w:pPr>
        <w:spacing w:after="120"/>
        <w:jc w:val="both"/>
      </w:pPr>
      <w:r>
        <w:t xml:space="preserve">12. </w:t>
      </w:r>
      <w:r w:rsidRPr="00904E6B">
        <w:t>Zamawiający zastrzega sobie prawo do kontroli</w:t>
      </w:r>
      <w:r>
        <w:t xml:space="preserve"> zgodności jakościowej </w:t>
      </w:r>
      <w:r w:rsidRPr="00904E6B">
        <w:t xml:space="preserve">dostarczonego </w:t>
      </w:r>
      <w:proofErr w:type="spellStart"/>
      <w:r w:rsidRPr="00904E6B">
        <w:t>pelletu</w:t>
      </w:r>
      <w:proofErr w:type="spellEnd"/>
      <w:r>
        <w:t xml:space="preserve"> </w:t>
      </w:r>
      <w:r w:rsidR="006D78A9">
        <w:t xml:space="preserve">drzewnego </w:t>
      </w:r>
      <w:r>
        <w:t xml:space="preserve">z parametrami określonymi w SWZ i § 1 </w:t>
      </w:r>
      <w:proofErr w:type="spellStart"/>
      <w:r>
        <w:t>plt</w:t>
      </w:r>
      <w:proofErr w:type="spellEnd"/>
      <w:r>
        <w:t xml:space="preserve"> 1 </w:t>
      </w:r>
      <w:proofErr w:type="spellStart"/>
      <w:r>
        <w:t>ppkt</w:t>
      </w:r>
      <w:proofErr w:type="spellEnd"/>
      <w:r>
        <w:t xml:space="preserve"> a) i b) Umowy, poprzez pobranie próbki </w:t>
      </w:r>
      <w:proofErr w:type="spellStart"/>
      <w:r>
        <w:t>pelletu</w:t>
      </w:r>
      <w:proofErr w:type="spellEnd"/>
      <w:r>
        <w:t xml:space="preserve">, </w:t>
      </w:r>
      <w:r w:rsidRPr="00E566CF">
        <w:rPr>
          <w:snapToGrid w:val="0"/>
        </w:rPr>
        <w:t>która w przypadku ewentualnych uwag co do jakości</w:t>
      </w:r>
      <w:r w:rsidR="006D78A9">
        <w:rPr>
          <w:snapToGrid w:val="0"/>
        </w:rPr>
        <w:t>,</w:t>
      </w:r>
      <w:r w:rsidRPr="00E566CF">
        <w:rPr>
          <w:snapToGrid w:val="0"/>
        </w:rPr>
        <w:t xml:space="preserve"> będzie oddawana do badania </w:t>
      </w:r>
      <w:r w:rsidRPr="00E566CF">
        <w:rPr>
          <w:snapToGrid w:val="0"/>
        </w:rPr>
        <w:lastRenderedPageBreak/>
        <w:t xml:space="preserve">laboratoryjnego. Jeśli </w:t>
      </w:r>
      <w:proofErr w:type="spellStart"/>
      <w:r w:rsidRPr="00E566CF">
        <w:rPr>
          <w:snapToGrid w:val="0"/>
        </w:rPr>
        <w:t>pellet</w:t>
      </w:r>
      <w:proofErr w:type="spellEnd"/>
      <w:r w:rsidRPr="00E566CF">
        <w:rPr>
          <w:snapToGrid w:val="0"/>
        </w:rPr>
        <w:t xml:space="preserve"> drzewny nie spełni parametrów określonych w SWZ, kosztami badania laboratoryjnego obcią</w:t>
      </w:r>
      <w:r w:rsidR="006D78A9">
        <w:rPr>
          <w:snapToGrid w:val="0"/>
        </w:rPr>
        <w:t>żone zostanie</w:t>
      </w:r>
      <w:r w:rsidRPr="00E566CF">
        <w:rPr>
          <w:snapToGrid w:val="0"/>
        </w:rPr>
        <w:t xml:space="preserve"> Wykonawc</w:t>
      </w:r>
      <w:r w:rsidR="006D78A9">
        <w:rPr>
          <w:snapToGrid w:val="0"/>
        </w:rPr>
        <w:t>a</w:t>
      </w:r>
      <w:r w:rsidRPr="00E566CF">
        <w:rPr>
          <w:snapToGrid w:val="0"/>
        </w:rPr>
        <w:t>.</w:t>
      </w:r>
      <w:r w:rsidRPr="00E566CF">
        <w:t xml:space="preserve"> Wykonawca w takim </w:t>
      </w:r>
      <w:r>
        <w:t>prz</w:t>
      </w:r>
      <w:r w:rsidRPr="00E566CF">
        <w:t xml:space="preserve">ypadku </w:t>
      </w:r>
      <w:r w:rsidRPr="0041366E">
        <w:t xml:space="preserve">zobowiązany będzie do wymiany wadliwego </w:t>
      </w:r>
      <w:proofErr w:type="spellStart"/>
      <w:r w:rsidRPr="0041366E">
        <w:t>pelletu</w:t>
      </w:r>
      <w:proofErr w:type="spellEnd"/>
      <w:r w:rsidRPr="0041366E">
        <w:t xml:space="preserve"> na nowy</w:t>
      </w:r>
      <w:r w:rsidR="006D78A9" w:rsidRPr="0041366E">
        <w:t xml:space="preserve"> niewadliwy </w:t>
      </w:r>
      <w:r w:rsidRPr="0041366E">
        <w:t xml:space="preserve"> – na własny koszt.</w:t>
      </w:r>
    </w:p>
    <w:p w14:paraId="16EEE423" w14:textId="77777777" w:rsidR="0041366E" w:rsidRPr="0041366E" w:rsidRDefault="0041366E" w:rsidP="0041366E">
      <w:pPr>
        <w:pStyle w:val="Bezodstpw"/>
        <w:widowControl/>
        <w:autoSpaceDE/>
        <w:autoSpaceDN/>
        <w:jc w:val="both"/>
        <w:rPr>
          <w:rFonts w:ascii="Times New Roman" w:hAnsi="Times New Roman" w:cs="Times New Roman"/>
          <w:b/>
          <w:bCs/>
          <w:color w:val="000000" w:themeColor="text1"/>
          <w:sz w:val="24"/>
          <w:szCs w:val="24"/>
          <w:lang w:val="pl-PL"/>
        </w:rPr>
      </w:pPr>
      <w:r w:rsidRPr="0041366E">
        <w:rPr>
          <w:rFonts w:ascii="Times New Roman" w:hAnsi="Times New Roman" w:cs="Times New Roman"/>
          <w:sz w:val="24"/>
          <w:szCs w:val="24"/>
          <w:lang w:val="pl-PL"/>
        </w:rPr>
        <w:t xml:space="preserve">13. </w:t>
      </w:r>
      <w:r w:rsidRPr="0041366E">
        <w:rPr>
          <w:rFonts w:ascii="Times New Roman" w:hAnsi="Times New Roman" w:cs="Times New Roman"/>
          <w:color w:val="000000" w:themeColor="text1"/>
          <w:sz w:val="24"/>
          <w:szCs w:val="24"/>
          <w:lang w:val="pl-PL"/>
        </w:rPr>
        <w:t>W razie wystąpienia braków ilościowych lub jakościowych w towarze Zamawiający może złożyć reklamację w terminie 7 dni od dnia odbioru każdorazowej dostawy.</w:t>
      </w:r>
    </w:p>
    <w:p w14:paraId="3678CE61" w14:textId="65B2C25E" w:rsidR="0041366E" w:rsidRPr="00904E6B" w:rsidRDefault="0041366E" w:rsidP="00541DF9">
      <w:pPr>
        <w:spacing w:after="120"/>
        <w:jc w:val="both"/>
      </w:pPr>
    </w:p>
    <w:p w14:paraId="185DC901" w14:textId="30686742" w:rsidR="0041366E" w:rsidRDefault="0041366E" w:rsidP="0041366E">
      <w:pPr>
        <w:pStyle w:val="Bezodstpw"/>
        <w:widowControl/>
        <w:autoSpaceDE/>
        <w:autoSpaceDN/>
        <w:spacing w:after="120"/>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14.  </w:t>
      </w:r>
      <w:r w:rsidRPr="00F13FBB">
        <w:rPr>
          <w:rFonts w:ascii="Times New Roman" w:hAnsi="Times New Roman" w:cs="Times New Roman"/>
          <w:color w:val="000000" w:themeColor="text1"/>
          <w:sz w:val="24"/>
          <w:szCs w:val="24"/>
          <w:lang w:val="pl-PL"/>
        </w:rPr>
        <w:t xml:space="preserve">W przypadku stwierdzenia niewłaściwej jakości </w:t>
      </w:r>
      <w:proofErr w:type="spellStart"/>
      <w:r w:rsidRPr="00F13FBB">
        <w:rPr>
          <w:rFonts w:ascii="Times New Roman" w:hAnsi="Times New Roman" w:cs="Times New Roman"/>
          <w:color w:val="000000" w:themeColor="text1"/>
          <w:sz w:val="24"/>
          <w:szCs w:val="24"/>
          <w:lang w:val="pl-PL"/>
        </w:rPr>
        <w:t>pelletu</w:t>
      </w:r>
      <w:proofErr w:type="spellEnd"/>
      <w:r w:rsidRPr="00F13FBB">
        <w:rPr>
          <w:rFonts w:ascii="Times New Roman" w:hAnsi="Times New Roman" w:cs="Times New Roman"/>
          <w:color w:val="000000" w:themeColor="text1"/>
          <w:sz w:val="24"/>
          <w:szCs w:val="24"/>
          <w:lang w:val="pl-PL"/>
        </w:rPr>
        <w:t xml:space="preserve"> Wykonawca pokryje wszelkie koszty związane z oczyszczeniem systemu ogrzewania</w:t>
      </w:r>
      <w:r>
        <w:rPr>
          <w:rFonts w:ascii="Times New Roman" w:hAnsi="Times New Roman" w:cs="Times New Roman"/>
          <w:color w:val="000000" w:themeColor="text1"/>
          <w:sz w:val="24"/>
          <w:szCs w:val="24"/>
          <w:lang w:val="pl-PL"/>
        </w:rPr>
        <w:t xml:space="preserve"> i</w:t>
      </w:r>
      <w:r w:rsidRPr="00F13FBB">
        <w:rPr>
          <w:rFonts w:ascii="Times New Roman" w:hAnsi="Times New Roman" w:cs="Times New Roman"/>
          <w:color w:val="000000" w:themeColor="text1"/>
          <w:sz w:val="24"/>
          <w:szCs w:val="24"/>
          <w:lang w:val="pl-PL"/>
        </w:rPr>
        <w:t xml:space="preserve"> z usunięciem ewentualnej awarii systemu ogrzewania zasilanego tym </w:t>
      </w:r>
      <w:proofErr w:type="spellStart"/>
      <w:r w:rsidRPr="00F13FBB">
        <w:rPr>
          <w:rFonts w:ascii="Times New Roman" w:hAnsi="Times New Roman" w:cs="Times New Roman"/>
          <w:color w:val="000000" w:themeColor="text1"/>
          <w:sz w:val="24"/>
          <w:szCs w:val="24"/>
          <w:lang w:val="pl-PL"/>
        </w:rPr>
        <w:t>pelletem</w:t>
      </w:r>
      <w:proofErr w:type="spellEnd"/>
      <w:r w:rsidRPr="00F13FBB">
        <w:rPr>
          <w:rFonts w:ascii="Times New Roman" w:hAnsi="Times New Roman" w:cs="Times New Roman"/>
          <w:color w:val="000000" w:themeColor="text1"/>
          <w:sz w:val="24"/>
          <w:szCs w:val="24"/>
          <w:lang w:val="pl-PL"/>
        </w:rPr>
        <w:t>.</w:t>
      </w:r>
    </w:p>
    <w:p w14:paraId="55496352" w14:textId="7792DDE3" w:rsidR="00F13FBB" w:rsidRPr="00F13FBB" w:rsidRDefault="0041366E" w:rsidP="0041366E">
      <w:pPr>
        <w:pStyle w:val="Bezodstpw"/>
        <w:widowControl/>
        <w:autoSpaceDE/>
        <w:autoSpaceDN/>
        <w:jc w:val="both"/>
        <w:rPr>
          <w:rFonts w:ascii="Times New Roman" w:hAnsi="Times New Roman" w:cs="Times New Roman"/>
          <w:b/>
          <w:bCs/>
          <w:color w:val="000000" w:themeColor="text1"/>
          <w:sz w:val="24"/>
          <w:szCs w:val="24"/>
          <w:lang w:val="pl-PL"/>
        </w:rPr>
      </w:pPr>
      <w:r>
        <w:rPr>
          <w:rFonts w:ascii="Times New Roman" w:hAnsi="Times New Roman" w:cs="Times New Roman"/>
          <w:color w:val="000000" w:themeColor="text1"/>
          <w:sz w:val="24"/>
          <w:szCs w:val="24"/>
          <w:lang w:val="pl-PL"/>
        </w:rPr>
        <w:t xml:space="preserve">15. </w:t>
      </w:r>
      <w:r w:rsidR="00F13FBB" w:rsidRPr="00F13FBB">
        <w:rPr>
          <w:rFonts w:ascii="Times New Roman" w:hAnsi="Times New Roman" w:cs="Times New Roman"/>
          <w:color w:val="000000" w:themeColor="text1"/>
          <w:sz w:val="24"/>
          <w:szCs w:val="24"/>
          <w:lang w:val="pl-PL"/>
        </w:rPr>
        <w:t>Wykonawca zobowi</w:t>
      </w:r>
      <w:r w:rsidR="00F13FBB" w:rsidRPr="00F13FBB">
        <w:rPr>
          <w:rFonts w:ascii="Times New Roman" w:eastAsia="TimesNewRoman" w:hAnsi="Times New Roman" w:cs="Times New Roman"/>
          <w:color w:val="000000" w:themeColor="text1"/>
          <w:sz w:val="24"/>
          <w:szCs w:val="24"/>
          <w:lang w:val="pl-PL"/>
        </w:rPr>
        <w:t>ą</w:t>
      </w:r>
      <w:r w:rsidR="00F13FBB" w:rsidRPr="00F13FBB">
        <w:rPr>
          <w:rFonts w:ascii="Times New Roman" w:hAnsi="Times New Roman" w:cs="Times New Roman"/>
          <w:color w:val="000000" w:themeColor="text1"/>
          <w:sz w:val="24"/>
          <w:szCs w:val="24"/>
          <w:lang w:val="pl-PL"/>
        </w:rPr>
        <w:t>zuje si</w:t>
      </w:r>
      <w:r w:rsidR="00F13FBB" w:rsidRPr="00F13FBB">
        <w:rPr>
          <w:rFonts w:ascii="Times New Roman" w:eastAsia="TimesNewRoman" w:hAnsi="Times New Roman" w:cs="Times New Roman"/>
          <w:color w:val="000000" w:themeColor="text1"/>
          <w:sz w:val="24"/>
          <w:szCs w:val="24"/>
          <w:lang w:val="pl-PL"/>
        </w:rPr>
        <w:t xml:space="preserve">ę </w:t>
      </w:r>
      <w:r w:rsidR="00F13FBB" w:rsidRPr="00F13FBB">
        <w:rPr>
          <w:rFonts w:ascii="Times New Roman" w:hAnsi="Times New Roman" w:cs="Times New Roman"/>
          <w:color w:val="000000" w:themeColor="text1"/>
          <w:sz w:val="24"/>
          <w:szCs w:val="24"/>
          <w:lang w:val="pl-PL"/>
        </w:rPr>
        <w:t>do wykonywania dostaw z zachowaniem nale</w:t>
      </w:r>
      <w:r w:rsidR="00F13FBB" w:rsidRPr="00F13FBB">
        <w:rPr>
          <w:rFonts w:ascii="Times New Roman" w:eastAsia="TimesNewRoman" w:hAnsi="Times New Roman" w:cs="Times New Roman"/>
          <w:color w:val="000000" w:themeColor="text1"/>
          <w:sz w:val="24"/>
          <w:szCs w:val="24"/>
          <w:lang w:val="pl-PL"/>
        </w:rPr>
        <w:t>ż</w:t>
      </w:r>
      <w:r w:rsidR="00F13FBB" w:rsidRPr="00F13FBB">
        <w:rPr>
          <w:rFonts w:ascii="Times New Roman" w:hAnsi="Times New Roman" w:cs="Times New Roman"/>
          <w:color w:val="000000" w:themeColor="text1"/>
          <w:sz w:val="24"/>
          <w:szCs w:val="24"/>
          <w:lang w:val="pl-PL"/>
        </w:rPr>
        <w:t>ytej staranno</w:t>
      </w:r>
      <w:r w:rsidR="00F13FBB" w:rsidRPr="00F13FBB">
        <w:rPr>
          <w:rFonts w:ascii="Times New Roman" w:eastAsia="TimesNewRoman" w:hAnsi="Times New Roman" w:cs="Times New Roman"/>
          <w:color w:val="000000" w:themeColor="text1"/>
          <w:sz w:val="24"/>
          <w:szCs w:val="24"/>
          <w:lang w:val="pl-PL"/>
        </w:rPr>
        <w:t>ś</w:t>
      </w:r>
      <w:r w:rsidR="00F13FBB" w:rsidRPr="00F13FBB">
        <w:rPr>
          <w:rFonts w:ascii="Times New Roman" w:hAnsi="Times New Roman" w:cs="Times New Roman"/>
          <w:color w:val="000000" w:themeColor="text1"/>
          <w:sz w:val="24"/>
          <w:szCs w:val="24"/>
          <w:lang w:val="pl-PL"/>
        </w:rPr>
        <w:t>ci, zasad bezpiecze</w:t>
      </w:r>
      <w:r w:rsidR="00F13FBB" w:rsidRPr="00F13FBB">
        <w:rPr>
          <w:rFonts w:ascii="Times New Roman" w:eastAsia="TimesNewRoman" w:hAnsi="Times New Roman" w:cs="Times New Roman"/>
          <w:color w:val="000000" w:themeColor="text1"/>
          <w:sz w:val="24"/>
          <w:szCs w:val="24"/>
          <w:lang w:val="pl-PL"/>
        </w:rPr>
        <w:t>ń</w:t>
      </w:r>
      <w:r w:rsidR="00F13FBB" w:rsidRPr="00F13FBB">
        <w:rPr>
          <w:rFonts w:ascii="Times New Roman" w:hAnsi="Times New Roman" w:cs="Times New Roman"/>
          <w:color w:val="000000" w:themeColor="text1"/>
          <w:sz w:val="24"/>
          <w:szCs w:val="24"/>
          <w:lang w:val="pl-PL"/>
        </w:rPr>
        <w:t>stwa, dobrej jako</w:t>
      </w:r>
      <w:r w:rsidR="00F13FBB" w:rsidRPr="00F13FBB">
        <w:rPr>
          <w:rFonts w:ascii="Times New Roman" w:eastAsia="TimesNewRoman" w:hAnsi="Times New Roman" w:cs="Times New Roman"/>
          <w:color w:val="000000" w:themeColor="text1"/>
          <w:sz w:val="24"/>
          <w:szCs w:val="24"/>
          <w:lang w:val="pl-PL"/>
        </w:rPr>
        <w:t>ś</w:t>
      </w:r>
      <w:r w:rsidR="00F13FBB" w:rsidRPr="00F13FBB">
        <w:rPr>
          <w:rFonts w:ascii="Times New Roman" w:hAnsi="Times New Roman" w:cs="Times New Roman"/>
          <w:color w:val="000000" w:themeColor="text1"/>
          <w:sz w:val="24"/>
          <w:szCs w:val="24"/>
          <w:lang w:val="pl-PL"/>
        </w:rPr>
        <w:t>ci, wła</w:t>
      </w:r>
      <w:r w:rsidR="00F13FBB" w:rsidRPr="00F13FBB">
        <w:rPr>
          <w:rFonts w:ascii="Times New Roman" w:eastAsia="TimesNewRoman" w:hAnsi="Times New Roman" w:cs="Times New Roman"/>
          <w:color w:val="000000" w:themeColor="text1"/>
          <w:sz w:val="24"/>
          <w:szCs w:val="24"/>
          <w:lang w:val="pl-PL"/>
        </w:rPr>
        <w:t>ś</w:t>
      </w:r>
      <w:r w:rsidR="00F13FBB" w:rsidRPr="00F13FBB">
        <w:rPr>
          <w:rFonts w:ascii="Times New Roman" w:hAnsi="Times New Roman" w:cs="Times New Roman"/>
          <w:color w:val="000000" w:themeColor="text1"/>
          <w:sz w:val="24"/>
          <w:szCs w:val="24"/>
          <w:lang w:val="pl-PL"/>
        </w:rPr>
        <w:t>ciwej organizacji pracy, obowi</w:t>
      </w:r>
      <w:r w:rsidR="00F13FBB" w:rsidRPr="00F13FBB">
        <w:rPr>
          <w:rFonts w:ascii="Times New Roman" w:eastAsia="TimesNewRoman" w:hAnsi="Times New Roman" w:cs="Times New Roman"/>
          <w:color w:val="000000" w:themeColor="text1"/>
          <w:sz w:val="24"/>
          <w:szCs w:val="24"/>
          <w:lang w:val="pl-PL"/>
        </w:rPr>
        <w:t>ą</w:t>
      </w:r>
      <w:r w:rsidR="00F13FBB" w:rsidRPr="00F13FBB">
        <w:rPr>
          <w:rFonts w:ascii="Times New Roman" w:hAnsi="Times New Roman" w:cs="Times New Roman"/>
          <w:color w:val="000000" w:themeColor="text1"/>
          <w:sz w:val="24"/>
          <w:szCs w:val="24"/>
          <w:lang w:val="pl-PL"/>
        </w:rPr>
        <w:t>zuj</w:t>
      </w:r>
      <w:r w:rsidR="00F13FBB" w:rsidRPr="00F13FBB">
        <w:rPr>
          <w:rFonts w:ascii="Times New Roman" w:eastAsia="TimesNewRoman" w:hAnsi="Times New Roman" w:cs="Times New Roman"/>
          <w:color w:val="000000" w:themeColor="text1"/>
          <w:sz w:val="24"/>
          <w:szCs w:val="24"/>
          <w:lang w:val="pl-PL"/>
        </w:rPr>
        <w:t>ą</w:t>
      </w:r>
      <w:r w:rsidR="00F13FBB" w:rsidRPr="00F13FBB">
        <w:rPr>
          <w:rFonts w:ascii="Times New Roman" w:hAnsi="Times New Roman" w:cs="Times New Roman"/>
          <w:color w:val="000000" w:themeColor="text1"/>
          <w:sz w:val="24"/>
          <w:szCs w:val="24"/>
          <w:lang w:val="pl-PL"/>
        </w:rPr>
        <w:t>cych Polskich norm, oraz przepisów prawa, na warunkach ustalonych w umowie.</w:t>
      </w:r>
    </w:p>
    <w:p w14:paraId="7B741DD9" w14:textId="77777777" w:rsidR="00F13FBB" w:rsidRPr="00F13FBB" w:rsidRDefault="00F13FBB" w:rsidP="00F13FBB">
      <w:pPr>
        <w:autoSpaceDE w:val="0"/>
        <w:spacing w:line="276" w:lineRule="auto"/>
        <w:jc w:val="center"/>
      </w:pPr>
    </w:p>
    <w:p w14:paraId="30A9FE9A" w14:textId="381C5872" w:rsidR="00F13FBB" w:rsidRPr="00A9076B" w:rsidRDefault="00F13FBB" w:rsidP="00F13FBB">
      <w:pPr>
        <w:autoSpaceDE w:val="0"/>
        <w:spacing w:line="276" w:lineRule="auto"/>
        <w:jc w:val="center"/>
        <w:rPr>
          <w:b/>
          <w:bCs/>
        </w:rPr>
      </w:pPr>
      <w:r w:rsidRPr="00F13FBB">
        <w:rPr>
          <w:b/>
          <w:bCs/>
        </w:rPr>
        <w:t xml:space="preserve">§ </w:t>
      </w:r>
      <w:r w:rsidR="002B2194">
        <w:rPr>
          <w:b/>
          <w:bCs/>
        </w:rPr>
        <w:t>3</w:t>
      </w:r>
      <w:r w:rsidRPr="00A9076B">
        <w:rPr>
          <w:b/>
          <w:bCs/>
        </w:rPr>
        <w:t>.</w:t>
      </w:r>
    </w:p>
    <w:p w14:paraId="04991BA9" w14:textId="77777777" w:rsidR="00F13FBB" w:rsidRPr="00A9076B" w:rsidRDefault="00F13FBB" w:rsidP="00F13FBB">
      <w:pPr>
        <w:autoSpaceDE w:val="0"/>
        <w:spacing w:after="120" w:line="276" w:lineRule="auto"/>
        <w:jc w:val="center"/>
        <w:rPr>
          <w:b/>
          <w:bCs/>
        </w:rPr>
      </w:pPr>
      <w:r w:rsidRPr="00A9076B">
        <w:rPr>
          <w:b/>
          <w:bCs/>
        </w:rPr>
        <w:t>Termin realizacji umowy</w:t>
      </w:r>
    </w:p>
    <w:p w14:paraId="00C6E157" w14:textId="688F3840" w:rsidR="00F13FBB" w:rsidRPr="00A9076B" w:rsidRDefault="00F13FBB" w:rsidP="00F13FBB">
      <w:pPr>
        <w:spacing w:line="276" w:lineRule="auto"/>
        <w:jc w:val="both"/>
      </w:pPr>
      <w:r w:rsidRPr="00A9076B">
        <w:t xml:space="preserve">Termin realizacji przedmiotu </w:t>
      </w:r>
      <w:r>
        <w:t>umowy:</w:t>
      </w:r>
      <w:r w:rsidRPr="00A9076B">
        <w:t xml:space="preserve"> od </w:t>
      </w:r>
      <w:r>
        <w:t>dnia</w:t>
      </w:r>
      <w:r w:rsidRPr="00A9076B">
        <w:t xml:space="preserve"> podpisania umowy </w:t>
      </w:r>
      <w:r w:rsidRPr="00D42142">
        <w:rPr>
          <w:b/>
          <w:bCs/>
        </w:rPr>
        <w:t>do dnia 31.12.202</w:t>
      </w:r>
      <w:r w:rsidR="00EB0B29">
        <w:rPr>
          <w:b/>
          <w:bCs/>
        </w:rPr>
        <w:t>3</w:t>
      </w:r>
      <w:r w:rsidRPr="00D42142">
        <w:rPr>
          <w:b/>
          <w:bCs/>
        </w:rPr>
        <w:t>r.</w:t>
      </w:r>
      <w:r w:rsidRPr="00A9076B">
        <w:t xml:space="preserve"> </w:t>
      </w:r>
    </w:p>
    <w:p w14:paraId="68BF69E5" w14:textId="77777777" w:rsidR="00F13FBB" w:rsidRPr="00A9076B" w:rsidRDefault="00F13FBB" w:rsidP="00F13FBB">
      <w:pPr>
        <w:spacing w:line="276" w:lineRule="auto"/>
        <w:jc w:val="both"/>
      </w:pPr>
    </w:p>
    <w:p w14:paraId="124E653D" w14:textId="443188E7" w:rsidR="00F13FBB" w:rsidRPr="002E23CF" w:rsidRDefault="00F13FBB" w:rsidP="00F13FBB">
      <w:pPr>
        <w:autoSpaceDE w:val="0"/>
        <w:spacing w:line="276" w:lineRule="auto"/>
        <w:jc w:val="center"/>
        <w:rPr>
          <w:b/>
          <w:bCs/>
        </w:rPr>
      </w:pPr>
      <w:r w:rsidRPr="002E23CF">
        <w:rPr>
          <w:b/>
          <w:bCs/>
        </w:rPr>
        <w:t xml:space="preserve">§ </w:t>
      </w:r>
      <w:r w:rsidR="002B2194">
        <w:rPr>
          <w:b/>
          <w:bCs/>
        </w:rPr>
        <w:t>4</w:t>
      </w:r>
    </w:p>
    <w:p w14:paraId="648E9B71" w14:textId="77777777" w:rsidR="00F13FBB" w:rsidRPr="002E23CF" w:rsidRDefault="00F13FBB" w:rsidP="00F13FBB">
      <w:pPr>
        <w:autoSpaceDE w:val="0"/>
        <w:spacing w:after="120" w:line="276" w:lineRule="auto"/>
        <w:jc w:val="center"/>
        <w:rPr>
          <w:b/>
          <w:bCs/>
        </w:rPr>
      </w:pPr>
      <w:r w:rsidRPr="002E23CF">
        <w:rPr>
          <w:b/>
          <w:bCs/>
        </w:rPr>
        <w:t>Wynagrodzenie Wykonawcy</w:t>
      </w:r>
    </w:p>
    <w:p w14:paraId="4DEE266D" w14:textId="77777777" w:rsidR="00F13FBB" w:rsidRDefault="00F13FBB" w:rsidP="002B2194">
      <w:pPr>
        <w:pStyle w:val="Akapitzlist"/>
        <w:numPr>
          <w:ilvl w:val="0"/>
          <w:numId w:val="29"/>
        </w:numPr>
        <w:suppressAutoHyphens/>
        <w:autoSpaceDE w:val="0"/>
        <w:spacing w:after="120"/>
        <w:contextualSpacing w:val="0"/>
        <w:jc w:val="both"/>
        <w:rPr>
          <w:color w:val="000000" w:themeColor="text1"/>
        </w:rPr>
      </w:pPr>
      <w:r w:rsidRPr="002E23CF">
        <w:t xml:space="preserve">Zamawiający zapłaci Wykonawcy  </w:t>
      </w:r>
      <w:r>
        <w:rPr>
          <w:color w:val="000000" w:themeColor="text1"/>
        </w:rPr>
        <w:t xml:space="preserve">za dostarczony towar cenę ustaloną na podstawie ilości dostarczonego </w:t>
      </w:r>
      <w:proofErr w:type="spellStart"/>
      <w:r>
        <w:rPr>
          <w:color w:val="000000" w:themeColor="text1"/>
        </w:rPr>
        <w:t>pelletu</w:t>
      </w:r>
      <w:proofErr w:type="spellEnd"/>
      <w:r>
        <w:rPr>
          <w:color w:val="000000" w:themeColor="text1"/>
        </w:rPr>
        <w:t xml:space="preserve"> oraz zgodnie z ceną jednostkową podaną w ofercie złożonej przez Wykonawcę.</w:t>
      </w:r>
    </w:p>
    <w:p w14:paraId="4444FE69" w14:textId="019EA340" w:rsidR="00F13FBB" w:rsidRDefault="00F13FBB" w:rsidP="00F13FBB">
      <w:pPr>
        <w:pStyle w:val="Akapitzlist"/>
        <w:numPr>
          <w:ilvl w:val="0"/>
          <w:numId w:val="29"/>
        </w:numPr>
        <w:suppressAutoHyphens/>
        <w:autoSpaceDE w:val="0"/>
        <w:spacing w:line="276" w:lineRule="auto"/>
        <w:contextualSpacing w:val="0"/>
        <w:jc w:val="both"/>
        <w:rPr>
          <w:color w:val="000000" w:themeColor="text1"/>
        </w:rPr>
      </w:pPr>
      <w:r>
        <w:rPr>
          <w:color w:val="000000" w:themeColor="text1"/>
        </w:rPr>
        <w:t xml:space="preserve">Cena jednostkowa za jedną tonę </w:t>
      </w:r>
      <w:proofErr w:type="spellStart"/>
      <w:r>
        <w:rPr>
          <w:color w:val="000000" w:themeColor="text1"/>
        </w:rPr>
        <w:t>pelletu</w:t>
      </w:r>
      <w:proofErr w:type="spellEnd"/>
      <w:r>
        <w:rPr>
          <w:color w:val="000000" w:themeColor="text1"/>
        </w:rPr>
        <w:t xml:space="preserve"> </w:t>
      </w:r>
      <w:r w:rsidR="002B2194">
        <w:rPr>
          <w:color w:val="000000" w:themeColor="text1"/>
        </w:rPr>
        <w:t xml:space="preserve">workowanego </w:t>
      </w:r>
      <w:r>
        <w:rPr>
          <w:color w:val="000000" w:themeColor="text1"/>
        </w:rPr>
        <w:t>wynosi:</w:t>
      </w:r>
    </w:p>
    <w:p w14:paraId="25E0E1AE" w14:textId="72A83CB8" w:rsidR="00F13FBB" w:rsidRPr="002E23CF" w:rsidRDefault="00F13FBB" w:rsidP="00F13FBB">
      <w:pPr>
        <w:pStyle w:val="Akapitzlist"/>
        <w:autoSpaceDE w:val="0"/>
        <w:jc w:val="both"/>
        <w:rPr>
          <w:b/>
          <w:bCs/>
          <w:color w:val="000000" w:themeColor="text1"/>
        </w:rPr>
      </w:pPr>
      <w:r w:rsidRPr="002E23CF">
        <w:rPr>
          <w:b/>
          <w:bCs/>
          <w:color w:val="000000" w:themeColor="text1"/>
        </w:rPr>
        <w:t>Netto</w:t>
      </w:r>
      <w:r>
        <w:rPr>
          <w:b/>
          <w:bCs/>
          <w:color w:val="000000" w:themeColor="text1"/>
        </w:rPr>
        <w:t xml:space="preserve"> – </w:t>
      </w:r>
      <w:r w:rsidR="002B2194">
        <w:rPr>
          <w:b/>
          <w:bCs/>
          <w:color w:val="000000" w:themeColor="text1"/>
        </w:rPr>
        <w:t>………………</w:t>
      </w:r>
      <w:r>
        <w:rPr>
          <w:b/>
          <w:bCs/>
          <w:color w:val="000000" w:themeColor="text1"/>
        </w:rPr>
        <w:t xml:space="preserve"> zł.</w:t>
      </w:r>
    </w:p>
    <w:p w14:paraId="3F3E9A64" w14:textId="35729F57" w:rsidR="00F13FBB" w:rsidRPr="002E23CF" w:rsidRDefault="00F13FBB" w:rsidP="00F13FBB">
      <w:pPr>
        <w:pStyle w:val="Akapitzlist"/>
        <w:autoSpaceDE w:val="0"/>
        <w:jc w:val="both"/>
        <w:rPr>
          <w:b/>
          <w:bCs/>
          <w:color w:val="000000" w:themeColor="text1"/>
        </w:rPr>
      </w:pPr>
      <w:r w:rsidRPr="002E23CF">
        <w:rPr>
          <w:b/>
          <w:bCs/>
          <w:color w:val="000000" w:themeColor="text1"/>
        </w:rPr>
        <w:t>Brutto</w:t>
      </w:r>
      <w:r>
        <w:rPr>
          <w:b/>
          <w:bCs/>
          <w:color w:val="000000" w:themeColor="text1"/>
        </w:rPr>
        <w:t xml:space="preserve"> – </w:t>
      </w:r>
      <w:r w:rsidR="002B2194">
        <w:rPr>
          <w:b/>
          <w:bCs/>
          <w:color w:val="000000" w:themeColor="text1"/>
        </w:rPr>
        <w:t>……………….</w:t>
      </w:r>
      <w:r>
        <w:rPr>
          <w:b/>
          <w:bCs/>
          <w:color w:val="000000" w:themeColor="text1"/>
        </w:rPr>
        <w:t xml:space="preserve"> zł.</w:t>
      </w:r>
    </w:p>
    <w:p w14:paraId="5FB5C16C" w14:textId="4BCAB3E9" w:rsidR="00F13FBB" w:rsidRDefault="00F13FBB" w:rsidP="002B2194">
      <w:pPr>
        <w:pStyle w:val="Akapitzlist"/>
        <w:autoSpaceDE w:val="0"/>
        <w:spacing w:after="120"/>
        <w:jc w:val="both"/>
        <w:rPr>
          <w:b/>
          <w:bCs/>
          <w:color w:val="000000" w:themeColor="text1"/>
        </w:rPr>
      </w:pPr>
      <w:r w:rsidRPr="002E23CF">
        <w:rPr>
          <w:b/>
          <w:bCs/>
          <w:color w:val="000000" w:themeColor="text1"/>
        </w:rPr>
        <w:t>Słownie:</w:t>
      </w:r>
      <w:r>
        <w:rPr>
          <w:b/>
          <w:bCs/>
          <w:color w:val="000000" w:themeColor="text1"/>
        </w:rPr>
        <w:t xml:space="preserve"> </w:t>
      </w:r>
      <w:r w:rsidR="002B2194">
        <w:rPr>
          <w:b/>
          <w:bCs/>
          <w:color w:val="000000" w:themeColor="text1"/>
        </w:rPr>
        <w:t>…………………………………………………….</w:t>
      </w:r>
    </w:p>
    <w:p w14:paraId="3A64D6B9" w14:textId="77777777" w:rsidR="002B2194" w:rsidRDefault="002B2194" w:rsidP="002B2194">
      <w:pPr>
        <w:pStyle w:val="Akapitzlist"/>
        <w:autoSpaceDE w:val="0"/>
        <w:spacing w:after="120"/>
        <w:jc w:val="both"/>
        <w:rPr>
          <w:b/>
          <w:bCs/>
          <w:color w:val="000000" w:themeColor="text1"/>
        </w:rPr>
      </w:pPr>
    </w:p>
    <w:p w14:paraId="06667FF4" w14:textId="02992FB7" w:rsidR="002B2194" w:rsidRDefault="002B2194" w:rsidP="002B2194">
      <w:pPr>
        <w:pStyle w:val="Akapitzlist"/>
        <w:suppressAutoHyphens/>
        <w:autoSpaceDE w:val="0"/>
        <w:spacing w:line="276" w:lineRule="auto"/>
        <w:contextualSpacing w:val="0"/>
        <w:jc w:val="both"/>
        <w:rPr>
          <w:color w:val="000000" w:themeColor="text1"/>
        </w:rPr>
      </w:pPr>
      <w:r>
        <w:rPr>
          <w:color w:val="000000" w:themeColor="text1"/>
        </w:rPr>
        <w:t xml:space="preserve">Cena jednostkowa za jedną tonę </w:t>
      </w:r>
      <w:proofErr w:type="spellStart"/>
      <w:r>
        <w:rPr>
          <w:color w:val="000000" w:themeColor="text1"/>
        </w:rPr>
        <w:t>pelletu</w:t>
      </w:r>
      <w:proofErr w:type="spellEnd"/>
      <w:r>
        <w:rPr>
          <w:color w:val="000000" w:themeColor="text1"/>
        </w:rPr>
        <w:t xml:space="preserve"> nieworkowanego (luzem) wynosi:</w:t>
      </w:r>
    </w:p>
    <w:p w14:paraId="25476578" w14:textId="77777777" w:rsidR="002B2194" w:rsidRPr="002E23CF" w:rsidRDefault="002B2194" w:rsidP="002B2194">
      <w:pPr>
        <w:pStyle w:val="Akapitzlist"/>
        <w:autoSpaceDE w:val="0"/>
        <w:jc w:val="both"/>
        <w:rPr>
          <w:b/>
          <w:bCs/>
          <w:color w:val="000000" w:themeColor="text1"/>
        </w:rPr>
      </w:pPr>
      <w:r w:rsidRPr="002E23CF">
        <w:rPr>
          <w:b/>
          <w:bCs/>
          <w:color w:val="000000" w:themeColor="text1"/>
        </w:rPr>
        <w:t>Netto</w:t>
      </w:r>
      <w:r>
        <w:rPr>
          <w:b/>
          <w:bCs/>
          <w:color w:val="000000" w:themeColor="text1"/>
        </w:rPr>
        <w:t xml:space="preserve"> – ……………… zł.</w:t>
      </w:r>
    </w:p>
    <w:p w14:paraId="3F0C7E6A" w14:textId="77777777" w:rsidR="002B2194" w:rsidRPr="002E23CF" w:rsidRDefault="002B2194" w:rsidP="002B2194">
      <w:pPr>
        <w:pStyle w:val="Akapitzlist"/>
        <w:autoSpaceDE w:val="0"/>
        <w:jc w:val="both"/>
        <w:rPr>
          <w:b/>
          <w:bCs/>
          <w:color w:val="000000" w:themeColor="text1"/>
        </w:rPr>
      </w:pPr>
      <w:r w:rsidRPr="002E23CF">
        <w:rPr>
          <w:b/>
          <w:bCs/>
          <w:color w:val="000000" w:themeColor="text1"/>
        </w:rPr>
        <w:t>Brutto</w:t>
      </w:r>
      <w:r>
        <w:rPr>
          <w:b/>
          <w:bCs/>
          <w:color w:val="000000" w:themeColor="text1"/>
        </w:rPr>
        <w:t xml:space="preserve"> – ………………. zł.</w:t>
      </w:r>
    </w:p>
    <w:p w14:paraId="222D0846" w14:textId="49C82013" w:rsidR="002B2194" w:rsidRDefault="002B2194" w:rsidP="002B2194">
      <w:pPr>
        <w:pStyle w:val="Akapitzlist"/>
        <w:autoSpaceDE w:val="0"/>
        <w:jc w:val="both"/>
        <w:rPr>
          <w:b/>
          <w:bCs/>
          <w:color w:val="000000" w:themeColor="text1"/>
        </w:rPr>
      </w:pPr>
      <w:r w:rsidRPr="002E23CF">
        <w:rPr>
          <w:b/>
          <w:bCs/>
          <w:color w:val="000000" w:themeColor="text1"/>
        </w:rPr>
        <w:t>Słownie:</w:t>
      </w:r>
      <w:r>
        <w:rPr>
          <w:b/>
          <w:bCs/>
          <w:color w:val="000000" w:themeColor="text1"/>
        </w:rPr>
        <w:t xml:space="preserve"> …………………………………………………….</w:t>
      </w:r>
    </w:p>
    <w:p w14:paraId="1D835345" w14:textId="77777777" w:rsidR="002B2194" w:rsidRPr="002E23CF" w:rsidRDefault="002B2194" w:rsidP="002B2194">
      <w:pPr>
        <w:pStyle w:val="Akapitzlist"/>
        <w:autoSpaceDE w:val="0"/>
        <w:jc w:val="both"/>
        <w:rPr>
          <w:b/>
          <w:bCs/>
          <w:color w:val="000000" w:themeColor="text1"/>
        </w:rPr>
      </w:pPr>
    </w:p>
    <w:p w14:paraId="5ACA36EE" w14:textId="77777777" w:rsidR="00F13FBB" w:rsidRPr="00556D9B" w:rsidRDefault="00F13FBB" w:rsidP="002B2194">
      <w:pPr>
        <w:pStyle w:val="Akapitzlist"/>
        <w:numPr>
          <w:ilvl w:val="0"/>
          <w:numId w:val="29"/>
        </w:numPr>
        <w:suppressAutoHyphens/>
        <w:autoSpaceDE w:val="0"/>
        <w:spacing w:after="120" w:line="276" w:lineRule="auto"/>
        <w:contextualSpacing w:val="0"/>
        <w:jc w:val="both"/>
        <w:rPr>
          <w:color w:val="000000" w:themeColor="text1"/>
        </w:rPr>
      </w:pPr>
      <w:r w:rsidRPr="00556D9B">
        <w:rPr>
          <w:color w:val="000000" w:themeColor="text1"/>
        </w:rPr>
        <w:t>Cena jednostkowa nie ulega zmianie przez okres obowiązywania umowy.</w:t>
      </w:r>
    </w:p>
    <w:p w14:paraId="1AAA3B7A" w14:textId="61FD569E" w:rsidR="00F13FBB" w:rsidRPr="00556D9B" w:rsidRDefault="00F13FBB" w:rsidP="00F13FBB">
      <w:pPr>
        <w:pStyle w:val="Akapitzlist"/>
        <w:numPr>
          <w:ilvl w:val="0"/>
          <w:numId w:val="29"/>
        </w:numPr>
        <w:suppressAutoHyphens/>
        <w:autoSpaceDE w:val="0"/>
        <w:spacing w:line="276" w:lineRule="auto"/>
        <w:contextualSpacing w:val="0"/>
        <w:jc w:val="both"/>
        <w:rPr>
          <w:color w:val="000000" w:themeColor="text1"/>
        </w:rPr>
      </w:pPr>
      <w:r w:rsidRPr="00556D9B">
        <w:t>Wynagrodzenie Wykonawcy zawiera wszystkie koszty wykonania zamówienia, jakie ponosi Wykonawca, w tym mi</w:t>
      </w:r>
      <w:r w:rsidRPr="00556D9B">
        <w:rPr>
          <w:rFonts w:eastAsia="TimesNewRoman"/>
        </w:rPr>
        <w:t>ę</w:t>
      </w:r>
      <w:r w:rsidRPr="00556D9B">
        <w:t>dzy innymi: koszty zakupu, koszty transportu oraz wszelkie koszty załadunku, rozładunku, a tak</w:t>
      </w:r>
      <w:r w:rsidRPr="00556D9B">
        <w:rPr>
          <w:rFonts w:eastAsia="TimesNewRoman"/>
        </w:rPr>
        <w:t>ż</w:t>
      </w:r>
      <w:r w:rsidRPr="00556D9B">
        <w:t>e inne koszty zwi</w:t>
      </w:r>
      <w:r w:rsidRPr="00556D9B">
        <w:rPr>
          <w:rFonts w:eastAsia="TimesNewRoman"/>
        </w:rPr>
        <w:t>ą</w:t>
      </w:r>
      <w:r w:rsidRPr="00556D9B">
        <w:t xml:space="preserve">zane z wykonaniem przedmiotu zamówienia, koszty dojazdów do miejsca wykonywania dostawy, koszty ważenia, koszty związane </w:t>
      </w:r>
      <w:r>
        <w:t xml:space="preserve"> </w:t>
      </w:r>
      <w:r w:rsidRPr="00556D9B">
        <w:t>z  poborem prób opału oraz wszelkie koszty utrudnie</w:t>
      </w:r>
      <w:r w:rsidRPr="00556D9B">
        <w:rPr>
          <w:rFonts w:eastAsia="TimesNewRoman"/>
        </w:rPr>
        <w:t xml:space="preserve">ń </w:t>
      </w:r>
      <w:r w:rsidRPr="00556D9B">
        <w:t>zwi</w:t>
      </w:r>
      <w:r w:rsidRPr="00556D9B">
        <w:rPr>
          <w:rFonts w:eastAsia="TimesNewRoman"/>
        </w:rPr>
        <w:t>ą</w:t>
      </w:r>
      <w:r w:rsidRPr="00556D9B">
        <w:t>zanych z realizacj</w:t>
      </w:r>
      <w:r w:rsidRPr="00556D9B">
        <w:rPr>
          <w:rFonts w:eastAsia="TimesNewRoman"/>
        </w:rPr>
        <w:t xml:space="preserve">ą </w:t>
      </w:r>
      <w:r w:rsidRPr="00556D9B">
        <w:t>umowy, wszelkie inne opłaty, które mog</w:t>
      </w:r>
      <w:r w:rsidRPr="00556D9B">
        <w:rPr>
          <w:rFonts w:eastAsia="TimesNewRoman"/>
        </w:rPr>
        <w:t xml:space="preserve">ą </w:t>
      </w:r>
      <w:r w:rsidRPr="00556D9B">
        <w:t>wyst</w:t>
      </w:r>
      <w:r w:rsidRPr="00556D9B">
        <w:rPr>
          <w:rFonts w:eastAsia="TimesNewRoman"/>
        </w:rPr>
        <w:t>ą</w:t>
      </w:r>
      <w:r w:rsidRPr="00556D9B">
        <w:t>pi</w:t>
      </w:r>
      <w:r w:rsidRPr="00556D9B">
        <w:rPr>
          <w:rFonts w:eastAsia="TimesNewRoman"/>
        </w:rPr>
        <w:t xml:space="preserve">ć </w:t>
      </w:r>
      <w:r w:rsidRPr="00556D9B">
        <w:t>przy realizacji przedmiotu zamówienia, w tym ubezpieczenia, wymagane uzgodnienia, wszelkie podatki, w tym nale</w:t>
      </w:r>
      <w:r w:rsidRPr="00556D9B">
        <w:rPr>
          <w:rFonts w:eastAsia="TimesNewRoman"/>
        </w:rPr>
        <w:t>ż</w:t>
      </w:r>
      <w:r w:rsidRPr="00556D9B">
        <w:t>ny podatek VAT, zysk, narzuty, ewentualne opusty, oraz pozostałe składniki cenotwórcze.</w:t>
      </w:r>
    </w:p>
    <w:p w14:paraId="0FB88A32" w14:textId="78A3E295" w:rsidR="00F13FBB" w:rsidRDefault="00F13FBB" w:rsidP="00F13FBB">
      <w:pPr>
        <w:autoSpaceDE w:val="0"/>
        <w:spacing w:line="276" w:lineRule="auto"/>
        <w:jc w:val="center"/>
        <w:rPr>
          <w:b/>
          <w:bCs/>
        </w:rPr>
      </w:pPr>
    </w:p>
    <w:p w14:paraId="42386AF6" w14:textId="77777777" w:rsidR="00CB09F5" w:rsidRPr="00556D9B" w:rsidRDefault="00CB09F5" w:rsidP="00F13FBB">
      <w:pPr>
        <w:autoSpaceDE w:val="0"/>
        <w:spacing w:line="276" w:lineRule="auto"/>
        <w:jc w:val="center"/>
        <w:rPr>
          <w:b/>
          <w:bCs/>
        </w:rPr>
      </w:pPr>
    </w:p>
    <w:p w14:paraId="359A4F98" w14:textId="19F0D793" w:rsidR="00F13FBB" w:rsidRPr="00556D9B" w:rsidRDefault="00F13FBB" w:rsidP="00F13FBB">
      <w:pPr>
        <w:autoSpaceDE w:val="0"/>
        <w:spacing w:line="276" w:lineRule="auto"/>
        <w:jc w:val="center"/>
        <w:rPr>
          <w:b/>
          <w:bCs/>
        </w:rPr>
      </w:pPr>
      <w:r w:rsidRPr="00556D9B">
        <w:rPr>
          <w:b/>
          <w:bCs/>
        </w:rPr>
        <w:lastRenderedPageBreak/>
        <w:t xml:space="preserve">§ </w:t>
      </w:r>
      <w:r w:rsidR="002B2194">
        <w:rPr>
          <w:b/>
          <w:bCs/>
        </w:rPr>
        <w:t>5</w:t>
      </w:r>
    </w:p>
    <w:p w14:paraId="7BEC533B" w14:textId="77777777" w:rsidR="00F13FBB" w:rsidRPr="00556D9B" w:rsidRDefault="00F13FBB" w:rsidP="00F13FBB">
      <w:pPr>
        <w:autoSpaceDE w:val="0"/>
        <w:spacing w:after="120" w:line="276" w:lineRule="auto"/>
        <w:jc w:val="center"/>
        <w:rPr>
          <w:b/>
          <w:bCs/>
        </w:rPr>
      </w:pPr>
      <w:r w:rsidRPr="00556D9B">
        <w:rPr>
          <w:b/>
          <w:bCs/>
        </w:rPr>
        <w:t>Warunki płatno</w:t>
      </w:r>
      <w:r w:rsidRPr="00556D9B">
        <w:rPr>
          <w:rFonts w:eastAsia="TimesNewRoman"/>
        </w:rPr>
        <w:t>ś</w:t>
      </w:r>
      <w:r w:rsidRPr="00556D9B">
        <w:rPr>
          <w:b/>
          <w:bCs/>
        </w:rPr>
        <w:t>ci</w:t>
      </w:r>
    </w:p>
    <w:p w14:paraId="3441F68B" w14:textId="77777777" w:rsidR="00F13FBB" w:rsidRPr="00556D9B" w:rsidRDefault="00F13FBB" w:rsidP="00F13FBB">
      <w:pPr>
        <w:widowControl w:val="0"/>
        <w:numPr>
          <w:ilvl w:val="0"/>
          <w:numId w:val="24"/>
        </w:numPr>
        <w:suppressAutoHyphens/>
        <w:overflowPunct w:val="0"/>
        <w:autoSpaceDE w:val="0"/>
        <w:autoSpaceDN w:val="0"/>
        <w:adjustRightInd w:val="0"/>
        <w:spacing w:line="276" w:lineRule="auto"/>
        <w:jc w:val="both"/>
        <w:textAlignment w:val="baseline"/>
      </w:pPr>
      <w:r w:rsidRPr="00556D9B">
        <w:t>Podstawę zapłaty za odebrany przez Zamawiającego opał stanowi faktura VAT, wystawiona przez Wykonawcę.</w:t>
      </w:r>
    </w:p>
    <w:p w14:paraId="619C12ED" w14:textId="23BC7EF1" w:rsidR="00F13FBB" w:rsidRPr="00556D9B" w:rsidRDefault="00F13FBB" w:rsidP="00F13FBB">
      <w:pPr>
        <w:widowControl w:val="0"/>
        <w:numPr>
          <w:ilvl w:val="0"/>
          <w:numId w:val="24"/>
        </w:numPr>
        <w:suppressAutoHyphens/>
        <w:overflowPunct w:val="0"/>
        <w:autoSpaceDE w:val="0"/>
        <w:autoSpaceDN w:val="0"/>
        <w:adjustRightInd w:val="0"/>
        <w:spacing w:line="276" w:lineRule="auto"/>
        <w:jc w:val="both"/>
        <w:textAlignment w:val="baseline"/>
      </w:pPr>
      <w:r w:rsidRPr="00556D9B">
        <w:t>Zapłata za opał nastąpi przelewem po otrzymaniu od Wykonawcy, prawidłowo wystawionej faktury VAT ze wskazanym terminem płatności na rachunek Wykonawcy wskazany na fakturze,</w:t>
      </w:r>
      <w:r w:rsidRPr="00556D9B">
        <w:rPr>
          <w:b/>
        </w:rPr>
        <w:t xml:space="preserve"> </w:t>
      </w:r>
      <w:r w:rsidRPr="00556D9B">
        <w:t>który jest rachunkiem umożliwiającym płatność w ramach mechanizmu podzielonej płatności i znajduje się w elektronicznym wykazie podmiotów prowadzonym przez Krajow</w:t>
      </w:r>
      <w:r>
        <w:t xml:space="preserve">ą </w:t>
      </w:r>
      <w:r w:rsidRPr="00556D9B">
        <w:t>Administracj</w:t>
      </w:r>
      <w:r>
        <w:t xml:space="preserve">ę </w:t>
      </w:r>
      <w:r w:rsidRPr="00556D9B">
        <w:t>Skarbow</w:t>
      </w:r>
      <w:r>
        <w:t>ą.</w:t>
      </w:r>
    </w:p>
    <w:p w14:paraId="3B8F0589" w14:textId="77777777" w:rsidR="00F13FBB" w:rsidRPr="00556D9B" w:rsidRDefault="00F13FBB" w:rsidP="00F13FBB">
      <w:pPr>
        <w:widowControl w:val="0"/>
        <w:numPr>
          <w:ilvl w:val="0"/>
          <w:numId w:val="24"/>
        </w:numPr>
        <w:suppressAutoHyphens/>
        <w:overflowPunct w:val="0"/>
        <w:autoSpaceDE w:val="0"/>
        <w:autoSpaceDN w:val="0"/>
        <w:adjustRightInd w:val="0"/>
        <w:spacing w:line="276" w:lineRule="auto"/>
        <w:jc w:val="both"/>
        <w:textAlignment w:val="baseline"/>
      </w:pPr>
      <w:r w:rsidRPr="00556D9B">
        <w:t>Zamawiający upoważnia Wykonawcę do wystawiania faktur VAT bez podpisu.</w:t>
      </w:r>
    </w:p>
    <w:p w14:paraId="78D420C6" w14:textId="77777777" w:rsidR="00F13FBB" w:rsidRPr="00556D9B" w:rsidRDefault="00F13FBB" w:rsidP="00F13FBB">
      <w:pPr>
        <w:widowControl w:val="0"/>
        <w:numPr>
          <w:ilvl w:val="0"/>
          <w:numId w:val="24"/>
        </w:numPr>
        <w:suppressAutoHyphens/>
        <w:overflowPunct w:val="0"/>
        <w:autoSpaceDE w:val="0"/>
        <w:autoSpaceDN w:val="0"/>
        <w:adjustRightInd w:val="0"/>
        <w:spacing w:line="276" w:lineRule="auto"/>
        <w:jc w:val="both"/>
        <w:textAlignment w:val="baseline"/>
        <w:rPr>
          <w:bCs/>
        </w:rPr>
      </w:pPr>
      <w:r w:rsidRPr="00556D9B">
        <w:rPr>
          <w:bCs/>
        </w:rPr>
        <w:t xml:space="preserve">Termin płatności wynosi 30 dni i liczy się od daty dostarczenia faktury do siedziby Zamawiającego. </w:t>
      </w:r>
    </w:p>
    <w:p w14:paraId="7CFA3B1F" w14:textId="77777777" w:rsidR="00F13FBB" w:rsidRPr="00556D9B" w:rsidRDefault="00F13FBB" w:rsidP="00F13FBB">
      <w:pPr>
        <w:widowControl w:val="0"/>
        <w:numPr>
          <w:ilvl w:val="0"/>
          <w:numId w:val="24"/>
        </w:numPr>
        <w:suppressAutoHyphens/>
        <w:overflowPunct w:val="0"/>
        <w:autoSpaceDE w:val="0"/>
        <w:autoSpaceDN w:val="0"/>
        <w:adjustRightInd w:val="0"/>
        <w:spacing w:line="276" w:lineRule="auto"/>
        <w:jc w:val="both"/>
        <w:textAlignment w:val="baseline"/>
      </w:pPr>
      <w:r w:rsidRPr="00556D9B">
        <w:t>W przypadku nieterminowego uregulowania należności, Wykonawcy przysługuje prawo do naliczenia odsetek ustawowych.</w:t>
      </w:r>
    </w:p>
    <w:p w14:paraId="26BB0362" w14:textId="6DA04228" w:rsidR="00F13FBB" w:rsidRPr="00556D9B" w:rsidRDefault="00F13FBB" w:rsidP="00F13FBB">
      <w:pPr>
        <w:widowControl w:val="0"/>
        <w:numPr>
          <w:ilvl w:val="0"/>
          <w:numId w:val="24"/>
        </w:numPr>
        <w:suppressAutoHyphens/>
        <w:overflowPunct w:val="0"/>
        <w:autoSpaceDE w:val="0"/>
        <w:autoSpaceDN w:val="0"/>
        <w:adjustRightInd w:val="0"/>
        <w:spacing w:line="276" w:lineRule="auto"/>
        <w:jc w:val="both"/>
        <w:textAlignment w:val="baseline"/>
      </w:pPr>
      <w:r w:rsidRPr="00556D9B">
        <w:t xml:space="preserve">Datę dostawy rozumie się jako moment przekazania towaru Zamawiającemu wraz </w:t>
      </w:r>
      <w:r w:rsidR="009107BF">
        <w:t xml:space="preserve">                              </w:t>
      </w:r>
      <w:r w:rsidRPr="00556D9B">
        <w:t>z dokumentem WZ i świadectwem jakości.</w:t>
      </w:r>
    </w:p>
    <w:p w14:paraId="6F7D8876" w14:textId="77777777" w:rsidR="00F13FBB" w:rsidRPr="00556D9B" w:rsidRDefault="00F13FBB" w:rsidP="00B01732">
      <w:pPr>
        <w:widowControl w:val="0"/>
        <w:numPr>
          <w:ilvl w:val="0"/>
          <w:numId w:val="24"/>
        </w:numPr>
        <w:suppressAutoHyphens/>
        <w:overflowPunct w:val="0"/>
        <w:autoSpaceDE w:val="0"/>
        <w:autoSpaceDN w:val="0"/>
        <w:adjustRightInd w:val="0"/>
        <w:spacing w:after="120" w:line="276" w:lineRule="auto"/>
        <w:jc w:val="both"/>
        <w:textAlignment w:val="baseline"/>
      </w:pPr>
      <w:r w:rsidRPr="00556D9B">
        <w:t xml:space="preserve">Faktury należy wystawiać na następujące dane: </w:t>
      </w:r>
    </w:p>
    <w:p w14:paraId="53526311" w14:textId="75D1CB47" w:rsidR="00E733C7" w:rsidRPr="00E733C7" w:rsidRDefault="00E733C7" w:rsidP="00EE3141">
      <w:pPr>
        <w:widowControl w:val="0"/>
        <w:numPr>
          <w:ilvl w:val="0"/>
          <w:numId w:val="25"/>
        </w:numPr>
        <w:suppressAutoHyphens/>
        <w:overflowPunct w:val="0"/>
        <w:autoSpaceDE w:val="0"/>
        <w:autoSpaceDN w:val="0"/>
        <w:adjustRightInd w:val="0"/>
        <w:jc w:val="both"/>
        <w:textAlignment w:val="baseline"/>
      </w:pPr>
      <w:bookmarkStart w:id="10" w:name="_Hlk90301409"/>
      <w:r w:rsidRPr="00E733C7">
        <w:t xml:space="preserve">Dla </w:t>
      </w:r>
      <w:r w:rsidR="008D692C">
        <w:t>budynku Publicznej Szkoły Podstawowej w Rudzie Malenieckiej (</w:t>
      </w:r>
      <w:proofErr w:type="spellStart"/>
      <w:r w:rsidRPr="00E733C7">
        <w:t>pellet</w:t>
      </w:r>
      <w:proofErr w:type="spellEnd"/>
      <w:r w:rsidR="008D692C">
        <w:t xml:space="preserve"> </w:t>
      </w:r>
      <w:r w:rsidRPr="00E733C7">
        <w:t>nieworkowan</w:t>
      </w:r>
      <w:r w:rsidR="008D692C">
        <w:t xml:space="preserve">y - </w:t>
      </w:r>
      <w:r w:rsidRPr="00E733C7">
        <w:t>luzem)</w:t>
      </w:r>
    </w:p>
    <w:p w14:paraId="3DE90A1B" w14:textId="761D0B96" w:rsidR="00F13FBB" w:rsidRDefault="00F13FBB" w:rsidP="00B242E7">
      <w:pPr>
        <w:widowControl w:val="0"/>
        <w:suppressAutoHyphens/>
        <w:overflowPunct w:val="0"/>
        <w:autoSpaceDE w:val="0"/>
        <w:autoSpaceDN w:val="0"/>
        <w:adjustRightInd w:val="0"/>
        <w:ind w:left="1080"/>
        <w:jc w:val="both"/>
        <w:textAlignment w:val="baseline"/>
        <w:rPr>
          <w:b/>
          <w:bCs/>
        </w:rPr>
      </w:pPr>
      <w:r w:rsidRPr="00556D9B">
        <w:rPr>
          <w:b/>
          <w:bCs/>
        </w:rPr>
        <w:t>NABYWCA:  Gmina Ruda Maleniecka, 26-242 Ruda Maleniecka 99A</w:t>
      </w:r>
      <w:r>
        <w:rPr>
          <w:b/>
          <w:bCs/>
        </w:rPr>
        <w:t xml:space="preserve">, </w:t>
      </w:r>
    </w:p>
    <w:p w14:paraId="303595BC" w14:textId="77777777" w:rsidR="00F13FBB" w:rsidRPr="00556D9B" w:rsidRDefault="00F13FBB" w:rsidP="00B242E7">
      <w:pPr>
        <w:widowControl w:val="0"/>
        <w:overflowPunct w:val="0"/>
        <w:autoSpaceDE w:val="0"/>
        <w:autoSpaceDN w:val="0"/>
        <w:adjustRightInd w:val="0"/>
        <w:ind w:left="1080"/>
        <w:jc w:val="both"/>
        <w:textAlignment w:val="baseline"/>
        <w:rPr>
          <w:b/>
          <w:bCs/>
        </w:rPr>
      </w:pPr>
      <w:r>
        <w:rPr>
          <w:b/>
          <w:bCs/>
        </w:rPr>
        <w:t>NIP 658-187-20-92</w:t>
      </w:r>
    </w:p>
    <w:p w14:paraId="6227C2B5" w14:textId="7EE2051A" w:rsidR="00E733C7" w:rsidRDefault="00F13FBB" w:rsidP="00B242E7">
      <w:pPr>
        <w:widowControl w:val="0"/>
        <w:suppressAutoHyphens/>
        <w:overflowPunct w:val="0"/>
        <w:autoSpaceDE w:val="0"/>
        <w:autoSpaceDN w:val="0"/>
        <w:adjustRightInd w:val="0"/>
        <w:ind w:left="1080"/>
        <w:jc w:val="both"/>
        <w:textAlignment w:val="baseline"/>
        <w:rPr>
          <w:b/>
        </w:rPr>
      </w:pPr>
      <w:r w:rsidRPr="00556D9B">
        <w:rPr>
          <w:b/>
          <w:bCs/>
        </w:rPr>
        <w:t xml:space="preserve">OBIORCA: </w:t>
      </w:r>
      <w:r w:rsidRPr="00556D9B">
        <w:rPr>
          <w:b/>
          <w:bCs/>
          <w:lang w:eastAsia="en-US"/>
        </w:rPr>
        <w:t>Zespół Publicznych Placówek Oświatowych w Rudzie Malenieckiej</w:t>
      </w:r>
      <w:r>
        <w:rPr>
          <w:b/>
          <w:bCs/>
          <w:lang w:eastAsia="en-US"/>
        </w:rPr>
        <w:t xml:space="preserve">                 26-242 Ruda Maleniecka 105, </w:t>
      </w:r>
      <w:r w:rsidRPr="00070052">
        <w:rPr>
          <w:b/>
        </w:rPr>
        <w:t>NIP 658-19-36-107</w:t>
      </w:r>
      <w:bookmarkEnd w:id="10"/>
      <w:r w:rsidR="00E733C7">
        <w:rPr>
          <w:b/>
        </w:rPr>
        <w:t xml:space="preserve"> </w:t>
      </w:r>
    </w:p>
    <w:p w14:paraId="257B7941" w14:textId="4499D998" w:rsidR="00E733C7" w:rsidRPr="00E733C7" w:rsidRDefault="00E733C7" w:rsidP="00B242E7">
      <w:pPr>
        <w:pStyle w:val="Akapitzlist"/>
        <w:widowControl w:val="0"/>
        <w:numPr>
          <w:ilvl w:val="0"/>
          <w:numId w:val="25"/>
        </w:numPr>
        <w:suppressAutoHyphens/>
        <w:overflowPunct w:val="0"/>
        <w:autoSpaceDE w:val="0"/>
        <w:autoSpaceDN w:val="0"/>
        <w:adjustRightInd w:val="0"/>
        <w:jc w:val="both"/>
        <w:textAlignment w:val="baseline"/>
        <w:rPr>
          <w:b/>
        </w:rPr>
      </w:pPr>
      <w:bookmarkStart w:id="11" w:name="_Hlk90301495"/>
      <w:r w:rsidRPr="008D692C">
        <w:t>Dla budynków</w:t>
      </w:r>
      <w:r w:rsidRPr="00E733C7">
        <w:rPr>
          <w:b/>
          <w:bCs/>
        </w:rPr>
        <w:t xml:space="preserve">: </w:t>
      </w:r>
      <w:r w:rsidRPr="00E733C7">
        <w:t>Strażnica OSP w Rudzie Malenieckiej (</w:t>
      </w:r>
      <w:proofErr w:type="spellStart"/>
      <w:r w:rsidRPr="00E733C7">
        <w:t>pellet</w:t>
      </w:r>
      <w:proofErr w:type="spellEnd"/>
      <w:r w:rsidRPr="00E733C7">
        <w:t xml:space="preserve"> workowany)</w:t>
      </w:r>
      <w:r>
        <w:t xml:space="preserve"> i </w:t>
      </w:r>
      <w:r w:rsidRPr="00E733C7">
        <w:t>budynku pełniącego funkcje kulturalne w miejscowości Koliszowy (</w:t>
      </w:r>
      <w:proofErr w:type="spellStart"/>
      <w:r w:rsidRPr="00E733C7">
        <w:t>pellet</w:t>
      </w:r>
      <w:proofErr w:type="spellEnd"/>
      <w:r w:rsidRPr="00E733C7">
        <w:t xml:space="preserve"> workowany).</w:t>
      </w:r>
    </w:p>
    <w:p w14:paraId="4C9ADF9A" w14:textId="7FB03202" w:rsidR="00E733C7" w:rsidRDefault="00E733C7" w:rsidP="00B242E7">
      <w:pPr>
        <w:widowControl w:val="0"/>
        <w:suppressAutoHyphens/>
        <w:overflowPunct w:val="0"/>
        <w:autoSpaceDE w:val="0"/>
        <w:autoSpaceDN w:val="0"/>
        <w:adjustRightInd w:val="0"/>
        <w:ind w:left="1080"/>
        <w:jc w:val="both"/>
        <w:textAlignment w:val="baseline"/>
        <w:rPr>
          <w:b/>
          <w:bCs/>
        </w:rPr>
      </w:pPr>
      <w:r w:rsidRPr="00556D9B">
        <w:rPr>
          <w:b/>
          <w:bCs/>
        </w:rPr>
        <w:t>NABYWCA:  Gmina Ruda Maleniecka, 26-242 Ruda Maleniecka 99A</w:t>
      </w:r>
      <w:r>
        <w:rPr>
          <w:b/>
          <w:bCs/>
        </w:rPr>
        <w:t xml:space="preserve">, </w:t>
      </w:r>
    </w:p>
    <w:p w14:paraId="6C80FC2C" w14:textId="77777777" w:rsidR="00E733C7" w:rsidRPr="00556D9B" w:rsidRDefault="00E733C7" w:rsidP="00B242E7">
      <w:pPr>
        <w:widowControl w:val="0"/>
        <w:overflowPunct w:val="0"/>
        <w:autoSpaceDE w:val="0"/>
        <w:autoSpaceDN w:val="0"/>
        <w:adjustRightInd w:val="0"/>
        <w:ind w:left="1080"/>
        <w:jc w:val="both"/>
        <w:textAlignment w:val="baseline"/>
        <w:rPr>
          <w:b/>
          <w:bCs/>
        </w:rPr>
      </w:pPr>
      <w:r>
        <w:rPr>
          <w:b/>
          <w:bCs/>
        </w:rPr>
        <w:t>NIP 658-187-20-92</w:t>
      </w:r>
    </w:p>
    <w:p w14:paraId="5CBE63AA" w14:textId="77777777" w:rsidR="00E733C7" w:rsidRDefault="00E733C7" w:rsidP="00B242E7">
      <w:pPr>
        <w:widowControl w:val="0"/>
        <w:suppressAutoHyphens/>
        <w:overflowPunct w:val="0"/>
        <w:autoSpaceDE w:val="0"/>
        <w:autoSpaceDN w:val="0"/>
        <w:adjustRightInd w:val="0"/>
        <w:ind w:left="1080"/>
        <w:jc w:val="both"/>
        <w:textAlignment w:val="baseline"/>
        <w:rPr>
          <w:b/>
          <w:bCs/>
        </w:rPr>
      </w:pPr>
      <w:r w:rsidRPr="00556D9B">
        <w:rPr>
          <w:b/>
          <w:bCs/>
        </w:rPr>
        <w:t>OBIORCA: Gmina Ruda Maleniecka, 26-242 Ruda Maleniecka 99A</w:t>
      </w:r>
      <w:r>
        <w:rPr>
          <w:b/>
          <w:bCs/>
        </w:rPr>
        <w:t xml:space="preserve">, </w:t>
      </w:r>
    </w:p>
    <w:p w14:paraId="323A4865" w14:textId="79279D15" w:rsidR="00E733C7" w:rsidRPr="00B01732" w:rsidRDefault="00E733C7" w:rsidP="00B242E7">
      <w:pPr>
        <w:pStyle w:val="Akapitzlist"/>
        <w:widowControl w:val="0"/>
        <w:suppressAutoHyphens/>
        <w:overflowPunct w:val="0"/>
        <w:autoSpaceDE w:val="0"/>
        <w:autoSpaceDN w:val="0"/>
        <w:adjustRightInd w:val="0"/>
        <w:ind w:left="1080"/>
        <w:jc w:val="both"/>
        <w:textAlignment w:val="baseline"/>
        <w:rPr>
          <w:b/>
          <w:bCs/>
        </w:rPr>
      </w:pPr>
      <w:r>
        <w:rPr>
          <w:b/>
          <w:bCs/>
        </w:rPr>
        <w:t xml:space="preserve">NIP 658-187-20-92 </w:t>
      </w:r>
    </w:p>
    <w:bookmarkEnd w:id="11"/>
    <w:p w14:paraId="6AE4C9D7" w14:textId="7BB83B20" w:rsidR="00E733C7" w:rsidRPr="00B0516A" w:rsidRDefault="00E733C7" w:rsidP="00B242E7">
      <w:pPr>
        <w:widowControl w:val="0"/>
        <w:numPr>
          <w:ilvl w:val="0"/>
          <w:numId w:val="25"/>
        </w:numPr>
        <w:suppressAutoHyphens/>
        <w:overflowPunct w:val="0"/>
        <w:autoSpaceDE w:val="0"/>
        <w:autoSpaceDN w:val="0"/>
        <w:adjustRightInd w:val="0"/>
        <w:jc w:val="both"/>
        <w:textAlignment w:val="baseline"/>
      </w:pPr>
      <w:r w:rsidRPr="00B0516A">
        <w:t xml:space="preserve">Dla budynku Gminnej Biblioteki Publicznej w Rudzie Malenieckiej </w:t>
      </w:r>
      <w:r w:rsidR="00EE3141" w:rsidRPr="00B0516A">
        <w:t>(</w:t>
      </w:r>
      <w:proofErr w:type="spellStart"/>
      <w:r w:rsidR="00EE3141" w:rsidRPr="00B0516A">
        <w:t>pellet</w:t>
      </w:r>
      <w:proofErr w:type="spellEnd"/>
      <w:r w:rsidR="00EE3141" w:rsidRPr="00B0516A">
        <w:t xml:space="preserve"> workowany)</w:t>
      </w:r>
    </w:p>
    <w:p w14:paraId="068A6D9B" w14:textId="6F93D05E" w:rsidR="00E733C7" w:rsidRPr="00B0516A" w:rsidRDefault="00E733C7" w:rsidP="00EE3141">
      <w:pPr>
        <w:widowControl w:val="0"/>
        <w:suppressAutoHyphens/>
        <w:overflowPunct w:val="0"/>
        <w:autoSpaceDE w:val="0"/>
        <w:autoSpaceDN w:val="0"/>
        <w:adjustRightInd w:val="0"/>
        <w:ind w:left="1080"/>
        <w:jc w:val="both"/>
        <w:textAlignment w:val="baseline"/>
        <w:rPr>
          <w:b/>
          <w:bCs/>
        </w:rPr>
      </w:pPr>
      <w:r w:rsidRPr="00B0516A">
        <w:rPr>
          <w:b/>
          <w:bCs/>
        </w:rPr>
        <w:t xml:space="preserve">NABYWCA:  </w:t>
      </w:r>
      <w:r w:rsidR="005450FA" w:rsidRPr="00B0516A">
        <w:rPr>
          <w:b/>
          <w:bCs/>
        </w:rPr>
        <w:t>Gminna Biblioteka Publiczna w Rudzie Malenieckiej,</w:t>
      </w:r>
      <w:r w:rsidRPr="00B0516A">
        <w:rPr>
          <w:b/>
          <w:bCs/>
        </w:rPr>
        <w:t xml:space="preserve"> 26-242 Ruda Maleniecka 9</w:t>
      </w:r>
      <w:r w:rsidR="005450FA" w:rsidRPr="00B0516A">
        <w:rPr>
          <w:b/>
          <w:bCs/>
        </w:rPr>
        <w:t>8</w:t>
      </w:r>
      <w:r w:rsidR="00EE3141" w:rsidRPr="00B0516A">
        <w:rPr>
          <w:b/>
          <w:bCs/>
        </w:rPr>
        <w:t xml:space="preserve">,  </w:t>
      </w:r>
      <w:r w:rsidRPr="00B0516A">
        <w:rPr>
          <w:b/>
          <w:bCs/>
        </w:rPr>
        <w:t>NIP 658-</w:t>
      </w:r>
      <w:r w:rsidR="005450FA" w:rsidRPr="00B0516A">
        <w:rPr>
          <w:b/>
          <w:bCs/>
        </w:rPr>
        <w:t>189-44-61.</w:t>
      </w:r>
    </w:p>
    <w:p w14:paraId="7258582A" w14:textId="6E539E31" w:rsidR="00E733C7" w:rsidRPr="00B0516A" w:rsidRDefault="00E733C7" w:rsidP="00EE3141">
      <w:pPr>
        <w:widowControl w:val="0"/>
        <w:suppressAutoHyphens/>
        <w:overflowPunct w:val="0"/>
        <w:autoSpaceDE w:val="0"/>
        <w:autoSpaceDN w:val="0"/>
        <w:adjustRightInd w:val="0"/>
        <w:ind w:left="1080"/>
        <w:jc w:val="both"/>
        <w:textAlignment w:val="baseline"/>
        <w:rPr>
          <w:b/>
          <w:bCs/>
        </w:rPr>
      </w:pPr>
      <w:r w:rsidRPr="00B0516A">
        <w:rPr>
          <w:b/>
          <w:bCs/>
        </w:rPr>
        <w:t xml:space="preserve">OBIORCA: </w:t>
      </w:r>
      <w:r w:rsidR="008D692C" w:rsidRPr="00B0516A">
        <w:rPr>
          <w:b/>
          <w:bCs/>
        </w:rPr>
        <w:t>Gminna Biblioteka Publiczna w Rudzie Malenieckiej</w:t>
      </w:r>
      <w:r w:rsidRPr="00B0516A">
        <w:rPr>
          <w:b/>
          <w:bCs/>
        </w:rPr>
        <w:t>, 26-242 Ruda Maleniecka 9</w:t>
      </w:r>
      <w:r w:rsidR="008D692C" w:rsidRPr="00B0516A">
        <w:rPr>
          <w:b/>
          <w:bCs/>
        </w:rPr>
        <w:t>8</w:t>
      </w:r>
      <w:r w:rsidR="00EE3141" w:rsidRPr="00B0516A">
        <w:rPr>
          <w:b/>
          <w:bCs/>
        </w:rPr>
        <w:t xml:space="preserve">,  </w:t>
      </w:r>
      <w:r w:rsidRPr="00B0516A">
        <w:rPr>
          <w:b/>
          <w:bCs/>
        </w:rPr>
        <w:t>NIP 658-18</w:t>
      </w:r>
      <w:r w:rsidR="005450FA" w:rsidRPr="00B0516A">
        <w:rPr>
          <w:b/>
          <w:bCs/>
        </w:rPr>
        <w:t>9-44-61.</w:t>
      </w:r>
    </w:p>
    <w:p w14:paraId="5A76ED1E" w14:textId="42D51694" w:rsidR="00E733C7" w:rsidRPr="00B0516A" w:rsidRDefault="00E733C7" w:rsidP="00E733C7">
      <w:pPr>
        <w:pStyle w:val="Akapitzlist"/>
        <w:widowControl w:val="0"/>
        <w:suppressAutoHyphens/>
        <w:overflowPunct w:val="0"/>
        <w:autoSpaceDE w:val="0"/>
        <w:autoSpaceDN w:val="0"/>
        <w:adjustRightInd w:val="0"/>
        <w:spacing w:line="276" w:lineRule="auto"/>
        <w:ind w:left="1080"/>
        <w:jc w:val="both"/>
        <w:textAlignment w:val="baseline"/>
        <w:rPr>
          <w:b/>
          <w:bCs/>
        </w:rPr>
      </w:pPr>
    </w:p>
    <w:p w14:paraId="23915FA8" w14:textId="0EA64FC9" w:rsidR="00F13FBB" w:rsidRDefault="00F13FBB" w:rsidP="00F13FBB">
      <w:pPr>
        <w:pStyle w:val="Akapitzlist"/>
        <w:widowControl w:val="0"/>
        <w:numPr>
          <w:ilvl w:val="0"/>
          <w:numId w:val="24"/>
        </w:numPr>
        <w:suppressAutoHyphens/>
        <w:overflowPunct w:val="0"/>
        <w:autoSpaceDE w:val="0"/>
        <w:autoSpaceDN w:val="0"/>
        <w:adjustRightInd w:val="0"/>
        <w:spacing w:line="276" w:lineRule="auto"/>
        <w:contextualSpacing w:val="0"/>
        <w:jc w:val="both"/>
        <w:textAlignment w:val="baseline"/>
      </w:pPr>
      <w:r w:rsidRPr="00F976DA">
        <w:t xml:space="preserve">Zamawiający upoważnia Wykonawcę  do wystawienia faktury bez podpisu Zamawiającego. </w:t>
      </w:r>
    </w:p>
    <w:p w14:paraId="1D4F924F" w14:textId="4212E0BD" w:rsidR="00285E5E" w:rsidRPr="00F976DA" w:rsidRDefault="00285E5E" w:rsidP="00F13FBB">
      <w:pPr>
        <w:pStyle w:val="Akapitzlist"/>
        <w:widowControl w:val="0"/>
        <w:numPr>
          <w:ilvl w:val="0"/>
          <w:numId w:val="24"/>
        </w:numPr>
        <w:suppressAutoHyphens/>
        <w:overflowPunct w:val="0"/>
        <w:autoSpaceDE w:val="0"/>
        <w:autoSpaceDN w:val="0"/>
        <w:adjustRightInd w:val="0"/>
        <w:spacing w:line="276" w:lineRule="auto"/>
        <w:contextualSpacing w:val="0"/>
        <w:jc w:val="both"/>
        <w:textAlignment w:val="baseline"/>
      </w:pPr>
      <w:r>
        <w:t>Zamawiający wyraża zgod</w:t>
      </w:r>
      <w:r w:rsidR="00A4398B">
        <w:t>ę</w:t>
      </w:r>
      <w:r>
        <w:t xml:space="preserve"> na przesyłanie faktur drogą elektroniczną na adres: </w:t>
      </w:r>
      <w:hyperlink r:id="rId24" w:history="1">
        <w:r w:rsidRPr="00D51F25">
          <w:rPr>
            <w:rStyle w:val="Hipercze"/>
          </w:rPr>
          <w:t>urzad.gminy@rudamaleniecka.pl</w:t>
        </w:r>
      </w:hyperlink>
      <w:r>
        <w:t xml:space="preserve"> </w:t>
      </w:r>
    </w:p>
    <w:p w14:paraId="1B0F77F7" w14:textId="77777777" w:rsidR="00F13FBB" w:rsidRPr="00F976DA" w:rsidRDefault="00F13FBB" w:rsidP="00F13FBB">
      <w:pPr>
        <w:pStyle w:val="Akapitzlist"/>
        <w:widowControl w:val="0"/>
        <w:numPr>
          <w:ilvl w:val="0"/>
          <w:numId w:val="24"/>
        </w:numPr>
        <w:suppressAutoHyphens/>
        <w:overflowPunct w:val="0"/>
        <w:autoSpaceDE w:val="0"/>
        <w:autoSpaceDN w:val="0"/>
        <w:adjustRightInd w:val="0"/>
        <w:spacing w:line="276" w:lineRule="auto"/>
        <w:contextualSpacing w:val="0"/>
        <w:jc w:val="both"/>
        <w:textAlignment w:val="baseline"/>
      </w:pPr>
      <w:r w:rsidRPr="00F976DA">
        <w:t>W przypadku rozbie</w:t>
      </w:r>
      <w:r w:rsidRPr="00F976DA">
        <w:rPr>
          <w:rFonts w:eastAsia="TimesNewRoman"/>
        </w:rPr>
        <w:t>ż</w:t>
      </w:r>
      <w:r w:rsidRPr="00F976DA">
        <w:t>no</w:t>
      </w:r>
      <w:r w:rsidRPr="00F976DA">
        <w:rPr>
          <w:rFonts w:eastAsia="TimesNewRoman"/>
        </w:rPr>
        <w:t>ś</w:t>
      </w:r>
      <w:r w:rsidRPr="00F976DA">
        <w:t>ci pomi</w:t>
      </w:r>
      <w:r w:rsidRPr="00F976DA">
        <w:rPr>
          <w:rFonts w:eastAsia="TimesNewRoman"/>
        </w:rPr>
        <w:t>ę</w:t>
      </w:r>
      <w:r w:rsidRPr="00F976DA">
        <w:t>dzy terminem płatno</w:t>
      </w:r>
      <w:r w:rsidRPr="00F976DA">
        <w:rPr>
          <w:rFonts w:eastAsia="TimesNewRoman"/>
        </w:rPr>
        <w:t>ś</w:t>
      </w:r>
      <w:r w:rsidRPr="00F976DA">
        <w:t>ci wskazanym w dokumentach ksi</w:t>
      </w:r>
      <w:r w:rsidRPr="00F976DA">
        <w:rPr>
          <w:rFonts w:eastAsia="TimesNewRoman"/>
        </w:rPr>
        <w:t>ę</w:t>
      </w:r>
      <w:r w:rsidRPr="00F976DA">
        <w:t>gowych (np. fakturach, rachunkach, notach odsetkowych) a wskazanym w niniejszej umowie, przyjmuje si</w:t>
      </w:r>
      <w:r w:rsidRPr="00F976DA">
        <w:rPr>
          <w:rFonts w:eastAsia="TimesNewRoman"/>
        </w:rPr>
        <w:t>ę</w:t>
      </w:r>
      <w:r w:rsidRPr="00F976DA">
        <w:t xml:space="preserve">, </w:t>
      </w:r>
      <w:r w:rsidRPr="00F976DA">
        <w:rPr>
          <w:rFonts w:eastAsia="TimesNewRoman"/>
        </w:rPr>
        <w:t>ż</w:t>
      </w:r>
      <w:r w:rsidRPr="00F976DA">
        <w:t>e prawidłowo podano termin okre</w:t>
      </w:r>
      <w:r w:rsidRPr="00F976DA">
        <w:rPr>
          <w:rFonts w:eastAsia="TimesNewRoman"/>
        </w:rPr>
        <w:t>ś</w:t>
      </w:r>
      <w:r w:rsidRPr="00F976DA">
        <w:t>lony w umowie.</w:t>
      </w:r>
    </w:p>
    <w:p w14:paraId="3B7A0098" w14:textId="499EBF37" w:rsidR="00F13FBB" w:rsidRDefault="00F13FBB" w:rsidP="00F13FBB">
      <w:pPr>
        <w:pStyle w:val="Akapitzlist"/>
        <w:widowControl w:val="0"/>
        <w:numPr>
          <w:ilvl w:val="0"/>
          <w:numId w:val="24"/>
        </w:numPr>
        <w:suppressAutoHyphens/>
        <w:overflowPunct w:val="0"/>
        <w:autoSpaceDE w:val="0"/>
        <w:autoSpaceDN w:val="0"/>
        <w:adjustRightInd w:val="0"/>
        <w:spacing w:line="276" w:lineRule="auto"/>
        <w:contextualSpacing w:val="0"/>
        <w:jc w:val="both"/>
        <w:textAlignment w:val="baseline"/>
      </w:pPr>
      <w:r w:rsidRPr="00F976DA">
        <w:t>Za zwłok</w:t>
      </w:r>
      <w:r w:rsidRPr="00F976DA">
        <w:rPr>
          <w:rFonts w:eastAsia="TimesNewRoman"/>
        </w:rPr>
        <w:t xml:space="preserve">ę </w:t>
      </w:r>
      <w:r w:rsidRPr="00F976DA">
        <w:t>w płatno</w:t>
      </w:r>
      <w:r w:rsidRPr="00F976DA">
        <w:rPr>
          <w:rFonts w:eastAsia="TimesNewRoman"/>
        </w:rPr>
        <w:t>ś</w:t>
      </w:r>
      <w:r w:rsidRPr="00F976DA">
        <w:t>ciach z przyczyn le</w:t>
      </w:r>
      <w:r w:rsidRPr="00F976DA">
        <w:rPr>
          <w:rFonts w:eastAsia="TimesNewRoman"/>
        </w:rPr>
        <w:t>żą</w:t>
      </w:r>
      <w:r w:rsidRPr="00F976DA">
        <w:t>cych po stronie Zamawiaj</w:t>
      </w:r>
      <w:r w:rsidRPr="00F976DA">
        <w:rPr>
          <w:rFonts w:eastAsia="TimesNewRoman"/>
        </w:rPr>
        <w:t>ą</w:t>
      </w:r>
      <w:r w:rsidRPr="00F976DA">
        <w:t>cego, za wyj</w:t>
      </w:r>
      <w:r w:rsidRPr="00F976DA">
        <w:rPr>
          <w:rFonts w:eastAsia="TimesNewRoman"/>
        </w:rPr>
        <w:t>ą</w:t>
      </w:r>
      <w:r w:rsidRPr="00F976DA">
        <w:t>tkiem zwłoki zawinionej przez Wykonawc</w:t>
      </w:r>
      <w:r w:rsidRPr="00F976DA">
        <w:rPr>
          <w:rFonts w:eastAsia="TimesNewRoman"/>
        </w:rPr>
        <w:t>ę</w:t>
      </w:r>
      <w:r w:rsidRPr="00F976DA">
        <w:t>, Wykonawca mo</w:t>
      </w:r>
      <w:r w:rsidRPr="00F976DA">
        <w:rPr>
          <w:rFonts w:eastAsia="TimesNewRoman"/>
        </w:rPr>
        <w:t>ż</w:t>
      </w:r>
      <w:r w:rsidRPr="00F976DA">
        <w:t>e naliczy</w:t>
      </w:r>
      <w:r w:rsidRPr="00F976DA">
        <w:rPr>
          <w:rFonts w:eastAsia="TimesNewRoman"/>
        </w:rPr>
        <w:t xml:space="preserve">ć </w:t>
      </w:r>
      <w:r w:rsidRPr="00F976DA">
        <w:t>odsetki w wysoko</w:t>
      </w:r>
      <w:r w:rsidRPr="00F976DA">
        <w:rPr>
          <w:rFonts w:eastAsia="TimesNewRoman"/>
        </w:rPr>
        <w:t>ś</w:t>
      </w:r>
      <w:r w:rsidRPr="00F976DA">
        <w:t>ci ustawowej.</w:t>
      </w:r>
    </w:p>
    <w:p w14:paraId="6A1A793E" w14:textId="3F30FE6A" w:rsidR="00B01732" w:rsidRDefault="00B01732" w:rsidP="00F13FBB">
      <w:pPr>
        <w:pStyle w:val="Akapitzlist"/>
        <w:widowControl w:val="0"/>
        <w:numPr>
          <w:ilvl w:val="0"/>
          <w:numId w:val="24"/>
        </w:numPr>
        <w:suppressAutoHyphens/>
        <w:overflowPunct w:val="0"/>
        <w:autoSpaceDE w:val="0"/>
        <w:autoSpaceDN w:val="0"/>
        <w:adjustRightInd w:val="0"/>
        <w:spacing w:line="276" w:lineRule="auto"/>
        <w:contextualSpacing w:val="0"/>
        <w:jc w:val="both"/>
        <w:textAlignment w:val="baseline"/>
      </w:pPr>
      <w:r>
        <w:lastRenderedPageBreak/>
        <w:t>Za dzień zapłaty przyjmuje się dzień obciążenia rachunku bankowego Zamawiającego.</w:t>
      </w:r>
    </w:p>
    <w:p w14:paraId="30214835" w14:textId="529C1BF2" w:rsidR="009107BF" w:rsidRDefault="00B01732" w:rsidP="00B242E7">
      <w:pPr>
        <w:pStyle w:val="Akapitzlist"/>
        <w:widowControl w:val="0"/>
        <w:numPr>
          <w:ilvl w:val="0"/>
          <w:numId w:val="24"/>
        </w:numPr>
        <w:suppressAutoHyphens/>
        <w:overflowPunct w:val="0"/>
        <w:autoSpaceDE w:val="0"/>
        <w:autoSpaceDN w:val="0"/>
        <w:adjustRightInd w:val="0"/>
        <w:spacing w:line="276" w:lineRule="auto"/>
        <w:contextualSpacing w:val="0"/>
        <w:jc w:val="both"/>
        <w:textAlignment w:val="baseline"/>
      </w:pPr>
      <w:r>
        <w:t>Wynagrodzenie Wykonawcy będzie obliczane, fakturowane i płatne w złotych polskich.</w:t>
      </w:r>
    </w:p>
    <w:p w14:paraId="49E8FE49" w14:textId="77777777" w:rsidR="00B242E7" w:rsidRPr="00B242E7" w:rsidRDefault="00B242E7" w:rsidP="00B242E7">
      <w:pPr>
        <w:pStyle w:val="Akapitzlist"/>
        <w:widowControl w:val="0"/>
        <w:suppressAutoHyphens/>
        <w:overflowPunct w:val="0"/>
        <w:autoSpaceDE w:val="0"/>
        <w:autoSpaceDN w:val="0"/>
        <w:adjustRightInd w:val="0"/>
        <w:spacing w:line="276" w:lineRule="auto"/>
        <w:ind w:left="360"/>
        <w:contextualSpacing w:val="0"/>
        <w:jc w:val="both"/>
        <w:textAlignment w:val="baseline"/>
      </w:pPr>
    </w:p>
    <w:p w14:paraId="03BF4480" w14:textId="71ADB5B8" w:rsidR="00F13FBB" w:rsidRPr="00F976DA" w:rsidRDefault="00F13FBB" w:rsidP="00F13FBB">
      <w:pPr>
        <w:spacing w:line="276" w:lineRule="auto"/>
        <w:jc w:val="center"/>
        <w:rPr>
          <w:b/>
          <w:bCs/>
        </w:rPr>
      </w:pPr>
      <w:r w:rsidRPr="00F976DA">
        <w:rPr>
          <w:b/>
          <w:bCs/>
        </w:rPr>
        <w:t xml:space="preserve">§ </w:t>
      </w:r>
      <w:r w:rsidR="00B01732">
        <w:rPr>
          <w:b/>
          <w:bCs/>
        </w:rPr>
        <w:t>6</w:t>
      </w:r>
    </w:p>
    <w:p w14:paraId="5BB38591" w14:textId="77777777" w:rsidR="00F13FBB" w:rsidRPr="00081ED2" w:rsidRDefault="00F13FBB" w:rsidP="00B242E7">
      <w:pPr>
        <w:spacing w:line="276" w:lineRule="auto"/>
        <w:jc w:val="center"/>
        <w:rPr>
          <w:b/>
          <w:bCs/>
        </w:rPr>
      </w:pPr>
      <w:r w:rsidRPr="00081ED2">
        <w:rPr>
          <w:b/>
          <w:bCs/>
        </w:rPr>
        <w:t>Odpowiedzialno</w:t>
      </w:r>
      <w:r w:rsidRPr="00081ED2">
        <w:rPr>
          <w:rFonts w:eastAsia="TimesNewRoman"/>
        </w:rPr>
        <w:t xml:space="preserve">ść </w:t>
      </w:r>
      <w:r w:rsidRPr="00081ED2">
        <w:rPr>
          <w:b/>
          <w:bCs/>
        </w:rPr>
        <w:t>Wykonawcy i warunki gwarancji</w:t>
      </w:r>
    </w:p>
    <w:p w14:paraId="1117E5D1" w14:textId="2C637FEC" w:rsidR="00F13FBB" w:rsidRPr="00081ED2" w:rsidRDefault="00F13FBB" w:rsidP="00F13FBB">
      <w:pPr>
        <w:autoSpaceDE w:val="0"/>
        <w:spacing w:line="276" w:lineRule="auto"/>
        <w:ind w:left="255" w:hanging="255"/>
        <w:jc w:val="both"/>
      </w:pPr>
      <w:r w:rsidRPr="00081ED2">
        <w:t>1. Wykonawca b</w:t>
      </w:r>
      <w:r w:rsidRPr="00081ED2">
        <w:rPr>
          <w:rFonts w:eastAsia="TimesNewRoman"/>
        </w:rPr>
        <w:t>ę</w:t>
      </w:r>
      <w:r w:rsidRPr="00081ED2">
        <w:t xml:space="preserve">dzie </w:t>
      </w:r>
      <w:r w:rsidRPr="00081ED2">
        <w:rPr>
          <w:rFonts w:eastAsia="TimesNewRoman"/>
        </w:rPr>
        <w:t>ś</w:t>
      </w:r>
      <w:r w:rsidRPr="00081ED2">
        <w:t>wiadczył usług</w:t>
      </w:r>
      <w:r w:rsidRPr="00081ED2">
        <w:rPr>
          <w:rFonts w:eastAsia="TimesNewRoman"/>
        </w:rPr>
        <w:t xml:space="preserve">ę </w:t>
      </w:r>
      <w:r w:rsidRPr="00081ED2">
        <w:t>z nale</w:t>
      </w:r>
      <w:r w:rsidRPr="00081ED2">
        <w:rPr>
          <w:rFonts w:eastAsia="TimesNewRoman"/>
        </w:rPr>
        <w:t>ż</w:t>
      </w:r>
      <w:r w:rsidRPr="00081ED2">
        <w:t>yt</w:t>
      </w:r>
      <w:r w:rsidRPr="00081ED2">
        <w:rPr>
          <w:rFonts w:eastAsia="TimesNewRoman"/>
        </w:rPr>
        <w:t xml:space="preserve">ą </w:t>
      </w:r>
      <w:r w:rsidRPr="00081ED2">
        <w:t>staranno</w:t>
      </w:r>
      <w:r w:rsidRPr="00081ED2">
        <w:rPr>
          <w:rFonts w:eastAsia="TimesNewRoman"/>
        </w:rPr>
        <w:t>ś</w:t>
      </w:r>
      <w:r w:rsidRPr="00081ED2">
        <w:t>ci</w:t>
      </w:r>
      <w:r w:rsidRPr="00081ED2">
        <w:rPr>
          <w:rFonts w:eastAsia="TimesNewRoman"/>
        </w:rPr>
        <w:t>ą</w:t>
      </w:r>
      <w:r w:rsidRPr="00081ED2">
        <w:t>, zgodnie z obowi</w:t>
      </w:r>
      <w:r w:rsidRPr="00081ED2">
        <w:rPr>
          <w:rFonts w:eastAsia="TimesNewRoman"/>
        </w:rPr>
        <w:t>ą</w:t>
      </w:r>
      <w:r w:rsidRPr="00081ED2">
        <w:t>zuj</w:t>
      </w:r>
      <w:r w:rsidRPr="00081ED2">
        <w:rPr>
          <w:rFonts w:eastAsia="TimesNewRoman"/>
        </w:rPr>
        <w:t>ą</w:t>
      </w:r>
      <w:r w:rsidRPr="00081ED2">
        <w:t xml:space="preserve">cymi normami, przepisami, w granicach wyznaczonych przez Prawo zamówień publicznych </w:t>
      </w:r>
      <w:r w:rsidR="00B01732">
        <w:t xml:space="preserve">                        </w:t>
      </w:r>
      <w:r w:rsidRPr="00081ED2">
        <w:t>i Kodeks cywilny.</w:t>
      </w:r>
    </w:p>
    <w:p w14:paraId="5CD84A1B" w14:textId="77777777" w:rsidR="00F13FBB" w:rsidRPr="00081ED2" w:rsidRDefault="00F13FBB" w:rsidP="00F13FBB">
      <w:pPr>
        <w:autoSpaceDE w:val="0"/>
        <w:spacing w:line="276" w:lineRule="auto"/>
        <w:ind w:left="255" w:hanging="255"/>
      </w:pPr>
      <w:r w:rsidRPr="00081ED2">
        <w:t>2. Wykonawca odpowiada przed Zamawiaj</w:t>
      </w:r>
      <w:r w:rsidRPr="00081ED2">
        <w:rPr>
          <w:rFonts w:eastAsia="TimesNewRoman"/>
        </w:rPr>
        <w:t>ą</w:t>
      </w:r>
      <w:r w:rsidRPr="00081ED2">
        <w:t>cym za wszelkie swoje działania i zaniechania.</w:t>
      </w:r>
    </w:p>
    <w:p w14:paraId="709FDD13" w14:textId="77777777" w:rsidR="00F13FBB" w:rsidRPr="00081ED2" w:rsidRDefault="00F13FBB" w:rsidP="00F13FBB">
      <w:pPr>
        <w:autoSpaceDE w:val="0"/>
        <w:spacing w:line="276" w:lineRule="auto"/>
        <w:ind w:left="255" w:hanging="255"/>
        <w:jc w:val="both"/>
      </w:pPr>
      <w:r w:rsidRPr="00081ED2">
        <w:t>3. W przypadku niestarannego lub wadliwego wykonania dostawy albo niewykonania obowi</w:t>
      </w:r>
      <w:r w:rsidRPr="00081ED2">
        <w:rPr>
          <w:rFonts w:eastAsia="TimesNewRoman"/>
        </w:rPr>
        <w:t>ą</w:t>
      </w:r>
      <w:r w:rsidRPr="00081ED2">
        <w:t>zków wynikaj</w:t>
      </w:r>
      <w:r w:rsidRPr="00081ED2">
        <w:rPr>
          <w:rFonts w:eastAsia="TimesNewRoman"/>
        </w:rPr>
        <w:t>ą</w:t>
      </w:r>
      <w:r w:rsidRPr="00081ED2">
        <w:t>cych z niniejszej umowy, Wykonawca zobowi</w:t>
      </w:r>
      <w:r w:rsidRPr="00081ED2">
        <w:rPr>
          <w:rFonts w:eastAsia="TimesNewRoman"/>
        </w:rPr>
        <w:t>ą</w:t>
      </w:r>
      <w:r w:rsidRPr="00081ED2">
        <w:t>zany jest na wezwanie Zamawiaj</w:t>
      </w:r>
      <w:r w:rsidRPr="00081ED2">
        <w:rPr>
          <w:rFonts w:eastAsia="TimesNewRoman"/>
        </w:rPr>
        <w:t>ą</w:t>
      </w:r>
      <w:r w:rsidRPr="00081ED2">
        <w:t>cego do niezwłocznego usuni</w:t>
      </w:r>
      <w:r w:rsidRPr="00081ED2">
        <w:rPr>
          <w:rFonts w:eastAsia="TimesNewRoman"/>
        </w:rPr>
        <w:t>ę</w:t>
      </w:r>
      <w:r w:rsidRPr="00081ED2">
        <w:t>cia stwierdzonych uchybie</w:t>
      </w:r>
      <w:r w:rsidRPr="00081ED2">
        <w:rPr>
          <w:rFonts w:eastAsia="TimesNewRoman"/>
        </w:rPr>
        <w:t>ń</w:t>
      </w:r>
      <w:r w:rsidRPr="00081ED2">
        <w:t>, braków lub niedokładno</w:t>
      </w:r>
      <w:r w:rsidRPr="00081ED2">
        <w:rPr>
          <w:rFonts w:eastAsia="TimesNewRoman"/>
        </w:rPr>
        <w:t>ś</w:t>
      </w:r>
      <w:r w:rsidRPr="00081ED2">
        <w:t>ci w zakresie wykonanej usługi, w czasie nie dłu</w:t>
      </w:r>
      <w:r w:rsidRPr="00081ED2">
        <w:rPr>
          <w:rFonts w:eastAsia="TimesNewRoman"/>
        </w:rPr>
        <w:t>ż</w:t>
      </w:r>
      <w:r w:rsidRPr="00081ED2">
        <w:t>szym ni</w:t>
      </w:r>
      <w:r w:rsidRPr="00081ED2">
        <w:rPr>
          <w:rFonts w:eastAsia="TimesNewRoman"/>
        </w:rPr>
        <w:t xml:space="preserve">ż </w:t>
      </w:r>
      <w:r w:rsidRPr="00081ED2">
        <w:t>5 dni robocze od zgłoszenia reklamacji.</w:t>
      </w:r>
    </w:p>
    <w:p w14:paraId="3FF117FD" w14:textId="77777777" w:rsidR="00F13FBB" w:rsidRPr="00081ED2" w:rsidRDefault="00F13FBB" w:rsidP="00F13FBB">
      <w:pPr>
        <w:autoSpaceDE w:val="0"/>
        <w:spacing w:line="276" w:lineRule="auto"/>
        <w:ind w:left="255" w:hanging="255"/>
        <w:jc w:val="both"/>
      </w:pPr>
      <w:r w:rsidRPr="00081ED2">
        <w:t>4. Skutki finansowe wynikłe z wadliwego lub nieterminowego wykonania usługi ponosi</w:t>
      </w:r>
      <w:r w:rsidRPr="00081ED2">
        <w:rPr>
          <w:rFonts w:eastAsia="TimesNewRoman"/>
        </w:rPr>
        <w:t xml:space="preserve">ć </w:t>
      </w:r>
      <w:r w:rsidRPr="00081ED2">
        <w:t>b</w:t>
      </w:r>
      <w:r w:rsidRPr="00081ED2">
        <w:rPr>
          <w:rFonts w:eastAsia="TimesNewRoman"/>
        </w:rPr>
        <w:t>ę</w:t>
      </w:r>
      <w:r w:rsidRPr="00081ED2">
        <w:t>dzie Wykonawca.</w:t>
      </w:r>
    </w:p>
    <w:p w14:paraId="1F3228F1" w14:textId="04191ED6" w:rsidR="00F13FBB" w:rsidRPr="00081ED2" w:rsidRDefault="00F13FBB" w:rsidP="00F13FBB">
      <w:pPr>
        <w:autoSpaceDE w:val="0"/>
        <w:spacing w:line="276" w:lineRule="auto"/>
        <w:ind w:left="255" w:hanging="255"/>
        <w:jc w:val="both"/>
      </w:pPr>
      <w:r w:rsidRPr="00081ED2">
        <w:t>5.Wszystkie reklamacje dotycz</w:t>
      </w:r>
      <w:r w:rsidRPr="00081ED2">
        <w:rPr>
          <w:rFonts w:eastAsia="TimesNewRoman"/>
        </w:rPr>
        <w:t>ą</w:t>
      </w:r>
      <w:r w:rsidRPr="00081ED2">
        <w:t>ce wad, b</w:t>
      </w:r>
      <w:r w:rsidRPr="00081ED2">
        <w:rPr>
          <w:rFonts w:eastAsia="TimesNewRoman"/>
        </w:rPr>
        <w:t>ą</w:t>
      </w:r>
      <w:r w:rsidRPr="00081ED2">
        <w:t>d</w:t>
      </w:r>
      <w:r w:rsidRPr="00081ED2">
        <w:rPr>
          <w:rFonts w:eastAsia="TimesNewRoman"/>
        </w:rPr>
        <w:t xml:space="preserve">ź </w:t>
      </w:r>
      <w:r w:rsidRPr="00081ED2">
        <w:t>nieterminowego lub niepełnego wykonania usługi Zamawiaj</w:t>
      </w:r>
      <w:r w:rsidRPr="00081ED2">
        <w:rPr>
          <w:rFonts w:eastAsia="TimesNewRoman"/>
        </w:rPr>
        <w:t>ą</w:t>
      </w:r>
      <w:r w:rsidRPr="00081ED2">
        <w:t>cy przeka</w:t>
      </w:r>
      <w:r w:rsidRPr="00081ED2">
        <w:rPr>
          <w:rFonts w:eastAsia="TimesNewRoman"/>
        </w:rPr>
        <w:t>ż</w:t>
      </w:r>
      <w:r w:rsidRPr="00081ED2">
        <w:t>e niezwłocznie Wykonawcy pod numer telefonu</w:t>
      </w:r>
      <w:r>
        <w:t>:</w:t>
      </w:r>
      <w:r w:rsidRPr="00081ED2">
        <w:t xml:space="preserve"> </w:t>
      </w:r>
      <w:r w:rsidR="00B01732">
        <w:t>……………………….</w:t>
      </w:r>
      <w:r w:rsidRPr="00081ED2">
        <w:t xml:space="preserve"> oraz pisemnie na </w:t>
      </w:r>
      <w:r>
        <w:t>adres e</w:t>
      </w:r>
      <w:r w:rsidR="00B01732">
        <w:t>-mail: ………………………………</w:t>
      </w:r>
    </w:p>
    <w:p w14:paraId="62596BD5" w14:textId="77777777" w:rsidR="00F13FBB" w:rsidRPr="0021674B" w:rsidRDefault="00F13FBB" w:rsidP="00F13FBB">
      <w:pPr>
        <w:autoSpaceDE w:val="0"/>
        <w:spacing w:line="276" w:lineRule="auto"/>
        <w:jc w:val="center"/>
        <w:rPr>
          <w:rFonts w:asciiTheme="minorHAnsi" w:hAnsiTheme="minorHAnsi" w:cstheme="minorHAnsi"/>
          <w:b/>
          <w:bCs/>
          <w:sz w:val="22"/>
          <w:szCs w:val="22"/>
        </w:rPr>
      </w:pPr>
    </w:p>
    <w:p w14:paraId="1B8AB2C2" w14:textId="561E450A" w:rsidR="00F13FBB" w:rsidRPr="00BE6848" w:rsidRDefault="00F13FBB" w:rsidP="00F13FBB">
      <w:pPr>
        <w:autoSpaceDE w:val="0"/>
        <w:spacing w:line="276" w:lineRule="auto"/>
        <w:jc w:val="center"/>
        <w:rPr>
          <w:b/>
          <w:bCs/>
        </w:rPr>
      </w:pPr>
      <w:r w:rsidRPr="00BE6848">
        <w:rPr>
          <w:b/>
          <w:bCs/>
        </w:rPr>
        <w:t xml:space="preserve">§ </w:t>
      </w:r>
      <w:r w:rsidR="00B01732">
        <w:rPr>
          <w:b/>
          <w:bCs/>
        </w:rPr>
        <w:t>7</w:t>
      </w:r>
    </w:p>
    <w:p w14:paraId="32F870ED" w14:textId="77777777" w:rsidR="00F13FBB" w:rsidRPr="00BE6848" w:rsidRDefault="00F13FBB" w:rsidP="00F13FBB">
      <w:pPr>
        <w:autoSpaceDE w:val="0"/>
        <w:spacing w:after="120" w:line="276" w:lineRule="auto"/>
        <w:jc w:val="center"/>
        <w:rPr>
          <w:b/>
          <w:bCs/>
        </w:rPr>
      </w:pPr>
      <w:r w:rsidRPr="00BE6848">
        <w:rPr>
          <w:b/>
          <w:bCs/>
        </w:rPr>
        <w:t>Nadzór prawidłowego wykonania przedmiotu umowy</w:t>
      </w:r>
    </w:p>
    <w:p w14:paraId="001113A3" w14:textId="77777777" w:rsidR="00F13FBB" w:rsidRPr="00BE6848" w:rsidRDefault="00F13FBB" w:rsidP="00F13FBB">
      <w:pPr>
        <w:autoSpaceDE w:val="0"/>
        <w:spacing w:line="276" w:lineRule="auto"/>
      </w:pPr>
      <w:r w:rsidRPr="00BE6848">
        <w:t>1. Osobami odpowiedzialnymi za prawidłow</w:t>
      </w:r>
      <w:r w:rsidRPr="00BE6848">
        <w:rPr>
          <w:rFonts w:eastAsia="TimesNewRoman"/>
        </w:rPr>
        <w:t xml:space="preserve">ą </w:t>
      </w:r>
      <w:r w:rsidRPr="00BE6848">
        <w:t>realizacj</w:t>
      </w:r>
      <w:r w:rsidRPr="00BE6848">
        <w:rPr>
          <w:rFonts w:eastAsia="TimesNewRoman"/>
        </w:rPr>
        <w:t xml:space="preserve">ę </w:t>
      </w:r>
      <w:r w:rsidRPr="00BE6848">
        <w:t>umowy s</w:t>
      </w:r>
      <w:r w:rsidRPr="00BE6848">
        <w:rPr>
          <w:rFonts w:eastAsia="TimesNewRoman"/>
        </w:rPr>
        <w:t>ą</w:t>
      </w:r>
      <w:r w:rsidRPr="00BE6848">
        <w:t>:</w:t>
      </w:r>
    </w:p>
    <w:p w14:paraId="2A2AF808" w14:textId="4EC12E97" w:rsidR="00F13FBB" w:rsidRPr="00BE6848" w:rsidRDefault="00F13FBB" w:rsidP="00F13FBB">
      <w:pPr>
        <w:autoSpaceDE w:val="0"/>
        <w:spacing w:line="276" w:lineRule="auto"/>
      </w:pPr>
      <w:r w:rsidRPr="00BE6848">
        <w:t>1) po stronie Zamawiaj</w:t>
      </w:r>
      <w:r w:rsidRPr="00BE6848">
        <w:rPr>
          <w:rFonts w:eastAsia="TimesNewRoman"/>
        </w:rPr>
        <w:t>ą</w:t>
      </w:r>
      <w:r w:rsidRPr="00BE6848">
        <w:t xml:space="preserve">cego: </w:t>
      </w:r>
      <w:r w:rsidR="00B01732">
        <w:t>………………………</w:t>
      </w:r>
      <w:r>
        <w:t>,</w:t>
      </w:r>
      <w:r w:rsidRPr="00BE6848">
        <w:t xml:space="preserve"> tel. </w:t>
      </w:r>
      <w:r w:rsidR="00B01732">
        <w:t>…………………….</w:t>
      </w:r>
    </w:p>
    <w:p w14:paraId="4D7A1E01" w14:textId="6BE25667" w:rsidR="00F13FBB" w:rsidRPr="00BE6848" w:rsidRDefault="00F13FBB" w:rsidP="00F13FBB">
      <w:pPr>
        <w:autoSpaceDE w:val="0"/>
        <w:spacing w:line="276" w:lineRule="auto"/>
      </w:pPr>
      <w:r w:rsidRPr="00BE6848">
        <w:t xml:space="preserve">2) po stronie Wykonawcy: </w:t>
      </w:r>
      <w:r w:rsidR="00B01732">
        <w:t>………………………….</w:t>
      </w:r>
      <w:r>
        <w:t>,</w:t>
      </w:r>
      <w:r w:rsidRPr="00BE6848">
        <w:t xml:space="preserve"> tel.</w:t>
      </w:r>
      <w:r w:rsidR="00B01732">
        <w:t xml:space="preserve"> ………………………</w:t>
      </w:r>
    </w:p>
    <w:p w14:paraId="60DDDE55" w14:textId="77777777" w:rsidR="00F13FBB" w:rsidRPr="00BE6848" w:rsidRDefault="00F13FBB" w:rsidP="00F13FBB">
      <w:pPr>
        <w:autoSpaceDE w:val="0"/>
        <w:spacing w:line="276" w:lineRule="auto"/>
        <w:jc w:val="center"/>
        <w:rPr>
          <w:b/>
          <w:bCs/>
        </w:rPr>
      </w:pPr>
    </w:p>
    <w:p w14:paraId="3AA75824" w14:textId="766E92B7" w:rsidR="00F13FBB" w:rsidRPr="00BE6848" w:rsidRDefault="00F13FBB" w:rsidP="00F13FBB">
      <w:pPr>
        <w:autoSpaceDE w:val="0"/>
        <w:spacing w:line="276" w:lineRule="auto"/>
        <w:jc w:val="center"/>
        <w:rPr>
          <w:b/>
          <w:bCs/>
        </w:rPr>
      </w:pPr>
      <w:r w:rsidRPr="00BE6848">
        <w:rPr>
          <w:b/>
          <w:bCs/>
        </w:rPr>
        <w:t xml:space="preserve">§ </w:t>
      </w:r>
      <w:r w:rsidR="00625E6D">
        <w:rPr>
          <w:b/>
          <w:bCs/>
        </w:rPr>
        <w:t>8</w:t>
      </w:r>
    </w:p>
    <w:p w14:paraId="40ED412F" w14:textId="77777777" w:rsidR="00F13FBB" w:rsidRPr="00BE6848" w:rsidRDefault="00F13FBB" w:rsidP="00F13FBB">
      <w:pPr>
        <w:autoSpaceDE w:val="0"/>
        <w:spacing w:after="120" w:line="276" w:lineRule="auto"/>
        <w:jc w:val="center"/>
        <w:rPr>
          <w:b/>
          <w:bCs/>
        </w:rPr>
      </w:pPr>
      <w:r w:rsidRPr="00BE6848">
        <w:rPr>
          <w:b/>
          <w:bCs/>
        </w:rPr>
        <w:t>Odpowiedzialno</w:t>
      </w:r>
      <w:r w:rsidRPr="00BE6848">
        <w:rPr>
          <w:rFonts w:eastAsia="TimesNewRoman"/>
          <w:b/>
          <w:bCs/>
        </w:rPr>
        <w:t>ść</w:t>
      </w:r>
      <w:r w:rsidRPr="00BE6848">
        <w:rPr>
          <w:rFonts w:eastAsia="TimesNewRoman"/>
        </w:rPr>
        <w:t xml:space="preserve"> </w:t>
      </w:r>
      <w:r w:rsidRPr="00BE6848">
        <w:rPr>
          <w:b/>
          <w:bCs/>
        </w:rPr>
        <w:t>odszkodowawcza i kary umowne</w:t>
      </w:r>
    </w:p>
    <w:p w14:paraId="68EA7553" w14:textId="77777777" w:rsidR="00F13FBB" w:rsidRPr="00BE6848" w:rsidRDefault="00F13FBB" w:rsidP="00F13FBB">
      <w:pPr>
        <w:autoSpaceDE w:val="0"/>
        <w:spacing w:line="276" w:lineRule="auto"/>
        <w:ind w:left="240" w:hanging="240"/>
        <w:jc w:val="both"/>
      </w:pPr>
      <w:r w:rsidRPr="00BE6848">
        <w:t>1. W przypadku odst</w:t>
      </w:r>
      <w:r w:rsidRPr="00BE6848">
        <w:rPr>
          <w:rFonts w:eastAsia="TimesNewRoman"/>
        </w:rPr>
        <w:t>ą</w:t>
      </w:r>
      <w:r w:rsidRPr="00BE6848">
        <w:t>pienia od umowy lub rozwi</w:t>
      </w:r>
      <w:r w:rsidRPr="00BE6848">
        <w:rPr>
          <w:rFonts w:eastAsia="TimesNewRoman"/>
        </w:rPr>
        <w:t>ą</w:t>
      </w:r>
      <w:r w:rsidRPr="00BE6848">
        <w:t>zania umowy przez któr</w:t>
      </w:r>
      <w:r w:rsidRPr="00BE6848">
        <w:rPr>
          <w:rFonts w:eastAsia="TimesNewRoman"/>
        </w:rPr>
        <w:t>ą</w:t>
      </w:r>
      <w:r w:rsidRPr="00BE6848">
        <w:t xml:space="preserve">kolwiek ze Stron, </w:t>
      </w:r>
      <w:r>
        <w:t xml:space="preserve">                            </w:t>
      </w:r>
      <w:r w:rsidRPr="00BE6848">
        <w:t>z przyczyn le</w:t>
      </w:r>
      <w:r w:rsidRPr="00BE6848">
        <w:rPr>
          <w:rFonts w:eastAsia="TimesNewRoman"/>
        </w:rPr>
        <w:t>żą</w:t>
      </w:r>
      <w:r w:rsidRPr="00BE6848">
        <w:t>cych po drugiej Stronie, ta ostatnia zapłaci kar</w:t>
      </w:r>
      <w:r w:rsidRPr="00BE6848">
        <w:rPr>
          <w:rFonts w:eastAsia="TimesNewRoman"/>
        </w:rPr>
        <w:t xml:space="preserve">ę </w:t>
      </w:r>
      <w:r w:rsidRPr="00BE6848">
        <w:t>umown</w:t>
      </w:r>
      <w:r w:rsidRPr="00BE6848">
        <w:rPr>
          <w:rFonts w:eastAsia="TimesNewRoman"/>
        </w:rPr>
        <w:t xml:space="preserve">ą </w:t>
      </w:r>
      <w:r w:rsidRPr="00BE6848">
        <w:t>w wysoko</w:t>
      </w:r>
      <w:r w:rsidRPr="00BE6848">
        <w:rPr>
          <w:rFonts w:eastAsia="TimesNewRoman"/>
        </w:rPr>
        <w:t>ś</w:t>
      </w:r>
      <w:r w:rsidRPr="00BE6848">
        <w:t xml:space="preserve">ci </w:t>
      </w:r>
      <w:r>
        <w:t>10</w:t>
      </w:r>
      <w:r w:rsidRPr="00BE6848">
        <w:t xml:space="preserve"> % ł</w:t>
      </w:r>
      <w:r w:rsidRPr="00BE6848">
        <w:rPr>
          <w:rFonts w:eastAsia="TimesNewRoman"/>
        </w:rPr>
        <w:t>ą</w:t>
      </w:r>
      <w:r w:rsidRPr="00BE6848">
        <w:t>cznego wynagrodzenia Wykonawcy z podatkiem VAT, okre</w:t>
      </w:r>
      <w:r w:rsidRPr="00BE6848">
        <w:rPr>
          <w:rFonts w:eastAsia="TimesNewRoman"/>
        </w:rPr>
        <w:t>ś</w:t>
      </w:r>
      <w:r w:rsidRPr="00BE6848">
        <w:t>lonego w ofercie przetargowej (sumaryczna cena brutto całej oferty).</w:t>
      </w:r>
    </w:p>
    <w:p w14:paraId="05A3D569" w14:textId="7563E03D" w:rsidR="00F13FBB" w:rsidRPr="00BE6848" w:rsidRDefault="00F13FBB" w:rsidP="00F13FBB">
      <w:pPr>
        <w:autoSpaceDE w:val="0"/>
        <w:spacing w:line="276" w:lineRule="auto"/>
        <w:ind w:left="240" w:hanging="240"/>
        <w:jc w:val="both"/>
      </w:pPr>
      <w:r w:rsidRPr="00BE6848">
        <w:t>2. W przypadku niedotrzymania terminu realizacji umowy w szczególno</w:t>
      </w:r>
      <w:r w:rsidRPr="00BE6848">
        <w:rPr>
          <w:rFonts w:eastAsia="TimesNewRoman"/>
        </w:rPr>
        <w:t>ś</w:t>
      </w:r>
      <w:r w:rsidRPr="00BE6848">
        <w:t xml:space="preserve">ci terminu dostawy </w:t>
      </w:r>
      <w:r w:rsidR="00625E6D">
        <w:t xml:space="preserve">                   </w:t>
      </w:r>
      <w:r w:rsidRPr="00BE6848">
        <w:t>(</w:t>
      </w:r>
      <w:r>
        <w:t>5</w:t>
      </w:r>
      <w:r w:rsidRPr="00BE6848">
        <w:t xml:space="preserve"> dni roboczych od dnia zamówienia) Zamawiaj</w:t>
      </w:r>
      <w:r w:rsidRPr="00BE6848">
        <w:rPr>
          <w:rFonts w:eastAsia="TimesNewRoman"/>
        </w:rPr>
        <w:t>ą</w:t>
      </w:r>
      <w:r w:rsidRPr="00BE6848">
        <w:t xml:space="preserve">cy jest uprawniony do naliczenia kary </w:t>
      </w:r>
      <w:r w:rsidR="00625E6D">
        <w:t xml:space="preserve">                      </w:t>
      </w:r>
      <w:r w:rsidRPr="00BE6848">
        <w:t>w wysoko</w:t>
      </w:r>
      <w:r w:rsidRPr="00BE6848">
        <w:rPr>
          <w:rFonts w:eastAsia="TimesNewRoman"/>
        </w:rPr>
        <w:t>ś</w:t>
      </w:r>
      <w:r w:rsidRPr="00BE6848">
        <w:t>ci 0,</w:t>
      </w:r>
      <w:r>
        <w:t>2</w:t>
      </w:r>
      <w:r w:rsidRPr="00BE6848">
        <w:t xml:space="preserve"> % ł</w:t>
      </w:r>
      <w:r w:rsidRPr="00BE6848">
        <w:rPr>
          <w:rFonts w:eastAsia="TimesNewRoman"/>
        </w:rPr>
        <w:t>ą</w:t>
      </w:r>
      <w:r w:rsidRPr="00BE6848">
        <w:t>cznego wynagrodzenia Wykonawcy z podatkiem VAT okre</w:t>
      </w:r>
      <w:r w:rsidRPr="00BE6848">
        <w:rPr>
          <w:rFonts w:eastAsia="TimesNewRoman"/>
        </w:rPr>
        <w:t>ś</w:t>
      </w:r>
      <w:r w:rsidRPr="00BE6848">
        <w:t xml:space="preserve">lonego </w:t>
      </w:r>
      <w:r w:rsidR="00625E6D">
        <w:t xml:space="preserve">                    </w:t>
      </w:r>
      <w:r w:rsidRPr="00BE6848">
        <w:t>w ofercie (sumaryczna cena brutto całej oferty) za ka</w:t>
      </w:r>
      <w:r w:rsidRPr="00BE6848">
        <w:rPr>
          <w:rFonts w:eastAsia="TimesNewRoman"/>
        </w:rPr>
        <w:t>ż</w:t>
      </w:r>
      <w:r w:rsidRPr="00BE6848">
        <w:t>dy dzie</w:t>
      </w:r>
      <w:r w:rsidRPr="00BE6848">
        <w:rPr>
          <w:rFonts w:eastAsia="TimesNewRoman"/>
        </w:rPr>
        <w:t xml:space="preserve">ń </w:t>
      </w:r>
      <w:r w:rsidRPr="00BE6848">
        <w:t>opó</w:t>
      </w:r>
      <w:r w:rsidRPr="00BE6848">
        <w:rPr>
          <w:rFonts w:eastAsia="TimesNewRoman"/>
        </w:rPr>
        <w:t>ź</w:t>
      </w:r>
      <w:r w:rsidRPr="00BE6848">
        <w:t>nienia.</w:t>
      </w:r>
    </w:p>
    <w:p w14:paraId="793ED1F7" w14:textId="43C41C59" w:rsidR="00F13FBB" w:rsidRPr="00BE6848" w:rsidRDefault="00F13FBB" w:rsidP="00F13FBB">
      <w:pPr>
        <w:autoSpaceDE w:val="0"/>
        <w:spacing w:line="276" w:lineRule="auto"/>
        <w:ind w:left="240" w:hanging="240"/>
        <w:jc w:val="both"/>
      </w:pPr>
      <w:r w:rsidRPr="00BE6848">
        <w:t xml:space="preserve">3. W przypadku dostarczenia </w:t>
      </w:r>
      <w:proofErr w:type="spellStart"/>
      <w:r w:rsidRPr="00BE6848">
        <w:t>pelletu</w:t>
      </w:r>
      <w:proofErr w:type="spellEnd"/>
      <w:r w:rsidRPr="00BE6848">
        <w:t xml:space="preserve"> nie spełniaj</w:t>
      </w:r>
      <w:r w:rsidRPr="00BE6848">
        <w:rPr>
          <w:rFonts w:eastAsia="TimesNewRoman"/>
        </w:rPr>
        <w:t>ą</w:t>
      </w:r>
      <w:r w:rsidRPr="00BE6848">
        <w:t>cego wymaga</w:t>
      </w:r>
      <w:r w:rsidRPr="00BE6848">
        <w:rPr>
          <w:rFonts w:eastAsia="TimesNewRoman"/>
        </w:rPr>
        <w:t xml:space="preserve">ń </w:t>
      </w:r>
      <w:r w:rsidRPr="00BE6848">
        <w:t>okre</w:t>
      </w:r>
      <w:r w:rsidRPr="00BE6848">
        <w:rPr>
          <w:rFonts w:eastAsia="TimesNewRoman"/>
        </w:rPr>
        <w:t>ś</w:t>
      </w:r>
      <w:r w:rsidRPr="00BE6848">
        <w:t xml:space="preserve">lonych w § </w:t>
      </w:r>
      <w:r>
        <w:t>1</w:t>
      </w:r>
      <w:r w:rsidRPr="00BE6848">
        <w:t xml:space="preserve"> </w:t>
      </w:r>
      <w:r>
        <w:t>U</w:t>
      </w:r>
      <w:r w:rsidRPr="00BE6848">
        <w:t>mowy</w:t>
      </w:r>
      <w:r>
        <w:t>,</w:t>
      </w:r>
      <w:r w:rsidRPr="00BE6848">
        <w:t xml:space="preserve"> Zamawiaj</w:t>
      </w:r>
      <w:r w:rsidRPr="00BE6848">
        <w:rPr>
          <w:rFonts w:eastAsia="TimesNewRoman"/>
        </w:rPr>
        <w:t>ą</w:t>
      </w:r>
      <w:r w:rsidRPr="00BE6848">
        <w:t>cy jest uprawniony do naliczenia kary umownej w wysoko</w:t>
      </w:r>
      <w:r w:rsidRPr="00BE6848">
        <w:rPr>
          <w:rFonts w:eastAsia="TimesNewRoman"/>
        </w:rPr>
        <w:t>ś</w:t>
      </w:r>
      <w:r w:rsidRPr="00BE6848">
        <w:t xml:space="preserve">ci </w:t>
      </w:r>
      <w:r>
        <w:t>1</w:t>
      </w:r>
      <w:r w:rsidRPr="00BE6848">
        <w:t xml:space="preserve">5 % </w:t>
      </w:r>
      <w:r>
        <w:t xml:space="preserve">wartości </w:t>
      </w:r>
      <w:r w:rsidR="00B242E7">
        <w:t xml:space="preserve">danej </w:t>
      </w:r>
      <w:r w:rsidRPr="00BE6848">
        <w:t>dostawy w której stwierdzono niezgodność.</w:t>
      </w:r>
    </w:p>
    <w:p w14:paraId="7A09F31A" w14:textId="77777777" w:rsidR="00F13FBB" w:rsidRPr="00BE6848" w:rsidRDefault="00F13FBB" w:rsidP="00F13FBB">
      <w:pPr>
        <w:autoSpaceDE w:val="0"/>
        <w:spacing w:line="276" w:lineRule="auto"/>
        <w:ind w:left="240" w:hanging="240"/>
        <w:jc w:val="both"/>
      </w:pPr>
      <w:r w:rsidRPr="00BE6848">
        <w:t>4. Przewidziane w niniejszym paragrafie kary umowne nie wył</w:t>
      </w:r>
      <w:r w:rsidRPr="00BE6848">
        <w:rPr>
          <w:rFonts w:eastAsia="TimesNewRoman"/>
        </w:rPr>
        <w:t>ą</w:t>
      </w:r>
      <w:r w:rsidRPr="00BE6848">
        <w:t>czaj</w:t>
      </w:r>
      <w:r w:rsidRPr="00BE6848">
        <w:rPr>
          <w:rFonts w:eastAsia="TimesNewRoman"/>
        </w:rPr>
        <w:t xml:space="preserve">ą </w:t>
      </w:r>
      <w:r w:rsidRPr="00BE6848">
        <w:t>mo</w:t>
      </w:r>
      <w:r w:rsidRPr="00BE6848">
        <w:rPr>
          <w:rFonts w:eastAsia="TimesNewRoman"/>
        </w:rPr>
        <w:t>ż</w:t>
      </w:r>
      <w:r w:rsidRPr="00BE6848">
        <w:t>liwo</w:t>
      </w:r>
      <w:r w:rsidRPr="00BE6848">
        <w:rPr>
          <w:rFonts w:eastAsia="TimesNewRoman"/>
        </w:rPr>
        <w:t>ś</w:t>
      </w:r>
      <w:r w:rsidRPr="00BE6848">
        <w:t>ci dochodzenia przez Zamawiaj</w:t>
      </w:r>
      <w:r w:rsidRPr="00BE6848">
        <w:rPr>
          <w:rFonts w:eastAsia="TimesNewRoman"/>
        </w:rPr>
        <w:t>ą</w:t>
      </w:r>
      <w:r w:rsidRPr="00BE6848">
        <w:t>cego odszkodowania przewy</w:t>
      </w:r>
      <w:r w:rsidRPr="00BE6848">
        <w:rPr>
          <w:rFonts w:eastAsia="TimesNewRoman"/>
        </w:rPr>
        <w:t>ż</w:t>
      </w:r>
      <w:r w:rsidRPr="00BE6848">
        <w:t>szaj</w:t>
      </w:r>
      <w:r w:rsidRPr="00BE6848">
        <w:rPr>
          <w:rFonts w:eastAsia="TimesNewRoman"/>
        </w:rPr>
        <w:t>ą</w:t>
      </w:r>
      <w:r w:rsidRPr="00BE6848">
        <w:t>cego wysoko</w:t>
      </w:r>
      <w:r w:rsidRPr="00BE6848">
        <w:rPr>
          <w:rFonts w:eastAsia="TimesNewRoman"/>
        </w:rPr>
        <w:t xml:space="preserve">ść </w:t>
      </w:r>
      <w:r w:rsidRPr="00BE6848">
        <w:t>kar umownych na zasadach ogólnych, do wysoko</w:t>
      </w:r>
      <w:r w:rsidRPr="00BE6848">
        <w:rPr>
          <w:rFonts w:eastAsia="TimesNewRoman"/>
        </w:rPr>
        <w:t>ś</w:t>
      </w:r>
      <w:r w:rsidRPr="00BE6848">
        <w:t>ci poniesionej szkody.</w:t>
      </w:r>
    </w:p>
    <w:p w14:paraId="6AC02EBE" w14:textId="77777777" w:rsidR="00F13FBB" w:rsidRPr="00BE6848" w:rsidRDefault="00F13FBB" w:rsidP="00F13FBB">
      <w:pPr>
        <w:autoSpaceDE w:val="0"/>
        <w:spacing w:line="276" w:lineRule="auto"/>
        <w:ind w:left="240" w:hanging="240"/>
        <w:jc w:val="both"/>
      </w:pPr>
      <w:r w:rsidRPr="00BE6848">
        <w:lastRenderedPageBreak/>
        <w:t>5. Wykonawca zobowi</w:t>
      </w:r>
      <w:r w:rsidRPr="00BE6848">
        <w:rPr>
          <w:rFonts w:eastAsia="TimesNewRoman"/>
        </w:rPr>
        <w:t>ą</w:t>
      </w:r>
      <w:r w:rsidRPr="00BE6848">
        <w:t>zuje si</w:t>
      </w:r>
      <w:r w:rsidRPr="00BE6848">
        <w:rPr>
          <w:rFonts w:eastAsia="TimesNewRoman"/>
        </w:rPr>
        <w:t xml:space="preserve">ę </w:t>
      </w:r>
      <w:r w:rsidRPr="00BE6848">
        <w:t>pokry</w:t>
      </w:r>
      <w:r w:rsidRPr="00BE6848">
        <w:rPr>
          <w:rFonts w:eastAsia="TimesNewRoman"/>
        </w:rPr>
        <w:t xml:space="preserve">ć </w:t>
      </w:r>
      <w:r w:rsidRPr="00BE6848">
        <w:t>wszystkie straty poniesione przez Zamawiaj</w:t>
      </w:r>
      <w:r w:rsidRPr="00BE6848">
        <w:rPr>
          <w:rFonts w:eastAsia="TimesNewRoman"/>
        </w:rPr>
        <w:t>ą</w:t>
      </w:r>
      <w:r w:rsidRPr="00BE6848">
        <w:t>cego lub osoby trzecie powstałe z jego winy w czasie wykonywania umowy.</w:t>
      </w:r>
    </w:p>
    <w:p w14:paraId="3FD098EA" w14:textId="79BD263A" w:rsidR="009A7F30" w:rsidRDefault="00F13FBB" w:rsidP="0081742D">
      <w:pPr>
        <w:autoSpaceDE w:val="0"/>
        <w:spacing w:line="276" w:lineRule="auto"/>
        <w:ind w:left="240" w:hanging="240"/>
        <w:jc w:val="both"/>
      </w:pPr>
      <w:r w:rsidRPr="00BE6848">
        <w:t>6. Wykonawca wyra</w:t>
      </w:r>
      <w:r w:rsidRPr="00BE6848">
        <w:rPr>
          <w:rFonts w:eastAsia="TimesNewRoman"/>
        </w:rPr>
        <w:t>ż</w:t>
      </w:r>
      <w:r w:rsidRPr="00BE6848">
        <w:t>a zgod</w:t>
      </w:r>
      <w:r w:rsidRPr="00BE6848">
        <w:rPr>
          <w:rFonts w:eastAsia="TimesNewRoman"/>
        </w:rPr>
        <w:t xml:space="preserve">ę </w:t>
      </w:r>
      <w:r w:rsidRPr="00BE6848">
        <w:t>na potr</w:t>
      </w:r>
      <w:r w:rsidRPr="00BE6848">
        <w:rPr>
          <w:rFonts w:eastAsia="TimesNewRoman"/>
        </w:rPr>
        <w:t>ą</w:t>
      </w:r>
      <w:r w:rsidRPr="00BE6848">
        <w:t>cenie przez Zamawiaj</w:t>
      </w:r>
      <w:r w:rsidRPr="00BE6848">
        <w:rPr>
          <w:rFonts w:eastAsia="TimesNewRoman"/>
        </w:rPr>
        <w:t>ą</w:t>
      </w:r>
      <w:r w:rsidRPr="00BE6848">
        <w:t>cego kar umownych z przysługuj</w:t>
      </w:r>
      <w:r w:rsidRPr="00BE6848">
        <w:rPr>
          <w:rFonts w:eastAsia="TimesNewRoman"/>
        </w:rPr>
        <w:t>ą</w:t>
      </w:r>
      <w:r w:rsidRPr="00BE6848">
        <w:t>cej Wykonawcy nale</w:t>
      </w:r>
      <w:r w:rsidRPr="00BE6848">
        <w:rPr>
          <w:rFonts w:eastAsia="TimesNewRoman"/>
        </w:rPr>
        <w:t>ż</w:t>
      </w:r>
      <w:r w:rsidRPr="00BE6848">
        <w:t>no</w:t>
      </w:r>
      <w:r w:rsidRPr="00BE6848">
        <w:rPr>
          <w:rFonts w:eastAsia="TimesNewRoman"/>
        </w:rPr>
        <w:t>ś</w:t>
      </w:r>
      <w:r w:rsidRPr="00BE6848">
        <w:t>ci, na podstawie noty ksi</w:t>
      </w:r>
      <w:r w:rsidRPr="00BE6848">
        <w:rPr>
          <w:rFonts w:eastAsia="TimesNewRoman"/>
        </w:rPr>
        <w:t>ę</w:t>
      </w:r>
      <w:r w:rsidRPr="00BE6848">
        <w:t>gowej wystawionej przez Zamawiaj</w:t>
      </w:r>
      <w:r w:rsidRPr="00BE6848">
        <w:rPr>
          <w:rFonts w:eastAsia="TimesNewRoman"/>
        </w:rPr>
        <w:t>ą</w:t>
      </w:r>
      <w:r w:rsidRPr="00BE6848">
        <w:t>cego.</w:t>
      </w:r>
      <w:r>
        <w:t xml:space="preserve"> Jednocześnie Wykonawca oświadcza, że powyższe nie zostało złożone pod wpływem błędu ani nie jest obarczona jakąkolwiek inną wadą oświadczenia woli skutkująca jego nieważnością.</w:t>
      </w:r>
    </w:p>
    <w:p w14:paraId="4E641B9C" w14:textId="77777777" w:rsidR="00B242E7" w:rsidRPr="00BE6848" w:rsidRDefault="00B242E7" w:rsidP="0081742D">
      <w:pPr>
        <w:autoSpaceDE w:val="0"/>
        <w:spacing w:line="276" w:lineRule="auto"/>
        <w:jc w:val="both"/>
      </w:pPr>
    </w:p>
    <w:p w14:paraId="6E40FA68" w14:textId="00BEE362" w:rsidR="00F13FBB" w:rsidRDefault="00F13FBB" w:rsidP="00F13FBB">
      <w:pPr>
        <w:autoSpaceDE w:val="0"/>
        <w:spacing w:line="276" w:lineRule="auto"/>
        <w:ind w:left="240" w:hanging="240"/>
        <w:jc w:val="center"/>
        <w:rPr>
          <w:b/>
          <w:bCs/>
        </w:rPr>
      </w:pPr>
      <w:r w:rsidRPr="00BE6848">
        <w:rPr>
          <w:b/>
          <w:bCs/>
        </w:rPr>
        <w:t xml:space="preserve">§ </w:t>
      </w:r>
      <w:r w:rsidR="00625E6D">
        <w:rPr>
          <w:b/>
          <w:bCs/>
        </w:rPr>
        <w:t>9</w:t>
      </w:r>
    </w:p>
    <w:p w14:paraId="4DD36AC1" w14:textId="052E1553" w:rsidR="00F13FBB" w:rsidRPr="00BE6848" w:rsidRDefault="00625E6D" w:rsidP="00F13FBB">
      <w:pPr>
        <w:autoSpaceDE w:val="0"/>
        <w:spacing w:after="120" w:line="276" w:lineRule="auto"/>
        <w:ind w:left="240" w:hanging="240"/>
        <w:jc w:val="center"/>
        <w:rPr>
          <w:b/>
          <w:bCs/>
        </w:rPr>
      </w:pPr>
      <w:r>
        <w:rPr>
          <w:b/>
          <w:bCs/>
        </w:rPr>
        <w:t>Zmiany Umowy, o</w:t>
      </w:r>
      <w:r w:rsidR="00F13FBB" w:rsidRPr="00BE6848">
        <w:rPr>
          <w:b/>
          <w:bCs/>
        </w:rPr>
        <w:t>dst</w:t>
      </w:r>
      <w:r w:rsidR="00F13FBB" w:rsidRPr="00BE6848">
        <w:rPr>
          <w:rFonts w:eastAsia="TimesNewRoman"/>
        </w:rPr>
        <w:t>ą</w:t>
      </w:r>
      <w:r w:rsidR="00F13FBB" w:rsidRPr="00BE6848">
        <w:rPr>
          <w:b/>
          <w:bCs/>
        </w:rPr>
        <w:t>pienie</w:t>
      </w:r>
      <w:r>
        <w:rPr>
          <w:b/>
          <w:bCs/>
        </w:rPr>
        <w:t xml:space="preserve"> od U</w:t>
      </w:r>
      <w:r w:rsidR="00F44404">
        <w:rPr>
          <w:b/>
          <w:bCs/>
        </w:rPr>
        <w:t>mowy</w:t>
      </w:r>
      <w:r w:rsidR="00B0516A">
        <w:rPr>
          <w:b/>
          <w:bCs/>
        </w:rPr>
        <w:t xml:space="preserve">, </w:t>
      </w:r>
      <w:r w:rsidR="00F13FBB" w:rsidRPr="00BE6848">
        <w:rPr>
          <w:b/>
          <w:bCs/>
        </w:rPr>
        <w:t>rozwiązanie  umowy</w:t>
      </w:r>
    </w:p>
    <w:p w14:paraId="42B35B6F" w14:textId="77777777" w:rsidR="00F13FBB" w:rsidRPr="00BE6848" w:rsidRDefault="00F13FBB" w:rsidP="00F13FBB">
      <w:pPr>
        <w:numPr>
          <w:ilvl w:val="0"/>
          <w:numId w:val="27"/>
        </w:numPr>
        <w:suppressAutoHyphens/>
        <w:spacing w:line="276" w:lineRule="auto"/>
        <w:jc w:val="both"/>
      </w:pPr>
      <w:r w:rsidRPr="00BE6848">
        <w:t>Zakazana jest istotna zmiana postanowień zawartej umowy w stosunku do treści oferty, na podstawie której dokonano wyboru Wykonawcy, z zastrzeżeniem poniższego:</w:t>
      </w:r>
    </w:p>
    <w:p w14:paraId="75C78BAF" w14:textId="77777777" w:rsidR="00F13FBB" w:rsidRPr="00F45921" w:rsidRDefault="00F13FBB" w:rsidP="00F13FBB">
      <w:pPr>
        <w:numPr>
          <w:ilvl w:val="2"/>
          <w:numId w:val="27"/>
        </w:numPr>
        <w:suppressAutoHyphens/>
        <w:autoSpaceDE w:val="0"/>
        <w:autoSpaceDN w:val="0"/>
        <w:adjustRightInd w:val="0"/>
        <w:spacing w:line="276" w:lineRule="auto"/>
        <w:jc w:val="both"/>
      </w:pPr>
      <w:r w:rsidRPr="00BE6848">
        <w:t>Wszelkie zmiany i uzupe</w:t>
      </w:r>
      <w:r w:rsidRPr="00BE6848">
        <w:rPr>
          <w:rFonts w:eastAsia="TimesNewRoman"/>
        </w:rPr>
        <w:t>ł</w:t>
      </w:r>
      <w:r w:rsidRPr="00BE6848">
        <w:t>nienia tre</w:t>
      </w:r>
      <w:r w:rsidRPr="00BE6848">
        <w:rPr>
          <w:rFonts w:eastAsia="TimesNewRoman"/>
        </w:rPr>
        <w:t>ś</w:t>
      </w:r>
      <w:r w:rsidRPr="00BE6848">
        <w:t xml:space="preserve">ci niniejszej umowy mogą nastąpić za zgodą stron </w:t>
      </w:r>
      <w:r w:rsidRPr="00BE6848">
        <w:br/>
      </w:r>
      <w:r w:rsidRPr="00F45921">
        <w:t>w formie aneksu do umowy pod rygorem nieważności takiej zmiany w następujących przypadkach:</w:t>
      </w:r>
    </w:p>
    <w:p w14:paraId="0346BB07" w14:textId="3FC52558" w:rsidR="00F13FBB" w:rsidRPr="00F45921" w:rsidRDefault="00B53E86" w:rsidP="00C97F64">
      <w:pPr>
        <w:numPr>
          <w:ilvl w:val="1"/>
          <w:numId w:val="42"/>
        </w:numPr>
        <w:suppressAutoHyphens/>
        <w:autoSpaceDE w:val="0"/>
        <w:autoSpaceDN w:val="0"/>
        <w:adjustRightInd w:val="0"/>
        <w:spacing w:line="276" w:lineRule="auto"/>
        <w:jc w:val="both"/>
      </w:pPr>
      <w:r w:rsidRPr="00F45921">
        <w:t>W</w:t>
      </w:r>
      <w:r w:rsidR="00F13FBB" w:rsidRPr="00F45921">
        <w:t>ystąpienia siły wyższej</w:t>
      </w:r>
      <w:r w:rsidR="00580183" w:rsidRPr="00F45921">
        <w:t xml:space="preserve"> – rozumianej jako zdarzenie zewnętrzne niemo</w:t>
      </w:r>
      <w:r w:rsidRPr="00F45921">
        <w:t xml:space="preserve">żliwe do przewidzenia, w tym okoliczność prawna, ekonomiczna, techniczna lub organizacyjna skutkująca niemożliwością wykonania lub należytego wykonania umowy, którego skutkom nie można było zapobiec, uniemożliwiającej wykonanie przedmiotu umowy zgodnie z SWZ – w zakresie zmiany terminu wykonania zamówienia. W przypadku wystąpienia którejkolwiek okoliczności, </w:t>
      </w:r>
      <w:bookmarkStart w:id="12" w:name="_Hlk121468862"/>
      <w:r w:rsidRPr="00F45921">
        <w:t>termin wykonania umowy może ulec odpowiedniemu wydłużeniu o czas niezbędny do zakończenia wykonywania jej przedmiotu w sposób należyty, nie dłużej jednak niż o okres trwania tych okoliczności.</w:t>
      </w:r>
    </w:p>
    <w:bookmarkEnd w:id="12"/>
    <w:p w14:paraId="0E1821DF" w14:textId="649D5B27" w:rsidR="00740DD0" w:rsidRPr="00F45921" w:rsidRDefault="00B53E86" w:rsidP="00740DD0">
      <w:pPr>
        <w:numPr>
          <w:ilvl w:val="1"/>
          <w:numId w:val="42"/>
        </w:numPr>
        <w:suppressAutoHyphens/>
        <w:autoSpaceDE w:val="0"/>
        <w:autoSpaceDN w:val="0"/>
        <w:adjustRightInd w:val="0"/>
        <w:spacing w:line="276" w:lineRule="auto"/>
        <w:jc w:val="both"/>
      </w:pPr>
      <w:r w:rsidRPr="00F45921">
        <w:t>P</w:t>
      </w:r>
      <w:r w:rsidR="00F13FBB" w:rsidRPr="00F45921">
        <w:t xml:space="preserve">rzedłużających się problemów związanych z dostawami lub dostępnością towarów, </w:t>
      </w:r>
      <w:r w:rsidR="00F13FBB" w:rsidRPr="00F45921">
        <w:br/>
        <w:t>a spowodowane</w:t>
      </w:r>
      <w:r w:rsidR="00740DD0" w:rsidRPr="00F45921">
        <w:t>:</w:t>
      </w:r>
      <w:r w:rsidR="00F13FBB" w:rsidRPr="00F45921">
        <w:t xml:space="preserve"> </w:t>
      </w:r>
      <w:r w:rsidR="00740DD0" w:rsidRPr="00F45921">
        <w:t>trwającą wojną na Ukrainie, ewentualnym nawrotem pandemii, innymi nieprzewidzianymi czynnikami (termin wykonania umowy może ulec odpowiedniemu wydłużeniu o czas niezbędny do zakończenia wykonywania jej przedmiotu w sposób należyty, nie dłużej jednak niż o okres trwania tych okoliczności).</w:t>
      </w:r>
    </w:p>
    <w:p w14:paraId="540B9F48" w14:textId="1664DE4D" w:rsidR="00B53E86" w:rsidRPr="00F45921" w:rsidRDefault="00B53E86" w:rsidP="00740DD0">
      <w:pPr>
        <w:numPr>
          <w:ilvl w:val="1"/>
          <w:numId w:val="42"/>
        </w:numPr>
        <w:suppressAutoHyphens/>
        <w:autoSpaceDE w:val="0"/>
        <w:autoSpaceDN w:val="0"/>
        <w:adjustRightInd w:val="0"/>
        <w:spacing w:line="276" w:lineRule="auto"/>
        <w:jc w:val="both"/>
      </w:pPr>
      <w:r w:rsidRPr="00F45921">
        <w:t>Zmiany przedmiotu umowy</w:t>
      </w:r>
      <w:r w:rsidR="004950BA" w:rsidRPr="00F45921">
        <w:t xml:space="preserve"> – asortymentu o lepszych parametrach </w:t>
      </w:r>
      <w:r w:rsidR="000D3541" w:rsidRPr="00F45921">
        <w:t>– pod warunkiem, że cena towaru nie przekroczy wartości brutto podanej w ofercie.</w:t>
      </w:r>
    </w:p>
    <w:p w14:paraId="36B0F223" w14:textId="4B8E911E" w:rsidR="000D3541" w:rsidRDefault="000D3541" w:rsidP="00C97F64">
      <w:pPr>
        <w:numPr>
          <w:ilvl w:val="1"/>
          <w:numId w:val="42"/>
        </w:numPr>
        <w:suppressAutoHyphens/>
        <w:autoSpaceDE w:val="0"/>
        <w:autoSpaceDN w:val="0"/>
        <w:adjustRightInd w:val="0"/>
        <w:spacing w:line="276" w:lineRule="auto"/>
        <w:jc w:val="both"/>
      </w:pPr>
      <w:r w:rsidRPr="00F45921">
        <w:t xml:space="preserve">Zmiany asortymentu – gdy asortyment, którego dostarczenie stanowi przedmiot umowy nie będzie dostępny na rynku, pod warunkiem, że asortyment zamienny będzie równoważny </w:t>
      </w:r>
      <w:r w:rsidR="00F45921" w:rsidRPr="00F45921">
        <w:t xml:space="preserve">              </w:t>
      </w:r>
      <w:r w:rsidRPr="00F45921">
        <w:t>w stosunku do wymaganego przez zamawiającego (b</w:t>
      </w:r>
      <w:r w:rsidR="000C4C38" w:rsidRPr="00F45921">
        <w:t>ą</w:t>
      </w:r>
      <w:r w:rsidRPr="00F45921">
        <w:t>dź lepszy) oraz że cena nie przekroczy wartości brutto podanej w ofercie.</w:t>
      </w:r>
    </w:p>
    <w:p w14:paraId="0D48FBEB" w14:textId="1067DE4B" w:rsidR="0081742D" w:rsidRPr="0081742D" w:rsidRDefault="0081742D" w:rsidP="0081742D">
      <w:pPr>
        <w:numPr>
          <w:ilvl w:val="1"/>
          <w:numId w:val="42"/>
        </w:numPr>
        <w:suppressAutoHyphens/>
        <w:autoSpaceDE w:val="0"/>
        <w:autoSpaceDN w:val="0"/>
        <w:adjustRightInd w:val="0"/>
        <w:spacing w:line="276" w:lineRule="auto"/>
        <w:jc w:val="both"/>
      </w:pPr>
      <w:r w:rsidRPr="0081742D">
        <w:t xml:space="preserve">Prawo opcji: Zamawiający zastrzega sobie prawo zmniejszenia ilości dostaw do faktycznych potrzeb o max. 25% lub zwiększenia ilości dostaw o max. 25%.  Zamawiający wprowadza prawo opcji dopuszczając możliwość zwiększenia ilości zakupionego </w:t>
      </w:r>
      <w:proofErr w:type="spellStart"/>
      <w:r w:rsidRPr="0081742D">
        <w:t>pelletu</w:t>
      </w:r>
      <w:proofErr w:type="spellEnd"/>
      <w:r w:rsidRPr="0081742D">
        <w:t xml:space="preserve">  (o dodatkowe max. 22,5 tony </w:t>
      </w:r>
      <w:proofErr w:type="spellStart"/>
      <w:r w:rsidRPr="0081742D">
        <w:t>pelletu</w:t>
      </w:r>
      <w:proofErr w:type="spellEnd"/>
      <w:r w:rsidRPr="0081742D">
        <w:t xml:space="preserve"> nieworkowanego oraz dodatkowe max. 4 tony </w:t>
      </w:r>
      <w:proofErr w:type="spellStart"/>
      <w:r w:rsidRPr="0081742D">
        <w:t>pelletu</w:t>
      </w:r>
      <w:proofErr w:type="spellEnd"/>
      <w:r w:rsidRPr="0081742D">
        <w:t xml:space="preserve"> workowanego) lub zmniejszenia ilości </w:t>
      </w:r>
      <w:proofErr w:type="spellStart"/>
      <w:r w:rsidRPr="0081742D">
        <w:t>pelletu</w:t>
      </w:r>
      <w:proofErr w:type="spellEnd"/>
      <w:r w:rsidRPr="0081742D">
        <w:t xml:space="preserve"> zaplanowanego do zakupu  (o max. 22,5 tony </w:t>
      </w:r>
      <w:proofErr w:type="spellStart"/>
      <w:r w:rsidRPr="0081742D">
        <w:t>pelletu</w:t>
      </w:r>
      <w:proofErr w:type="spellEnd"/>
      <w:r w:rsidRPr="0081742D">
        <w:t xml:space="preserve"> nieworkowanego oraz max. 4 tony </w:t>
      </w:r>
      <w:proofErr w:type="spellStart"/>
      <w:r w:rsidRPr="0081742D">
        <w:t>pelletu</w:t>
      </w:r>
      <w:proofErr w:type="spellEnd"/>
      <w:r w:rsidRPr="0081742D">
        <w:t xml:space="preserve"> workowanego). Zamawiający przewiduje możliwość uruchomienia prawa opcji w przypadku wyczerpania limitu zamówienia podstawowego oraz w przypadku niewykorzystania ilości zamówienia podstawowego. Jednorazowe dostawy opału drzewnego dostosowane będą do możliwości magazynowych Zamawiającego zależnych od ilości spalanego </w:t>
      </w:r>
      <w:proofErr w:type="spellStart"/>
      <w:r w:rsidRPr="0081742D">
        <w:t>pelletu</w:t>
      </w:r>
      <w:proofErr w:type="spellEnd"/>
      <w:r w:rsidRPr="0081742D">
        <w:t>.</w:t>
      </w:r>
    </w:p>
    <w:p w14:paraId="1E98D1F5" w14:textId="6BE3E01B" w:rsidR="000D3541" w:rsidRPr="00F45921" w:rsidRDefault="000D3541" w:rsidP="00C97F64">
      <w:pPr>
        <w:numPr>
          <w:ilvl w:val="1"/>
          <w:numId w:val="42"/>
        </w:numPr>
        <w:suppressAutoHyphens/>
        <w:autoSpaceDE w:val="0"/>
        <w:autoSpaceDN w:val="0"/>
        <w:adjustRightInd w:val="0"/>
        <w:spacing w:line="276" w:lineRule="auto"/>
        <w:jc w:val="both"/>
      </w:pPr>
      <w:r w:rsidRPr="0081742D">
        <w:lastRenderedPageBreak/>
        <w:t xml:space="preserve">Ustawowej zmiany stawki podatku VAT – wartość należnego </w:t>
      </w:r>
      <w:r w:rsidRPr="00F45921">
        <w:t>wynagrodzenia zostanie skorygowana poprzez dodanie do wartości netto należnego wynagrodzenia kwoty podatku VAT zgodnie z obowiązująca stawką.</w:t>
      </w:r>
    </w:p>
    <w:p w14:paraId="20196D10" w14:textId="0312A3FD" w:rsidR="000D3541" w:rsidRPr="00F45921" w:rsidRDefault="000D3541" w:rsidP="00C97F64">
      <w:pPr>
        <w:numPr>
          <w:ilvl w:val="1"/>
          <w:numId w:val="42"/>
        </w:numPr>
        <w:suppressAutoHyphens/>
        <w:autoSpaceDE w:val="0"/>
        <w:autoSpaceDN w:val="0"/>
        <w:adjustRightInd w:val="0"/>
        <w:spacing w:line="276" w:lineRule="auto"/>
        <w:jc w:val="both"/>
      </w:pPr>
      <w:r w:rsidRPr="00F45921">
        <w:t>Zmiany wynagrodzenia wynikającej ze zmiany wysokości minimalnego wynagrodzenia</w:t>
      </w:r>
      <w:r w:rsidR="00607191" w:rsidRPr="00F45921">
        <w:t xml:space="preserve"> za pracę albo wysokości minimalnej stawki godzinowej ustalonych na podstawie przepisów ustawy z dnia 10 października 2002r. o minimalnym wynagrodzeniu za pracę, gdy zmiana ta lub zmiany będą miały wpływ na koszty wykonania umowy przez Wykonawcę.</w:t>
      </w:r>
    </w:p>
    <w:p w14:paraId="7D29C22D" w14:textId="7298031F" w:rsidR="00607191" w:rsidRPr="00F45921" w:rsidRDefault="00607191" w:rsidP="00C97F64">
      <w:pPr>
        <w:numPr>
          <w:ilvl w:val="1"/>
          <w:numId w:val="42"/>
        </w:numPr>
        <w:suppressAutoHyphens/>
        <w:autoSpaceDE w:val="0"/>
        <w:autoSpaceDN w:val="0"/>
        <w:adjustRightInd w:val="0"/>
        <w:spacing w:line="276" w:lineRule="auto"/>
        <w:jc w:val="both"/>
      </w:pPr>
      <w:r w:rsidRPr="00F45921">
        <w:t>Zmiany wynagrodzenia wynikającej ze zmiany zasad podlegania ubezpieczeniom społecznym lub ubezpieczeniu zdrowotnemu lub wysokości stawek składki na ubezpieczenia społeczne lub zdrowotne, gdy zmiana ta lub zmiany będą miały wpływ na koszty wykonania umowy przez Wykonawcę.</w:t>
      </w:r>
    </w:p>
    <w:p w14:paraId="4CBCA53C" w14:textId="172F3356" w:rsidR="00607191" w:rsidRPr="00F45921" w:rsidRDefault="00607191" w:rsidP="00C97F64">
      <w:pPr>
        <w:numPr>
          <w:ilvl w:val="1"/>
          <w:numId w:val="42"/>
        </w:numPr>
        <w:suppressAutoHyphens/>
        <w:autoSpaceDE w:val="0"/>
        <w:autoSpaceDN w:val="0"/>
        <w:adjustRightInd w:val="0"/>
        <w:spacing w:line="276" w:lineRule="auto"/>
        <w:jc w:val="both"/>
      </w:pPr>
      <w:r w:rsidRPr="00F45921">
        <w:t>Wprowadzenia lub zmiany u Wykonawcy zasad gromadzenia wysokości wpłat do pracowniczych planów kapitałowych, o których mowa w ustawie z dnia 4 października 2018r.</w:t>
      </w:r>
      <w:r w:rsidR="00740DD0" w:rsidRPr="00F45921">
        <w:t xml:space="preserve"> o pracowniczych planach kapitałowych, gdy wprowadzenie to lub zmiana będą miały wpływ na koszty wykonania umowy przez Wykonawcę.</w:t>
      </w:r>
    </w:p>
    <w:p w14:paraId="08D133C0" w14:textId="3077D89D" w:rsidR="00740DD0" w:rsidRDefault="00740DD0" w:rsidP="00740DD0">
      <w:pPr>
        <w:suppressAutoHyphens/>
        <w:autoSpaceDE w:val="0"/>
        <w:autoSpaceDN w:val="0"/>
        <w:adjustRightInd w:val="0"/>
        <w:spacing w:line="276" w:lineRule="auto"/>
        <w:ind w:left="540"/>
        <w:jc w:val="both"/>
        <w:rPr>
          <w:i/>
          <w:iCs/>
        </w:rPr>
      </w:pPr>
      <w:r w:rsidRPr="00F45921">
        <w:rPr>
          <w:i/>
          <w:iCs/>
        </w:rPr>
        <w:t>Wykonawca może przekazać Zamawiającemu pisemny</w:t>
      </w:r>
      <w:r w:rsidR="0070046E" w:rsidRPr="00F45921">
        <w:rPr>
          <w:i/>
          <w:iCs/>
        </w:rPr>
        <w:t xml:space="preserve"> wniosek o dokonanie zmiany Umowy najwcześniej w dniu wejścia w życie przepisów </w:t>
      </w:r>
      <w:r w:rsidR="00B348FE" w:rsidRPr="00F45921">
        <w:rPr>
          <w:i/>
          <w:iCs/>
        </w:rPr>
        <w:t>zmiany, o których mowa w pkt 1.5 – 1.8</w:t>
      </w:r>
      <w:r w:rsidR="00B348FE">
        <w:rPr>
          <w:i/>
          <w:iCs/>
        </w:rPr>
        <w:t>. Wniosek powinien zawierać propozycję zmiany umowy w zakresie wysokości wynagrodzenia wraz z jej uzasadnieniem oraz dokumenty</w:t>
      </w:r>
      <w:r w:rsidR="00492D0E">
        <w:rPr>
          <w:i/>
          <w:iCs/>
        </w:rPr>
        <w:t xml:space="preserve"> niezbędne do oceny przez zamawiającego, czy zmiany o których mowa mają lub będą miały wpływ na koszty wykonania umowy przez wykonawcę oraz w jakim stopniu zmiany tych kosztów uzasadniają zmianę wysokości wynagrodzenia wykonawcy określonego w umowie, w szczególności:</w:t>
      </w:r>
    </w:p>
    <w:p w14:paraId="00BDD1AF" w14:textId="68C57E68" w:rsidR="00492D0E" w:rsidRDefault="00492D0E" w:rsidP="00492D0E">
      <w:pPr>
        <w:pStyle w:val="Akapitzlist"/>
        <w:numPr>
          <w:ilvl w:val="0"/>
          <w:numId w:val="46"/>
        </w:numPr>
        <w:suppressAutoHyphens/>
        <w:autoSpaceDE w:val="0"/>
        <w:autoSpaceDN w:val="0"/>
        <w:adjustRightInd w:val="0"/>
        <w:spacing w:line="276" w:lineRule="auto"/>
        <w:jc w:val="both"/>
        <w:rPr>
          <w:i/>
          <w:iCs/>
        </w:rPr>
      </w:pPr>
      <w:r>
        <w:rPr>
          <w:i/>
          <w:iCs/>
        </w:rPr>
        <w:t>Przyjęte przez Wykonawcę zasady kalkulacji wysokości kosztów wykonania umowy oraz założenia co do wysokości dotychczasowych oraz przyszłych kosztów wykonania umowy</w:t>
      </w:r>
      <w:r w:rsidR="00282CBF">
        <w:rPr>
          <w:i/>
          <w:iCs/>
        </w:rPr>
        <w:t xml:space="preserve"> wraz z dokumentami potwierdzającymi prawidłowość przyjętych założeń, takimi jak umowy o pracę lub dokumenty potwierdzające zgłoszenie pracowników do ubezpieczeń;</w:t>
      </w:r>
    </w:p>
    <w:p w14:paraId="7B8F3F22" w14:textId="75027C96" w:rsidR="00282CBF" w:rsidRDefault="00282CBF" w:rsidP="00492D0E">
      <w:pPr>
        <w:pStyle w:val="Akapitzlist"/>
        <w:numPr>
          <w:ilvl w:val="0"/>
          <w:numId w:val="46"/>
        </w:numPr>
        <w:suppressAutoHyphens/>
        <w:autoSpaceDE w:val="0"/>
        <w:autoSpaceDN w:val="0"/>
        <w:adjustRightInd w:val="0"/>
        <w:spacing w:line="276" w:lineRule="auto"/>
        <w:jc w:val="both"/>
        <w:rPr>
          <w:i/>
          <w:iCs/>
        </w:rPr>
      </w:pPr>
      <w:r>
        <w:rPr>
          <w:i/>
          <w:iCs/>
        </w:rPr>
        <w:t>Wskazanie wpływu zmian na wysokość kosztów wykonania umowy przez Wykonawcę;</w:t>
      </w:r>
    </w:p>
    <w:p w14:paraId="7B728498" w14:textId="6A8A08BE" w:rsidR="00282CBF" w:rsidRDefault="00282CBF" w:rsidP="00492D0E">
      <w:pPr>
        <w:pStyle w:val="Akapitzlist"/>
        <w:numPr>
          <w:ilvl w:val="0"/>
          <w:numId w:val="46"/>
        </w:numPr>
        <w:suppressAutoHyphens/>
        <w:autoSpaceDE w:val="0"/>
        <w:autoSpaceDN w:val="0"/>
        <w:adjustRightInd w:val="0"/>
        <w:spacing w:line="276" w:lineRule="auto"/>
        <w:jc w:val="both"/>
        <w:rPr>
          <w:i/>
          <w:iCs/>
        </w:rPr>
      </w:pPr>
      <w:r>
        <w:rPr>
          <w:i/>
          <w:iCs/>
        </w:rPr>
        <w:t>Szczegółową kalkulację proponowanej zmiany wysokości wynagrodzenia Wykonawcy</w:t>
      </w:r>
      <w:r w:rsidR="00750DF5">
        <w:rPr>
          <w:i/>
          <w:iCs/>
        </w:rPr>
        <w:t xml:space="preserve"> oraz wykazanie adekwatności propozycji do zmiany wysokości kosztów wykonania umowy przez Wykonawcę.</w:t>
      </w:r>
    </w:p>
    <w:p w14:paraId="4B7F5616" w14:textId="558069C9" w:rsidR="00BB00A7" w:rsidRPr="00740DD0" w:rsidRDefault="00750DF5" w:rsidP="0081742D">
      <w:pPr>
        <w:suppressAutoHyphens/>
        <w:autoSpaceDE w:val="0"/>
        <w:autoSpaceDN w:val="0"/>
        <w:adjustRightInd w:val="0"/>
        <w:spacing w:line="276" w:lineRule="auto"/>
        <w:ind w:left="900"/>
        <w:jc w:val="both"/>
        <w:rPr>
          <w:i/>
          <w:iCs/>
        </w:rPr>
      </w:pPr>
      <w:r>
        <w:rPr>
          <w:i/>
          <w:iCs/>
        </w:rPr>
        <w:t xml:space="preserve">W terminie </w:t>
      </w:r>
      <w:r w:rsidR="00E47133">
        <w:rPr>
          <w:i/>
          <w:iCs/>
        </w:rPr>
        <w:t>10</w:t>
      </w:r>
      <w:r>
        <w:rPr>
          <w:i/>
          <w:iCs/>
        </w:rPr>
        <w:t xml:space="preserve"> dni kalendarzowych od otrzymania wniosku</w:t>
      </w:r>
      <w:r w:rsidR="00E47133">
        <w:rPr>
          <w:i/>
          <w:iCs/>
        </w:rPr>
        <w:t xml:space="preserve"> o dokonanie zmiany Umowy, Zamawiający może zwrócić się do Wykonawcy o jego uzupełnienie lub wyjaśnienie (dodatkowe informacje, dodatkowe dokumenty, oryginały dokumentów do wglądu itp.), po czym Zamawiający zajmie stanowisko wobec wniosku. W przypadku uwzględnienia wniosku Strony podpiszą stosowny aneks do Umowy. Zmiana wynagrodzenia Wykonawcy dotyczyć będzie części przedmiotu Umowy wykonanego po dniu zawarcia aneksu do Umowy.</w:t>
      </w:r>
      <w:r w:rsidR="0081742D">
        <w:rPr>
          <w:i/>
          <w:iCs/>
        </w:rPr>
        <w:t xml:space="preserve">  </w:t>
      </w:r>
      <w:r w:rsidR="00B851A7">
        <w:rPr>
          <w:i/>
          <w:iCs/>
        </w:rPr>
        <w:t xml:space="preserve">W przypadku zmiany stawki VAT zmiana wynagrodzenia należnego Wykonawcy dotyczyć będzie  konkretnej części wynagrodzenia,  do której zgodnie </w:t>
      </w:r>
      <w:r w:rsidR="0081742D">
        <w:rPr>
          <w:i/>
          <w:iCs/>
        </w:rPr>
        <w:t xml:space="preserve">                    </w:t>
      </w:r>
      <w:r w:rsidR="00B851A7">
        <w:rPr>
          <w:i/>
          <w:iCs/>
        </w:rPr>
        <w:t>z przepisami prawa powinna być stosowana zmieniona stawka podatku VAT.</w:t>
      </w:r>
    </w:p>
    <w:p w14:paraId="4A82D4B6" w14:textId="616EF681" w:rsidR="00F13FBB" w:rsidRDefault="00B851A7" w:rsidP="00B851A7">
      <w:pPr>
        <w:numPr>
          <w:ilvl w:val="1"/>
          <w:numId w:val="42"/>
        </w:numPr>
        <w:suppressAutoHyphens/>
        <w:autoSpaceDE w:val="0"/>
        <w:autoSpaceDN w:val="0"/>
        <w:adjustRightInd w:val="0"/>
        <w:spacing w:after="120" w:line="276" w:lineRule="auto"/>
        <w:jc w:val="both"/>
      </w:pPr>
      <w:r>
        <w:t xml:space="preserve">Zmiany </w:t>
      </w:r>
      <w:r w:rsidR="00F13FBB" w:rsidRPr="00BE6848">
        <w:t xml:space="preserve">wyniknięcia rozbieżności lub niejasności w rozumieniu pojęć lub fragmentów zapisów użytych w umowie, których nie można usunąć w inny sposób, a zmiana będzie </w:t>
      </w:r>
      <w:r w:rsidR="00F13FBB" w:rsidRPr="00BE6848">
        <w:lastRenderedPageBreak/>
        <w:t>umożliwiać usunięcie rozbieżności i doprecyzowanie umowy w celu jednoznacznej interpretacji jej zapisów przez strony</w:t>
      </w:r>
      <w:r>
        <w:t>.</w:t>
      </w:r>
    </w:p>
    <w:p w14:paraId="78F38EB9" w14:textId="71282182" w:rsidR="00F45921" w:rsidRDefault="00F45921" w:rsidP="00F45921">
      <w:pPr>
        <w:numPr>
          <w:ilvl w:val="1"/>
          <w:numId w:val="42"/>
        </w:numPr>
        <w:suppressAutoHyphens/>
        <w:autoSpaceDE w:val="0"/>
        <w:autoSpaceDN w:val="0"/>
        <w:adjustRightInd w:val="0"/>
        <w:spacing w:line="276" w:lineRule="auto"/>
        <w:jc w:val="both"/>
      </w:pPr>
      <w:r>
        <w:t>Nie stanowią zmiany umowy w rozumieniu art. 455 ustawy Prawo zamówień publicznych następujące okoliczności:</w:t>
      </w:r>
    </w:p>
    <w:p w14:paraId="2B9A5EA8" w14:textId="6BA94EBC" w:rsidR="00F45921" w:rsidRDefault="00F45921" w:rsidP="00F45921">
      <w:pPr>
        <w:pStyle w:val="Akapitzlist"/>
        <w:numPr>
          <w:ilvl w:val="0"/>
          <w:numId w:val="47"/>
        </w:numPr>
        <w:suppressAutoHyphens/>
        <w:autoSpaceDE w:val="0"/>
        <w:autoSpaceDN w:val="0"/>
        <w:adjustRightInd w:val="0"/>
        <w:spacing w:line="276" w:lineRule="auto"/>
        <w:jc w:val="both"/>
      </w:pPr>
      <w:r>
        <w:t>Zmiana danych adresowych,</w:t>
      </w:r>
    </w:p>
    <w:p w14:paraId="593E8173" w14:textId="2AD5E20B" w:rsidR="00F45921" w:rsidRPr="00BE6848" w:rsidRDefault="00F45921" w:rsidP="00F45921">
      <w:pPr>
        <w:pStyle w:val="Akapitzlist"/>
        <w:numPr>
          <w:ilvl w:val="0"/>
          <w:numId w:val="47"/>
        </w:numPr>
        <w:suppressAutoHyphens/>
        <w:autoSpaceDE w:val="0"/>
        <w:autoSpaceDN w:val="0"/>
        <w:adjustRightInd w:val="0"/>
        <w:spacing w:after="120" w:line="276" w:lineRule="auto"/>
        <w:jc w:val="both"/>
      </w:pPr>
      <w:r>
        <w:t>Zmiana danych związanych z obsługą administracyjno-organizacyjną Umowy.</w:t>
      </w:r>
    </w:p>
    <w:p w14:paraId="34D6D43B" w14:textId="55DED694" w:rsidR="00F13FBB" w:rsidRDefault="00F13FBB" w:rsidP="00C97F64">
      <w:pPr>
        <w:numPr>
          <w:ilvl w:val="0"/>
          <w:numId w:val="42"/>
        </w:numPr>
        <w:suppressAutoHyphens/>
        <w:spacing w:line="276" w:lineRule="auto"/>
        <w:jc w:val="both"/>
      </w:pPr>
      <w:r w:rsidRPr="00BE6848">
        <w:t xml:space="preserve">Prawo rozwiązania umowy bez wypowiedzenia będzie przysługiwać Zamawiającemu </w:t>
      </w:r>
      <w:r w:rsidR="00F44404">
        <w:t xml:space="preserve">                  </w:t>
      </w:r>
      <w:r w:rsidRPr="00BE6848">
        <w:t xml:space="preserve">w sytuacji, gdy z przyczyn leżących po stronie Wykonawcy dojdzie do braku dostawy przekraczającej 30 dni po wyznaczonym terminie. </w:t>
      </w:r>
    </w:p>
    <w:p w14:paraId="60DAD8EF" w14:textId="096D4066" w:rsidR="00F44404" w:rsidRDefault="00F44404" w:rsidP="00C97F64">
      <w:pPr>
        <w:numPr>
          <w:ilvl w:val="0"/>
          <w:numId w:val="42"/>
        </w:numPr>
        <w:suppressAutoHyphens/>
        <w:spacing w:line="276" w:lineRule="auto"/>
        <w:jc w:val="both"/>
      </w:pPr>
      <w:r>
        <w:t>Nie spełnienie parametrów jakościowych opału jak i brak aktualnego certyfikatu/świadectwa jakości stanowi podstawę do odstąpienia od umowy z winy Wykonawcy. Zamawiający złoży wówczas oświadczenie o odstąpieniu od niniejszej umowy  w formie pisemnej w terminie 7 dni kalendarzowych od chwili zaistnienia powyższych okoliczności.</w:t>
      </w:r>
    </w:p>
    <w:p w14:paraId="3F4C37CF" w14:textId="0C562FA8" w:rsidR="00F45921" w:rsidRDefault="00F45921" w:rsidP="00C97F64">
      <w:pPr>
        <w:numPr>
          <w:ilvl w:val="0"/>
          <w:numId w:val="42"/>
        </w:numPr>
        <w:suppressAutoHyphens/>
        <w:spacing w:line="276" w:lineRule="auto"/>
        <w:jc w:val="both"/>
      </w:pPr>
      <w:r>
        <w:t>W razie zaistnienia istotnej zmiany okoliczności, że wykonanie Umowy nie leży w interesie publicznym, czego nie można było przewidzieć w chwili zawarcia Umowy, Zamawiający może odstąpić od Umowy w terminie 30 dni od powzięcia wiadomości o tych okolicznościach. W takim przypadku Wykonawcy przysługuje wynagrodzenie należne z tytułu wykonania części dostaw.</w:t>
      </w:r>
    </w:p>
    <w:p w14:paraId="3098B978" w14:textId="2D541B70" w:rsidR="00F13FBB" w:rsidRDefault="00F13FBB" w:rsidP="00C97F64">
      <w:pPr>
        <w:numPr>
          <w:ilvl w:val="0"/>
          <w:numId w:val="42"/>
        </w:numPr>
        <w:suppressAutoHyphens/>
        <w:spacing w:line="276" w:lineRule="auto"/>
        <w:jc w:val="both"/>
      </w:pPr>
      <w:r w:rsidRPr="00BE6848">
        <w:t>Odst</w:t>
      </w:r>
      <w:r w:rsidRPr="00625E6D">
        <w:rPr>
          <w:rFonts w:eastAsia="TimesNewRoman"/>
        </w:rPr>
        <w:t>ą</w:t>
      </w:r>
      <w:r w:rsidRPr="00BE6848">
        <w:t>pienie od wykonania umowy wymaga formy pisemnej.</w:t>
      </w:r>
    </w:p>
    <w:p w14:paraId="6E1008DB" w14:textId="77777777" w:rsidR="00F13FBB" w:rsidRPr="00BE6848" w:rsidRDefault="00F13FBB" w:rsidP="00C97F64">
      <w:pPr>
        <w:numPr>
          <w:ilvl w:val="0"/>
          <w:numId w:val="42"/>
        </w:numPr>
        <w:suppressAutoHyphens/>
        <w:spacing w:line="276" w:lineRule="auto"/>
        <w:jc w:val="both"/>
      </w:pPr>
      <w:r w:rsidRPr="00BE6848">
        <w:t>Umowa mo</w:t>
      </w:r>
      <w:r w:rsidRPr="00625E6D">
        <w:rPr>
          <w:rFonts w:eastAsia="TimesNewRoman"/>
        </w:rPr>
        <w:t>ż</w:t>
      </w:r>
      <w:r w:rsidRPr="00BE6848">
        <w:t>e zosta</w:t>
      </w:r>
      <w:r w:rsidRPr="00625E6D">
        <w:rPr>
          <w:rFonts w:eastAsia="TimesNewRoman"/>
        </w:rPr>
        <w:t xml:space="preserve">ć </w:t>
      </w:r>
      <w:r w:rsidRPr="00BE6848">
        <w:t>rozwi</w:t>
      </w:r>
      <w:r w:rsidRPr="00625E6D">
        <w:rPr>
          <w:rFonts w:eastAsia="TimesNewRoman"/>
        </w:rPr>
        <w:t>ą</w:t>
      </w:r>
      <w:r w:rsidRPr="00BE6848">
        <w:t>zana w ka</w:t>
      </w:r>
      <w:r w:rsidRPr="00625E6D">
        <w:rPr>
          <w:rFonts w:eastAsia="TimesNewRoman"/>
        </w:rPr>
        <w:t>ż</w:t>
      </w:r>
      <w:r w:rsidRPr="00BE6848">
        <w:t>dym czasie za zgodnym porozumieniem Stron bez zachowania okresów wypowiedzenia i naliczania kar umownych.</w:t>
      </w:r>
    </w:p>
    <w:p w14:paraId="7830B8B5" w14:textId="77777777" w:rsidR="00F13FBB" w:rsidRPr="00BE6848" w:rsidRDefault="00F13FBB" w:rsidP="00F13FBB">
      <w:pPr>
        <w:autoSpaceDE w:val="0"/>
        <w:spacing w:line="276" w:lineRule="auto"/>
      </w:pPr>
    </w:p>
    <w:p w14:paraId="002B0167" w14:textId="4E05873D" w:rsidR="00F13FBB" w:rsidRPr="00F13FBB" w:rsidRDefault="00F13FBB" w:rsidP="00F13FBB">
      <w:pPr>
        <w:autoSpaceDE w:val="0"/>
        <w:spacing w:line="276" w:lineRule="auto"/>
        <w:jc w:val="center"/>
        <w:rPr>
          <w:b/>
          <w:bCs/>
        </w:rPr>
      </w:pPr>
      <w:r w:rsidRPr="00F13FBB">
        <w:rPr>
          <w:b/>
          <w:bCs/>
        </w:rPr>
        <w:t xml:space="preserve">§ </w:t>
      </w:r>
      <w:r w:rsidR="00D3038F">
        <w:rPr>
          <w:b/>
          <w:bCs/>
        </w:rPr>
        <w:t>10</w:t>
      </w:r>
    </w:p>
    <w:p w14:paraId="0CE17376" w14:textId="77777777" w:rsidR="00F13FBB" w:rsidRPr="00F13FBB" w:rsidRDefault="00F13FBB" w:rsidP="00F13FBB">
      <w:pPr>
        <w:autoSpaceDE w:val="0"/>
        <w:spacing w:after="120" w:line="276" w:lineRule="auto"/>
        <w:jc w:val="center"/>
        <w:rPr>
          <w:b/>
          <w:bCs/>
        </w:rPr>
      </w:pPr>
      <w:r w:rsidRPr="00F13FBB">
        <w:rPr>
          <w:b/>
          <w:bCs/>
        </w:rPr>
        <w:t>Postanowienia ko</w:t>
      </w:r>
      <w:r w:rsidRPr="00F13FBB">
        <w:rPr>
          <w:rFonts w:eastAsia="TimesNewRoman"/>
        </w:rPr>
        <w:t>ń</w:t>
      </w:r>
      <w:r w:rsidRPr="00F13FBB">
        <w:rPr>
          <w:b/>
          <w:bCs/>
        </w:rPr>
        <w:t>cowe</w:t>
      </w:r>
    </w:p>
    <w:p w14:paraId="40171B55" w14:textId="77777777" w:rsidR="00F13FBB" w:rsidRPr="00F13FBB" w:rsidRDefault="00F13FBB" w:rsidP="00F13FBB">
      <w:pPr>
        <w:pStyle w:val="Bezodstpw"/>
        <w:numPr>
          <w:ilvl w:val="0"/>
          <w:numId w:val="23"/>
        </w:numPr>
        <w:suppressAutoHyphens/>
        <w:autoSpaceDE/>
        <w:autoSpaceDN/>
        <w:spacing w:line="276" w:lineRule="auto"/>
        <w:ind w:left="367" w:hanging="350"/>
        <w:jc w:val="both"/>
        <w:rPr>
          <w:rFonts w:ascii="Times New Roman" w:hAnsi="Times New Roman" w:cs="Times New Roman"/>
          <w:b/>
          <w:sz w:val="24"/>
          <w:szCs w:val="24"/>
          <w:lang w:val="pl-PL"/>
        </w:rPr>
      </w:pPr>
      <w:r w:rsidRPr="00F13FBB">
        <w:rPr>
          <w:rFonts w:ascii="Times New Roman" w:hAnsi="Times New Roman" w:cs="Times New Roman"/>
          <w:sz w:val="24"/>
          <w:szCs w:val="24"/>
          <w:lang w:val="pl-PL"/>
        </w:rPr>
        <w:t>Wykonawca nie mo</w:t>
      </w:r>
      <w:r w:rsidRPr="00F13FBB">
        <w:rPr>
          <w:rFonts w:ascii="Times New Roman" w:eastAsia="TimesNewRoman" w:hAnsi="Times New Roman" w:cs="Times New Roman"/>
          <w:sz w:val="24"/>
          <w:szCs w:val="24"/>
          <w:lang w:val="pl-PL"/>
        </w:rPr>
        <w:t>ż</w:t>
      </w:r>
      <w:r w:rsidRPr="00F13FBB">
        <w:rPr>
          <w:rFonts w:ascii="Times New Roman" w:hAnsi="Times New Roman" w:cs="Times New Roman"/>
          <w:sz w:val="24"/>
          <w:szCs w:val="24"/>
          <w:lang w:val="pl-PL"/>
        </w:rPr>
        <w:t>e przenosi</w:t>
      </w:r>
      <w:r w:rsidRPr="00F13FBB">
        <w:rPr>
          <w:rFonts w:ascii="Times New Roman" w:eastAsia="TimesNewRoman" w:hAnsi="Times New Roman" w:cs="Times New Roman"/>
          <w:sz w:val="24"/>
          <w:szCs w:val="24"/>
          <w:lang w:val="pl-PL"/>
        </w:rPr>
        <w:t xml:space="preserve">ć </w:t>
      </w:r>
      <w:r w:rsidRPr="00F13FBB">
        <w:rPr>
          <w:rFonts w:ascii="Times New Roman" w:hAnsi="Times New Roman" w:cs="Times New Roman"/>
          <w:sz w:val="24"/>
          <w:szCs w:val="24"/>
          <w:lang w:val="pl-PL"/>
        </w:rPr>
        <w:t>wierzytelno</w:t>
      </w:r>
      <w:r w:rsidRPr="00F13FBB">
        <w:rPr>
          <w:rFonts w:ascii="Times New Roman" w:eastAsia="TimesNewRoman" w:hAnsi="Times New Roman" w:cs="Times New Roman"/>
          <w:sz w:val="24"/>
          <w:szCs w:val="24"/>
          <w:lang w:val="pl-PL"/>
        </w:rPr>
        <w:t>ś</w:t>
      </w:r>
      <w:r w:rsidRPr="00F13FBB">
        <w:rPr>
          <w:rFonts w:ascii="Times New Roman" w:hAnsi="Times New Roman" w:cs="Times New Roman"/>
          <w:sz w:val="24"/>
          <w:szCs w:val="24"/>
          <w:lang w:val="pl-PL"/>
        </w:rPr>
        <w:t>ci wynikaj</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cej z niniejszej umowy na rzecz osoby trzeciej bez zgody Zamawiającego.</w:t>
      </w:r>
    </w:p>
    <w:p w14:paraId="51806D33" w14:textId="77777777" w:rsidR="00F13FBB" w:rsidRPr="00F13FBB" w:rsidRDefault="00F13FBB" w:rsidP="00F13FBB">
      <w:pPr>
        <w:pStyle w:val="Bezodstpw"/>
        <w:numPr>
          <w:ilvl w:val="0"/>
          <w:numId w:val="23"/>
        </w:numPr>
        <w:suppressAutoHyphens/>
        <w:autoSpaceDE/>
        <w:autoSpaceDN/>
        <w:spacing w:line="276" w:lineRule="auto"/>
        <w:ind w:left="367" w:hanging="350"/>
        <w:jc w:val="both"/>
        <w:rPr>
          <w:rFonts w:ascii="Times New Roman" w:hAnsi="Times New Roman" w:cs="Times New Roman"/>
          <w:b/>
          <w:sz w:val="24"/>
          <w:szCs w:val="24"/>
          <w:lang w:val="pl-PL"/>
        </w:rPr>
      </w:pPr>
      <w:r w:rsidRPr="00F13FBB">
        <w:rPr>
          <w:rFonts w:ascii="Times New Roman" w:hAnsi="Times New Roman" w:cs="Times New Roman"/>
          <w:sz w:val="24"/>
          <w:szCs w:val="24"/>
          <w:lang w:val="pl-PL"/>
        </w:rPr>
        <w:t>W razie naruszenia przez Wykonawc</w:t>
      </w:r>
      <w:r w:rsidRPr="00F13FBB">
        <w:rPr>
          <w:rFonts w:ascii="Times New Roman" w:eastAsia="TimesNewRoman" w:hAnsi="Times New Roman" w:cs="Times New Roman"/>
          <w:sz w:val="24"/>
          <w:szCs w:val="24"/>
          <w:lang w:val="pl-PL"/>
        </w:rPr>
        <w:t xml:space="preserve">ę </w:t>
      </w:r>
      <w:r w:rsidRPr="00F13FBB">
        <w:rPr>
          <w:rFonts w:ascii="Times New Roman" w:hAnsi="Times New Roman" w:cs="Times New Roman"/>
          <w:sz w:val="24"/>
          <w:szCs w:val="24"/>
          <w:lang w:val="pl-PL"/>
        </w:rPr>
        <w:t>postanowie</w:t>
      </w:r>
      <w:r w:rsidRPr="00F13FBB">
        <w:rPr>
          <w:rFonts w:ascii="Times New Roman" w:eastAsia="TimesNewRoman" w:hAnsi="Times New Roman" w:cs="Times New Roman"/>
          <w:sz w:val="24"/>
          <w:szCs w:val="24"/>
          <w:lang w:val="pl-PL"/>
        </w:rPr>
        <w:t xml:space="preserve">ń </w:t>
      </w:r>
      <w:r w:rsidRPr="00F13FBB">
        <w:rPr>
          <w:rFonts w:ascii="Times New Roman" w:hAnsi="Times New Roman" w:cs="Times New Roman"/>
          <w:sz w:val="24"/>
          <w:szCs w:val="24"/>
          <w:lang w:val="pl-PL"/>
        </w:rPr>
        <w:t>zawartych w ust. 1, Zamawiaj</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cy mo</w:t>
      </w:r>
      <w:r w:rsidRPr="00F13FBB">
        <w:rPr>
          <w:rFonts w:ascii="Times New Roman" w:eastAsia="TimesNewRoman" w:hAnsi="Times New Roman" w:cs="Times New Roman"/>
          <w:sz w:val="24"/>
          <w:szCs w:val="24"/>
          <w:lang w:val="pl-PL"/>
        </w:rPr>
        <w:t>ż</w:t>
      </w:r>
      <w:r w:rsidRPr="00F13FBB">
        <w:rPr>
          <w:rFonts w:ascii="Times New Roman" w:hAnsi="Times New Roman" w:cs="Times New Roman"/>
          <w:sz w:val="24"/>
          <w:szCs w:val="24"/>
          <w:lang w:val="pl-PL"/>
        </w:rPr>
        <w:t>e niezwłocznie rozwi</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za</w:t>
      </w:r>
      <w:r w:rsidRPr="00F13FBB">
        <w:rPr>
          <w:rFonts w:ascii="Times New Roman" w:eastAsia="TimesNewRoman" w:hAnsi="Times New Roman" w:cs="Times New Roman"/>
          <w:sz w:val="24"/>
          <w:szCs w:val="24"/>
          <w:lang w:val="pl-PL"/>
        </w:rPr>
        <w:t xml:space="preserve">ć </w:t>
      </w:r>
      <w:r w:rsidRPr="00F13FBB">
        <w:rPr>
          <w:rFonts w:ascii="Times New Roman" w:hAnsi="Times New Roman" w:cs="Times New Roman"/>
          <w:sz w:val="24"/>
          <w:szCs w:val="24"/>
          <w:lang w:val="pl-PL"/>
        </w:rPr>
        <w:t>umow</w:t>
      </w:r>
      <w:r w:rsidRPr="00F13FBB">
        <w:rPr>
          <w:rFonts w:ascii="Times New Roman" w:eastAsia="TimesNewRoman" w:hAnsi="Times New Roman" w:cs="Times New Roman"/>
          <w:sz w:val="24"/>
          <w:szCs w:val="24"/>
          <w:lang w:val="pl-PL"/>
        </w:rPr>
        <w:t>ę</w:t>
      </w:r>
      <w:r w:rsidRPr="00F13FBB">
        <w:rPr>
          <w:rFonts w:ascii="Times New Roman" w:hAnsi="Times New Roman" w:cs="Times New Roman"/>
          <w:sz w:val="24"/>
          <w:szCs w:val="24"/>
          <w:lang w:val="pl-PL"/>
        </w:rPr>
        <w:t>.</w:t>
      </w:r>
    </w:p>
    <w:p w14:paraId="46EA2C92" w14:textId="77777777" w:rsidR="00F13FBB" w:rsidRPr="00F13FBB" w:rsidRDefault="00F13FBB" w:rsidP="00F13FBB">
      <w:pPr>
        <w:pStyle w:val="Bezodstpw"/>
        <w:numPr>
          <w:ilvl w:val="0"/>
          <w:numId w:val="23"/>
        </w:numPr>
        <w:suppressAutoHyphens/>
        <w:autoSpaceDE/>
        <w:autoSpaceDN/>
        <w:spacing w:line="276" w:lineRule="auto"/>
        <w:ind w:left="350" w:hanging="350"/>
        <w:jc w:val="both"/>
        <w:rPr>
          <w:rFonts w:ascii="Times New Roman" w:hAnsi="Times New Roman" w:cs="Times New Roman"/>
          <w:b/>
          <w:sz w:val="24"/>
          <w:szCs w:val="24"/>
          <w:lang w:val="pl-PL"/>
        </w:rPr>
      </w:pPr>
      <w:r w:rsidRPr="00F13FBB">
        <w:rPr>
          <w:rFonts w:ascii="Times New Roman" w:hAnsi="Times New Roman" w:cs="Times New Roman"/>
          <w:color w:val="000000"/>
          <w:sz w:val="24"/>
          <w:szCs w:val="24"/>
          <w:lang w:val="pl-PL"/>
        </w:rPr>
        <w:t>Zmiana</w:t>
      </w:r>
      <w:r w:rsidRPr="00F13FBB">
        <w:rPr>
          <w:rFonts w:ascii="Times New Roman" w:hAnsi="Times New Roman" w:cs="Times New Roman"/>
          <w:sz w:val="24"/>
          <w:szCs w:val="24"/>
          <w:lang w:val="pl-PL"/>
        </w:rPr>
        <w:t xml:space="preserve"> i uzupełnienie umowy mo</w:t>
      </w:r>
      <w:r w:rsidRPr="00F13FBB">
        <w:rPr>
          <w:rFonts w:ascii="Times New Roman" w:eastAsia="TimesNewRoman" w:hAnsi="Times New Roman" w:cs="Times New Roman"/>
          <w:sz w:val="24"/>
          <w:szCs w:val="24"/>
          <w:lang w:val="pl-PL"/>
        </w:rPr>
        <w:t>ż</w:t>
      </w:r>
      <w:r w:rsidRPr="00F13FBB">
        <w:rPr>
          <w:rFonts w:ascii="Times New Roman" w:hAnsi="Times New Roman" w:cs="Times New Roman"/>
          <w:sz w:val="24"/>
          <w:szCs w:val="24"/>
          <w:lang w:val="pl-PL"/>
        </w:rPr>
        <w:t>e nast</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pi</w:t>
      </w:r>
      <w:r w:rsidRPr="00F13FBB">
        <w:rPr>
          <w:rFonts w:ascii="Times New Roman" w:eastAsia="TimesNewRoman" w:hAnsi="Times New Roman" w:cs="Times New Roman"/>
          <w:sz w:val="24"/>
          <w:szCs w:val="24"/>
          <w:lang w:val="pl-PL"/>
        </w:rPr>
        <w:t xml:space="preserve">ć </w:t>
      </w:r>
      <w:r w:rsidRPr="00F13FBB">
        <w:rPr>
          <w:rFonts w:ascii="Times New Roman" w:hAnsi="Times New Roman" w:cs="Times New Roman"/>
          <w:sz w:val="24"/>
          <w:szCs w:val="24"/>
          <w:lang w:val="pl-PL"/>
        </w:rPr>
        <w:t>jedynie na pi</w:t>
      </w:r>
      <w:r w:rsidRPr="00F13FBB">
        <w:rPr>
          <w:rFonts w:ascii="Times New Roman" w:eastAsia="TimesNewRoman" w:hAnsi="Times New Roman" w:cs="Times New Roman"/>
          <w:sz w:val="24"/>
          <w:szCs w:val="24"/>
          <w:lang w:val="pl-PL"/>
        </w:rPr>
        <w:t>ś</w:t>
      </w:r>
      <w:r w:rsidRPr="00F13FBB">
        <w:rPr>
          <w:rFonts w:ascii="Times New Roman" w:hAnsi="Times New Roman" w:cs="Times New Roman"/>
          <w:sz w:val="24"/>
          <w:szCs w:val="24"/>
          <w:lang w:val="pl-PL"/>
        </w:rPr>
        <w:t>mie w formie aneksu pod rygorem niewa</w:t>
      </w:r>
      <w:r w:rsidRPr="00F13FBB">
        <w:rPr>
          <w:rFonts w:ascii="Times New Roman" w:eastAsia="TimesNewRoman" w:hAnsi="Times New Roman" w:cs="Times New Roman"/>
          <w:sz w:val="24"/>
          <w:szCs w:val="24"/>
          <w:lang w:val="pl-PL"/>
        </w:rPr>
        <w:t>ż</w:t>
      </w:r>
      <w:r w:rsidRPr="00F13FBB">
        <w:rPr>
          <w:rFonts w:ascii="Times New Roman" w:hAnsi="Times New Roman" w:cs="Times New Roman"/>
          <w:sz w:val="24"/>
          <w:szCs w:val="24"/>
          <w:lang w:val="pl-PL"/>
        </w:rPr>
        <w:t>no</w:t>
      </w:r>
      <w:r w:rsidRPr="00F13FBB">
        <w:rPr>
          <w:rFonts w:ascii="Times New Roman" w:eastAsia="TimesNewRoman" w:hAnsi="Times New Roman" w:cs="Times New Roman"/>
          <w:sz w:val="24"/>
          <w:szCs w:val="24"/>
          <w:lang w:val="pl-PL"/>
        </w:rPr>
        <w:t>ś</w:t>
      </w:r>
      <w:r w:rsidRPr="00F13FBB">
        <w:rPr>
          <w:rFonts w:ascii="Times New Roman" w:hAnsi="Times New Roman" w:cs="Times New Roman"/>
          <w:sz w:val="24"/>
          <w:szCs w:val="24"/>
          <w:lang w:val="pl-PL"/>
        </w:rPr>
        <w:t>ci.</w:t>
      </w:r>
    </w:p>
    <w:p w14:paraId="20BCBE39" w14:textId="77777777" w:rsidR="00F13FBB" w:rsidRPr="00F13FBB" w:rsidRDefault="00F13FBB" w:rsidP="00F13FBB">
      <w:pPr>
        <w:pStyle w:val="Bezodstpw"/>
        <w:numPr>
          <w:ilvl w:val="0"/>
          <w:numId w:val="23"/>
        </w:numPr>
        <w:suppressAutoHyphens/>
        <w:autoSpaceDE/>
        <w:autoSpaceDN/>
        <w:spacing w:line="276" w:lineRule="auto"/>
        <w:ind w:left="350" w:hanging="350"/>
        <w:jc w:val="both"/>
        <w:rPr>
          <w:rFonts w:ascii="Times New Roman" w:hAnsi="Times New Roman" w:cs="Times New Roman"/>
          <w:b/>
          <w:sz w:val="24"/>
          <w:szCs w:val="24"/>
          <w:lang w:val="pl-PL"/>
        </w:rPr>
      </w:pPr>
      <w:r w:rsidRPr="00F13FBB">
        <w:rPr>
          <w:rFonts w:ascii="Times New Roman" w:hAnsi="Times New Roman" w:cs="Times New Roman"/>
          <w:sz w:val="24"/>
          <w:szCs w:val="24"/>
          <w:lang w:val="pl-PL"/>
        </w:rPr>
        <w:t>Strony b</w:t>
      </w:r>
      <w:r w:rsidRPr="00F13FBB">
        <w:rPr>
          <w:rFonts w:ascii="Times New Roman" w:eastAsia="TimesNewRoman" w:hAnsi="Times New Roman" w:cs="Times New Roman"/>
          <w:sz w:val="24"/>
          <w:szCs w:val="24"/>
          <w:lang w:val="pl-PL"/>
        </w:rPr>
        <w:t>ę</w:t>
      </w:r>
      <w:r w:rsidRPr="00F13FBB">
        <w:rPr>
          <w:rFonts w:ascii="Times New Roman" w:hAnsi="Times New Roman" w:cs="Times New Roman"/>
          <w:sz w:val="24"/>
          <w:szCs w:val="24"/>
          <w:lang w:val="pl-PL"/>
        </w:rPr>
        <w:t>d</w:t>
      </w:r>
      <w:r w:rsidRPr="00F13FBB">
        <w:rPr>
          <w:rFonts w:ascii="Times New Roman" w:eastAsia="TimesNewRoman" w:hAnsi="Times New Roman" w:cs="Times New Roman"/>
          <w:sz w:val="24"/>
          <w:szCs w:val="24"/>
          <w:lang w:val="pl-PL"/>
        </w:rPr>
        <w:t xml:space="preserve">ą </w:t>
      </w:r>
      <w:r w:rsidRPr="00F13FBB">
        <w:rPr>
          <w:rFonts w:ascii="Times New Roman" w:hAnsi="Times New Roman" w:cs="Times New Roman"/>
          <w:sz w:val="24"/>
          <w:szCs w:val="24"/>
          <w:lang w:val="pl-PL"/>
        </w:rPr>
        <w:t>d</w:t>
      </w:r>
      <w:r w:rsidRPr="00F13FBB">
        <w:rPr>
          <w:rFonts w:ascii="Times New Roman" w:eastAsia="TimesNewRoman" w:hAnsi="Times New Roman" w:cs="Times New Roman"/>
          <w:sz w:val="24"/>
          <w:szCs w:val="24"/>
          <w:lang w:val="pl-PL"/>
        </w:rPr>
        <w:t>ąż</w:t>
      </w:r>
      <w:r w:rsidRPr="00F13FBB">
        <w:rPr>
          <w:rFonts w:ascii="Times New Roman" w:hAnsi="Times New Roman" w:cs="Times New Roman"/>
          <w:sz w:val="24"/>
          <w:szCs w:val="24"/>
          <w:lang w:val="pl-PL"/>
        </w:rPr>
        <w:t>yły do polubownego rozstrzygania wszelkich sporów powstałych w zwi</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 xml:space="preserve">zku </w:t>
      </w:r>
      <w:r w:rsidRPr="00F13FBB">
        <w:rPr>
          <w:rFonts w:ascii="Times New Roman" w:hAnsi="Times New Roman" w:cs="Times New Roman"/>
          <w:sz w:val="24"/>
          <w:szCs w:val="24"/>
          <w:lang w:val="pl-PL"/>
        </w:rPr>
        <w:br/>
        <w:t>z wykonaniem niniejszej umowy, jednak w przypadku gdy nie osi</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gn</w:t>
      </w:r>
      <w:r w:rsidRPr="00F13FBB">
        <w:rPr>
          <w:rFonts w:ascii="Times New Roman" w:eastAsia="TimesNewRoman" w:hAnsi="Times New Roman" w:cs="Times New Roman"/>
          <w:sz w:val="24"/>
          <w:szCs w:val="24"/>
          <w:lang w:val="pl-PL"/>
        </w:rPr>
        <w:t xml:space="preserve">ą </w:t>
      </w:r>
      <w:r w:rsidRPr="00F13FBB">
        <w:rPr>
          <w:rFonts w:ascii="Times New Roman" w:hAnsi="Times New Roman" w:cs="Times New Roman"/>
          <w:sz w:val="24"/>
          <w:szCs w:val="24"/>
          <w:lang w:val="pl-PL"/>
        </w:rPr>
        <w:t>porozumienia, zaistniały spór b</w:t>
      </w:r>
      <w:r w:rsidRPr="00F13FBB">
        <w:rPr>
          <w:rFonts w:ascii="Times New Roman" w:eastAsia="TimesNewRoman" w:hAnsi="Times New Roman" w:cs="Times New Roman"/>
          <w:sz w:val="24"/>
          <w:szCs w:val="24"/>
          <w:lang w:val="pl-PL"/>
        </w:rPr>
        <w:t>ę</w:t>
      </w:r>
      <w:r w:rsidRPr="00F13FBB">
        <w:rPr>
          <w:rFonts w:ascii="Times New Roman" w:hAnsi="Times New Roman" w:cs="Times New Roman"/>
          <w:sz w:val="24"/>
          <w:szCs w:val="24"/>
          <w:lang w:val="pl-PL"/>
        </w:rPr>
        <w:t>dzie poddany rozstrzygni</w:t>
      </w:r>
      <w:r w:rsidRPr="00F13FBB">
        <w:rPr>
          <w:rFonts w:ascii="Times New Roman" w:eastAsia="TimesNewRoman" w:hAnsi="Times New Roman" w:cs="Times New Roman"/>
          <w:sz w:val="24"/>
          <w:szCs w:val="24"/>
          <w:lang w:val="pl-PL"/>
        </w:rPr>
        <w:t>ę</w:t>
      </w:r>
      <w:r w:rsidRPr="00F13FBB">
        <w:rPr>
          <w:rFonts w:ascii="Times New Roman" w:hAnsi="Times New Roman" w:cs="Times New Roman"/>
          <w:sz w:val="24"/>
          <w:szCs w:val="24"/>
          <w:lang w:val="pl-PL"/>
        </w:rPr>
        <w:t>ciu przez s</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d wła</w:t>
      </w:r>
      <w:r w:rsidRPr="00F13FBB">
        <w:rPr>
          <w:rFonts w:ascii="Times New Roman" w:eastAsia="TimesNewRoman" w:hAnsi="Times New Roman" w:cs="Times New Roman"/>
          <w:sz w:val="24"/>
          <w:szCs w:val="24"/>
          <w:lang w:val="pl-PL"/>
        </w:rPr>
        <w:t>ś</w:t>
      </w:r>
      <w:r w:rsidRPr="00F13FBB">
        <w:rPr>
          <w:rFonts w:ascii="Times New Roman" w:hAnsi="Times New Roman" w:cs="Times New Roman"/>
          <w:sz w:val="24"/>
          <w:szCs w:val="24"/>
          <w:lang w:val="pl-PL"/>
        </w:rPr>
        <w:t>ciwy miejscowo dla Zamawiaj</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cego.</w:t>
      </w:r>
    </w:p>
    <w:p w14:paraId="03DA5ABD" w14:textId="397C13C8" w:rsidR="00F13FBB" w:rsidRPr="00F13FBB" w:rsidRDefault="00F13FBB" w:rsidP="00F13FBB">
      <w:pPr>
        <w:pStyle w:val="Bezodstpw"/>
        <w:numPr>
          <w:ilvl w:val="0"/>
          <w:numId w:val="23"/>
        </w:numPr>
        <w:suppressAutoHyphens/>
        <w:autoSpaceDE/>
        <w:autoSpaceDN/>
        <w:spacing w:line="276" w:lineRule="auto"/>
        <w:ind w:left="350" w:hanging="350"/>
        <w:jc w:val="both"/>
        <w:rPr>
          <w:rFonts w:ascii="Times New Roman" w:hAnsi="Times New Roman" w:cs="Times New Roman"/>
          <w:b/>
          <w:sz w:val="24"/>
          <w:szCs w:val="24"/>
          <w:lang w:val="pl-PL"/>
        </w:rPr>
      </w:pPr>
      <w:r w:rsidRPr="00F13FBB">
        <w:rPr>
          <w:rFonts w:ascii="Times New Roman" w:hAnsi="Times New Roman" w:cs="Times New Roman"/>
          <w:sz w:val="24"/>
          <w:szCs w:val="24"/>
          <w:lang w:val="pl-PL"/>
        </w:rPr>
        <w:t>Załącznik</w:t>
      </w:r>
      <w:r w:rsidR="00D3038F">
        <w:rPr>
          <w:rFonts w:ascii="Times New Roman" w:hAnsi="Times New Roman" w:cs="Times New Roman"/>
          <w:sz w:val="24"/>
          <w:szCs w:val="24"/>
          <w:lang w:val="pl-PL"/>
        </w:rPr>
        <w:t>ami</w:t>
      </w:r>
      <w:r w:rsidRPr="00F13FBB">
        <w:rPr>
          <w:rFonts w:ascii="Times New Roman" w:hAnsi="Times New Roman" w:cs="Times New Roman"/>
          <w:sz w:val="24"/>
          <w:szCs w:val="24"/>
          <w:lang w:val="pl-PL"/>
        </w:rPr>
        <w:t xml:space="preserve"> do niniejszej Umowy </w:t>
      </w:r>
      <w:r w:rsidR="00D3038F">
        <w:rPr>
          <w:rFonts w:ascii="Times New Roman" w:hAnsi="Times New Roman" w:cs="Times New Roman"/>
          <w:sz w:val="24"/>
          <w:szCs w:val="24"/>
          <w:lang w:val="pl-PL"/>
        </w:rPr>
        <w:t>są: SWZ i</w:t>
      </w:r>
      <w:r w:rsidRPr="00F13FBB">
        <w:rPr>
          <w:rFonts w:ascii="Times New Roman" w:hAnsi="Times New Roman" w:cs="Times New Roman"/>
          <w:sz w:val="24"/>
          <w:szCs w:val="24"/>
          <w:lang w:val="pl-PL"/>
        </w:rPr>
        <w:t xml:space="preserve"> oferta złożona przez Wykonawcę.</w:t>
      </w:r>
    </w:p>
    <w:p w14:paraId="6AD7C9D1" w14:textId="77777777" w:rsidR="00F13FBB" w:rsidRPr="00F13FBB" w:rsidRDefault="00F13FBB" w:rsidP="00F13FBB">
      <w:pPr>
        <w:pStyle w:val="Bezodstpw"/>
        <w:numPr>
          <w:ilvl w:val="0"/>
          <w:numId w:val="23"/>
        </w:numPr>
        <w:suppressAutoHyphens/>
        <w:autoSpaceDE/>
        <w:autoSpaceDN/>
        <w:spacing w:line="276" w:lineRule="auto"/>
        <w:ind w:left="350" w:hanging="350"/>
        <w:jc w:val="both"/>
        <w:rPr>
          <w:rFonts w:ascii="Times New Roman" w:hAnsi="Times New Roman" w:cs="Times New Roman"/>
          <w:b/>
          <w:sz w:val="24"/>
          <w:szCs w:val="24"/>
          <w:lang w:val="pl-PL"/>
        </w:rPr>
      </w:pPr>
      <w:r w:rsidRPr="00F13FBB">
        <w:rPr>
          <w:rFonts w:ascii="Times New Roman" w:hAnsi="Times New Roman" w:cs="Times New Roman"/>
          <w:sz w:val="24"/>
          <w:szCs w:val="24"/>
          <w:lang w:val="pl-PL"/>
        </w:rPr>
        <w:t>Strony zgodnie oświadczają, że Umowa zostaje podpisana przez osoby do tego upoważnione.</w:t>
      </w:r>
    </w:p>
    <w:p w14:paraId="7E1D2ACE" w14:textId="34FE0387" w:rsidR="00CB09F5" w:rsidRPr="00CB09F5" w:rsidRDefault="00F13FBB" w:rsidP="00CB09F5">
      <w:pPr>
        <w:pStyle w:val="Bezodstpw"/>
        <w:numPr>
          <w:ilvl w:val="0"/>
          <w:numId w:val="23"/>
        </w:numPr>
        <w:suppressAutoHyphens/>
        <w:autoSpaceDE/>
        <w:autoSpaceDN/>
        <w:spacing w:line="276" w:lineRule="auto"/>
        <w:ind w:left="350" w:hanging="350"/>
        <w:jc w:val="both"/>
        <w:rPr>
          <w:rFonts w:ascii="Times New Roman" w:hAnsi="Times New Roman" w:cs="Times New Roman"/>
          <w:b/>
          <w:sz w:val="24"/>
          <w:szCs w:val="24"/>
          <w:lang w:val="pl-PL"/>
        </w:rPr>
      </w:pPr>
      <w:r w:rsidRPr="00F13FBB">
        <w:rPr>
          <w:rFonts w:ascii="Times New Roman" w:hAnsi="Times New Roman" w:cs="Times New Roman"/>
          <w:sz w:val="24"/>
          <w:szCs w:val="24"/>
          <w:lang w:val="pl-PL"/>
        </w:rPr>
        <w:t>Umow</w:t>
      </w:r>
      <w:r w:rsidRPr="00F13FBB">
        <w:rPr>
          <w:rFonts w:ascii="Times New Roman" w:eastAsia="TimesNewRoman" w:hAnsi="Times New Roman" w:cs="Times New Roman"/>
          <w:sz w:val="24"/>
          <w:szCs w:val="24"/>
          <w:lang w:val="pl-PL"/>
        </w:rPr>
        <w:t xml:space="preserve">ę </w:t>
      </w:r>
      <w:r w:rsidRPr="00F13FBB">
        <w:rPr>
          <w:rFonts w:ascii="Times New Roman" w:hAnsi="Times New Roman" w:cs="Times New Roman"/>
          <w:sz w:val="24"/>
          <w:szCs w:val="24"/>
          <w:lang w:val="pl-PL"/>
        </w:rPr>
        <w:t>sporz</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dzono w dwóch jednobrzmi</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cych egzemplarzach, dwa dla Zamawiaj</w:t>
      </w:r>
      <w:r w:rsidRPr="00F13FBB">
        <w:rPr>
          <w:rFonts w:ascii="Times New Roman" w:eastAsia="TimesNewRoman" w:hAnsi="Times New Roman" w:cs="Times New Roman"/>
          <w:sz w:val="24"/>
          <w:szCs w:val="24"/>
          <w:lang w:val="pl-PL"/>
        </w:rPr>
        <w:t>ą</w:t>
      </w:r>
      <w:r w:rsidRPr="00F13FBB">
        <w:rPr>
          <w:rFonts w:ascii="Times New Roman" w:hAnsi="Times New Roman" w:cs="Times New Roman"/>
          <w:sz w:val="24"/>
          <w:szCs w:val="24"/>
          <w:lang w:val="pl-PL"/>
        </w:rPr>
        <w:t>cego jeden dla Wykonawcy.</w:t>
      </w:r>
    </w:p>
    <w:p w14:paraId="24556B8A" w14:textId="77777777" w:rsidR="0081742D" w:rsidRPr="00F13FBB" w:rsidRDefault="0081742D" w:rsidP="00F13FBB">
      <w:pPr>
        <w:pStyle w:val="Bezodstpw"/>
        <w:suppressAutoHyphens/>
        <w:ind w:left="350"/>
        <w:jc w:val="both"/>
        <w:rPr>
          <w:rFonts w:ascii="Times New Roman" w:hAnsi="Times New Roman" w:cs="Times New Roman"/>
          <w:b/>
          <w:sz w:val="24"/>
          <w:szCs w:val="24"/>
          <w:lang w:val="pl-PL"/>
        </w:rPr>
      </w:pPr>
    </w:p>
    <w:p w14:paraId="594CE81E" w14:textId="2DEEEE1E" w:rsidR="00F13FBB" w:rsidRPr="00F13FBB" w:rsidRDefault="00F13FBB" w:rsidP="00F13FBB">
      <w:pPr>
        <w:autoSpaceDE w:val="0"/>
        <w:spacing w:line="276" w:lineRule="auto"/>
        <w:jc w:val="center"/>
        <w:rPr>
          <w:b/>
          <w:bCs/>
        </w:rPr>
      </w:pPr>
      <w:r w:rsidRPr="00F13FBB">
        <w:rPr>
          <w:b/>
          <w:bCs/>
        </w:rPr>
        <w:t xml:space="preserve">§ </w:t>
      </w:r>
      <w:r w:rsidR="00D3038F">
        <w:rPr>
          <w:b/>
          <w:bCs/>
        </w:rPr>
        <w:t>11</w:t>
      </w:r>
    </w:p>
    <w:p w14:paraId="7039D99F" w14:textId="2A047919" w:rsidR="00F13FBB" w:rsidRPr="00F13FBB" w:rsidRDefault="00F13FBB" w:rsidP="00F13FBB">
      <w:pPr>
        <w:jc w:val="center"/>
        <w:rPr>
          <w:b/>
          <w:bCs/>
        </w:rPr>
      </w:pPr>
      <w:r w:rsidRPr="00F13FBB">
        <w:rPr>
          <w:b/>
          <w:bCs/>
        </w:rPr>
        <w:t>Ochrona danych osobowych</w:t>
      </w:r>
    </w:p>
    <w:p w14:paraId="4BE707A9" w14:textId="791DCDE2" w:rsidR="00F13FBB" w:rsidRPr="00F13FBB" w:rsidRDefault="00F13FBB" w:rsidP="0036563F">
      <w:pPr>
        <w:widowControl w:val="0"/>
        <w:tabs>
          <w:tab w:val="num" w:pos="0"/>
        </w:tabs>
        <w:autoSpaceDE w:val="0"/>
        <w:autoSpaceDN w:val="0"/>
        <w:adjustRightInd w:val="0"/>
        <w:jc w:val="both"/>
        <w:rPr>
          <w:rFonts w:eastAsia="Verdana"/>
          <w:color w:val="FF0000"/>
        </w:rPr>
      </w:pPr>
    </w:p>
    <w:p w14:paraId="58E56903" w14:textId="77777777" w:rsidR="00F13FBB" w:rsidRPr="00F13FBB" w:rsidRDefault="00F13FBB" w:rsidP="00F13FBB">
      <w:pPr>
        <w:pStyle w:val="Akapitzlist"/>
        <w:numPr>
          <w:ilvl w:val="0"/>
          <w:numId w:val="30"/>
        </w:numPr>
        <w:autoSpaceDN w:val="0"/>
        <w:spacing w:after="100" w:afterAutospacing="1"/>
        <w:ind w:left="709" w:hanging="289"/>
        <w:jc w:val="both"/>
        <w:rPr>
          <w:sz w:val="22"/>
          <w:szCs w:val="22"/>
          <w:lang w:eastAsia="ar-SA"/>
        </w:rPr>
      </w:pPr>
      <w:r w:rsidRPr="00F13FBB">
        <w:lastRenderedPageBreak/>
        <w:t xml:space="preserve">Administratorem danych osobowych przetwarzanych w związku z niniejszą umową, jest </w:t>
      </w:r>
      <w:r w:rsidRPr="00F13FBB">
        <w:rPr>
          <w:b/>
        </w:rPr>
        <w:t>Urząd Gminy Ruda Maleniecka z siedzibą w Rudzie Malenieckiej</w:t>
      </w:r>
      <w:r w:rsidRPr="00F13FBB">
        <w:t xml:space="preserve">, </w:t>
      </w:r>
      <w:r w:rsidRPr="00F13FBB">
        <w:rPr>
          <w:b/>
        </w:rPr>
        <w:t>Ruda Maleniecka 99a, 26-242 Ruda Maleniecka</w:t>
      </w:r>
      <w:r w:rsidRPr="00F13FBB">
        <w:t xml:space="preserve">, adres e-mail: </w:t>
      </w:r>
      <w:hyperlink r:id="rId25" w:history="1">
        <w:r w:rsidRPr="00F13FBB">
          <w:rPr>
            <w:rStyle w:val="Hipercze"/>
          </w:rPr>
          <w:t>urzad.gminy@rudamaleniecka.pl</w:t>
        </w:r>
      </w:hyperlink>
      <w:r w:rsidRPr="00F13FBB">
        <w:rPr>
          <w:b/>
          <w:bCs/>
        </w:rPr>
        <w:t>.</w:t>
      </w:r>
    </w:p>
    <w:p w14:paraId="73FA7287" w14:textId="01EEA449" w:rsidR="00F13FBB" w:rsidRPr="00F13FBB" w:rsidRDefault="00F13FBB" w:rsidP="00F13FBB">
      <w:pPr>
        <w:pStyle w:val="Akapitzlist"/>
        <w:numPr>
          <w:ilvl w:val="0"/>
          <w:numId w:val="30"/>
        </w:numPr>
        <w:autoSpaceDN w:val="0"/>
        <w:spacing w:after="100" w:afterAutospacing="1"/>
        <w:ind w:left="709" w:hanging="289"/>
        <w:jc w:val="both"/>
      </w:pPr>
      <w:r w:rsidRPr="00F13FBB">
        <w:t>Przetwarzanie danych osobowych na potrzeby realizacji niniejszej umowy będzie odbywało się z poszanowaniem zasad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F13FBB">
        <w:t>Dz.Urz</w:t>
      </w:r>
      <w:proofErr w:type="spellEnd"/>
      <w:r w:rsidRPr="00F13FBB">
        <w:t xml:space="preserve">. UE z 2016 r. L 119, s. 1, z </w:t>
      </w:r>
      <w:proofErr w:type="spellStart"/>
      <w:r w:rsidRPr="00F13FBB">
        <w:t>późn</w:t>
      </w:r>
      <w:proofErr w:type="spellEnd"/>
      <w:r w:rsidRPr="00F13FBB">
        <w:t xml:space="preserve">. zm.), </w:t>
      </w:r>
      <w:r w:rsidR="009A7F30">
        <w:t xml:space="preserve">                    </w:t>
      </w:r>
      <w:r w:rsidRPr="00F13FBB">
        <w:t>w szczególności art. 13 RODO.</w:t>
      </w:r>
    </w:p>
    <w:p w14:paraId="6A088819" w14:textId="77777777" w:rsidR="00F13FBB" w:rsidRPr="00F13FBB" w:rsidRDefault="00F13FBB" w:rsidP="00F13FBB">
      <w:pPr>
        <w:pStyle w:val="Akapitzlist"/>
        <w:numPr>
          <w:ilvl w:val="0"/>
          <w:numId w:val="30"/>
        </w:numPr>
        <w:autoSpaceDN w:val="0"/>
        <w:spacing w:after="100" w:afterAutospacing="1"/>
        <w:ind w:left="709" w:hanging="289"/>
        <w:jc w:val="both"/>
      </w:pPr>
      <w:r w:rsidRPr="00F13FBB">
        <w:t xml:space="preserve">Administrator wyznaczył Inspektora Ochrony Danych, z którym można się skontaktować pod adresem: Ruda Maleniecka 99a, 26-242 Ruda Maleniecka, adres e-mail: </w:t>
      </w:r>
      <w:hyperlink r:id="rId26" w:history="1">
        <w:r w:rsidRPr="00F13FBB">
          <w:rPr>
            <w:rStyle w:val="Hipercze"/>
          </w:rPr>
          <w:t>iod@kwiecienipartnerzy.pl</w:t>
        </w:r>
      </w:hyperlink>
      <w:r w:rsidRPr="00F13FBB">
        <w:t>.</w:t>
      </w:r>
    </w:p>
    <w:p w14:paraId="645A0604" w14:textId="77777777" w:rsidR="00F13FBB" w:rsidRPr="00F13FBB" w:rsidRDefault="00F13FBB" w:rsidP="00F13FBB">
      <w:pPr>
        <w:pStyle w:val="Akapitzlist"/>
        <w:numPr>
          <w:ilvl w:val="0"/>
          <w:numId w:val="30"/>
        </w:numPr>
        <w:autoSpaceDN w:val="0"/>
        <w:spacing w:after="100" w:afterAutospacing="1"/>
        <w:ind w:left="709" w:hanging="289"/>
        <w:jc w:val="both"/>
      </w:pPr>
      <w:r w:rsidRPr="00F13FBB">
        <w:t>Pani/Pana dane osobowe przetwarzane będą w celu realizacji umowy - na podstawie art. 6 ust. 1 lit. b ogólnego rozporządzenia o ochronie danych osobowych z dnia 27 kwietnia 2016 r.</w:t>
      </w:r>
    </w:p>
    <w:p w14:paraId="6CA5A69C" w14:textId="77777777" w:rsidR="00F13FBB" w:rsidRPr="00F13FBB" w:rsidRDefault="00F13FBB" w:rsidP="00F13FBB">
      <w:pPr>
        <w:pStyle w:val="Akapitzlist"/>
        <w:numPr>
          <w:ilvl w:val="0"/>
          <w:numId w:val="30"/>
        </w:numPr>
        <w:autoSpaceDN w:val="0"/>
        <w:spacing w:after="100" w:afterAutospacing="1"/>
        <w:ind w:left="709" w:hanging="289"/>
        <w:jc w:val="both"/>
      </w:pPr>
      <w:r w:rsidRPr="00F13FBB">
        <w:t>Odbiorcami Pani/Pana danych osobowych będą wyłącznie podmioty uprawnione do uzyskania danych osobowych na podstawie przepisów prawa.</w:t>
      </w:r>
    </w:p>
    <w:p w14:paraId="29F5A2BD" w14:textId="77777777" w:rsidR="00F13FBB" w:rsidRPr="00F13FBB" w:rsidRDefault="00F13FBB" w:rsidP="00F13FBB">
      <w:pPr>
        <w:pStyle w:val="Akapitzlist"/>
        <w:numPr>
          <w:ilvl w:val="0"/>
          <w:numId w:val="30"/>
        </w:numPr>
        <w:autoSpaceDN w:val="0"/>
        <w:spacing w:after="100" w:afterAutospacing="1"/>
        <w:ind w:left="709" w:hanging="289"/>
        <w:jc w:val="both"/>
      </w:pPr>
      <w:r w:rsidRPr="00F13FBB">
        <w:t xml:space="preserve">Pani/Pana dane osobowe </w:t>
      </w:r>
      <w:r w:rsidRPr="00F13FBB">
        <w:rPr>
          <w:color w:val="000000"/>
        </w:rPr>
        <w:t xml:space="preserve">przechowywane będą </w:t>
      </w:r>
      <w:r w:rsidRPr="00F13FBB">
        <w:t>w oparciu o przyjętą Instrukcję Kancelaryjną, nie dłużej niż 50 lat.</w:t>
      </w:r>
    </w:p>
    <w:p w14:paraId="4F70EE12" w14:textId="77777777" w:rsidR="00F13FBB" w:rsidRPr="00F13FBB" w:rsidRDefault="00F13FBB" w:rsidP="00F13FBB">
      <w:pPr>
        <w:pStyle w:val="Akapitzlist"/>
        <w:numPr>
          <w:ilvl w:val="0"/>
          <w:numId w:val="30"/>
        </w:numPr>
        <w:autoSpaceDN w:val="0"/>
        <w:spacing w:after="100" w:afterAutospacing="1"/>
        <w:ind w:left="709" w:hanging="289"/>
        <w:jc w:val="both"/>
      </w:pPr>
      <w:r w:rsidRPr="00F13FBB">
        <w:t xml:space="preserve">Posiada Pani/Pan prawo do </w:t>
      </w:r>
      <w:r w:rsidRPr="00F13FBB">
        <w:rPr>
          <w:color w:val="000000"/>
        </w:rPr>
        <w:t>żądania od administratora dostępu do danych osobowych, ich sprostowania, usunięcia lub ograniczenia przetwarzania.</w:t>
      </w:r>
    </w:p>
    <w:p w14:paraId="3A6A1855" w14:textId="77777777" w:rsidR="00F13FBB" w:rsidRPr="00F13FBB" w:rsidRDefault="00F13FBB" w:rsidP="00F13FBB">
      <w:pPr>
        <w:pStyle w:val="Akapitzlist"/>
        <w:numPr>
          <w:ilvl w:val="0"/>
          <w:numId w:val="30"/>
        </w:numPr>
        <w:autoSpaceDN w:val="0"/>
        <w:spacing w:after="100" w:afterAutospacing="1"/>
        <w:ind w:left="709" w:hanging="289"/>
        <w:jc w:val="both"/>
      </w:pPr>
      <w:r w:rsidRPr="00F13FBB">
        <w:t xml:space="preserve">Ma Pani/Pan prawo wniesienia skargi do organu nadzorczego. </w:t>
      </w:r>
    </w:p>
    <w:p w14:paraId="13344F05" w14:textId="77777777" w:rsidR="00F13FBB" w:rsidRPr="00F13FBB" w:rsidRDefault="00F13FBB" w:rsidP="00F13FBB">
      <w:pPr>
        <w:pStyle w:val="Akapitzlist"/>
        <w:numPr>
          <w:ilvl w:val="0"/>
          <w:numId w:val="30"/>
        </w:numPr>
        <w:autoSpaceDN w:val="0"/>
        <w:spacing w:after="100" w:afterAutospacing="1"/>
        <w:ind w:left="709" w:hanging="289"/>
        <w:jc w:val="both"/>
      </w:pPr>
      <w:r w:rsidRPr="00F13FBB">
        <w:t>Podanie danych osobowych jest dobrowolne, jednakże odmowa podania danych może skutkować odmową zawarcia umowy.</w:t>
      </w:r>
    </w:p>
    <w:p w14:paraId="394E0456" w14:textId="56561DBB" w:rsidR="0036563F" w:rsidRDefault="0036563F" w:rsidP="0036563F">
      <w:pPr>
        <w:pStyle w:val="Standard"/>
        <w:spacing w:after="120"/>
        <w:jc w:val="both"/>
        <w:rPr>
          <w:rFonts w:eastAsia="Verdana"/>
          <w:sz w:val="24"/>
          <w:szCs w:val="24"/>
        </w:rPr>
      </w:pPr>
    </w:p>
    <w:p w14:paraId="40BF633A" w14:textId="094E8F2D" w:rsidR="00F13FBB" w:rsidRDefault="00F13FBB" w:rsidP="0036563F">
      <w:pPr>
        <w:pStyle w:val="Standard"/>
        <w:spacing w:after="120"/>
        <w:jc w:val="both"/>
        <w:rPr>
          <w:rFonts w:eastAsia="Verdana"/>
          <w:sz w:val="24"/>
          <w:szCs w:val="24"/>
        </w:rPr>
      </w:pPr>
    </w:p>
    <w:p w14:paraId="25D7626D" w14:textId="7142072C" w:rsidR="00F13FBB" w:rsidRDefault="00F13FBB" w:rsidP="0036563F">
      <w:pPr>
        <w:pStyle w:val="Standard"/>
        <w:spacing w:after="120"/>
        <w:jc w:val="both"/>
        <w:rPr>
          <w:rFonts w:eastAsia="Verdana"/>
          <w:b/>
          <w:bCs/>
          <w:sz w:val="24"/>
          <w:szCs w:val="24"/>
        </w:rPr>
      </w:pPr>
      <w:r>
        <w:rPr>
          <w:rFonts w:eastAsia="Verdana"/>
          <w:sz w:val="24"/>
          <w:szCs w:val="24"/>
        </w:rPr>
        <w:t xml:space="preserve">              </w:t>
      </w:r>
      <w:r w:rsidRPr="00F13FBB">
        <w:rPr>
          <w:rFonts w:eastAsia="Verdana"/>
          <w:b/>
          <w:bCs/>
          <w:sz w:val="24"/>
          <w:szCs w:val="24"/>
        </w:rPr>
        <w:t xml:space="preserve">WYKONAWCA:                                               </w:t>
      </w:r>
      <w:r>
        <w:rPr>
          <w:rFonts w:eastAsia="Verdana"/>
          <w:b/>
          <w:bCs/>
          <w:sz w:val="24"/>
          <w:szCs w:val="24"/>
        </w:rPr>
        <w:t xml:space="preserve"> </w:t>
      </w:r>
      <w:r w:rsidR="00B7479C">
        <w:rPr>
          <w:rFonts w:eastAsia="Verdana"/>
          <w:b/>
          <w:bCs/>
          <w:sz w:val="24"/>
          <w:szCs w:val="24"/>
        </w:rPr>
        <w:t xml:space="preserve">   </w:t>
      </w:r>
      <w:r>
        <w:rPr>
          <w:rFonts w:eastAsia="Verdana"/>
          <w:b/>
          <w:bCs/>
          <w:sz w:val="24"/>
          <w:szCs w:val="24"/>
        </w:rPr>
        <w:t xml:space="preserve">  </w:t>
      </w:r>
      <w:r w:rsidRPr="00F13FBB">
        <w:rPr>
          <w:rFonts w:eastAsia="Verdana"/>
          <w:b/>
          <w:bCs/>
          <w:sz w:val="24"/>
          <w:szCs w:val="24"/>
        </w:rPr>
        <w:t xml:space="preserve">         ZAMAWIAJACY:</w:t>
      </w:r>
    </w:p>
    <w:p w14:paraId="24759945" w14:textId="4E85BBB7" w:rsidR="006340D5" w:rsidRDefault="006340D5" w:rsidP="0036563F">
      <w:pPr>
        <w:pStyle w:val="Standard"/>
        <w:spacing w:after="120"/>
        <w:jc w:val="both"/>
        <w:rPr>
          <w:rFonts w:eastAsia="Verdana"/>
          <w:b/>
          <w:bCs/>
          <w:sz w:val="24"/>
          <w:szCs w:val="24"/>
        </w:rPr>
      </w:pPr>
    </w:p>
    <w:p w14:paraId="7B7F388A" w14:textId="5AA8F6E6" w:rsidR="006340D5" w:rsidRDefault="006340D5" w:rsidP="0036563F">
      <w:pPr>
        <w:pStyle w:val="Standard"/>
        <w:spacing w:after="120"/>
        <w:jc w:val="both"/>
        <w:rPr>
          <w:rFonts w:eastAsia="Verdana"/>
          <w:b/>
          <w:bCs/>
          <w:sz w:val="24"/>
          <w:szCs w:val="24"/>
        </w:rPr>
      </w:pPr>
    </w:p>
    <w:p w14:paraId="1F14BDA2" w14:textId="79BBAECA" w:rsidR="006340D5" w:rsidRDefault="006340D5" w:rsidP="0036563F">
      <w:pPr>
        <w:pStyle w:val="Standard"/>
        <w:spacing w:after="120"/>
        <w:jc w:val="both"/>
        <w:rPr>
          <w:rFonts w:eastAsia="Verdana"/>
          <w:b/>
          <w:bCs/>
          <w:sz w:val="24"/>
          <w:szCs w:val="24"/>
        </w:rPr>
      </w:pPr>
    </w:p>
    <w:p w14:paraId="302D6B67" w14:textId="597E172C" w:rsidR="006340D5" w:rsidRDefault="006340D5" w:rsidP="0036563F">
      <w:pPr>
        <w:pStyle w:val="Standard"/>
        <w:spacing w:after="120"/>
        <w:jc w:val="both"/>
        <w:rPr>
          <w:rFonts w:eastAsia="Verdana"/>
          <w:b/>
          <w:bCs/>
          <w:sz w:val="24"/>
          <w:szCs w:val="24"/>
        </w:rPr>
      </w:pPr>
    </w:p>
    <w:p w14:paraId="554BDB22" w14:textId="5A22939F" w:rsidR="006340D5" w:rsidRDefault="006340D5" w:rsidP="0036563F">
      <w:pPr>
        <w:pStyle w:val="Standard"/>
        <w:spacing w:after="120"/>
        <w:jc w:val="both"/>
        <w:rPr>
          <w:rFonts w:eastAsia="Verdana"/>
          <w:b/>
          <w:bCs/>
          <w:sz w:val="24"/>
          <w:szCs w:val="24"/>
        </w:rPr>
      </w:pPr>
    </w:p>
    <w:p w14:paraId="7B8626A8" w14:textId="6485EA73" w:rsidR="006340D5" w:rsidRDefault="006340D5" w:rsidP="0036563F">
      <w:pPr>
        <w:pStyle w:val="Standard"/>
        <w:spacing w:after="120"/>
        <w:jc w:val="both"/>
        <w:rPr>
          <w:rFonts w:eastAsia="Verdana"/>
          <w:b/>
          <w:bCs/>
          <w:sz w:val="24"/>
          <w:szCs w:val="24"/>
        </w:rPr>
      </w:pPr>
    </w:p>
    <w:p w14:paraId="00801B84" w14:textId="4DAC5358" w:rsidR="006340D5" w:rsidRDefault="006340D5" w:rsidP="0036563F">
      <w:pPr>
        <w:pStyle w:val="Standard"/>
        <w:spacing w:after="120"/>
        <w:jc w:val="both"/>
        <w:rPr>
          <w:rFonts w:eastAsia="Verdana"/>
          <w:b/>
          <w:bCs/>
          <w:sz w:val="24"/>
          <w:szCs w:val="24"/>
        </w:rPr>
      </w:pPr>
    </w:p>
    <w:p w14:paraId="7F8BB416" w14:textId="0A152591" w:rsidR="006340D5" w:rsidRPr="006340D5" w:rsidRDefault="006340D5" w:rsidP="006340D5">
      <w:pPr>
        <w:pStyle w:val="Standard"/>
        <w:spacing w:after="120"/>
        <w:jc w:val="both"/>
        <w:rPr>
          <w:rFonts w:eastAsia="Verdana"/>
          <w:b/>
          <w:bCs/>
          <w:sz w:val="24"/>
          <w:szCs w:val="24"/>
        </w:rPr>
      </w:pPr>
    </w:p>
    <w:sectPr w:rsidR="006340D5" w:rsidRPr="006340D5" w:rsidSect="002B52AA">
      <w:footerReference w:type="default" r:id="rId27"/>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BFFC" w14:textId="77777777" w:rsidR="005B661D" w:rsidRDefault="005B661D" w:rsidP="005746DD">
      <w:r>
        <w:separator/>
      </w:r>
    </w:p>
  </w:endnote>
  <w:endnote w:type="continuationSeparator" w:id="0">
    <w:p w14:paraId="7BD5432A" w14:textId="77777777" w:rsidR="005B661D" w:rsidRDefault="005B661D"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Klee One"/>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CCDE" w14:textId="77777777" w:rsidR="005B661D" w:rsidRDefault="005B661D" w:rsidP="005746DD"/>
  </w:footnote>
  <w:footnote w:type="continuationSeparator" w:id="0">
    <w:p w14:paraId="589BE59B" w14:textId="77777777" w:rsidR="005B661D" w:rsidRDefault="005B661D" w:rsidP="005746DD">
      <w:r>
        <w:continuationSeparator/>
      </w:r>
    </w:p>
  </w:footnote>
  <w:footnote w:id="1">
    <w:p w14:paraId="50CBB8A3" w14:textId="77777777" w:rsidR="00B765B0" w:rsidRPr="001C7992" w:rsidRDefault="00B765B0" w:rsidP="00A8225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b/>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04B71C1"/>
    <w:multiLevelType w:val="multilevel"/>
    <w:tmpl w:val="E20EEB8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04B7CB9"/>
    <w:multiLevelType w:val="hybridMultilevel"/>
    <w:tmpl w:val="C0726B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5A2566"/>
    <w:multiLevelType w:val="hybridMultilevel"/>
    <w:tmpl w:val="6BEC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lvl>
    <w:lvl w:ilvl="1" w:tplc="C2302F44">
      <w:numFmt w:val="bullet"/>
      <w:lvlText w:val="•"/>
      <w:lvlJc w:val="left"/>
      <w:pPr>
        <w:ind w:left="1440" w:hanging="720"/>
      </w:pPr>
      <w:rPr>
        <w:rFonts w:ascii="Times New Roman" w:eastAsia="Times New Roma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0AE934D3"/>
    <w:multiLevelType w:val="hybridMultilevel"/>
    <w:tmpl w:val="56906AB8"/>
    <w:lvl w:ilvl="0" w:tplc="880EFD4E">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7F388D"/>
    <w:multiLevelType w:val="hybridMultilevel"/>
    <w:tmpl w:val="B1E0738E"/>
    <w:lvl w:ilvl="0" w:tplc="B9465C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55EA9"/>
    <w:multiLevelType w:val="hybridMultilevel"/>
    <w:tmpl w:val="11961528"/>
    <w:lvl w:ilvl="0" w:tplc="A5426D0E">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125A3DA4"/>
    <w:multiLevelType w:val="hybridMultilevel"/>
    <w:tmpl w:val="BC0CBAE4"/>
    <w:lvl w:ilvl="0" w:tplc="D00CFE8A">
      <w:start w:val="10"/>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A0A95"/>
    <w:multiLevelType w:val="hybridMultilevel"/>
    <w:tmpl w:val="71CAD9E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14390112"/>
    <w:multiLevelType w:val="hybridMultilevel"/>
    <w:tmpl w:val="6152E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E2AB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87C7C17"/>
    <w:multiLevelType w:val="hybridMultilevel"/>
    <w:tmpl w:val="4BC2D70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7B2D48"/>
    <w:multiLevelType w:val="hybridMultilevel"/>
    <w:tmpl w:val="C336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1D48B3"/>
    <w:multiLevelType w:val="hybridMultilevel"/>
    <w:tmpl w:val="88E059D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DF34BE"/>
    <w:multiLevelType w:val="hybridMultilevel"/>
    <w:tmpl w:val="92D8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132984"/>
    <w:multiLevelType w:val="hybridMultilevel"/>
    <w:tmpl w:val="99F49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AC01A4"/>
    <w:multiLevelType w:val="hybridMultilevel"/>
    <w:tmpl w:val="5EDCAA9C"/>
    <w:lvl w:ilvl="0" w:tplc="C75224A4">
      <w:start w:val="1"/>
      <w:numFmt w:val="decimal"/>
      <w:lvlText w:val="%1."/>
      <w:lvlJc w:val="left"/>
      <w:pPr>
        <w:tabs>
          <w:tab w:val="num" w:pos="786"/>
        </w:tabs>
        <w:ind w:left="786"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A034357"/>
    <w:multiLevelType w:val="hybridMultilevel"/>
    <w:tmpl w:val="EC96F61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907C31"/>
    <w:multiLevelType w:val="multilevel"/>
    <w:tmpl w:val="5296A9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710A33"/>
    <w:multiLevelType w:val="multilevel"/>
    <w:tmpl w:val="3B6CFD3A"/>
    <w:lvl w:ilvl="0">
      <w:start w:val="1"/>
      <w:numFmt w:val="decimal"/>
      <w:lvlText w:val="%1."/>
      <w:lvlJc w:val="left"/>
      <w:pPr>
        <w:ind w:left="644" w:hanging="360"/>
      </w:p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9" w15:restartNumberingAfterBreak="0">
    <w:nsid w:val="492E358D"/>
    <w:multiLevelType w:val="hybridMultilevel"/>
    <w:tmpl w:val="2DA46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E025D8"/>
    <w:multiLevelType w:val="hybridMultilevel"/>
    <w:tmpl w:val="A27E69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545284"/>
    <w:multiLevelType w:val="hybridMultilevel"/>
    <w:tmpl w:val="21D66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3C574D"/>
    <w:multiLevelType w:val="hybridMultilevel"/>
    <w:tmpl w:val="B1BCF97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B6B0F"/>
    <w:multiLevelType w:val="hybridMultilevel"/>
    <w:tmpl w:val="F20E84F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344948"/>
    <w:multiLevelType w:val="hybridMultilevel"/>
    <w:tmpl w:val="37481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77783F"/>
    <w:multiLevelType w:val="hybridMultilevel"/>
    <w:tmpl w:val="12A47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B415FD"/>
    <w:multiLevelType w:val="hybridMultilevel"/>
    <w:tmpl w:val="6F28AC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0335FB"/>
    <w:multiLevelType w:val="hybridMultilevel"/>
    <w:tmpl w:val="5A748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9054A9"/>
    <w:multiLevelType w:val="hybridMultilevel"/>
    <w:tmpl w:val="AE2A19B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172267"/>
    <w:multiLevelType w:val="multilevel"/>
    <w:tmpl w:val="E8CEE274"/>
    <w:lvl w:ilvl="0">
      <w:start w:val="60"/>
      <w:numFmt w:val="decimal"/>
      <w:lvlText w:val="%1"/>
      <w:lvlJc w:val="left"/>
      <w:pPr>
        <w:ind w:left="1335" w:hanging="1335"/>
      </w:pPr>
      <w:rPr>
        <w:rFonts w:hint="default"/>
      </w:rPr>
    </w:lvl>
    <w:lvl w:ilvl="1">
      <w:start w:val="14"/>
      <w:numFmt w:val="decimal"/>
      <w:lvlText w:val="%1.%2"/>
      <w:lvlJc w:val="left"/>
      <w:pPr>
        <w:ind w:left="1335" w:hanging="1335"/>
      </w:pPr>
      <w:rPr>
        <w:rFonts w:hint="default"/>
      </w:rPr>
    </w:lvl>
    <w:lvl w:ilvl="2">
      <w:numFmt w:val="decimalZero"/>
      <w:lvlText w:val="%1.%2.%3"/>
      <w:lvlJc w:val="left"/>
      <w:pPr>
        <w:ind w:left="1335" w:hanging="1335"/>
      </w:pPr>
      <w:rPr>
        <w:rFonts w:hint="default"/>
      </w:rPr>
    </w:lvl>
    <w:lvl w:ilvl="3">
      <w:numFmt w:val="decimalZero"/>
      <w:lvlText w:val="%1.%2.%3.%4"/>
      <w:lvlJc w:val="left"/>
      <w:pPr>
        <w:ind w:left="1335" w:hanging="1335"/>
      </w:pPr>
      <w:rPr>
        <w:rFonts w:hint="default"/>
      </w:rPr>
    </w:lvl>
    <w:lvl w:ilvl="4">
      <w:start w:val="1"/>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EC769E"/>
    <w:multiLevelType w:val="hybridMultilevel"/>
    <w:tmpl w:val="8474EE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A2112AA"/>
    <w:multiLevelType w:val="hybridMultilevel"/>
    <w:tmpl w:val="78E8E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6378E4"/>
    <w:multiLevelType w:val="hybridMultilevel"/>
    <w:tmpl w:val="17AECB42"/>
    <w:lvl w:ilvl="0" w:tplc="C5E0D00C">
      <w:start w:val="8"/>
      <w:numFmt w:val="decimal"/>
      <w:lvlText w:val="%1."/>
      <w:lvlJc w:val="left"/>
      <w:pPr>
        <w:ind w:left="720" w:hanging="360"/>
      </w:pPr>
      <w:rPr>
        <w:rFonts w:ascii="Arial" w:hAnsi="Arial" w:cs="Arial"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428963">
    <w:abstractNumId w:val="19"/>
  </w:num>
  <w:num w:numId="2" w16cid:durableId="870608047">
    <w:abstractNumId w:val="24"/>
  </w:num>
  <w:num w:numId="3" w16cid:durableId="1415516043">
    <w:abstractNumId w:val="30"/>
  </w:num>
  <w:num w:numId="4" w16cid:durableId="1281255656">
    <w:abstractNumId w:val="35"/>
  </w:num>
  <w:num w:numId="5" w16cid:durableId="172309713">
    <w:abstractNumId w:val="27"/>
  </w:num>
  <w:num w:numId="6" w16cid:durableId="10424402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62627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2313777">
    <w:abstractNumId w:val="43"/>
  </w:num>
  <w:num w:numId="9" w16cid:durableId="745734955">
    <w:abstractNumId w:val="31"/>
  </w:num>
  <w:num w:numId="10" w16cid:durableId="1100486476">
    <w:abstractNumId w:val="41"/>
  </w:num>
  <w:num w:numId="11" w16cid:durableId="1081440237">
    <w:abstractNumId w:val="21"/>
  </w:num>
  <w:num w:numId="12" w16cid:durableId="1422097817">
    <w:abstractNumId w:val="36"/>
  </w:num>
  <w:num w:numId="13" w16cid:durableId="772551854">
    <w:abstractNumId w:val="23"/>
  </w:num>
  <w:num w:numId="14" w16cid:durableId="1635595003">
    <w:abstractNumId w:val="37"/>
  </w:num>
  <w:num w:numId="15" w16cid:durableId="1099569662">
    <w:abstractNumId w:val="15"/>
  </w:num>
  <w:num w:numId="16" w16cid:durableId="214699307">
    <w:abstractNumId w:val="22"/>
  </w:num>
  <w:num w:numId="17" w16cid:durableId="395589965">
    <w:abstractNumId w:val="9"/>
    <w:lvlOverride w:ilvl="0">
      <w:startOverride w:val="1"/>
    </w:lvlOverride>
    <w:lvlOverride w:ilvl="1"/>
    <w:lvlOverride w:ilvl="2"/>
    <w:lvlOverride w:ilvl="3"/>
    <w:lvlOverride w:ilvl="4"/>
    <w:lvlOverride w:ilvl="5"/>
    <w:lvlOverride w:ilvl="6"/>
    <w:lvlOverride w:ilvl="7"/>
    <w:lvlOverride w:ilvl="8"/>
  </w:num>
  <w:num w:numId="18" w16cid:durableId="522981029">
    <w:abstractNumId w:val="19"/>
  </w:num>
  <w:num w:numId="19" w16cid:durableId="760954910">
    <w:abstractNumId w:val="24"/>
  </w:num>
  <w:num w:numId="20" w16cid:durableId="1832211147">
    <w:abstractNumId w:val="39"/>
  </w:num>
  <w:num w:numId="21" w16cid:durableId="1430003693">
    <w:abstractNumId w:val="40"/>
  </w:num>
  <w:num w:numId="22" w16cid:durableId="514030739">
    <w:abstractNumId w:val="17"/>
  </w:num>
  <w:num w:numId="23" w16cid:durableId="717170783">
    <w:abstractNumId w:val="0"/>
  </w:num>
  <w:num w:numId="24" w16cid:durableId="944001532">
    <w:abstractNumId w:val="11"/>
  </w:num>
  <w:num w:numId="25" w16cid:durableId="1399595650">
    <w:abstractNumId w:val="42"/>
  </w:num>
  <w:num w:numId="26" w16cid:durableId="1737118836">
    <w:abstractNumId w:val="6"/>
  </w:num>
  <w:num w:numId="27" w16cid:durableId="104926352">
    <w:abstractNumId w:val="28"/>
  </w:num>
  <w:num w:numId="28" w16cid:durableId="1587884994">
    <w:abstractNumId w:val="33"/>
  </w:num>
  <w:num w:numId="29" w16cid:durableId="2044010521">
    <w:abstractNumId w:val="25"/>
  </w:num>
  <w:num w:numId="30" w16cid:durableId="21123151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4839803">
    <w:abstractNumId w:val="38"/>
  </w:num>
  <w:num w:numId="32" w16cid:durableId="762534568">
    <w:abstractNumId w:val="44"/>
  </w:num>
  <w:num w:numId="33" w16cid:durableId="1908571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9104276">
    <w:abstractNumId w:val="18"/>
  </w:num>
  <w:num w:numId="35" w16cid:durableId="1017774382">
    <w:abstractNumId w:val="20"/>
  </w:num>
  <w:num w:numId="36" w16cid:durableId="473838728">
    <w:abstractNumId w:val="13"/>
  </w:num>
  <w:num w:numId="37" w16cid:durableId="1699157213">
    <w:abstractNumId w:val="10"/>
  </w:num>
  <w:num w:numId="38" w16cid:durableId="1236668130">
    <w:abstractNumId w:val="29"/>
  </w:num>
  <w:num w:numId="39" w16cid:durableId="476727691">
    <w:abstractNumId w:val="9"/>
    <w:lvlOverride w:ilvl="0">
      <w:startOverride w:val="1"/>
    </w:lvlOverride>
    <w:lvlOverride w:ilvl="1"/>
    <w:lvlOverride w:ilvl="2"/>
    <w:lvlOverride w:ilvl="3"/>
    <w:lvlOverride w:ilvl="4"/>
    <w:lvlOverride w:ilvl="5"/>
    <w:lvlOverride w:ilvl="6"/>
    <w:lvlOverride w:ilvl="7"/>
    <w:lvlOverride w:ilvl="8"/>
  </w:num>
  <w:num w:numId="40" w16cid:durableId="1878392870">
    <w:abstractNumId w:val="19"/>
  </w:num>
  <w:num w:numId="41" w16cid:durableId="1457287589">
    <w:abstractNumId w:val="24"/>
  </w:num>
  <w:num w:numId="42" w16cid:durableId="1614164314">
    <w:abstractNumId w:val="26"/>
  </w:num>
  <w:num w:numId="43" w16cid:durableId="1766075578">
    <w:abstractNumId w:val="16"/>
  </w:num>
  <w:num w:numId="44" w16cid:durableId="671376350">
    <w:abstractNumId w:val="8"/>
  </w:num>
  <w:num w:numId="45" w16cid:durableId="255871591">
    <w:abstractNumId w:val="7"/>
  </w:num>
  <w:num w:numId="46" w16cid:durableId="1679503273">
    <w:abstractNumId w:val="14"/>
  </w:num>
  <w:num w:numId="47" w16cid:durableId="113934810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0C7A"/>
    <w:rsid w:val="0000459A"/>
    <w:rsid w:val="00004B82"/>
    <w:rsid w:val="00006CFC"/>
    <w:rsid w:val="00014376"/>
    <w:rsid w:val="00021DF7"/>
    <w:rsid w:val="000244D1"/>
    <w:rsid w:val="00024820"/>
    <w:rsid w:val="00026047"/>
    <w:rsid w:val="000276C1"/>
    <w:rsid w:val="00031C58"/>
    <w:rsid w:val="0003462B"/>
    <w:rsid w:val="00034C52"/>
    <w:rsid w:val="000365F8"/>
    <w:rsid w:val="000374CB"/>
    <w:rsid w:val="000410A5"/>
    <w:rsid w:val="000428AB"/>
    <w:rsid w:val="0005114B"/>
    <w:rsid w:val="00051B03"/>
    <w:rsid w:val="0005384F"/>
    <w:rsid w:val="00054406"/>
    <w:rsid w:val="000557C9"/>
    <w:rsid w:val="00063B7F"/>
    <w:rsid w:val="00065403"/>
    <w:rsid w:val="000712A4"/>
    <w:rsid w:val="00072A1A"/>
    <w:rsid w:val="00074B28"/>
    <w:rsid w:val="00074F89"/>
    <w:rsid w:val="0007738A"/>
    <w:rsid w:val="000806A8"/>
    <w:rsid w:val="00085DCD"/>
    <w:rsid w:val="00090904"/>
    <w:rsid w:val="00097DED"/>
    <w:rsid w:val="000A4CE9"/>
    <w:rsid w:val="000A568E"/>
    <w:rsid w:val="000B61AD"/>
    <w:rsid w:val="000C0931"/>
    <w:rsid w:val="000C174D"/>
    <w:rsid w:val="000C31D0"/>
    <w:rsid w:val="000C4C38"/>
    <w:rsid w:val="000C575D"/>
    <w:rsid w:val="000D0E27"/>
    <w:rsid w:val="000D3541"/>
    <w:rsid w:val="000D7FD1"/>
    <w:rsid w:val="000E0EC4"/>
    <w:rsid w:val="000E1DE4"/>
    <w:rsid w:val="000E2A84"/>
    <w:rsid w:val="000E35BE"/>
    <w:rsid w:val="000F0A30"/>
    <w:rsid w:val="000F1DA5"/>
    <w:rsid w:val="000F50C7"/>
    <w:rsid w:val="000F5725"/>
    <w:rsid w:val="000F64C6"/>
    <w:rsid w:val="001000B4"/>
    <w:rsid w:val="001019B3"/>
    <w:rsid w:val="00102B2C"/>
    <w:rsid w:val="00107565"/>
    <w:rsid w:val="00107D93"/>
    <w:rsid w:val="00110D01"/>
    <w:rsid w:val="00114B47"/>
    <w:rsid w:val="001207D9"/>
    <w:rsid w:val="00126B3C"/>
    <w:rsid w:val="001318DB"/>
    <w:rsid w:val="00132BB5"/>
    <w:rsid w:val="00134451"/>
    <w:rsid w:val="00136C50"/>
    <w:rsid w:val="001412DD"/>
    <w:rsid w:val="00141CCD"/>
    <w:rsid w:val="0015084E"/>
    <w:rsid w:val="00150D8C"/>
    <w:rsid w:val="001519DD"/>
    <w:rsid w:val="0015736B"/>
    <w:rsid w:val="001577E3"/>
    <w:rsid w:val="0016031C"/>
    <w:rsid w:val="0016268A"/>
    <w:rsid w:val="0017085A"/>
    <w:rsid w:val="001712EA"/>
    <w:rsid w:val="00172FDC"/>
    <w:rsid w:val="00176EDD"/>
    <w:rsid w:val="0018127B"/>
    <w:rsid w:val="00181488"/>
    <w:rsid w:val="001847D8"/>
    <w:rsid w:val="0018585C"/>
    <w:rsid w:val="00194A1E"/>
    <w:rsid w:val="00194AA7"/>
    <w:rsid w:val="00195B0A"/>
    <w:rsid w:val="00195C2B"/>
    <w:rsid w:val="001A4E64"/>
    <w:rsid w:val="001A54A1"/>
    <w:rsid w:val="001A558F"/>
    <w:rsid w:val="001B5D90"/>
    <w:rsid w:val="001B6C69"/>
    <w:rsid w:val="001C0302"/>
    <w:rsid w:val="001C0A9B"/>
    <w:rsid w:val="001C22A9"/>
    <w:rsid w:val="001C387B"/>
    <w:rsid w:val="001C5A33"/>
    <w:rsid w:val="001D597F"/>
    <w:rsid w:val="001E5C63"/>
    <w:rsid w:val="001F1238"/>
    <w:rsid w:val="001F1AAB"/>
    <w:rsid w:val="001F54A8"/>
    <w:rsid w:val="001F68AF"/>
    <w:rsid w:val="002003D5"/>
    <w:rsid w:val="00201DEE"/>
    <w:rsid w:val="00204F40"/>
    <w:rsid w:val="0020547C"/>
    <w:rsid w:val="00206782"/>
    <w:rsid w:val="00206FC1"/>
    <w:rsid w:val="00207529"/>
    <w:rsid w:val="002110C8"/>
    <w:rsid w:val="00215F6B"/>
    <w:rsid w:val="00222B20"/>
    <w:rsid w:val="00232D7A"/>
    <w:rsid w:val="00233BBB"/>
    <w:rsid w:val="002410A1"/>
    <w:rsid w:val="0024774A"/>
    <w:rsid w:val="00252829"/>
    <w:rsid w:val="00253990"/>
    <w:rsid w:val="00257840"/>
    <w:rsid w:val="00261E81"/>
    <w:rsid w:val="002646F5"/>
    <w:rsid w:val="00265155"/>
    <w:rsid w:val="002701C4"/>
    <w:rsid w:val="002749C2"/>
    <w:rsid w:val="00276283"/>
    <w:rsid w:val="002807A2"/>
    <w:rsid w:val="002813ED"/>
    <w:rsid w:val="00282CBF"/>
    <w:rsid w:val="0028515A"/>
    <w:rsid w:val="0028533B"/>
    <w:rsid w:val="00285E5E"/>
    <w:rsid w:val="00291C31"/>
    <w:rsid w:val="00292E4B"/>
    <w:rsid w:val="00294191"/>
    <w:rsid w:val="00297C0D"/>
    <w:rsid w:val="002A13FE"/>
    <w:rsid w:val="002A26DD"/>
    <w:rsid w:val="002B155D"/>
    <w:rsid w:val="002B15A5"/>
    <w:rsid w:val="002B2194"/>
    <w:rsid w:val="002B52AA"/>
    <w:rsid w:val="002B5C47"/>
    <w:rsid w:val="002B6C55"/>
    <w:rsid w:val="002B7F56"/>
    <w:rsid w:val="002C34AD"/>
    <w:rsid w:val="002C3D86"/>
    <w:rsid w:val="002C4F61"/>
    <w:rsid w:val="002D09D0"/>
    <w:rsid w:val="002D3990"/>
    <w:rsid w:val="002D4C65"/>
    <w:rsid w:val="002D4E2B"/>
    <w:rsid w:val="002D62D6"/>
    <w:rsid w:val="002E01C5"/>
    <w:rsid w:val="002E279B"/>
    <w:rsid w:val="002E3F98"/>
    <w:rsid w:val="002E7F24"/>
    <w:rsid w:val="002F08B7"/>
    <w:rsid w:val="002F08E7"/>
    <w:rsid w:val="002F3F7B"/>
    <w:rsid w:val="002F6863"/>
    <w:rsid w:val="002F7A68"/>
    <w:rsid w:val="002F7C8C"/>
    <w:rsid w:val="0030203E"/>
    <w:rsid w:val="0030329B"/>
    <w:rsid w:val="003077DC"/>
    <w:rsid w:val="0031029C"/>
    <w:rsid w:val="00311FBA"/>
    <w:rsid w:val="003136BD"/>
    <w:rsid w:val="003166C5"/>
    <w:rsid w:val="0032084C"/>
    <w:rsid w:val="00321511"/>
    <w:rsid w:val="00322C9F"/>
    <w:rsid w:val="0032732F"/>
    <w:rsid w:val="003303F4"/>
    <w:rsid w:val="003310BF"/>
    <w:rsid w:val="00336313"/>
    <w:rsid w:val="003411BB"/>
    <w:rsid w:val="0034175F"/>
    <w:rsid w:val="0034227C"/>
    <w:rsid w:val="0034612C"/>
    <w:rsid w:val="0035005C"/>
    <w:rsid w:val="003503FB"/>
    <w:rsid w:val="00350C41"/>
    <w:rsid w:val="00357B3A"/>
    <w:rsid w:val="0036137D"/>
    <w:rsid w:val="00361536"/>
    <w:rsid w:val="0036153C"/>
    <w:rsid w:val="0036164A"/>
    <w:rsid w:val="00364A97"/>
    <w:rsid w:val="0036563F"/>
    <w:rsid w:val="003715D4"/>
    <w:rsid w:val="00373E78"/>
    <w:rsid w:val="00374731"/>
    <w:rsid w:val="0037534A"/>
    <w:rsid w:val="00376E71"/>
    <w:rsid w:val="0038466E"/>
    <w:rsid w:val="003847F6"/>
    <w:rsid w:val="00393F6F"/>
    <w:rsid w:val="003A5B3F"/>
    <w:rsid w:val="003A5D9F"/>
    <w:rsid w:val="003C29DA"/>
    <w:rsid w:val="003C2FC0"/>
    <w:rsid w:val="003C3925"/>
    <w:rsid w:val="003C4711"/>
    <w:rsid w:val="003D0375"/>
    <w:rsid w:val="003D048E"/>
    <w:rsid w:val="003D148F"/>
    <w:rsid w:val="003D5234"/>
    <w:rsid w:val="003D56E5"/>
    <w:rsid w:val="003D5F84"/>
    <w:rsid w:val="003D71B8"/>
    <w:rsid w:val="003E0CF6"/>
    <w:rsid w:val="003E4F10"/>
    <w:rsid w:val="003F1003"/>
    <w:rsid w:val="003F72E7"/>
    <w:rsid w:val="004001C3"/>
    <w:rsid w:val="004045DC"/>
    <w:rsid w:val="0040492D"/>
    <w:rsid w:val="0040557F"/>
    <w:rsid w:val="00406A8B"/>
    <w:rsid w:val="00407536"/>
    <w:rsid w:val="0041366E"/>
    <w:rsid w:val="0041629F"/>
    <w:rsid w:val="00420180"/>
    <w:rsid w:val="00420A90"/>
    <w:rsid w:val="00421CA7"/>
    <w:rsid w:val="004270B4"/>
    <w:rsid w:val="00431724"/>
    <w:rsid w:val="00432C08"/>
    <w:rsid w:val="00436479"/>
    <w:rsid w:val="00443DE0"/>
    <w:rsid w:val="00444C4C"/>
    <w:rsid w:val="00462D3E"/>
    <w:rsid w:val="00463CAE"/>
    <w:rsid w:val="0046484B"/>
    <w:rsid w:val="00470726"/>
    <w:rsid w:val="00470CE7"/>
    <w:rsid w:val="004711EE"/>
    <w:rsid w:val="00475BCB"/>
    <w:rsid w:val="004767D7"/>
    <w:rsid w:val="00477910"/>
    <w:rsid w:val="004831FF"/>
    <w:rsid w:val="0048638F"/>
    <w:rsid w:val="00487817"/>
    <w:rsid w:val="0049265F"/>
    <w:rsid w:val="00492D0E"/>
    <w:rsid w:val="00493450"/>
    <w:rsid w:val="00493AB0"/>
    <w:rsid w:val="004950BA"/>
    <w:rsid w:val="0049676E"/>
    <w:rsid w:val="00497A3C"/>
    <w:rsid w:val="004A449C"/>
    <w:rsid w:val="004A7342"/>
    <w:rsid w:val="004B1326"/>
    <w:rsid w:val="004B68AA"/>
    <w:rsid w:val="004C14A8"/>
    <w:rsid w:val="004C2350"/>
    <w:rsid w:val="004C6715"/>
    <w:rsid w:val="004C73CD"/>
    <w:rsid w:val="004D0698"/>
    <w:rsid w:val="004D1AEC"/>
    <w:rsid w:val="004D2A5A"/>
    <w:rsid w:val="004D5EC3"/>
    <w:rsid w:val="004E24B9"/>
    <w:rsid w:val="004E2FC5"/>
    <w:rsid w:val="004E34EE"/>
    <w:rsid w:val="004E4663"/>
    <w:rsid w:val="004E71E6"/>
    <w:rsid w:val="004F2230"/>
    <w:rsid w:val="004F69DF"/>
    <w:rsid w:val="004F7D32"/>
    <w:rsid w:val="0050122D"/>
    <w:rsid w:val="005044B7"/>
    <w:rsid w:val="005128AF"/>
    <w:rsid w:val="00513ADE"/>
    <w:rsid w:val="005158E4"/>
    <w:rsid w:val="00521380"/>
    <w:rsid w:val="005218A9"/>
    <w:rsid w:val="00521E38"/>
    <w:rsid w:val="00522D29"/>
    <w:rsid w:val="0052642F"/>
    <w:rsid w:val="0053303D"/>
    <w:rsid w:val="00533A6A"/>
    <w:rsid w:val="00536CB5"/>
    <w:rsid w:val="00537438"/>
    <w:rsid w:val="00537C0F"/>
    <w:rsid w:val="00541DF9"/>
    <w:rsid w:val="00544FBD"/>
    <w:rsid w:val="005450FA"/>
    <w:rsid w:val="0054695B"/>
    <w:rsid w:val="00546C3A"/>
    <w:rsid w:val="005517D7"/>
    <w:rsid w:val="00552205"/>
    <w:rsid w:val="00554C5B"/>
    <w:rsid w:val="00562660"/>
    <w:rsid w:val="005631C8"/>
    <w:rsid w:val="0056427E"/>
    <w:rsid w:val="0057071A"/>
    <w:rsid w:val="005709B8"/>
    <w:rsid w:val="0057281B"/>
    <w:rsid w:val="00572AD3"/>
    <w:rsid w:val="00573090"/>
    <w:rsid w:val="005746DD"/>
    <w:rsid w:val="00576C8F"/>
    <w:rsid w:val="00576F94"/>
    <w:rsid w:val="00577687"/>
    <w:rsid w:val="00580183"/>
    <w:rsid w:val="00581955"/>
    <w:rsid w:val="0058236A"/>
    <w:rsid w:val="00582D26"/>
    <w:rsid w:val="00584994"/>
    <w:rsid w:val="00584D17"/>
    <w:rsid w:val="005855AA"/>
    <w:rsid w:val="00585A0C"/>
    <w:rsid w:val="00595E06"/>
    <w:rsid w:val="00597AF0"/>
    <w:rsid w:val="005A689F"/>
    <w:rsid w:val="005A7FE0"/>
    <w:rsid w:val="005B3753"/>
    <w:rsid w:val="005B3A73"/>
    <w:rsid w:val="005B3E68"/>
    <w:rsid w:val="005B661D"/>
    <w:rsid w:val="005C1EC9"/>
    <w:rsid w:val="005C5640"/>
    <w:rsid w:val="005C64D0"/>
    <w:rsid w:val="005D20ED"/>
    <w:rsid w:val="005D6DB4"/>
    <w:rsid w:val="005E0930"/>
    <w:rsid w:val="005E0CFD"/>
    <w:rsid w:val="005E4986"/>
    <w:rsid w:val="005E7466"/>
    <w:rsid w:val="005E7979"/>
    <w:rsid w:val="005F52EE"/>
    <w:rsid w:val="005F748C"/>
    <w:rsid w:val="005F776D"/>
    <w:rsid w:val="005F79D3"/>
    <w:rsid w:val="00601862"/>
    <w:rsid w:val="006018A9"/>
    <w:rsid w:val="00601ABD"/>
    <w:rsid w:val="006034DD"/>
    <w:rsid w:val="00605AE9"/>
    <w:rsid w:val="00607191"/>
    <w:rsid w:val="00607B98"/>
    <w:rsid w:val="00607DD5"/>
    <w:rsid w:val="00610EA8"/>
    <w:rsid w:val="00617C9E"/>
    <w:rsid w:val="00622869"/>
    <w:rsid w:val="006236D2"/>
    <w:rsid w:val="0062467C"/>
    <w:rsid w:val="00625E6D"/>
    <w:rsid w:val="00625F09"/>
    <w:rsid w:val="00630F8A"/>
    <w:rsid w:val="006340D5"/>
    <w:rsid w:val="00634FE8"/>
    <w:rsid w:val="0063504C"/>
    <w:rsid w:val="00635CEE"/>
    <w:rsid w:val="00637FCE"/>
    <w:rsid w:val="00640715"/>
    <w:rsid w:val="00640ADE"/>
    <w:rsid w:val="00642FAC"/>
    <w:rsid w:val="00650635"/>
    <w:rsid w:val="00651816"/>
    <w:rsid w:val="00654C50"/>
    <w:rsid w:val="0066318A"/>
    <w:rsid w:val="006652F9"/>
    <w:rsid w:val="00666185"/>
    <w:rsid w:val="00666BAF"/>
    <w:rsid w:val="00673BEE"/>
    <w:rsid w:val="00675BEC"/>
    <w:rsid w:val="00680FBD"/>
    <w:rsid w:val="00682321"/>
    <w:rsid w:val="00683CE1"/>
    <w:rsid w:val="0068475A"/>
    <w:rsid w:val="00686514"/>
    <w:rsid w:val="00687FE8"/>
    <w:rsid w:val="00695271"/>
    <w:rsid w:val="00695D1B"/>
    <w:rsid w:val="006A1423"/>
    <w:rsid w:val="006A1A25"/>
    <w:rsid w:val="006A22FB"/>
    <w:rsid w:val="006A2AF3"/>
    <w:rsid w:val="006A3891"/>
    <w:rsid w:val="006B09CA"/>
    <w:rsid w:val="006B2DDE"/>
    <w:rsid w:val="006B4EB8"/>
    <w:rsid w:val="006B6BD4"/>
    <w:rsid w:val="006B72CD"/>
    <w:rsid w:val="006C1561"/>
    <w:rsid w:val="006D1E21"/>
    <w:rsid w:val="006D2F21"/>
    <w:rsid w:val="006D490A"/>
    <w:rsid w:val="006D78A9"/>
    <w:rsid w:val="006E0EE3"/>
    <w:rsid w:val="006E4712"/>
    <w:rsid w:val="006E5A5E"/>
    <w:rsid w:val="006F0E46"/>
    <w:rsid w:val="006F26ED"/>
    <w:rsid w:val="006F2C56"/>
    <w:rsid w:val="006F400A"/>
    <w:rsid w:val="006F6D2F"/>
    <w:rsid w:val="006F75CC"/>
    <w:rsid w:val="0070046E"/>
    <w:rsid w:val="00701C25"/>
    <w:rsid w:val="00702B0F"/>
    <w:rsid w:val="00704D69"/>
    <w:rsid w:val="007063E6"/>
    <w:rsid w:val="007160A0"/>
    <w:rsid w:val="0071622E"/>
    <w:rsid w:val="007208DC"/>
    <w:rsid w:val="0072296A"/>
    <w:rsid w:val="0072588B"/>
    <w:rsid w:val="00740241"/>
    <w:rsid w:val="00740DD0"/>
    <w:rsid w:val="0074213B"/>
    <w:rsid w:val="00742591"/>
    <w:rsid w:val="007437BD"/>
    <w:rsid w:val="00744763"/>
    <w:rsid w:val="00750DF5"/>
    <w:rsid w:val="00750E40"/>
    <w:rsid w:val="0075257C"/>
    <w:rsid w:val="007551EF"/>
    <w:rsid w:val="007610CE"/>
    <w:rsid w:val="00763287"/>
    <w:rsid w:val="00764CC3"/>
    <w:rsid w:val="00765131"/>
    <w:rsid w:val="007669FE"/>
    <w:rsid w:val="0076751F"/>
    <w:rsid w:val="00770130"/>
    <w:rsid w:val="00771766"/>
    <w:rsid w:val="00772C6D"/>
    <w:rsid w:val="00776CFC"/>
    <w:rsid w:val="00783688"/>
    <w:rsid w:val="00783E6D"/>
    <w:rsid w:val="00790986"/>
    <w:rsid w:val="00790DAE"/>
    <w:rsid w:val="0079212A"/>
    <w:rsid w:val="00794BBC"/>
    <w:rsid w:val="00796784"/>
    <w:rsid w:val="007A2372"/>
    <w:rsid w:val="007A3BD0"/>
    <w:rsid w:val="007A485F"/>
    <w:rsid w:val="007A5B93"/>
    <w:rsid w:val="007B1254"/>
    <w:rsid w:val="007B416C"/>
    <w:rsid w:val="007C1467"/>
    <w:rsid w:val="007C36BC"/>
    <w:rsid w:val="007D2835"/>
    <w:rsid w:val="007D5340"/>
    <w:rsid w:val="007E3C90"/>
    <w:rsid w:val="007E4E53"/>
    <w:rsid w:val="007E576A"/>
    <w:rsid w:val="007E5A25"/>
    <w:rsid w:val="007E7C60"/>
    <w:rsid w:val="007E7EF3"/>
    <w:rsid w:val="00801AEA"/>
    <w:rsid w:val="00802720"/>
    <w:rsid w:val="008073CB"/>
    <w:rsid w:val="0080747F"/>
    <w:rsid w:val="00807C33"/>
    <w:rsid w:val="0081064C"/>
    <w:rsid w:val="00810733"/>
    <w:rsid w:val="00810781"/>
    <w:rsid w:val="00810C77"/>
    <w:rsid w:val="008112CC"/>
    <w:rsid w:val="00812E34"/>
    <w:rsid w:val="00813FD2"/>
    <w:rsid w:val="008159C3"/>
    <w:rsid w:val="0081742D"/>
    <w:rsid w:val="00824082"/>
    <w:rsid w:val="00824690"/>
    <w:rsid w:val="008258FB"/>
    <w:rsid w:val="00833149"/>
    <w:rsid w:val="00834768"/>
    <w:rsid w:val="00835F79"/>
    <w:rsid w:val="008421D8"/>
    <w:rsid w:val="008422B7"/>
    <w:rsid w:val="008438E5"/>
    <w:rsid w:val="00847170"/>
    <w:rsid w:val="00847E13"/>
    <w:rsid w:val="00850170"/>
    <w:rsid w:val="008508E9"/>
    <w:rsid w:val="008531EE"/>
    <w:rsid w:val="008539DE"/>
    <w:rsid w:val="00856191"/>
    <w:rsid w:val="00860C90"/>
    <w:rsid w:val="0086381A"/>
    <w:rsid w:val="00863D8C"/>
    <w:rsid w:val="00865871"/>
    <w:rsid w:val="00871CF8"/>
    <w:rsid w:val="0088435A"/>
    <w:rsid w:val="00892DF9"/>
    <w:rsid w:val="00893E0B"/>
    <w:rsid w:val="00895997"/>
    <w:rsid w:val="00897E4A"/>
    <w:rsid w:val="008A12F1"/>
    <w:rsid w:val="008A6A77"/>
    <w:rsid w:val="008A75FF"/>
    <w:rsid w:val="008B3578"/>
    <w:rsid w:val="008B4DE4"/>
    <w:rsid w:val="008B6675"/>
    <w:rsid w:val="008C3D0F"/>
    <w:rsid w:val="008C4352"/>
    <w:rsid w:val="008C43F6"/>
    <w:rsid w:val="008D156E"/>
    <w:rsid w:val="008D2E8D"/>
    <w:rsid w:val="008D4A58"/>
    <w:rsid w:val="008D692C"/>
    <w:rsid w:val="008D7B5B"/>
    <w:rsid w:val="008D7CF0"/>
    <w:rsid w:val="008E2A8C"/>
    <w:rsid w:val="008E665E"/>
    <w:rsid w:val="008F6953"/>
    <w:rsid w:val="009018C1"/>
    <w:rsid w:val="00901A3F"/>
    <w:rsid w:val="0090207D"/>
    <w:rsid w:val="0090343F"/>
    <w:rsid w:val="00904E6B"/>
    <w:rsid w:val="009107BF"/>
    <w:rsid w:val="009111F6"/>
    <w:rsid w:val="00911A16"/>
    <w:rsid w:val="0091302A"/>
    <w:rsid w:val="00913D21"/>
    <w:rsid w:val="00914A59"/>
    <w:rsid w:val="009178E2"/>
    <w:rsid w:val="00917B07"/>
    <w:rsid w:val="00924797"/>
    <w:rsid w:val="009334F9"/>
    <w:rsid w:val="00935C40"/>
    <w:rsid w:val="00935FF6"/>
    <w:rsid w:val="00942D3B"/>
    <w:rsid w:val="00943E22"/>
    <w:rsid w:val="009442F8"/>
    <w:rsid w:val="00945C6E"/>
    <w:rsid w:val="00950CF0"/>
    <w:rsid w:val="00951F19"/>
    <w:rsid w:val="009540C0"/>
    <w:rsid w:val="00961B74"/>
    <w:rsid w:val="0096248C"/>
    <w:rsid w:val="009637C0"/>
    <w:rsid w:val="00963A8F"/>
    <w:rsid w:val="0096578A"/>
    <w:rsid w:val="0096748E"/>
    <w:rsid w:val="0097284F"/>
    <w:rsid w:val="00972C81"/>
    <w:rsid w:val="00972F60"/>
    <w:rsid w:val="00973A1C"/>
    <w:rsid w:val="00974326"/>
    <w:rsid w:val="00982A4E"/>
    <w:rsid w:val="00982B78"/>
    <w:rsid w:val="00983167"/>
    <w:rsid w:val="0098658A"/>
    <w:rsid w:val="00987EE3"/>
    <w:rsid w:val="009926DB"/>
    <w:rsid w:val="00993AB7"/>
    <w:rsid w:val="009941A4"/>
    <w:rsid w:val="0099485B"/>
    <w:rsid w:val="009956F9"/>
    <w:rsid w:val="00996ADC"/>
    <w:rsid w:val="0099797B"/>
    <w:rsid w:val="009A0017"/>
    <w:rsid w:val="009A3E8D"/>
    <w:rsid w:val="009A48A9"/>
    <w:rsid w:val="009A6049"/>
    <w:rsid w:val="009A64FD"/>
    <w:rsid w:val="009A74D8"/>
    <w:rsid w:val="009A7F30"/>
    <w:rsid w:val="009B01BB"/>
    <w:rsid w:val="009B2AE3"/>
    <w:rsid w:val="009B7A13"/>
    <w:rsid w:val="009C11EF"/>
    <w:rsid w:val="009C30A9"/>
    <w:rsid w:val="009C3A25"/>
    <w:rsid w:val="009C67B2"/>
    <w:rsid w:val="009C6FB6"/>
    <w:rsid w:val="009D3F8E"/>
    <w:rsid w:val="009E3545"/>
    <w:rsid w:val="009E6F70"/>
    <w:rsid w:val="009F0E8A"/>
    <w:rsid w:val="009F2E36"/>
    <w:rsid w:val="009F59F0"/>
    <w:rsid w:val="00A01414"/>
    <w:rsid w:val="00A023BB"/>
    <w:rsid w:val="00A02F39"/>
    <w:rsid w:val="00A032F2"/>
    <w:rsid w:val="00A10E48"/>
    <w:rsid w:val="00A13D22"/>
    <w:rsid w:val="00A16A1C"/>
    <w:rsid w:val="00A17971"/>
    <w:rsid w:val="00A20099"/>
    <w:rsid w:val="00A20425"/>
    <w:rsid w:val="00A302F6"/>
    <w:rsid w:val="00A32E93"/>
    <w:rsid w:val="00A334BC"/>
    <w:rsid w:val="00A33994"/>
    <w:rsid w:val="00A34110"/>
    <w:rsid w:val="00A34149"/>
    <w:rsid w:val="00A35675"/>
    <w:rsid w:val="00A365BC"/>
    <w:rsid w:val="00A4398B"/>
    <w:rsid w:val="00A46376"/>
    <w:rsid w:val="00A46A74"/>
    <w:rsid w:val="00A47FC6"/>
    <w:rsid w:val="00A535C4"/>
    <w:rsid w:val="00A53FBA"/>
    <w:rsid w:val="00A558F7"/>
    <w:rsid w:val="00A56666"/>
    <w:rsid w:val="00A574AB"/>
    <w:rsid w:val="00A60068"/>
    <w:rsid w:val="00A62AD9"/>
    <w:rsid w:val="00A64C51"/>
    <w:rsid w:val="00A81968"/>
    <w:rsid w:val="00A82252"/>
    <w:rsid w:val="00A856B0"/>
    <w:rsid w:val="00A86340"/>
    <w:rsid w:val="00AA2C6F"/>
    <w:rsid w:val="00AA47B3"/>
    <w:rsid w:val="00AA631C"/>
    <w:rsid w:val="00AA6463"/>
    <w:rsid w:val="00AA75A3"/>
    <w:rsid w:val="00AB107D"/>
    <w:rsid w:val="00AC0C60"/>
    <w:rsid w:val="00AC1FD0"/>
    <w:rsid w:val="00AC2210"/>
    <w:rsid w:val="00AC737E"/>
    <w:rsid w:val="00AC744E"/>
    <w:rsid w:val="00AC75A3"/>
    <w:rsid w:val="00AD1EA1"/>
    <w:rsid w:val="00AD705C"/>
    <w:rsid w:val="00AD7FD0"/>
    <w:rsid w:val="00AE3A58"/>
    <w:rsid w:val="00AE4D62"/>
    <w:rsid w:val="00AE63EB"/>
    <w:rsid w:val="00AE70FC"/>
    <w:rsid w:val="00AE77A7"/>
    <w:rsid w:val="00AF4621"/>
    <w:rsid w:val="00AF6220"/>
    <w:rsid w:val="00B01732"/>
    <w:rsid w:val="00B043FE"/>
    <w:rsid w:val="00B0516A"/>
    <w:rsid w:val="00B07D7E"/>
    <w:rsid w:val="00B12086"/>
    <w:rsid w:val="00B12670"/>
    <w:rsid w:val="00B12989"/>
    <w:rsid w:val="00B12A3C"/>
    <w:rsid w:val="00B12FDD"/>
    <w:rsid w:val="00B143D9"/>
    <w:rsid w:val="00B1555D"/>
    <w:rsid w:val="00B219FA"/>
    <w:rsid w:val="00B2213C"/>
    <w:rsid w:val="00B242E7"/>
    <w:rsid w:val="00B245A2"/>
    <w:rsid w:val="00B24EE6"/>
    <w:rsid w:val="00B26018"/>
    <w:rsid w:val="00B26617"/>
    <w:rsid w:val="00B26C3D"/>
    <w:rsid w:val="00B33DF0"/>
    <w:rsid w:val="00B348FE"/>
    <w:rsid w:val="00B349E3"/>
    <w:rsid w:val="00B368FB"/>
    <w:rsid w:val="00B37BA3"/>
    <w:rsid w:val="00B417F0"/>
    <w:rsid w:val="00B466F6"/>
    <w:rsid w:val="00B50B24"/>
    <w:rsid w:val="00B52A7D"/>
    <w:rsid w:val="00B53E86"/>
    <w:rsid w:val="00B54B53"/>
    <w:rsid w:val="00B5683E"/>
    <w:rsid w:val="00B622AD"/>
    <w:rsid w:val="00B62A16"/>
    <w:rsid w:val="00B63D9C"/>
    <w:rsid w:val="00B674D8"/>
    <w:rsid w:val="00B71AC7"/>
    <w:rsid w:val="00B71C98"/>
    <w:rsid w:val="00B72EA1"/>
    <w:rsid w:val="00B7479C"/>
    <w:rsid w:val="00B76014"/>
    <w:rsid w:val="00B765B0"/>
    <w:rsid w:val="00B76EEA"/>
    <w:rsid w:val="00B84C38"/>
    <w:rsid w:val="00B851A7"/>
    <w:rsid w:val="00B86A34"/>
    <w:rsid w:val="00B87EDE"/>
    <w:rsid w:val="00B91355"/>
    <w:rsid w:val="00B93E73"/>
    <w:rsid w:val="00B941B0"/>
    <w:rsid w:val="00B96C4D"/>
    <w:rsid w:val="00BA0645"/>
    <w:rsid w:val="00BA0C8B"/>
    <w:rsid w:val="00BA2091"/>
    <w:rsid w:val="00BA2E54"/>
    <w:rsid w:val="00BA3641"/>
    <w:rsid w:val="00BA68C0"/>
    <w:rsid w:val="00BA6DAC"/>
    <w:rsid w:val="00BB00A7"/>
    <w:rsid w:val="00BB2283"/>
    <w:rsid w:val="00BB549B"/>
    <w:rsid w:val="00BB5EE8"/>
    <w:rsid w:val="00BB6BFC"/>
    <w:rsid w:val="00BC393A"/>
    <w:rsid w:val="00BC537A"/>
    <w:rsid w:val="00BC6B36"/>
    <w:rsid w:val="00BD0BE3"/>
    <w:rsid w:val="00BD0DC2"/>
    <w:rsid w:val="00BD3271"/>
    <w:rsid w:val="00BD4781"/>
    <w:rsid w:val="00BD52D9"/>
    <w:rsid w:val="00BD5FB3"/>
    <w:rsid w:val="00BD6546"/>
    <w:rsid w:val="00BD75E4"/>
    <w:rsid w:val="00BE177C"/>
    <w:rsid w:val="00BE5A3A"/>
    <w:rsid w:val="00BF1E26"/>
    <w:rsid w:val="00BF6303"/>
    <w:rsid w:val="00BF6D0F"/>
    <w:rsid w:val="00C0197B"/>
    <w:rsid w:val="00C025FA"/>
    <w:rsid w:val="00C048BB"/>
    <w:rsid w:val="00C05393"/>
    <w:rsid w:val="00C100F1"/>
    <w:rsid w:val="00C15A90"/>
    <w:rsid w:val="00C2056A"/>
    <w:rsid w:val="00C21781"/>
    <w:rsid w:val="00C25B7D"/>
    <w:rsid w:val="00C300F8"/>
    <w:rsid w:val="00C30BD9"/>
    <w:rsid w:val="00C310D4"/>
    <w:rsid w:val="00C34ADF"/>
    <w:rsid w:val="00C37234"/>
    <w:rsid w:val="00C3752A"/>
    <w:rsid w:val="00C377E9"/>
    <w:rsid w:val="00C506CC"/>
    <w:rsid w:val="00C5156D"/>
    <w:rsid w:val="00C52B84"/>
    <w:rsid w:val="00C54336"/>
    <w:rsid w:val="00C544A9"/>
    <w:rsid w:val="00C5663B"/>
    <w:rsid w:val="00C5699A"/>
    <w:rsid w:val="00C61709"/>
    <w:rsid w:val="00C62D29"/>
    <w:rsid w:val="00C6596A"/>
    <w:rsid w:val="00C661D6"/>
    <w:rsid w:val="00C72277"/>
    <w:rsid w:val="00C736CF"/>
    <w:rsid w:val="00C765A8"/>
    <w:rsid w:val="00C8067D"/>
    <w:rsid w:val="00C83C65"/>
    <w:rsid w:val="00C87F4F"/>
    <w:rsid w:val="00C90C73"/>
    <w:rsid w:val="00C92D95"/>
    <w:rsid w:val="00C95F88"/>
    <w:rsid w:val="00C97630"/>
    <w:rsid w:val="00C97DDE"/>
    <w:rsid w:val="00C97F64"/>
    <w:rsid w:val="00CA525C"/>
    <w:rsid w:val="00CA7EF0"/>
    <w:rsid w:val="00CB09F5"/>
    <w:rsid w:val="00CB23AA"/>
    <w:rsid w:val="00CB35A0"/>
    <w:rsid w:val="00CB4B3C"/>
    <w:rsid w:val="00CB4D28"/>
    <w:rsid w:val="00CC32CD"/>
    <w:rsid w:val="00CC4230"/>
    <w:rsid w:val="00CC43E3"/>
    <w:rsid w:val="00CC5FB5"/>
    <w:rsid w:val="00CC675E"/>
    <w:rsid w:val="00CE05BF"/>
    <w:rsid w:val="00CE0ACA"/>
    <w:rsid w:val="00CE6CD7"/>
    <w:rsid w:val="00CE6DFF"/>
    <w:rsid w:val="00CE6F29"/>
    <w:rsid w:val="00CF2877"/>
    <w:rsid w:val="00D000A9"/>
    <w:rsid w:val="00D012A0"/>
    <w:rsid w:val="00D06624"/>
    <w:rsid w:val="00D10822"/>
    <w:rsid w:val="00D12106"/>
    <w:rsid w:val="00D1501C"/>
    <w:rsid w:val="00D2245C"/>
    <w:rsid w:val="00D22FD0"/>
    <w:rsid w:val="00D24952"/>
    <w:rsid w:val="00D25A90"/>
    <w:rsid w:val="00D25F9C"/>
    <w:rsid w:val="00D2760E"/>
    <w:rsid w:val="00D3038F"/>
    <w:rsid w:val="00D327F8"/>
    <w:rsid w:val="00D3308D"/>
    <w:rsid w:val="00D3310D"/>
    <w:rsid w:val="00D40F6C"/>
    <w:rsid w:val="00D41EB9"/>
    <w:rsid w:val="00D424B6"/>
    <w:rsid w:val="00D45AFC"/>
    <w:rsid w:val="00D462BB"/>
    <w:rsid w:val="00D4635E"/>
    <w:rsid w:val="00D600EC"/>
    <w:rsid w:val="00D60328"/>
    <w:rsid w:val="00D6172E"/>
    <w:rsid w:val="00D62036"/>
    <w:rsid w:val="00D71AC1"/>
    <w:rsid w:val="00D7368D"/>
    <w:rsid w:val="00D745E1"/>
    <w:rsid w:val="00D7465C"/>
    <w:rsid w:val="00D7518F"/>
    <w:rsid w:val="00D75A44"/>
    <w:rsid w:val="00D76BA5"/>
    <w:rsid w:val="00D804CE"/>
    <w:rsid w:val="00D807E9"/>
    <w:rsid w:val="00D85C1A"/>
    <w:rsid w:val="00D8691E"/>
    <w:rsid w:val="00D92DB0"/>
    <w:rsid w:val="00D9365E"/>
    <w:rsid w:val="00D95A2F"/>
    <w:rsid w:val="00DA0D7A"/>
    <w:rsid w:val="00DA1205"/>
    <w:rsid w:val="00DA2DD6"/>
    <w:rsid w:val="00DA402F"/>
    <w:rsid w:val="00DB1076"/>
    <w:rsid w:val="00DB2D46"/>
    <w:rsid w:val="00DB3837"/>
    <w:rsid w:val="00DB4F77"/>
    <w:rsid w:val="00DC010E"/>
    <w:rsid w:val="00DC0F26"/>
    <w:rsid w:val="00DC28C1"/>
    <w:rsid w:val="00DC3D10"/>
    <w:rsid w:val="00DC5663"/>
    <w:rsid w:val="00DC6C96"/>
    <w:rsid w:val="00DD4084"/>
    <w:rsid w:val="00DD5845"/>
    <w:rsid w:val="00DD6097"/>
    <w:rsid w:val="00DE0F1C"/>
    <w:rsid w:val="00DE7C04"/>
    <w:rsid w:val="00DF1337"/>
    <w:rsid w:val="00DF1CE4"/>
    <w:rsid w:val="00DF63AA"/>
    <w:rsid w:val="00E002AB"/>
    <w:rsid w:val="00E00832"/>
    <w:rsid w:val="00E01050"/>
    <w:rsid w:val="00E02E77"/>
    <w:rsid w:val="00E039D4"/>
    <w:rsid w:val="00E07BF3"/>
    <w:rsid w:val="00E12FAA"/>
    <w:rsid w:val="00E20198"/>
    <w:rsid w:val="00E26F77"/>
    <w:rsid w:val="00E30204"/>
    <w:rsid w:val="00E35D9A"/>
    <w:rsid w:val="00E430AB"/>
    <w:rsid w:val="00E44761"/>
    <w:rsid w:val="00E46220"/>
    <w:rsid w:val="00E468A8"/>
    <w:rsid w:val="00E46C54"/>
    <w:rsid w:val="00E47133"/>
    <w:rsid w:val="00E47657"/>
    <w:rsid w:val="00E53A26"/>
    <w:rsid w:val="00E55DA4"/>
    <w:rsid w:val="00E564C6"/>
    <w:rsid w:val="00E66BCC"/>
    <w:rsid w:val="00E71CC0"/>
    <w:rsid w:val="00E73089"/>
    <w:rsid w:val="00E733B4"/>
    <w:rsid w:val="00E733C7"/>
    <w:rsid w:val="00E7494C"/>
    <w:rsid w:val="00E74B4C"/>
    <w:rsid w:val="00E75395"/>
    <w:rsid w:val="00E80440"/>
    <w:rsid w:val="00E8060F"/>
    <w:rsid w:val="00E84C27"/>
    <w:rsid w:val="00E86F75"/>
    <w:rsid w:val="00E902F5"/>
    <w:rsid w:val="00E911B6"/>
    <w:rsid w:val="00E95F4A"/>
    <w:rsid w:val="00E964A0"/>
    <w:rsid w:val="00E96507"/>
    <w:rsid w:val="00EA0045"/>
    <w:rsid w:val="00EA3A1C"/>
    <w:rsid w:val="00EA605E"/>
    <w:rsid w:val="00EB0B29"/>
    <w:rsid w:val="00EB101C"/>
    <w:rsid w:val="00EB4FA8"/>
    <w:rsid w:val="00EC0623"/>
    <w:rsid w:val="00EC4496"/>
    <w:rsid w:val="00EC4D17"/>
    <w:rsid w:val="00EC5D76"/>
    <w:rsid w:val="00ED1C67"/>
    <w:rsid w:val="00ED3CBB"/>
    <w:rsid w:val="00ED5748"/>
    <w:rsid w:val="00ED7837"/>
    <w:rsid w:val="00EE1CAF"/>
    <w:rsid w:val="00EE3141"/>
    <w:rsid w:val="00EE42F1"/>
    <w:rsid w:val="00EE7020"/>
    <w:rsid w:val="00EE7820"/>
    <w:rsid w:val="00EF5A00"/>
    <w:rsid w:val="00EF6AB5"/>
    <w:rsid w:val="00EF6DBF"/>
    <w:rsid w:val="00F02494"/>
    <w:rsid w:val="00F032DA"/>
    <w:rsid w:val="00F04E38"/>
    <w:rsid w:val="00F13FBB"/>
    <w:rsid w:val="00F203ED"/>
    <w:rsid w:val="00F23C8D"/>
    <w:rsid w:val="00F23EBF"/>
    <w:rsid w:val="00F26768"/>
    <w:rsid w:val="00F271BF"/>
    <w:rsid w:val="00F306EE"/>
    <w:rsid w:val="00F32201"/>
    <w:rsid w:val="00F32D41"/>
    <w:rsid w:val="00F349D8"/>
    <w:rsid w:val="00F3505A"/>
    <w:rsid w:val="00F443F0"/>
    <w:rsid w:val="00F44404"/>
    <w:rsid w:val="00F45921"/>
    <w:rsid w:val="00F5287A"/>
    <w:rsid w:val="00F54FCE"/>
    <w:rsid w:val="00F5643B"/>
    <w:rsid w:val="00F606CC"/>
    <w:rsid w:val="00F61879"/>
    <w:rsid w:val="00F630D8"/>
    <w:rsid w:val="00F67C02"/>
    <w:rsid w:val="00F70402"/>
    <w:rsid w:val="00F724B7"/>
    <w:rsid w:val="00F72C06"/>
    <w:rsid w:val="00F801DC"/>
    <w:rsid w:val="00F80E08"/>
    <w:rsid w:val="00F84400"/>
    <w:rsid w:val="00F90164"/>
    <w:rsid w:val="00FA5433"/>
    <w:rsid w:val="00FC03B5"/>
    <w:rsid w:val="00FC09CA"/>
    <w:rsid w:val="00FC1C66"/>
    <w:rsid w:val="00FC2C05"/>
    <w:rsid w:val="00FC5780"/>
    <w:rsid w:val="00FC618D"/>
    <w:rsid w:val="00FD0535"/>
    <w:rsid w:val="00FD32C4"/>
    <w:rsid w:val="00FE5DB5"/>
    <w:rsid w:val="00FF2481"/>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BD3BBFC9-CCE4-4082-8F06-B8D73F13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3D048E"/>
    <w:rPr>
      <w:rFonts w:ascii="Tahoma" w:hAnsi="Tahoma" w:cs="Tahoma"/>
      <w:sz w:val="16"/>
      <w:szCs w:val="16"/>
    </w:rPr>
  </w:style>
  <w:style w:type="character" w:customStyle="1" w:styleId="TekstdymkaZnak">
    <w:name w:val="Tekst dymka Znak"/>
    <w:basedOn w:val="Domylnaczcionkaakapitu"/>
    <w:link w:val="Tekstdymka"/>
    <w:semiHidden/>
    <w:rsid w:val="003D048E"/>
    <w:rPr>
      <w:rFonts w:ascii="Tahoma" w:eastAsia="Times New Roman" w:hAnsi="Tahoma" w:cs="Tahoma"/>
      <w:sz w:val="16"/>
      <w:szCs w:val="16"/>
      <w:lang w:eastAsia="pl-PL"/>
    </w:rPr>
  </w:style>
  <w:style w:type="paragraph" w:styleId="Bezodstpw">
    <w:name w:val="No Spacing"/>
    <w:link w:val="BezodstpwZnak"/>
    <w:uiPriority w:val="1"/>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iPriority w:val="99"/>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nhideWhenUsed/>
    <w:rsid w:val="002F08E7"/>
    <w:pPr>
      <w:tabs>
        <w:tab w:val="center" w:pos="4536"/>
        <w:tab w:val="right" w:pos="9072"/>
      </w:tabs>
    </w:pPr>
    <w:rPr>
      <w:sz w:val="20"/>
      <w:szCs w:val="20"/>
    </w:rPr>
  </w:style>
  <w:style w:type="character" w:customStyle="1" w:styleId="StopkaZnak">
    <w:name w:val="Stopka Znak"/>
    <w:basedOn w:val="Domylnaczcionkaakapitu"/>
    <w:link w:val="Stopka"/>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semiHidden/>
    <w:unhideWhenUsed/>
    <w:rsid w:val="00B219FA"/>
    <w:rPr>
      <w:sz w:val="20"/>
      <w:szCs w:val="20"/>
    </w:rPr>
  </w:style>
  <w:style w:type="character" w:customStyle="1" w:styleId="TekstkomentarzaZnak">
    <w:name w:val="Tekst komentarza Znak"/>
    <w:basedOn w:val="Domylnaczcionkaakapitu"/>
    <w:link w:val="Tekstkomentarza"/>
    <w:uiPriority w:val="99"/>
    <w:semiHidden/>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E35D9A"/>
    <w:pPr>
      <w:tabs>
        <w:tab w:val="left" w:pos="284"/>
      </w:tabs>
      <w:spacing w:before="120"/>
      <w:jc w:val="both"/>
    </w:pPr>
    <w:rPr>
      <w:rFonts w:ascii="Arial" w:hAnsi="Arial"/>
      <w:sz w:val="22"/>
      <w:szCs w:val="20"/>
    </w:rPr>
  </w:style>
  <w:style w:type="paragraph" w:customStyle="1" w:styleId="Tekstpodstawowy22">
    <w:name w:val="Tekst podstawowy 22"/>
    <w:basedOn w:val="Normalny"/>
    <w:rsid w:val="00E35D9A"/>
    <w:pPr>
      <w:widowControl w:val="0"/>
      <w:overflowPunct w:val="0"/>
      <w:autoSpaceDE w:val="0"/>
      <w:autoSpaceDN w:val="0"/>
      <w:adjustRightInd w:val="0"/>
      <w:textAlignment w:val="baseline"/>
    </w:pPr>
    <w:rPr>
      <w:szCs w:val="20"/>
      <w:lang w:val="en-US"/>
    </w:rPr>
  </w:style>
  <w:style w:type="character" w:styleId="UyteHipercze">
    <w:name w:val="FollowedHyperlink"/>
    <w:basedOn w:val="Domylnaczcionkaakapitu"/>
    <w:uiPriority w:val="99"/>
    <w:semiHidden/>
    <w:unhideWhenUsed/>
    <w:rsid w:val="00B12670"/>
    <w:rPr>
      <w:color w:val="800080" w:themeColor="followedHyperlink"/>
      <w:u w:val="single"/>
    </w:rPr>
  </w:style>
  <w:style w:type="paragraph" w:customStyle="1" w:styleId="msonormal0">
    <w:name w:val="msonormal"/>
    <w:basedOn w:val="Normalny"/>
    <w:rsid w:val="00B12670"/>
    <w:pPr>
      <w:spacing w:before="100" w:beforeAutospacing="1" w:after="100" w:afterAutospacing="1"/>
    </w:pPr>
    <w:rPr>
      <w:lang w:val="en-GB" w:eastAsia="en-GB"/>
    </w:rPr>
  </w:style>
  <w:style w:type="character" w:customStyle="1" w:styleId="TekstpodstawowyZnak1">
    <w:name w:val="Tekst podstawowy Znak1"/>
    <w:aliases w:val="Znak Znak1"/>
    <w:basedOn w:val="Domylnaczcionkaakapitu"/>
    <w:semiHidden/>
    <w:rsid w:val="00B12670"/>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A2E54"/>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EC0623"/>
    <w:rPr>
      <w:color w:val="605E5C"/>
      <w:shd w:val="clear" w:color="auto" w:fill="E1DFDD"/>
    </w:rPr>
  </w:style>
  <w:style w:type="character" w:customStyle="1" w:styleId="BezodstpwZnak">
    <w:name w:val="Bez odstępów Znak"/>
    <w:link w:val="Bezodstpw"/>
    <w:uiPriority w:val="1"/>
    <w:rsid w:val="00F13FBB"/>
    <w:rPr>
      <w:rFonts w:ascii="Arial" w:eastAsia="Arial" w:hAnsi="Arial" w:cs="Arial"/>
      <w:lang w:val="en-US"/>
    </w:rPr>
  </w:style>
  <w:style w:type="paragraph" w:customStyle="1" w:styleId="text-justify">
    <w:name w:val="text-justify"/>
    <w:basedOn w:val="Normalny"/>
    <w:rsid w:val="000276C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633">
      <w:bodyDiv w:val="1"/>
      <w:marLeft w:val="0"/>
      <w:marRight w:val="0"/>
      <w:marTop w:val="0"/>
      <w:marBottom w:val="0"/>
      <w:divBdr>
        <w:top w:val="none" w:sz="0" w:space="0" w:color="auto"/>
        <w:left w:val="none" w:sz="0" w:space="0" w:color="auto"/>
        <w:bottom w:val="none" w:sz="0" w:space="0" w:color="auto"/>
        <w:right w:val="none" w:sz="0" w:space="0" w:color="auto"/>
      </w:divBdr>
    </w:div>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156384954">
          <w:marLeft w:val="0"/>
          <w:marRight w:val="0"/>
          <w:marTop w:val="0"/>
          <w:marBottom w:val="0"/>
          <w:divBdr>
            <w:top w:val="none" w:sz="0" w:space="0" w:color="auto"/>
            <w:left w:val="none" w:sz="0" w:space="0" w:color="auto"/>
            <w:bottom w:val="none" w:sz="0" w:space="0" w:color="auto"/>
            <w:right w:val="none" w:sz="0" w:space="0" w:color="auto"/>
          </w:divBdr>
        </w:div>
        <w:div w:id="63629942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619">
      <w:bodyDiv w:val="1"/>
      <w:marLeft w:val="0"/>
      <w:marRight w:val="0"/>
      <w:marTop w:val="0"/>
      <w:marBottom w:val="0"/>
      <w:divBdr>
        <w:top w:val="none" w:sz="0" w:space="0" w:color="auto"/>
        <w:left w:val="none" w:sz="0" w:space="0" w:color="auto"/>
        <w:bottom w:val="none" w:sz="0" w:space="0" w:color="auto"/>
        <w:right w:val="none" w:sz="0" w:space="0" w:color="auto"/>
      </w:divBdr>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426509580">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623">
      <w:bodyDiv w:val="1"/>
      <w:marLeft w:val="0"/>
      <w:marRight w:val="0"/>
      <w:marTop w:val="0"/>
      <w:marBottom w:val="0"/>
      <w:divBdr>
        <w:top w:val="none" w:sz="0" w:space="0" w:color="auto"/>
        <w:left w:val="none" w:sz="0" w:space="0" w:color="auto"/>
        <w:bottom w:val="none" w:sz="0" w:space="0" w:color="auto"/>
        <w:right w:val="none" w:sz="0" w:space="0" w:color="auto"/>
      </w:divBdr>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79828929">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154755254">
          <w:marLeft w:val="0"/>
          <w:marRight w:val="0"/>
          <w:marTop w:val="0"/>
          <w:marBottom w:val="0"/>
          <w:divBdr>
            <w:top w:val="none" w:sz="0" w:space="0" w:color="auto"/>
            <w:left w:val="none" w:sz="0" w:space="0" w:color="auto"/>
            <w:bottom w:val="none" w:sz="0" w:space="0" w:color="auto"/>
            <w:right w:val="none" w:sz="0" w:space="0" w:color="auto"/>
          </w:divBdr>
          <w:divsChild>
            <w:div w:id="845097418">
              <w:marLeft w:val="0"/>
              <w:marRight w:val="0"/>
              <w:marTop w:val="0"/>
              <w:marBottom w:val="0"/>
              <w:divBdr>
                <w:top w:val="none" w:sz="0" w:space="0" w:color="auto"/>
                <w:left w:val="none" w:sz="0" w:space="0" w:color="auto"/>
                <w:bottom w:val="none" w:sz="0" w:space="0" w:color="auto"/>
                <w:right w:val="none" w:sz="0" w:space="0" w:color="auto"/>
              </w:divBdr>
              <w:divsChild>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 w:id="1427464456">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 w:id="2058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49">
          <w:marLeft w:val="0"/>
          <w:marRight w:val="0"/>
          <w:marTop w:val="0"/>
          <w:marBottom w:val="0"/>
          <w:divBdr>
            <w:top w:val="none" w:sz="0" w:space="0" w:color="auto"/>
            <w:left w:val="none" w:sz="0" w:space="0" w:color="auto"/>
            <w:bottom w:val="none" w:sz="0" w:space="0" w:color="auto"/>
            <w:right w:val="none" w:sz="0" w:space="0" w:color="auto"/>
          </w:divBdr>
        </w:div>
      </w:divsChild>
    </w:div>
    <w:div w:id="616454248">
      <w:bodyDiv w:val="1"/>
      <w:marLeft w:val="0"/>
      <w:marRight w:val="0"/>
      <w:marTop w:val="0"/>
      <w:marBottom w:val="0"/>
      <w:divBdr>
        <w:top w:val="none" w:sz="0" w:space="0" w:color="auto"/>
        <w:left w:val="none" w:sz="0" w:space="0" w:color="auto"/>
        <w:bottom w:val="none" w:sz="0" w:space="0" w:color="auto"/>
        <w:right w:val="none" w:sz="0" w:space="0" w:color="auto"/>
      </w:divBdr>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4139">
      <w:bodyDiv w:val="1"/>
      <w:marLeft w:val="0"/>
      <w:marRight w:val="0"/>
      <w:marTop w:val="0"/>
      <w:marBottom w:val="0"/>
      <w:divBdr>
        <w:top w:val="none" w:sz="0" w:space="0" w:color="auto"/>
        <w:left w:val="none" w:sz="0" w:space="0" w:color="auto"/>
        <w:bottom w:val="none" w:sz="0" w:space="0" w:color="auto"/>
        <w:right w:val="none" w:sz="0" w:space="0" w:color="auto"/>
      </w:divBdr>
    </w:div>
    <w:div w:id="666636848">
      <w:bodyDiv w:val="1"/>
      <w:marLeft w:val="0"/>
      <w:marRight w:val="0"/>
      <w:marTop w:val="0"/>
      <w:marBottom w:val="0"/>
      <w:divBdr>
        <w:top w:val="none" w:sz="0" w:space="0" w:color="auto"/>
        <w:left w:val="none" w:sz="0" w:space="0" w:color="auto"/>
        <w:bottom w:val="none" w:sz="0" w:space="0" w:color="auto"/>
        <w:right w:val="none" w:sz="0" w:space="0" w:color="auto"/>
      </w:divBdr>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526483259">
              <w:marLeft w:val="0"/>
              <w:marRight w:val="0"/>
              <w:marTop w:val="0"/>
              <w:marBottom w:val="0"/>
              <w:divBdr>
                <w:top w:val="none" w:sz="0" w:space="0" w:color="auto"/>
                <w:left w:val="none" w:sz="0" w:space="0" w:color="auto"/>
                <w:bottom w:val="none" w:sz="0" w:space="0" w:color="auto"/>
                <w:right w:val="none" w:sz="0" w:space="0" w:color="auto"/>
              </w:divBdr>
            </w:div>
            <w:div w:id="17107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952">
      <w:bodyDiv w:val="1"/>
      <w:marLeft w:val="0"/>
      <w:marRight w:val="0"/>
      <w:marTop w:val="0"/>
      <w:marBottom w:val="0"/>
      <w:divBdr>
        <w:top w:val="none" w:sz="0" w:space="0" w:color="auto"/>
        <w:left w:val="none" w:sz="0" w:space="0" w:color="auto"/>
        <w:bottom w:val="none" w:sz="0" w:space="0" w:color="auto"/>
        <w:right w:val="none" w:sz="0" w:space="0" w:color="auto"/>
      </w:divBdr>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4141">
      <w:bodyDiv w:val="1"/>
      <w:marLeft w:val="0"/>
      <w:marRight w:val="0"/>
      <w:marTop w:val="0"/>
      <w:marBottom w:val="0"/>
      <w:divBdr>
        <w:top w:val="none" w:sz="0" w:space="0" w:color="auto"/>
        <w:left w:val="none" w:sz="0" w:space="0" w:color="auto"/>
        <w:bottom w:val="none" w:sz="0" w:space="0" w:color="auto"/>
        <w:right w:val="none" w:sz="0" w:space="0" w:color="auto"/>
      </w:divBdr>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6601">
      <w:bodyDiv w:val="1"/>
      <w:marLeft w:val="0"/>
      <w:marRight w:val="0"/>
      <w:marTop w:val="0"/>
      <w:marBottom w:val="0"/>
      <w:divBdr>
        <w:top w:val="none" w:sz="0" w:space="0" w:color="auto"/>
        <w:left w:val="none" w:sz="0" w:space="0" w:color="auto"/>
        <w:bottom w:val="none" w:sz="0" w:space="0" w:color="auto"/>
        <w:right w:val="none" w:sz="0" w:space="0" w:color="auto"/>
      </w:divBdr>
    </w:div>
    <w:div w:id="1001928293">
      <w:bodyDiv w:val="1"/>
      <w:marLeft w:val="0"/>
      <w:marRight w:val="0"/>
      <w:marTop w:val="0"/>
      <w:marBottom w:val="0"/>
      <w:divBdr>
        <w:top w:val="none" w:sz="0" w:space="0" w:color="auto"/>
        <w:left w:val="none" w:sz="0" w:space="0" w:color="auto"/>
        <w:bottom w:val="none" w:sz="0" w:space="0" w:color="auto"/>
        <w:right w:val="none" w:sz="0" w:space="0" w:color="auto"/>
      </w:divBdr>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05559038">
      <w:bodyDiv w:val="1"/>
      <w:marLeft w:val="0"/>
      <w:marRight w:val="0"/>
      <w:marTop w:val="0"/>
      <w:marBottom w:val="0"/>
      <w:divBdr>
        <w:top w:val="none" w:sz="0" w:space="0" w:color="auto"/>
        <w:left w:val="none" w:sz="0" w:space="0" w:color="auto"/>
        <w:bottom w:val="none" w:sz="0" w:space="0" w:color="auto"/>
        <w:right w:val="none" w:sz="0" w:space="0" w:color="auto"/>
      </w:divBdr>
    </w:div>
    <w:div w:id="1209028469">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08432639">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979">
      <w:bodyDiv w:val="1"/>
      <w:marLeft w:val="0"/>
      <w:marRight w:val="0"/>
      <w:marTop w:val="0"/>
      <w:marBottom w:val="0"/>
      <w:divBdr>
        <w:top w:val="none" w:sz="0" w:space="0" w:color="auto"/>
        <w:left w:val="none" w:sz="0" w:space="0" w:color="auto"/>
        <w:bottom w:val="none" w:sz="0" w:space="0" w:color="auto"/>
        <w:right w:val="none" w:sz="0" w:space="0" w:color="auto"/>
      </w:divBdr>
    </w:div>
    <w:div w:id="1354376255">
      <w:bodyDiv w:val="1"/>
      <w:marLeft w:val="0"/>
      <w:marRight w:val="0"/>
      <w:marTop w:val="0"/>
      <w:marBottom w:val="0"/>
      <w:divBdr>
        <w:top w:val="none" w:sz="0" w:space="0" w:color="auto"/>
        <w:left w:val="none" w:sz="0" w:space="0" w:color="auto"/>
        <w:bottom w:val="none" w:sz="0" w:space="0" w:color="auto"/>
        <w:right w:val="none" w:sz="0" w:space="0" w:color="auto"/>
      </w:divBdr>
    </w:div>
    <w:div w:id="1356005593">
      <w:bodyDiv w:val="1"/>
      <w:marLeft w:val="0"/>
      <w:marRight w:val="0"/>
      <w:marTop w:val="0"/>
      <w:marBottom w:val="0"/>
      <w:divBdr>
        <w:top w:val="none" w:sz="0" w:space="0" w:color="auto"/>
        <w:left w:val="none" w:sz="0" w:space="0" w:color="auto"/>
        <w:bottom w:val="none" w:sz="0" w:space="0" w:color="auto"/>
        <w:right w:val="none" w:sz="0" w:space="0" w:color="auto"/>
      </w:divBdr>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 w:id="1783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0316">
      <w:bodyDiv w:val="1"/>
      <w:marLeft w:val="0"/>
      <w:marRight w:val="0"/>
      <w:marTop w:val="0"/>
      <w:marBottom w:val="0"/>
      <w:divBdr>
        <w:top w:val="none" w:sz="0" w:space="0" w:color="auto"/>
        <w:left w:val="none" w:sz="0" w:space="0" w:color="auto"/>
        <w:bottom w:val="none" w:sz="0" w:space="0" w:color="auto"/>
        <w:right w:val="none" w:sz="0" w:space="0" w:color="auto"/>
      </w:divBdr>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476949300">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6450">
      <w:bodyDiv w:val="1"/>
      <w:marLeft w:val="0"/>
      <w:marRight w:val="0"/>
      <w:marTop w:val="0"/>
      <w:marBottom w:val="0"/>
      <w:divBdr>
        <w:top w:val="none" w:sz="0" w:space="0" w:color="auto"/>
        <w:left w:val="none" w:sz="0" w:space="0" w:color="auto"/>
        <w:bottom w:val="none" w:sz="0" w:space="0" w:color="auto"/>
        <w:right w:val="none" w:sz="0" w:space="0" w:color="auto"/>
      </w:divBdr>
    </w:div>
    <w:div w:id="1618365991">
      <w:bodyDiv w:val="1"/>
      <w:marLeft w:val="0"/>
      <w:marRight w:val="0"/>
      <w:marTop w:val="0"/>
      <w:marBottom w:val="0"/>
      <w:divBdr>
        <w:top w:val="none" w:sz="0" w:space="0" w:color="auto"/>
        <w:left w:val="none" w:sz="0" w:space="0" w:color="auto"/>
        <w:bottom w:val="none" w:sz="0" w:space="0" w:color="auto"/>
        <w:right w:val="none" w:sz="0" w:space="0" w:color="auto"/>
      </w:divBdr>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77932532">
                  <w:marLeft w:val="0"/>
                  <w:marRight w:val="0"/>
                  <w:marTop w:val="0"/>
                  <w:marBottom w:val="0"/>
                  <w:divBdr>
                    <w:top w:val="none" w:sz="0" w:space="0" w:color="auto"/>
                    <w:left w:val="none" w:sz="0" w:space="0" w:color="auto"/>
                    <w:bottom w:val="none" w:sz="0" w:space="0" w:color="auto"/>
                    <w:right w:val="none" w:sz="0" w:space="0" w:color="auto"/>
                  </w:divBdr>
                </w:div>
                <w:div w:id="1022434553">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5043">
      <w:bodyDiv w:val="1"/>
      <w:marLeft w:val="0"/>
      <w:marRight w:val="0"/>
      <w:marTop w:val="0"/>
      <w:marBottom w:val="0"/>
      <w:divBdr>
        <w:top w:val="none" w:sz="0" w:space="0" w:color="auto"/>
        <w:left w:val="none" w:sz="0" w:space="0" w:color="auto"/>
        <w:bottom w:val="none" w:sz="0" w:space="0" w:color="auto"/>
        <w:right w:val="none" w:sz="0" w:space="0" w:color="auto"/>
      </w:divBdr>
    </w:div>
    <w:div w:id="1702054336">
      <w:bodyDiv w:val="1"/>
      <w:marLeft w:val="0"/>
      <w:marRight w:val="0"/>
      <w:marTop w:val="0"/>
      <w:marBottom w:val="0"/>
      <w:divBdr>
        <w:top w:val="none" w:sz="0" w:space="0" w:color="auto"/>
        <w:left w:val="none" w:sz="0" w:space="0" w:color="auto"/>
        <w:bottom w:val="none" w:sz="0" w:space="0" w:color="auto"/>
        <w:right w:val="none" w:sz="0" w:space="0" w:color="auto"/>
      </w:divBdr>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726485492">
      <w:bodyDiv w:val="1"/>
      <w:marLeft w:val="0"/>
      <w:marRight w:val="0"/>
      <w:marTop w:val="0"/>
      <w:marBottom w:val="0"/>
      <w:divBdr>
        <w:top w:val="none" w:sz="0" w:space="0" w:color="auto"/>
        <w:left w:val="none" w:sz="0" w:space="0" w:color="auto"/>
        <w:bottom w:val="none" w:sz="0" w:space="0" w:color="auto"/>
        <w:right w:val="none" w:sz="0" w:space="0" w:color="auto"/>
      </w:divBdr>
    </w:div>
    <w:div w:id="1777864131">
      <w:bodyDiv w:val="1"/>
      <w:marLeft w:val="0"/>
      <w:marRight w:val="0"/>
      <w:marTop w:val="0"/>
      <w:marBottom w:val="0"/>
      <w:divBdr>
        <w:top w:val="none" w:sz="0" w:space="0" w:color="auto"/>
        <w:left w:val="none" w:sz="0" w:space="0" w:color="auto"/>
        <w:bottom w:val="none" w:sz="0" w:space="0" w:color="auto"/>
        <w:right w:val="none" w:sz="0" w:space="0" w:color="auto"/>
      </w:divBdr>
    </w:div>
    <w:div w:id="1779448855">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44667311">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1938322326">
      <w:bodyDiv w:val="1"/>
      <w:marLeft w:val="0"/>
      <w:marRight w:val="0"/>
      <w:marTop w:val="0"/>
      <w:marBottom w:val="0"/>
      <w:divBdr>
        <w:top w:val="none" w:sz="0" w:space="0" w:color="auto"/>
        <w:left w:val="none" w:sz="0" w:space="0" w:color="auto"/>
        <w:bottom w:val="none" w:sz="0" w:space="0" w:color="auto"/>
        <w:right w:val="none" w:sz="0" w:space="0" w:color="auto"/>
      </w:divBdr>
    </w:div>
    <w:div w:id="1957833328">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urzad.gminy@ruda.maleniecka.pl" TargetMode="External"/><Relationship Id="rId18" Type="http://schemas.openxmlformats.org/officeDocument/2006/relationships/hyperlink" Target="mailto:jolanta.orman@rudamaleniecka.pl" TargetMode="External"/><Relationship Id="rId26" Type="http://schemas.openxmlformats.org/officeDocument/2006/relationships/hyperlink" Target="mailto:iod@kwiecienipartnerzy.pl" TargetMode="External"/><Relationship Id="rId3" Type="http://schemas.openxmlformats.org/officeDocument/2006/relationships/styles" Target="styles.xml"/><Relationship Id="rId21" Type="http://schemas.openxmlformats.org/officeDocument/2006/relationships/hyperlink" Target="mailto:jolanta.orman@rudamaleniecka.pl" TargetMode="External"/><Relationship Id="rId7" Type="http://schemas.openxmlformats.org/officeDocument/2006/relationships/endnotes" Target="endnotes.xml"/><Relationship Id="rId12" Type="http://schemas.openxmlformats.org/officeDocument/2006/relationships/hyperlink" Target="mailto:jolanta.orman@rudamaleniecka.pl" TargetMode="External"/><Relationship Id="rId17" Type="http://schemas.openxmlformats.org/officeDocument/2006/relationships/hyperlink" Target="mailto:jolanta.orman@rudamaleniecka.pl" TargetMode="External"/><Relationship Id="rId25" Type="http://schemas.openxmlformats.org/officeDocument/2006/relationships/hyperlink" Target="mailto:urzad.gminy@rudamaleniecka.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Instrukc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mailto:urzad.gminy@rudamaleniecka.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office@tartakolczyk.com.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iod@kwiecienipartnerzy.pl" TargetMode="External"/><Relationship Id="rId22" Type="http://schemas.openxmlformats.org/officeDocument/2006/relationships/hyperlink" Target="https://miniportal.uzp.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14228</Words>
  <Characters>81101</Characters>
  <Application>Microsoft Office Word</Application>
  <DocSecurity>0</DocSecurity>
  <Lines>675</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Jolanta Orman</cp:lastModifiedBy>
  <cp:revision>2</cp:revision>
  <cp:lastPrinted>2022-12-09T10:57:00Z</cp:lastPrinted>
  <dcterms:created xsi:type="dcterms:W3CDTF">2022-12-12T12:39:00Z</dcterms:created>
  <dcterms:modified xsi:type="dcterms:W3CDTF">2022-12-12T12:39:00Z</dcterms:modified>
</cp:coreProperties>
</file>