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A8C2E" w14:textId="77777777" w:rsidR="00F319E6" w:rsidRDefault="00F319E6" w:rsidP="00F319E6">
      <w:pPr>
        <w:spacing w:line="360" w:lineRule="auto"/>
        <w:rPr>
          <w:b/>
          <w:sz w:val="40"/>
          <w:szCs w:val="40"/>
        </w:rPr>
      </w:pPr>
    </w:p>
    <w:p w14:paraId="3890AD5C" w14:textId="77777777" w:rsidR="00F319E6" w:rsidRDefault="00F319E6" w:rsidP="00F319E6">
      <w:pPr>
        <w:spacing w:line="360" w:lineRule="auto"/>
        <w:jc w:val="center"/>
        <w:rPr>
          <w:b/>
          <w:sz w:val="40"/>
          <w:szCs w:val="40"/>
        </w:rPr>
      </w:pPr>
      <w:r w:rsidRPr="00021DF7">
        <w:rPr>
          <w:b/>
          <w:sz w:val="40"/>
          <w:szCs w:val="40"/>
        </w:rPr>
        <w:t>SPECYFIKACJA WARUNKÓW ZAMÓWIENIA</w:t>
      </w:r>
    </w:p>
    <w:p w14:paraId="30B4D123" w14:textId="77777777" w:rsidR="00F319E6" w:rsidRPr="00C05393" w:rsidRDefault="00F319E6" w:rsidP="00F319E6">
      <w:pPr>
        <w:spacing w:line="360" w:lineRule="auto"/>
        <w:rPr>
          <w:b/>
          <w:sz w:val="28"/>
          <w:szCs w:val="28"/>
        </w:rPr>
      </w:pPr>
    </w:p>
    <w:p w14:paraId="23C80B40" w14:textId="77777777" w:rsidR="00F319E6" w:rsidRPr="00393676" w:rsidRDefault="00F319E6" w:rsidP="00F319E6">
      <w:pPr>
        <w:spacing w:line="360" w:lineRule="auto"/>
        <w:jc w:val="center"/>
        <w:rPr>
          <w:b/>
        </w:rPr>
      </w:pPr>
      <w:r>
        <w:rPr>
          <w:b/>
        </w:rPr>
        <w:t>ZAMAWIAJĄ</w:t>
      </w:r>
      <w:r w:rsidRPr="00393676">
        <w:rPr>
          <w:b/>
        </w:rPr>
        <w:t>CY:</w:t>
      </w:r>
    </w:p>
    <w:p w14:paraId="4C64606E" w14:textId="77777777" w:rsidR="00F319E6" w:rsidRPr="00393676" w:rsidRDefault="00F319E6" w:rsidP="00F319E6">
      <w:pPr>
        <w:spacing w:after="120" w:line="360" w:lineRule="auto"/>
        <w:jc w:val="center"/>
        <w:rPr>
          <w:b/>
          <w:sz w:val="32"/>
          <w:szCs w:val="32"/>
        </w:rPr>
      </w:pPr>
      <w:r w:rsidRPr="00393676">
        <w:rPr>
          <w:b/>
          <w:sz w:val="32"/>
          <w:szCs w:val="32"/>
        </w:rPr>
        <w:t>Gmina Ruda Maleniecka</w:t>
      </w:r>
    </w:p>
    <w:p w14:paraId="41D42F0E" w14:textId="77777777" w:rsidR="00F319E6" w:rsidRPr="00393676" w:rsidRDefault="00F319E6" w:rsidP="00F319E6">
      <w:pPr>
        <w:spacing w:line="360" w:lineRule="auto"/>
        <w:jc w:val="center"/>
        <w:rPr>
          <w:b/>
        </w:rPr>
      </w:pPr>
    </w:p>
    <w:p w14:paraId="041E16CA" w14:textId="77777777" w:rsidR="00F319E6" w:rsidRPr="00393676" w:rsidRDefault="00F319E6" w:rsidP="00F319E6">
      <w:pPr>
        <w:spacing w:after="120"/>
        <w:jc w:val="both"/>
      </w:pPr>
      <w:r w:rsidRPr="00393676">
        <w:t>Zaprasza do złożenia oferty w postępowaniu o udzielenie zamó</w:t>
      </w:r>
      <w:r>
        <w:t xml:space="preserve">wienia publicznego prowadzonego </w:t>
      </w:r>
      <w:r w:rsidRPr="00393676">
        <w:t xml:space="preserve">w trybie podstawowym bez negocjacji o wartości zamówienia nie </w:t>
      </w:r>
      <w:r>
        <w:t xml:space="preserve">przekraczającej progów unijnych </w:t>
      </w:r>
      <w:r w:rsidRPr="00393676">
        <w:t>o jakich stanowi art. 3 ustawy z 11 września 2019r. – Prawo zamówień publicznych (Dz. U. z 20</w:t>
      </w:r>
      <w:r>
        <w:t>22</w:t>
      </w:r>
      <w:r w:rsidRPr="00393676">
        <w:t xml:space="preserve">r. poz. </w:t>
      </w:r>
      <w:r>
        <w:t>1710)</w:t>
      </w:r>
      <w:r w:rsidRPr="00393676">
        <w:t xml:space="preserve"> –  na roboty budowlane w zakresie zadania: </w:t>
      </w:r>
    </w:p>
    <w:p w14:paraId="115CE9AD" w14:textId="77777777" w:rsidR="00F319E6" w:rsidRPr="00393676" w:rsidRDefault="00F319E6" w:rsidP="00F319E6">
      <w:pPr>
        <w:spacing w:after="120"/>
        <w:jc w:val="both"/>
      </w:pPr>
    </w:p>
    <w:p w14:paraId="347D3E5B" w14:textId="77777777" w:rsidR="00F319E6" w:rsidRDefault="00F319E6" w:rsidP="00F319E6">
      <w:pPr>
        <w:pStyle w:val="WW-Tekstpodstawowy2"/>
        <w:rPr>
          <w:b/>
          <w:i/>
          <w:sz w:val="32"/>
          <w:szCs w:val="32"/>
        </w:rPr>
      </w:pPr>
      <w:bookmarkStart w:id="0" w:name="_Hlk117598345"/>
      <w:r>
        <w:rPr>
          <w:b/>
          <w:i/>
          <w:sz w:val="32"/>
          <w:szCs w:val="32"/>
        </w:rPr>
        <w:t xml:space="preserve">Budowa sieci kanalizacji sanitarnej w miejscowości Koliszowy </w:t>
      </w:r>
    </w:p>
    <w:p w14:paraId="43CDFEDA" w14:textId="77777777" w:rsidR="00F319E6" w:rsidRPr="00C05393" w:rsidRDefault="00F319E6" w:rsidP="00F319E6">
      <w:pPr>
        <w:pStyle w:val="WW-Tekstpodstawowy2"/>
        <w:rPr>
          <w:b/>
          <w:i/>
          <w:sz w:val="32"/>
          <w:szCs w:val="32"/>
        </w:rPr>
      </w:pPr>
      <w:r>
        <w:rPr>
          <w:b/>
          <w:i/>
          <w:sz w:val="32"/>
          <w:szCs w:val="32"/>
        </w:rPr>
        <w:t>gm. Ruda Maleniecka w formule „zaprojektuj i wybuduj” – ETAP I</w:t>
      </w:r>
    </w:p>
    <w:bookmarkEnd w:id="0"/>
    <w:p w14:paraId="50B6CA36" w14:textId="77777777" w:rsidR="00F319E6" w:rsidRPr="00C05393" w:rsidRDefault="00F319E6" w:rsidP="00F319E6">
      <w:pPr>
        <w:spacing w:line="360" w:lineRule="auto"/>
      </w:pPr>
    </w:p>
    <w:p w14:paraId="0F784B5E" w14:textId="77777777" w:rsidR="00F319E6" w:rsidRDefault="00F319E6" w:rsidP="00F319E6">
      <w:pPr>
        <w:spacing w:line="360" w:lineRule="auto"/>
      </w:pPr>
    </w:p>
    <w:p w14:paraId="14F00F25" w14:textId="77777777" w:rsidR="00F319E6" w:rsidRPr="00393676" w:rsidRDefault="00F319E6" w:rsidP="00F319E6">
      <w:pPr>
        <w:spacing w:line="360" w:lineRule="auto"/>
      </w:pPr>
    </w:p>
    <w:p w14:paraId="5881C88B" w14:textId="77777777" w:rsidR="00F319E6" w:rsidRPr="00393676" w:rsidRDefault="00F319E6" w:rsidP="00F319E6">
      <w:pPr>
        <w:spacing w:line="276" w:lineRule="auto"/>
        <w:jc w:val="center"/>
        <w:rPr>
          <w:b/>
        </w:rPr>
      </w:pPr>
      <w:r w:rsidRPr="00393676">
        <w:rPr>
          <w:b/>
        </w:rPr>
        <w:t>Przedmiotowe postępowanie prowadzone jest przy użyciu środków komunikacji elektronicznej.</w:t>
      </w:r>
    </w:p>
    <w:p w14:paraId="05F76EFE" w14:textId="77777777" w:rsidR="00F319E6" w:rsidRPr="00393676" w:rsidRDefault="00F319E6" w:rsidP="00F319E6">
      <w:pPr>
        <w:spacing w:line="276" w:lineRule="auto"/>
        <w:jc w:val="center"/>
        <w:rPr>
          <w:b/>
        </w:rPr>
      </w:pPr>
      <w:r w:rsidRPr="00393676">
        <w:rPr>
          <w:b/>
        </w:rPr>
        <w:t>Składanie ofert następuje za pośrednictwem platformy zakupowej dostępnej pod adresem internetowym: https://miniportal.uzp.gov.pl</w:t>
      </w:r>
    </w:p>
    <w:p w14:paraId="0069A85F" w14:textId="77777777" w:rsidR="00F319E6" w:rsidRDefault="00F319E6" w:rsidP="00F319E6">
      <w:pPr>
        <w:spacing w:line="360" w:lineRule="auto"/>
      </w:pPr>
    </w:p>
    <w:p w14:paraId="706CEA6C" w14:textId="77777777" w:rsidR="00F319E6" w:rsidRPr="00393676" w:rsidRDefault="00F319E6" w:rsidP="00F319E6">
      <w:pPr>
        <w:spacing w:line="360" w:lineRule="auto"/>
      </w:pPr>
    </w:p>
    <w:p w14:paraId="1D6A2DFE" w14:textId="77777777" w:rsidR="00F319E6" w:rsidRPr="00393676" w:rsidRDefault="00F319E6" w:rsidP="00F319E6">
      <w:pPr>
        <w:spacing w:line="360" w:lineRule="auto"/>
      </w:pPr>
    </w:p>
    <w:p w14:paraId="0D733BC6" w14:textId="77777777" w:rsidR="00F319E6" w:rsidRPr="00CF7BBA" w:rsidRDefault="00F319E6" w:rsidP="00F319E6">
      <w:pPr>
        <w:spacing w:line="360" w:lineRule="auto"/>
        <w:rPr>
          <w:b/>
        </w:rPr>
      </w:pPr>
      <w:r w:rsidRPr="00393676">
        <w:t xml:space="preserve">Nr postępowania: </w:t>
      </w:r>
      <w:r>
        <w:t xml:space="preserve"> </w:t>
      </w:r>
      <w:r>
        <w:rPr>
          <w:b/>
        </w:rPr>
        <w:t>S.271.11.</w:t>
      </w:r>
      <w:r w:rsidRPr="00CF7BBA">
        <w:rPr>
          <w:b/>
        </w:rPr>
        <w:t>202</w:t>
      </w:r>
      <w:r>
        <w:rPr>
          <w:b/>
        </w:rPr>
        <w:t>2</w:t>
      </w:r>
    </w:p>
    <w:p w14:paraId="18C8CDE2" w14:textId="77777777" w:rsidR="00F319E6" w:rsidRDefault="00F319E6" w:rsidP="00F319E6">
      <w:pPr>
        <w:spacing w:line="360" w:lineRule="auto"/>
      </w:pPr>
    </w:p>
    <w:p w14:paraId="6A8F1E5B" w14:textId="77777777" w:rsidR="00F319E6" w:rsidRPr="00687D97" w:rsidRDefault="00F319E6" w:rsidP="00F319E6">
      <w:pPr>
        <w:spacing w:line="360" w:lineRule="auto"/>
      </w:pPr>
    </w:p>
    <w:p w14:paraId="0F8C7F4C" w14:textId="77777777" w:rsidR="00F319E6" w:rsidRPr="00687D97" w:rsidRDefault="00F319E6" w:rsidP="00F319E6">
      <w:pPr>
        <w:spacing w:line="360" w:lineRule="auto"/>
        <w:ind w:left="4248" w:firstLine="708"/>
        <w:jc w:val="center"/>
      </w:pPr>
      <w:r w:rsidRPr="00687D97">
        <w:t>Zatwierdzam:</w:t>
      </w:r>
    </w:p>
    <w:p w14:paraId="1BFC5237" w14:textId="77777777" w:rsidR="00F319E6" w:rsidRPr="00687D97" w:rsidRDefault="00F319E6" w:rsidP="00F319E6">
      <w:pPr>
        <w:spacing w:line="360" w:lineRule="auto"/>
      </w:pPr>
    </w:p>
    <w:p w14:paraId="7EBB96F0" w14:textId="77777777" w:rsidR="00F319E6" w:rsidRPr="00687D97" w:rsidRDefault="00F319E6" w:rsidP="00F319E6">
      <w:pPr>
        <w:spacing w:line="360" w:lineRule="auto"/>
      </w:pPr>
    </w:p>
    <w:p w14:paraId="7D9A6F51" w14:textId="77777777" w:rsidR="00F319E6" w:rsidRPr="00687D97" w:rsidRDefault="00F319E6" w:rsidP="00F319E6">
      <w:pPr>
        <w:spacing w:line="360" w:lineRule="auto"/>
      </w:pPr>
    </w:p>
    <w:p w14:paraId="221FCB10" w14:textId="0D3002E2" w:rsidR="00F319E6" w:rsidRPr="00687D97" w:rsidRDefault="00F319E6" w:rsidP="00F319E6">
      <w:pPr>
        <w:spacing w:line="360" w:lineRule="auto"/>
      </w:pPr>
      <w:r w:rsidRPr="00687D97">
        <w:t>Ruda Maleniecka, 0</w:t>
      </w:r>
      <w:r w:rsidR="00186613" w:rsidRPr="00687D97">
        <w:t>9</w:t>
      </w:r>
      <w:r w:rsidRPr="00687D97">
        <w:t>.11.2022r.</w:t>
      </w:r>
    </w:p>
    <w:p w14:paraId="05EB570C" w14:textId="77777777" w:rsidR="00186613" w:rsidRPr="00687D97" w:rsidRDefault="00186613" w:rsidP="00F319E6">
      <w:pPr>
        <w:spacing w:line="360" w:lineRule="auto"/>
      </w:pPr>
    </w:p>
    <w:p w14:paraId="38BDF9C8" w14:textId="77777777" w:rsidR="00F319E6" w:rsidRPr="00687D97" w:rsidRDefault="00F319E6" w:rsidP="00F319E6">
      <w:pPr>
        <w:spacing w:line="360" w:lineRule="auto"/>
        <w:rPr>
          <w:b/>
          <w:sz w:val="28"/>
          <w:szCs w:val="28"/>
        </w:rPr>
      </w:pPr>
      <w:r w:rsidRPr="00687D97">
        <w:rPr>
          <w:b/>
          <w:sz w:val="28"/>
          <w:szCs w:val="28"/>
        </w:rPr>
        <w:lastRenderedPageBreak/>
        <w:t>I.  Nazwa i adres Zamawiającego</w:t>
      </w:r>
    </w:p>
    <w:p w14:paraId="6B2446BE" w14:textId="77777777" w:rsidR="00F319E6" w:rsidRPr="00687D97" w:rsidRDefault="00F319E6" w:rsidP="00F319E6">
      <w:pPr>
        <w:spacing w:line="276" w:lineRule="auto"/>
      </w:pPr>
      <w:r w:rsidRPr="00687D97">
        <w:t>Gmina Ruda Maleniecka</w:t>
      </w:r>
    </w:p>
    <w:p w14:paraId="69BAE619" w14:textId="77777777" w:rsidR="00F319E6" w:rsidRPr="00687D97" w:rsidRDefault="00F319E6" w:rsidP="00F319E6">
      <w:r w:rsidRPr="00687D97">
        <w:t>Ruda Maleniecka 99A</w:t>
      </w:r>
    </w:p>
    <w:p w14:paraId="421A4FAF" w14:textId="77777777" w:rsidR="00F319E6" w:rsidRPr="00687D97" w:rsidRDefault="00F319E6" w:rsidP="00F319E6">
      <w:r w:rsidRPr="00687D97">
        <w:t>26-242 Ruda Maleniecka</w:t>
      </w:r>
    </w:p>
    <w:p w14:paraId="066FB70F" w14:textId="2FDA45AF" w:rsidR="00F319E6" w:rsidRPr="00687D97" w:rsidRDefault="00F319E6" w:rsidP="00F319E6">
      <w:r w:rsidRPr="00687D97">
        <w:t>Tel. 41 373 13 40, Faks: 41 373 13</w:t>
      </w:r>
      <w:r w:rsidR="00186613" w:rsidRPr="00687D97">
        <w:t xml:space="preserve"> </w:t>
      </w:r>
      <w:r w:rsidRPr="00687D97">
        <w:t>41</w:t>
      </w:r>
    </w:p>
    <w:p w14:paraId="06CE5CB2" w14:textId="77777777" w:rsidR="00F319E6" w:rsidRPr="00687D97" w:rsidRDefault="00F319E6" w:rsidP="00F319E6">
      <w:r w:rsidRPr="00687D97">
        <w:t>NIP 658-187-20-92</w:t>
      </w:r>
    </w:p>
    <w:p w14:paraId="35C6CC84" w14:textId="77777777" w:rsidR="00F319E6" w:rsidRPr="00687D97" w:rsidRDefault="00F319E6" w:rsidP="00F319E6">
      <w:r w:rsidRPr="00687D97">
        <w:t>Regon 291010659</w:t>
      </w:r>
    </w:p>
    <w:p w14:paraId="26A0B21B" w14:textId="77777777" w:rsidR="00F319E6" w:rsidRPr="00687D97" w:rsidRDefault="00F319E6" w:rsidP="00F319E6">
      <w:r w:rsidRPr="00687D97">
        <w:t>Godziny pracy: od poniedziałku do piątku 7:30 – 15:30</w:t>
      </w:r>
    </w:p>
    <w:p w14:paraId="74D6E62E" w14:textId="77777777" w:rsidR="00186613" w:rsidRPr="00687D97" w:rsidRDefault="00F319E6" w:rsidP="00F319E6">
      <w:r w:rsidRPr="00687D97">
        <w:t xml:space="preserve">Adres strony internetowej Zamawiającego: </w:t>
      </w:r>
    </w:p>
    <w:p w14:paraId="7DDD7A97" w14:textId="56855B6E" w:rsidR="00F319E6" w:rsidRPr="00687D97" w:rsidRDefault="00000000" w:rsidP="00F319E6">
      <w:hyperlink r:id="rId8" w:history="1">
        <w:r w:rsidR="00186613" w:rsidRPr="00687D97">
          <w:rPr>
            <w:rStyle w:val="Hipercze"/>
            <w:color w:val="auto"/>
          </w:rPr>
          <w:t>http://samorzad.gov.pl/web/gmina-ruda-maleniecka</w:t>
        </w:r>
      </w:hyperlink>
      <w:r w:rsidR="00F319E6" w:rsidRPr="00687D97">
        <w:t xml:space="preserve"> </w:t>
      </w:r>
    </w:p>
    <w:p w14:paraId="34B4E951" w14:textId="77777777" w:rsidR="00F319E6" w:rsidRPr="00687D97" w:rsidRDefault="00F319E6" w:rsidP="00F319E6">
      <w:r w:rsidRPr="00687D97">
        <w:t xml:space="preserve">Adres poczty elektronicznej Zamawiającego: </w:t>
      </w:r>
      <w:hyperlink r:id="rId9" w:history="1">
        <w:r w:rsidRPr="00687D97">
          <w:rPr>
            <w:rStyle w:val="Hipercze"/>
            <w:color w:val="auto"/>
          </w:rPr>
          <w:t>urzad.gminy@rudamaleniecka.pl</w:t>
        </w:r>
      </w:hyperlink>
    </w:p>
    <w:p w14:paraId="1B67A903" w14:textId="77777777" w:rsidR="00F319E6" w:rsidRPr="00687D97" w:rsidRDefault="00F319E6" w:rsidP="00F319E6"/>
    <w:p w14:paraId="72CB90BC" w14:textId="77777777" w:rsidR="00F319E6" w:rsidRPr="00687D97" w:rsidRDefault="00F319E6" w:rsidP="00F319E6">
      <w:pPr>
        <w:rPr>
          <w:rStyle w:val="Hipercze"/>
          <w:b/>
          <w:color w:val="auto"/>
        </w:rPr>
      </w:pPr>
      <w:r w:rsidRPr="00687D97">
        <w:rPr>
          <w:b/>
        </w:rPr>
        <w:t xml:space="preserve">Adres strony internetowej prowadzonego postępowania:  </w:t>
      </w:r>
      <w:hyperlink r:id="rId10" w:history="1">
        <w:r w:rsidRPr="00687D97">
          <w:rPr>
            <w:rStyle w:val="Hipercze"/>
            <w:b/>
            <w:color w:val="auto"/>
          </w:rPr>
          <w:t>https://miniportal.uzp.gov.pl</w:t>
        </w:r>
      </w:hyperlink>
    </w:p>
    <w:p w14:paraId="067C626E" w14:textId="77777777" w:rsidR="00F319E6" w:rsidRPr="00687D97" w:rsidRDefault="00F319E6" w:rsidP="00F319E6">
      <w:pPr>
        <w:rPr>
          <w:bCs/>
        </w:rPr>
      </w:pPr>
      <w:r w:rsidRPr="00687D97">
        <w:rPr>
          <w:rStyle w:val="Hipercze"/>
          <w:bCs/>
          <w:color w:val="auto"/>
        </w:rPr>
        <w:t>Na tej stronie udostępniane będą zmiany i wyjaśnienia treści SWZ oraz inne dokumenty bezpośrednio związane z postępowaniem o udzielenie zamówienia.</w:t>
      </w:r>
    </w:p>
    <w:p w14:paraId="6CD8B940" w14:textId="77777777" w:rsidR="00F319E6" w:rsidRPr="00687D97" w:rsidRDefault="00F319E6" w:rsidP="00F319E6">
      <w:pPr>
        <w:rPr>
          <w:b/>
        </w:rPr>
      </w:pPr>
    </w:p>
    <w:p w14:paraId="5147BB4B" w14:textId="77777777" w:rsidR="00F319E6" w:rsidRPr="00687D97" w:rsidRDefault="00F319E6" w:rsidP="00F319E6">
      <w:pPr>
        <w:rPr>
          <w:b/>
        </w:rPr>
      </w:pPr>
      <w:r w:rsidRPr="00687D97">
        <w:rPr>
          <w:b/>
        </w:rPr>
        <w:t>Komunikacja elektroniczna pomiędzy Zamawiającym a Wykonawcami – przy użyciu:</w:t>
      </w:r>
    </w:p>
    <w:p w14:paraId="47E90D94" w14:textId="77777777" w:rsidR="00F319E6" w:rsidRPr="00687D97" w:rsidRDefault="00F319E6" w:rsidP="00F319E6">
      <w:pPr>
        <w:rPr>
          <w:b/>
        </w:rPr>
      </w:pPr>
      <w:r w:rsidRPr="00687D97">
        <w:rPr>
          <w:b/>
        </w:rPr>
        <w:t xml:space="preserve">- </w:t>
      </w:r>
      <w:proofErr w:type="spellStart"/>
      <w:r w:rsidRPr="00687D97">
        <w:rPr>
          <w:b/>
        </w:rPr>
        <w:t>miniPortalu</w:t>
      </w:r>
      <w:proofErr w:type="spellEnd"/>
      <w:r w:rsidRPr="00687D97">
        <w:rPr>
          <w:b/>
        </w:rPr>
        <w:t xml:space="preserve"> pod adresem:   </w:t>
      </w:r>
      <w:bookmarkStart w:id="1" w:name="_Hlk81470411"/>
      <w:r w:rsidRPr="00687D97">
        <w:fldChar w:fldCharType="begin"/>
      </w:r>
      <w:r w:rsidRPr="00687D97">
        <w:instrText xml:space="preserve"> HYPERLINK "https://miniportal.uzp.gov.pl" </w:instrText>
      </w:r>
      <w:r w:rsidRPr="00687D97">
        <w:fldChar w:fldCharType="separate"/>
      </w:r>
      <w:r w:rsidRPr="00687D97">
        <w:rPr>
          <w:rStyle w:val="Hipercze"/>
          <w:b/>
          <w:color w:val="auto"/>
        </w:rPr>
        <w:t>https://miniportal.uzp.gov.pl</w:t>
      </w:r>
      <w:r w:rsidRPr="00687D97">
        <w:rPr>
          <w:rStyle w:val="Hipercze"/>
          <w:b/>
          <w:color w:val="auto"/>
        </w:rPr>
        <w:fldChar w:fldCharType="end"/>
      </w:r>
      <w:r w:rsidRPr="00687D97">
        <w:rPr>
          <w:b/>
        </w:rPr>
        <w:t xml:space="preserve"> </w:t>
      </w:r>
      <w:bookmarkEnd w:id="1"/>
    </w:p>
    <w:p w14:paraId="52BABEBB" w14:textId="77777777" w:rsidR="00F319E6" w:rsidRPr="00687D97" w:rsidRDefault="00F319E6" w:rsidP="00F319E6">
      <w:pPr>
        <w:rPr>
          <w:b/>
        </w:rPr>
      </w:pPr>
      <w:r w:rsidRPr="00687D97">
        <w:rPr>
          <w:b/>
        </w:rPr>
        <w:t xml:space="preserve">- </w:t>
      </w:r>
      <w:proofErr w:type="spellStart"/>
      <w:r w:rsidRPr="00687D97">
        <w:rPr>
          <w:b/>
        </w:rPr>
        <w:t>ePUAPu</w:t>
      </w:r>
      <w:proofErr w:type="spellEnd"/>
      <w:r w:rsidRPr="00687D97">
        <w:rPr>
          <w:b/>
        </w:rPr>
        <w:t xml:space="preserve">  pod adresem: </w:t>
      </w:r>
      <w:r w:rsidRPr="00687D97">
        <w:t xml:space="preserve"> </w:t>
      </w:r>
      <w:hyperlink r:id="rId11" w:history="1">
        <w:r w:rsidRPr="00687D97">
          <w:rPr>
            <w:rStyle w:val="Hipercze"/>
            <w:b/>
            <w:color w:val="auto"/>
          </w:rPr>
          <w:t>https://epuap.gov.pl/wps/portal</w:t>
        </w:r>
      </w:hyperlink>
      <w:r w:rsidRPr="00687D97">
        <w:rPr>
          <w:b/>
        </w:rPr>
        <w:t xml:space="preserve"> </w:t>
      </w:r>
    </w:p>
    <w:p w14:paraId="6133EF36" w14:textId="77777777" w:rsidR="00F319E6" w:rsidRPr="00687D97" w:rsidRDefault="00F319E6" w:rsidP="00F319E6">
      <w:pPr>
        <w:rPr>
          <w:b/>
        </w:rPr>
      </w:pPr>
      <w:r w:rsidRPr="00687D97">
        <w:rPr>
          <w:b/>
        </w:rPr>
        <w:t xml:space="preserve">-  poczty elektronicznej –  </w:t>
      </w:r>
      <w:hyperlink r:id="rId12" w:history="1">
        <w:r w:rsidRPr="00687D97">
          <w:rPr>
            <w:rStyle w:val="Hipercze"/>
            <w:b/>
            <w:color w:val="auto"/>
          </w:rPr>
          <w:t>jolanta.orman@rudamaleniecka.pl</w:t>
        </w:r>
      </w:hyperlink>
    </w:p>
    <w:p w14:paraId="206CDE4F" w14:textId="77777777" w:rsidR="00F319E6" w:rsidRPr="00687D97" w:rsidRDefault="00F319E6" w:rsidP="00F319E6">
      <w:pPr>
        <w:spacing w:line="360" w:lineRule="auto"/>
      </w:pPr>
    </w:p>
    <w:p w14:paraId="0B994190" w14:textId="77777777" w:rsidR="00F319E6" w:rsidRPr="00687D97" w:rsidRDefault="00F319E6" w:rsidP="00F319E6">
      <w:pPr>
        <w:spacing w:after="120" w:line="360" w:lineRule="auto"/>
        <w:rPr>
          <w:b/>
          <w:sz w:val="28"/>
          <w:szCs w:val="28"/>
        </w:rPr>
      </w:pPr>
      <w:r w:rsidRPr="00687D97">
        <w:rPr>
          <w:b/>
          <w:sz w:val="28"/>
          <w:szCs w:val="28"/>
        </w:rPr>
        <w:t xml:space="preserve">II. Ochrona Danych osobowych </w:t>
      </w:r>
    </w:p>
    <w:p w14:paraId="1174E205" w14:textId="77777777" w:rsidR="00F319E6" w:rsidRPr="00687D97" w:rsidRDefault="00F319E6" w:rsidP="00F319E6">
      <w:pPr>
        <w:jc w:val="both"/>
        <w:rPr>
          <w:b/>
        </w:rPr>
      </w:pPr>
      <w:r w:rsidRPr="00687D97">
        <w:rPr>
          <w:b/>
        </w:rPr>
        <w:t>Obowiązek informacyjny wynikający z art. 13 i 14 RODO dla zamówień udzielanych                  w trybie ustawy z dnia 11.09.2019r. – Prawo zamówień publicznych</w:t>
      </w:r>
    </w:p>
    <w:p w14:paraId="4C0F8FD7" w14:textId="77777777" w:rsidR="00F319E6" w:rsidRPr="00687D97" w:rsidRDefault="00F319E6" w:rsidP="00F319E6">
      <w:pPr>
        <w:ind w:left="1418" w:hanging="1418"/>
      </w:pPr>
      <w:r w:rsidRPr="00687D97">
        <w:rPr>
          <w:b/>
        </w:rPr>
        <w:t>Definicje:</w:t>
      </w:r>
    </w:p>
    <w:p w14:paraId="0C0E0386" w14:textId="77777777" w:rsidR="00F319E6" w:rsidRPr="00687D97" w:rsidRDefault="00F319E6" w:rsidP="00F319E6">
      <w:pPr>
        <w:ind w:left="1418" w:hanging="1418"/>
        <w:jc w:val="both"/>
      </w:pPr>
      <w:r w:rsidRPr="00687D97">
        <w:rPr>
          <w:b/>
        </w:rPr>
        <w:t>„RODO”</w:t>
      </w:r>
      <w:r w:rsidRPr="00687D97">
        <w:tab/>
        <w:t xml:space="preserve">- Rozporządzenie Parlamentu Europejskiego i Rady (UE) 2016/679 z dnia </w:t>
      </w:r>
      <w:r w:rsidRPr="00687D97">
        <w:br/>
        <w:t xml:space="preserve">27 kwietnia 2016 r. w sprawie ochrony osób fizycznych w związku </w:t>
      </w:r>
      <w:r w:rsidRPr="00687D97">
        <w:br/>
        <w:t xml:space="preserve">z przetwarzaniem danych osobowych i w sprawie swobodnego przepływu takich danych oraz uchylenia dyrektywy 95/46/WE (ogólne rozporządzenie </w:t>
      </w:r>
      <w:r w:rsidRPr="00687D97">
        <w:br/>
        <w:t>o ochronie danych - Dz. Urz. UE L 119 z 04.05.2016, str. 1)</w:t>
      </w:r>
    </w:p>
    <w:p w14:paraId="10A9EC0C" w14:textId="77777777" w:rsidR="00F319E6" w:rsidRPr="00687D97" w:rsidRDefault="00F319E6" w:rsidP="00F319E6">
      <w:pPr>
        <w:ind w:left="1418" w:hanging="1418"/>
        <w:jc w:val="both"/>
      </w:pPr>
      <w:r w:rsidRPr="00687D97">
        <w:rPr>
          <w:b/>
        </w:rPr>
        <w:t xml:space="preserve">"Ustawa </w:t>
      </w:r>
      <w:proofErr w:type="spellStart"/>
      <w:r w:rsidRPr="00687D97">
        <w:rPr>
          <w:b/>
        </w:rPr>
        <w:t>Pzp</w:t>
      </w:r>
      <w:proofErr w:type="spellEnd"/>
      <w:r w:rsidRPr="00687D97">
        <w:rPr>
          <w:b/>
        </w:rPr>
        <w:t>"</w:t>
      </w:r>
      <w:r w:rsidRPr="00687D97">
        <w:t xml:space="preserve"> - </w:t>
      </w:r>
      <w:r w:rsidRPr="00687D97">
        <w:rPr>
          <w:bCs/>
          <w:kern w:val="36"/>
        </w:rPr>
        <w:t xml:space="preserve">Ustawa z dnia 11 września 2019 r. - Prawo zamówień publicznych (Dz. U.              z 2022 r., poz. </w:t>
      </w:r>
      <w:r w:rsidRPr="00687D97">
        <w:t>1710</w:t>
      </w:r>
      <w:r w:rsidRPr="00687D97">
        <w:rPr>
          <w:bCs/>
          <w:kern w:val="36"/>
        </w:rPr>
        <w:t>).</w:t>
      </w:r>
    </w:p>
    <w:p w14:paraId="61D13CF5" w14:textId="77777777" w:rsidR="00F319E6" w:rsidRPr="00687D97" w:rsidRDefault="00F319E6" w:rsidP="00F319E6">
      <w:pPr>
        <w:jc w:val="both"/>
        <w:rPr>
          <w:b/>
        </w:rPr>
      </w:pPr>
    </w:p>
    <w:p w14:paraId="331C707A" w14:textId="77777777" w:rsidR="00F319E6" w:rsidRPr="00687D97" w:rsidRDefault="00F319E6" w:rsidP="00F319E6">
      <w:pPr>
        <w:jc w:val="both"/>
        <w:rPr>
          <w:b/>
        </w:rPr>
      </w:pPr>
      <w:r w:rsidRPr="00687D97">
        <w:rPr>
          <w:b/>
        </w:rPr>
        <w:t xml:space="preserve">Zgodnie z art. 13 ust 1. i 2 i art. 14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513BA41" w14:textId="77777777" w:rsidR="00F319E6" w:rsidRPr="00687D97" w:rsidRDefault="00F319E6" w:rsidP="00F319E6">
      <w:pPr>
        <w:pStyle w:val="Tekstpodstawowy"/>
        <w:spacing w:after="0"/>
        <w:jc w:val="both"/>
        <w:rPr>
          <w:sz w:val="24"/>
          <w:szCs w:val="24"/>
        </w:rPr>
      </w:pPr>
    </w:p>
    <w:p w14:paraId="40DD49D2" w14:textId="77777777" w:rsidR="00F319E6" w:rsidRPr="00687D97" w:rsidRDefault="00F319E6" w:rsidP="00F319E6">
      <w:pPr>
        <w:widowControl w:val="0"/>
        <w:numPr>
          <w:ilvl w:val="0"/>
          <w:numId w:val="34"/>
        </w:numPr>
        <w:suppressAutoHyphens/>
        <w:autoSpaceDN w:val="0"/>
        <w:ind w:left="357" w:hanging="357"/>
        <w:jc w:val="both"/>
        <w:textAlignment w:val="baseline"/>
      </w:pPr>
      <w:r w:rsidRPr="00687D97">
        <w:t xml:space="preserve">Administratorem Pani/Pana danych osobowych jest Urząd Gminy Ruda Maleniecka                      z siedzibą w Rudzie Malenieckiej, Ruda Maleniecka 99a, 26-242 Ruda Maleniecka, adres           e-mail: </w:t>
      </w:r>
      <w:hyperlink r:id="rId13" w:history="1">
        <w:r w:rsidRPr="00687D97">
          <w:rPr>
            <w:rStyle w:val="Hipercze"/>
            <w:color w:val="auto"/>
          </w:rPr>
          <w:t>urzad.gminy@rudamaleniecka.pl</w:t>
        </w:r>
      </w:hyperlink>
      <w:r w:rsidRPr="00687D97">
        <w:rPr>
          <w:bCs/>
        </w:rPr>
        <w:t>.</w:t>
      </w:r>
    </w:p>
    <w:p w14:paraId="0465E0F3" w14:textId="77777777" w:rsidR="00F319E6" w:rsidRPr="00687D97" w:rsidRDefault="00F319E6" w:rsidP="00F319E6">
      <w:pPr>
        <w:widowControl w:val="0"/>
        <w:numPr>
          <w:ilvl w:val="0"/>
          <w:numId w:val="34"/>
        </w:numPr>
        <w:suppressAutoHyphens/>
        <w:autoSpaceDN w:val="0"/>
        <w:ind w:left="357" w:hanging="357"/>
        <w:jc w:val="both"/>
        <w:textAlignment w:val="baseline"/>
      </w:pPr>
      <w:r w:rsidRPr="00687D97">
        <w:t xml:space="preserve">Administrator wyznaczył Inspektora Ochrony Danych, z którym można skontaktować się pod adresem: Ruda Maleniecka 99a, 26-242 Ruda Maleniecka, adres e-mail: </w:t>
      </w:r>
      <w:hyperlink r:id="rId14" w:history="1">
        <w:r w:rsidRPr="00687D97">
          <w:rPr>
            <w:rStyle w:val="Hipercze"/>
            <w:color w:val="auto"/>
          </w:rPr>
          <w:t>iod@kwiecienipartnerzy.pl</w:t>
        </w:r>
      </w:hyperlink>
      <w:r w:rsidRPr="00687D97">
        <w:t>.</w:t>
      </w:r>
    </w:p>
    <w:p w14:paraId="53736DB8" w14:textId="77777777" w:rsidR="00F319E6" w:rsidRPr="00687D97" w:rsidRDefault="00F319E6" w:rsidP="00F319E6">
      <w:pPr>
        <w:widowControl w:val="0"/>
        <w:numPr>
          <w:ilvl w:val="0"/>
          <w:numId w:val="34"/>
        </w:numPr>
        <w:suppressAutoHyphens/>
        <w:autoSpaceDN w:val="0"/>
        <w:ind w:left="357" w:hanging="357"/>
        <w:jc w:val="both"/>
        <w:textAlignment w:val="baseline"/>
        <w:rPr>
          <w:rFonts w:eastAsia="Andale Sans UI"/>
          <w:kern w:val="3"/>
          <w:lang w:bidi="en-US"/>
        </w:rPr>
      </w:pPr>
      <w:r w:rsidRPr="00687D97">
        <w:lastRenderedPageBreak/>
        <w:t>Pani/Pana dane osobowe przetwarzane będą na podstawie art. 6 ust. 1 lit. c RODO w celu związanym z przedmiotowym postępowaniem o udzielenie zamówienia publicznego.</w:t>
      </w:r>
    </w:p>
    <w:p w14:paraId="0E450277" w14:textId="77777777" w:rsidR="00F319E6" w:rsidRPr="00687D97" w:rsidRDefault="00F319E6" w:rsidP="00F319E6">
      <w:pPr>
        <w:widowControl w:val="0"/>
        <w:numPr>
          <w:ilvl w:val="0"/>
          <w:numId w:val="34"/>
        </w:numPr>
        <w:suppressAutoHyphens/>
        <w:autoSpaceDN w:val="0"/>
        <w:ind w:left="357" w:hanging="357"/>
        <w:jc w:val="both"/>
        <w:textAlignment w:val="baseline"/>
        <w:rPr>
          <w:rFonts w:eastAsia="Andale Sans UI"/>
          <w:kern w:val="3"/>
          <w:lang w:bidi="en-US"/>
        </w:rPr>
      </w:pPr>
      <w:r w:rsidRPr="00687D97">
        <w:t xml:space="preserve">Administrator może przetwarzać dane osób, od których bezpośrednio ich nie pozyskał,                   w następujących zakresach: imię, nazwisko, adres, adres e-mail, numer telefonu kontaktowego, informacje o zajmowanym stanowisku w strukturach, rodzaj i wymiar zawartej umowy oraz jej czasookres. Zakres danych osobowych, które są przetwarzane, zależy od indywidualnej sytuacji i potrzeby. </w:t>
      </w:r>
    </w:p>
    <w:p w14:paraId="087C41D0" w14:textId="77777777" w:rsidR="00F319E6" w:rsidRPr="00687D97" w:rsidRDefault="00F319E6" w:rsidP="00F319E6">
      <w:pPr>
        <w:widowControl w:val="0"/>
        <w:numPr>
          <w:ilvl w:val="0"/>
          <w:numId w:val="34"/>
        </w:numPr>
        <w:suppressAutoHyphens/>
        <w:autoSpaceDN w:val="0"/>
        <w:ind w:left="357" w:hanging="357"/>
        <w:jc w:val="both"/>
        <w:textAlignment w:val="baseline"/>
        <w:rPr>
          <w:rFonts w:eastAsia="Andale Sans UI"/>
          <w:kern w:val="3"/>
          <w:lang w:bidi="en-US"/>
        </w:rPr>
      </w:pPr>
      <w:r w:rsidRPr="00687D97">
        <w:t xml:space="preserve">Odbiorcami Pani/Pana danych osobowych będą osoby lub podmioty, którym udostępniona zostanie dokumentacja postępowania w oparciu o art. 18 oraz art. 74 ustawy z dnia 11 września 2019 r. – Prawo zamówień publicznych, dalej „ustawa </w:t>
      </w:r>
      <w:proofErr w:type="spellStart"/>
      <w:r w:rsidRPr="00687D97">
        <w:t>Pzp</w:t>
      </w:r>
      <w:proofErr w:type="spellEnd"/>
      <w:r w:rsidRPr="00687D97">
        <w:t>”.</w:t>
      </w:r>
    </w:p>
    <w:p w14:paraId="21F56CFB" w14:textId="77777777" w:rsidR="00F319E6" w:rsidRPr="00687D97" w:rsidRDefault="00F319E6" w:rsidP="00F319E6">
      <w:pPr>
        <w:pStyle w:val="Akapitzlist"/>
        <w:numPr>
          <w:ilvl w:val="0"/>
          <w:numId w:val="34"/>
        </w:numPr>
        <w:jc w:val="both"/>
      </w:pPr>
      <w:r w:rsidRPr="00687D97">
        <w:t xml:space="preserve">Pani/Pana dane osobowe będą przechowywane, zgodnie z art. 78 ust. 1 ustawy </w:t>
      </w:r>
      <w:proofErr w:type="spellStart"/>
      <w:r w:rsidRPr="00687D97">
        <w:t>Pzp</w:t>
      </w:r>
      <w:proofErr w:type="spellEnd"/>
      <w:r w:rsidRPr="00687D97">
        <w:t>, przez okres 4 lat od dnia zakończenia postępowania o udzielenie zamówienia, a jeżeli czas trwania umowy przekracza 4 lata, okres przechowywania obejmuje cały czas trwania umowy. Zgodnie z Rozporządzeniem Prezesa Rady Ministrów z dnia 18 stycznia 2011 r. w sprawie instrukcji kancelaryjnej, jednolitych rzeczowych wykazów akt oraz instrukcji w sprawie organizacji i zakresu działania archiwów zakładowych (Dz.U.2011.14.67 z dnia 2011.01.20) teczki aktowe będą przechowywane w archiwum zakładowym przez okres 5 lat w przypadku dokumentacji zamówień publicznych oraz 10 lat w przypadku umów zawartych w wyniku postępowania w trybie zamówień publicznych. W przypadku dofinansowania zamówienia ze środków zewnętrznych dokumentacja zamówień publicznych oraz umowa zawarta w wyniku postępowania będą przechowywane przez okres określony zgodnie z wytycznymi projektu, z którego uzyskano dofinansowanie.</w:t>
      </w:r>
    </w:p>
    <w:p w14:paraId="5F62974C" w14:textId="77777777" w:rsidR="00F319E6" w:rsidRPr="00687D97" w:rsidRDefault="00F319E6" w:rsidP="00F319E6">
      <w:pPr>
        <w:pStyle w:val="Akapitzlist"/>
        <w:numPr>
          <w:ilvl w:val="0"/>
          <w:numId w:val="34"/>
        </w:numPr>
        <w:jc w:val="both"/>
      </w:pPr>
      <w:r w:rsidRPr="00687D97">
        <w:t xml:space="preserve">Obowiązek podania przez Panią/Pana danych osobowych bezpośrednio Pani/Pana dotyczących jest wymogiem ustawowym określonym w przepisach ustawy </w:t>
      </w:r>
      <w:proofErr w:type="spellStart"/>
      <w:r w:rsidRPr="00687D97">
        <w:t>Pzp</w:t>
      </w:r>
      <w:proofErr w:type="spellEnd"/>
      <w:r w:rsidRPr="00687D97">
        <w:t xml:space="preserve">, związanym z udziałem w postępowaniu o udzielenie zamówienia publicznego; konsekwencje niepodania określonych danych wynikają z ustawy </w:t>
      </w:r>
      <w:proofErr w:type="spellStart"/>
      <w:r w:rsidRPr="00687D97">
        <w:t>Pzp</w:t>
      </w:r>
      <w:proofErr w:type="spellEnd"/>
      <w:r w:rsidRPr="00687D97">
        <w:t xml:space="preserve">. </w:t>
      </w:r>
    </w:p>
    <w:p w14:paraId="64532EB3" w14:textId="77777777" w:rsidR="00F319E6" w:rsidRPr="00687D97" w:rsidRDefault="00F319E6" w:rsidP="00F319E6">
      <w:pPr>
        <w:pStyle w:val="Akapitzlist"/>
        <w:numPr>
          <w:ilvl w:val="0"/>
          <w:numId w:val="34"/>
        </w:numPr>
        <w:jc w:val="both"/>
      </w:pPr>
      <w:r w:rsidRPr="00687D97">
        <w:t xml:space="preserve">W odniesieniu do Pani/Pana danych osobowych decyzje nie będą podejmowane </w:t>
      </w:r>
      <w:r w:rsidRPr="00687D97">
        <w:br/>
        <w:t>w sposób zautomatyzowany, stosowanie do art. 22 RODO.</w:t>
      </w:r>
    </w:p>
    <w:p w14:paraId="66337F0A" w14:textId="77777777" w:rsidR="00F319E6" w:rsidRPr="00687D97" w:rsidRDefault="00F319E6" w:rsidP="00F319E6">
      <w:pPr>
        <w:pStyle w:val="Akapitzlist"/>
        <w:numPr>
          <w:ilvl w:val="0"/>
          <w:numId w:val="34"/>
        </w:numPr>
        <w:jc w:val="both"/>
      </w:pPr>
      <w:r w:rsidRPr="00687D97">
        <w:t>Posiada Pani/Pan:</w:t>
      </w:r>
    </w:p>
    <w:p w14:paraId="609D7FB1" w14:textId="77777777" w:rsidR="00F319E6" w:rsidRPr="00687D97" w:rsidRDefault="00F319E6" w:rsidP="00F319E6">
      <w:pPr>
        <w:pStyle w:val="Akapitzlist"/>
        <w:numPr>
          <w:ilvl w:val="0"/>
          <w:numId w:val="2"/>
        </w:numPr>
        <w:ind w:left="709" w:hanging="283"/>
        <w:jc w:val="both"/>
      </w:pPr>
      <w:r w:rsidRPr="00687D97">
        <w:t>na podstawie art. 15 RODO prawo dostępu do danych osobowych Pani/Pana dotyczących;</w:t>
      </w:r>
    </w:p>
    <w:p w14:paraId="15389A12" w14:textId="77777777" w:rsidR="00F319E6" w:rsidRPr="00687D97" w:rsidRDefault="00F319E6" w:rsidP="00F319E6">
      <w:pPr>
        <w:pStyle w:val="Akapitzlist"/>
        <w:numPr>
          <w:ilvl w:val="0"/>
          <w:numId w:val="2"/>
        </w:numPr>
        <w:ind w:left="709" w:hanging="283"/>
        <w:jc w:val="both"/>
      </w:pPr>
      <w:r w:rsidRPr="00687D97">
        <w:t xml:space="preserve">na podstawie art. 16 RODO prawo do sprostowania Pani/Pana danych osobowych </w:t>
      </w:r>
      <w:r w:rsidRPr="00687D97">
        <w:rPr>
          <w:b/>
        </w:rPr>
        <w:t>*</w:t>
      </w:r>
      <w:r w:rsidRPr="00687D97">
        <w:t>;</w:t>
      </w:r>
    </w:p>
    <w:p w14:paraId="377B662D" w14:textId="77777777" w:rsidR="00F319E6" w:rsidRPr="00687D97" w:rsidRDefault="00F319E6" w:rsidP="00F319E6">
      <w:pPr>
        <w:pStyle w:val="Akapitzlist"/>
        <w:numPr>
          <w:ilvl w:val="0"/>
          <w:numId w:val="2"/>
        </w:numPr>
        <w:ind w:left="709" w:hanging="283"/>
        <w:jc w:val="both"/>
      </w:pPr>
      <w:r w:rsidRPr="00687D97">
        <w:t xml:space="preserve">na podstawie art. 18 RODO prawo żądania od administratora ograniczenia przetwarzania danych osobowych z zastrzeżeniem przypadków, o których mowa w art. 18 ust. 2 RODO **;  </w:t>
      </w:r>
    </w:p>
    <w:p w14:paraId="140BAAAF" w14:textId="77777777" w:rsidR="00F319E6" w:rsidRPr="00687D97" w:rsidRDefault="00F319E6" w:rsidP="00F319E6">
      <w:pPr>
        <w:pStyle w:val="Akapitzlist"/>
        <w:numPr>
          <w:ilvl w:val="0"/>
          <w:numId w:val="2"/>
        </w:numPr>
        <w:ind w:left="709" w:hanging="283"/>
        <w:jc w:val="both"/>
      </w:pPr>
      <w:r w:rsidRPr="00687D97">
        <w:t>prawo do wniesienia skargi do Prezesa Urzędu Ochrony Danych Osobowych, gdy uzna Pani/Pan, że przetwarzanie danych osobowych Pani/Pana dotyczących narusza przepisy RODO.</w:t>
      </w:r>
    </w:p>
    <w:p w14:paraId="1E9FC95A" w14:textId="77777777" w:rsidR="00F319E6" w:rsidRPr="00687D97" w:rsidRDefault="00F319E6" w:rsidP="00F319E6">
      <w:pPr>
        <w:pStyle w:val="Akapitzlist"/>
        <w:numPr>
          <w:ilvl w:val="0"/>
          <w:numId w:val="34"/>
        </w:numPr>
        <w:jc w:val="both"/>
      </w:pPr>
      <w:r w:rsidRPr="00687D97">
        <w:t>Nie przysługuje Pani/Panu:</w:t>
      </w:r>
    </w:p>
    <w:p w14:paraId="72FC4A00" w14:textId="77777777" w:rsidR="00F319E6" w:rsidRPr="00687D97" w:rsidRDefault="00F319E6" w:rsidP="00F319E6">
      <w:pPr>
        <w:pStyle w:val="Akapitzlist"/>
        <w:numPr>
          <w:ilvl w:val="0"/>
          <w:numId w:val="3"/>
        </w:numPr>
        <w:ind w:left="709" w:hanging="283"/>
        <w:jc w:val="both"/>
      </w:pPr>
      <w:r w:rsidRPr="00687D97">
        <w:t>w związku z art. 17 ust. 3 lit. b, d lub e RODO prawo do usunięcia danych osobowych;</w:t>
      </w:r>
    </w:p>
    <w:p w14:paraId="53AFC6B4" w14:textId="77777777" w:rsidR="00F319E6" w:rsidRPr="00687D97" w:rsidRDefault="00F319E6" w:rsidP="00F319E6">
      <w:pPr>
        <w:pStyle w:val="Akapitzlist"/>
        <w:numPr>
          <w:ilvl w:val="0"/>
          <w:numId w:val="3"/>
        </w:numPr>
        <w:ind w:left="709" w:hanging="283"/>
        <w:jc w:val="both"/>
        <w:rPr>
          <w:b/>
        </w:rPr>
      </w:pPr>
      <w:r w:rsidRPr="00687D97">
        <w:t>prawo do przenoszenia danych osobowych, o którym mowa w art. 20 RODO;</w:t>
      </w:r>
    </w:p>
    <w:p w14:paraId="1966C607" w14:textId="77777777" w:rsidR="00F319E6" w:rsidRPr="00687D97" w:rsidRDefault="00F319E6" w:rsidP="00F319E6">
      <w:pPr>
        <w:pStyle w:val="Akapitzlist"/>
        <w:numPr>
          <w:ilvl w:val="0"/>
          <w:numId w:val="3"/>
        </w:numPr>
        <w:ind w:left="709" w:hanging="283"/>
        <w:jc w:val="both"/>
      </w:pPr>
      <w:r w:rsidRPr="00687D97">
        <w:t xml:space="preserve">na podstawie art. 21 RODO prawo sprzeciwu, wobec przetwarzania danych osobowych, gdyż podstawą prawną przetwarzania Pani/Pana danych osobowych jest art. 6 ust. 1 lit. c RODO. </w:t>
      </w:r>
    </w:p>
    <w:p w14:paraId="16C7BDD5" w14:textId="77777777" w:rsidR="00F319E6" w:rsidRPr="00687D97" w:rsidRDefault="00F319E6" w:rsidP="00F319E6">
      <w:pPr>
        <w:pStyle w:val="Akapitzlist"/>
        <w:ind w:left="0"/>
        <w:jc w:val="both"/>
      </w:pPr>
      <w:r w:rsidRPr="00687D97">
        <w:t>Wystąpienie z żądaniem, o którym mowa w art. 18 ust. 1 rozporządzenia 2016/679, nie ogranicza przetwarzania danych osobowych do czasu zakończenia postępowania o udzielenie zamówienia publicznego.</w:t>
      </w:r>
    </w:p>
    <w:p w14:paraId="07CA4C34" w14:textId="77777777" w:rsidR="00F319E6" w:rsidRPr="00687D97" w:rsidRDefault="00F319E6" w:rsidP="00F319E6">
      <w:pPr>
        <w:pStyle w:val="Akapitzlist"/>
        <w:ind w:left="0"/>
        <w:jc w:val="both"/>
      </w:pPr>
      <w:r w:rsidRPr="00687D97">
        <w:lastRenderedPageBreak/>
        <w:t xml:space="preserve">W trakcie oraz po zakończeniu postępowania o udzielenie zamówienia publicznego, </w:t>
      </w:r>
      <w:r w:rsidRPr="00687D97">
        <w:br/>
        <w:t>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14:paraId="76DA26BA" w14:textId="77777777" w:rsidR="00F319E6" w:rsidRPr="00687D97" w:rsidRDefault="00F319E6" w:rsidP="00F319E6">
      <w:pPr>
        <w:pStyle w:val="Akapitzlist"/>
        <w:ind w:left="0"/>
        <w:jc w:val="both"/>
      </w:pPr>
    </w:p>
    <w:p w14:paraId="2A0CA47C" w14:textId="37876989" w:rsidR="00F319E6" w:rsidRPr="00687D97" w:rsidRDefault="00F319E6" w:rsidP="00F319E6">
      <w:pPr>
        <w:pStyle w:val="Akapitzlist"/>
        <w:spacing w:after="120"/>
        <w:ind w:left="0"/>
        <w:jc w:val="both"/>
        <w:rPr>
          <w:i/>
          <w:sz w:val="20"/>
          <w:szCs w:val="20"/>
        </w:rPr>
      </w:pPr>
      <w:r w:rsidRPr="00687D97">
        <w:rPr>
          <w:i/>
          <w:sz w:val="20"/>
          <w:szCs w:val="20"/>
        </w:rPr>
        <w:t xml:space="preserve">*Wyjaśnienie: Skorzystanie z prawa do sprostowania nie może skutkować zmianą wyniku postępowania </w:t>
      </w:r>
      <w:r w:rsidR="00186613" w:rsidRPr="00687D97">
        <w:rPr>
          <w:i/>
          <w:sz w:val="20"/>
          <w:szCs w:val="20"/>
        </w:rPr>
        <w:t xml:space="preserve">                           </w:t>
      </w:r>
      <w:r w:rsidRPr="00687D97">
        <w:rPr>
          <w:i/>
          <w:sz w:val="20"/>
          <w:szCs w:val="20"/>
        </w:rPr>
        <w:t xml:space="preserve">o udzielenie zamówienia publicznego ani zmianą postanowień umowy w zakresie niezgodnym z ustawą </w:t>
      </w:r>
      <w:proofErr w:type="spellStart"/>
      <w:r w:rsidRPr="00687D97">
        <w:rPr>
          <w:i/>
          <w:sz w:val="20"/>
          <w:szCs w:val="20"/>
        </w:rPr>
        <w:t>Pzp</w:t>
      </w:r>
      <w:proofErr w:type="spellEnd"/>
      <w:r w:rsidRPr="00687D97">
        <w:rPr>
          <w:i/>
          <w:sz w:val="20"/>
          <w:szCs w:val="20"/>
        </w:rPr>
        <w:t xml:space="preserve"> oraz nie może naruszać integralności protokołu oraz jego załączników.</w:t>
      </w:r>
    </w:p>
    <w:p w14:paraId="420EE6B7" w14:textId="2CE6D56E" w:rsidR="00F319E6" w:rsidRPr="00687D97" w:rsidRDefault="00F319E6" w:rsidP="00F319E6">
      <w:pPr>
        <w:jc w:val="both"/>
        <w:rPr>
          <w:i/>
          <w:sz w:val="20"/>
          <w:szCs w:val="20"/>
        </w:rPr>
      </w:pPr>
      <w:r w:rsidRPr="00687D97">
        <w:rPr>
          <w:i/>
          <w:sz w:val="20"/>
          <w:szCs w:val="20"/>
        </w:rPr>
        <w:t xml:space="preserve">**Wyjaśnienie: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r w:rsidR="00186613" w:rsidRPr="00687D97">
        <w:rPr>
          <w:i/>
          <w:sz w:val="20"/>
          <w:szCs w:val="20"/>
        </w:rPr>
        <w:t xml:space="preserve">                     </w:t>
      </w:r>
      <w:r w:rsidRPr="00687D97">
        <w:rPr>
          <w:i/>
          <w:sz w:val="20"/>
          <w:szCs w:val="20"/>
        </w:rPr>
        <w:t>a także nie ogranicza przetwarzania danych osobowych do czasu zakończenia postępowania o udzielenie zamówienia.</w:t>
      </w:r>
    </w:p>
    <w:p w14:paraId="67B0E136" w14:textId="77777777" w:rsidR="00F319E6" w:rsidRPr="00687D97" w:rsidRDefault="00F319E6" w:rsidP="00F319E6">
      <w:pPr>
        <w:spacing w:line="360" w:lineRule="auto"/>
        <w:rPr>
          <w:b/>
        </w:rPr>
      </w:pPr>
    </w:p>
    <w:p w14:paraId="07BCD5CC" w14:textId="77777777" w:rsidR="00F319E6" w:rsidRPr="00687D97" w:rsidRDefault="00F319E6" w:rsidP="00F319E6">
      <w:pPr>
        <w:spacing w:line="360" w:lineRule="auto"/>
        <w:rPr>
          <w:b/>
          <w:sz w:val="28"/>
          <w:szCs w:val="28"/>
        </w:rPr>
      </w:pPr>
      <w:r w:rsidRPr="00687D97">
        <w:rPr>
          <w:b/>
          <w:sz w:val="28"/>
          <w:szCs w:val="28"/>
        </w:rPr>
        <w:t>III. Tryb udzielenia zamówienia</w:t>
      </w:r>
    </w:p>
    <w:p w14:paraId="7262AC47" w14:textId="77777777" w:rsidR="00F319E6" w:rsidRPr="00687D97" w:rsidRDefault="00F319E6" w:rsidP="00F319E6">
      <w:pPr>
        <w:spacing w:line="276" w:lineRule="auto"/>
        <w:jc w:val="both"/>
      </w:pPr>
      <w:r w:rsidRPr="00687D97">
        <w:t>1. Niniejsze postępowanie prowadzone jest w trybie podstawowym, opartym na wymaganiach wskazanych w art. 275 pkt 1 ustawy z 11 września 2019r. – Prawo zamówień publicznych (Dz. U. z 2022r., poz. 1710) oraz aktów wykonawczych do tej ustawy.</w:t>
      </w:r>
    </w:p>
    <w:p w14:paraId="4E781056" w14:textId="77777777" w:rsidR="00F319E6" w:rsidRPr="00687D97" w:rsidRDefault="00F319E6" w:rsidP="00F319E6">
      <w:pPr>
        <w:spacing w:after="120" w:line="276" w:lineRule="auto"/>
        <w:jc w:val="both"/>
      </w:pPr>
      <w:r w:rsidRPr="00687D97">
        <w:t xml:space="preserve">W przypadku jakichkolwiek wątpliwości, niejasności, wykonawca winien przyjąć, że                           w pierwszej kolejności mają zastosowanie przepisy ustawy </w:t>
      </w:r>
      <w:proofErr w:type="spellStart"/>
      <w:r w:rsidRPr="00687D97">
        <w:t>Pzp</w:t>
      </w:r>
      <w:proofErr w:type="spellEnd"/>
      <w:r w:rsidRPr="00687D97">
        <w:t xml:space="preserve"> i aktów wykonawczych,                           a w drugiej kolejności zapisy niniejszej SWZ oraz treść ogłoszenia o zamówieniu.</w:t>
      </w:r>
    </w:p>
    <w:p w14:paraId="6F17867C" w14:textId="77777777" w:rsidR="00F319E6" w:rsidRPr="00687D97" w:rsidRDefault="00F319E6" w:rsidP="00F319E6">
      <w:pPr>
        <w:spacing w:after="120"/>
        <w:jc w:val="both"/>
      </w:pPr>
      <w:r w:rsidRPr="00687D97">
        <w:t xml:space="preserve">2. Szacunkowa wartość przedmiotowego zamówienia nie przekracza progów unijnych, o jakich mowa w art.3 ustawy </w:t>
      </w:r>
      <w:proofErr w:type="spellStart"/>
      <w:r w:rsidRPr="00687D97">
        <w:t>Pzp</w:t>
      </w:r>
      <w:proofErr w:type="spellEnd"/>
      <w:r w:rsidRPr="00687D97">
        <w:t>.</w:t>
      </w:r>
    </w:p>
    <w:p w14:paraId="748F3BAE" w14:textId="77777777" w:rsidR="00F319E6" w:rsidRPr="00687D97" w:rsidRDefault="00F319E6" w:rsidP="00F319E6">
      <w:pPr>
        <w:spacing w:after="120"/>
        <w:jc w:val="both"/>
      </w:pPr>
      <w:r w:rsidRPr="00687D97">
        <w:t xml:space="preserve">3. Zamawiający nie przewiduje możliwości przeprowadzenia negocjacji cen ofertowych na podstawie art. 275 pkt 2 ustawy </w:t>
      </w:r>
      <w:proofErr w:type="spellStart"/>
      <w:r w:rsidRPr="00687D97">
        <w:t>Pzp</w:t>
      </w:r>
      <w:proofErr w:type="spellEnd"/>
      <w:r w:rsidRPr="00687D97">
        <w:t>.</w:t>
      </w:r>
    </w:p>
    <w:p w14:paraId="35F16D22" w14:textId="77777777" w:rsidR="00F319E6" w:rsidRPr="00687D97" w:rsidRDefault="00F319E6" w:rsidP="00F319E6">
      <w:pPr>
        <w:spacing w:after="120"/>
        <w:jc w:val="both"/>
      </w:pPr>
    </w:p>
    <w:p w14:paraId="09F492FD" w14:textId="77777777" w:rsidR="00F319E6" w:rsidRPr="00687D97" w:rsidRDefault="00F319E6" w:rsidP="00F319E6">
      <w:pPr>
        <w:spacing w:after="120"/>
        <w:jc w:val="both"/>
        <w:rPr>
          <w:b/>
          <w:sz w:val="28"/>
          <w:szCs w:val="28"/>
        </w:rPr>
      </w:pPr>
      <w:r w:rsidRPr="00687D97">
        <w:rPr>
          <w:b/>
          <w:sz w:val="28"/>
          <w:szCs w:val="28"/>
        </w:rPr>
        <w:t>IV.  Informacje ogólne</w:t>
      </w:r>
    </w:p>
    <w:p w14:paraId="06B79B07" w14:textId="77777777" w:rsidR="00F319E6" w:rsidRPr="00687D97" w:rsidRDefault="00F319E6" w:rsidP="00F319E6">
      <w:pPr>
        <w:spacing w:line="276" w:lineRule="auto"/>
        <w:jc w:val="both"/>
      </w:pPr>
      <w:r w:rsidRPr="00687D97">
        <w:t xml:space="preserve">1. Zamawiający nie dopuszcza składania ofert częściowych, o których mowa w art. 7 pkt 15 ustawy </w:t>
      </w:r>
      <w:proofErr w:type="spellStart"/>
      <w:r w:rsidRPr="00687D97">
        <w:t>Pzp</w:t>
      </w:r>
      <w:proofErr w:type="spellEnd"/>
      <w:r w:rsidRPr="00687D97">
        <w:t>.</w:t>
      </w:r>
    </w:p>
    <w:p w14:paraId="4CC307FA" w14:textId="585F8536" w:rsidR="00F319E6" w:rsidRPr="00687D97" w:rsidRDefault="00F319E6" w:rsidP="00F319E6">
      <w:pPr>
        <w:spacing w:after="120" w:line="276" w:lineRule="auto"/>
        <w:jc w:val="both"/>
      </w:pPr>
      <w:r w:rsidRPr="00687D97">
        <w:t xml:space="preserve">Nie przewiduje się podziału zamówienia na części. Zamówienie realizowane będzie w ramach jednego zadania, w jednej miejscowości, stanowi ściśle powiązane ze sobą elementy zadaniowe. Wartość zamówienia jest poniżej progów unijnych, a zatem nie mieści się </w:t>
      </w:r>
      <w:r w:rsidR="00186613" w:rsidRPr="00687D97">
        <w:t xml:space="preserve">                           </w:t>
      </w:r>
      <w:r w:rsidRPr="00687D97">
        <w:t>w kategorii dużych zamówień. Swobodnie umożliwia dostęp dla małych i średnich przedsiębiorstw. Podzielenie zamówienia na części groziłoby nadmiernymi trudnościami technicznymi i kosztami wykonania zamówienia, a także potrzebą skoordynowania działań różnych wykonawców realizujących poszczególne części zamówienia, co mogłoby zagrozić właściwemu i terminowemu wykonaniu zamówienia, nawet istniałoby ryzyko niewykonania części zamówienia z powodu trudności logistycznych. Z samego charakteru zamówienia – „zaprojektuj i wybuduj” wynika, iż zamówienia tego nie dzieli się na części. Brak jest uzasadnienia dla podziału przedmiotowego zamówienia na części.</w:t>
      </w:r>
    </w:p>
    <w:p w14:paraId="7115D0A4" w14:textId="77777777" w:rsidR="00F319E6" w:rsidRPr="00687D97" w:rsidRDefault="00F319E6" w:rsidP="00F319E6">
      <w:pPr>
        <w:spacing w:after="120" w:line="276" w:lineRule="auto"/>
        <w:jc w:val="both"/>
      </w:pPr>
      <w:r w:rsidRPr="00687D97">
        <w:lastRenderedPageBreak/>
        <w:t xml:space="preserve">2. Zamawiający nie dopuszcza możliwości ani nie wymaga składania ofert wariantowych,                    o których mowa w art. 92 ustawy </w:t>
      </w:r>
      <w:proofErr w:type="spellStart"/>
      <w:r w:rsidRPr="00687D97">
        <w:t>Pzp</w:t>
      </w:r>
      <w:proofErr w:type="spellEnd"/>
      <w:r w:rsidRPr="00687D97">
        <w:t>.</w:t>
      </w:r>
    </w:p>
    <w:p w14:paraId="6CF22713" w14:textId="028FE2B4" w:rsidR="00F319E6" w:rsidRPr="00687D97" w:rsidRDefault="00F319E6" w:rsidP="00F319E6">
      <w:pPr>
        <w:spacing w:after="120" w:line="276" w:lineRule="auto"/>
        <w:jc w:val="both"/>
      </w:pPr>
      <w:r w:rsidRPr="00687D97">
        <w:t xml:space="preserve">3. Zamawiający nie przewiduje udzielania zamówień, o których mowa w art. 214 ust. 1 pkt 7 </w:t>
      </w:r>
      <w:r w:rsidR="00186613" w:rsidRPr="00687D97">
        <w:t xml:space="preserve">            </w:t>
      </w:r>
      <w:r w:rsidRPr="00687D97">
        <w:t xml:space="preserve">i 8 ustawy </w:t>
      </w:r>
      <w:proofErr w:type="spellStart"/>
      <w:r w:rsidRPr="00687D97">
        <w:t>Pzp</w:t>
      </w:r>
      <w:proofErr w:type="spellEnd"/>
      <w:r w:rsidRPr="00687D97">
        <w:t>.</w:t>
      </w:r>
    </w:p>
    <w:p w14:paraId="20D1FBB7" w14:textId="77777777" w:rsidR="00F319E6" w:rsidRPr="00687D97" w:rsidRDefault="00F319E6" w:rsidP="00F319E6">
      <w:pPr>
        <w:spacing w:after="120" w:line="276" w:lineRule="auto"/>
        <w:jc w:val="both"/>
      </w:pPr>
      <w:r w:rsidRPr="00687D97">
        <w:t>4. Zamawiający nie przewiduje wyboru najkorzystniejszej oferty z możliwością prowadzenia negocjacji.</w:t>
      </w:r>
    </w:p>
    <w:p w14:paraId="32B2600A" w14:textId="77777777" w:rsidR="00F319E6" w:rsidRPr="00687D97" w:rsidRDefault="00F319E6" w:rsidP="00F319E6">
      <w:pPr>
        <w:spacing w:after="120" w:line="276" w:lineRule="auto"/>
        <w:jc w:val="both"/>
      </w:pPr>
      <w:r w:rsidRPr="00687D97">
        <w:t xml:space="preserve">5. Zamawiający nie przewiduje przeprowadzenia aukcji elektronicznej, o której mowa w art. 308 ust. 1 ustawy </w:t>
      </w:r>
      <w:proofErr w:type="spellStart"/>
      <w:r w:rsidRPr="00687D97">
        <w:t>Pzp</w:t>
      </w:r>
      <w:proofErr w:type="spellEnd"/>
      <w:r w:rsidRPr="00687D97">
        <w:t>.</w:t>
      </w:r>
    </w:p>
    <w:p w14:paraId="001B4132" w14:textId="77777777" w:rsidR="00F319E6" w:rsidRPr="00687D97" w:rsidRDefault="00F319E6" w:rsidP="00F319E6">
      <w:pPr>
        <w:spacing w:after="120" w:line="276" w:lineRule="auto"/>
        <w:jc w:val="both"/>
      </w:pPr>
      <w:r w:rsidRPr="00687D97">
        <w:t>6. Zamawiający nie przewiduje złożenia oferty w postaci katalogów elektronicznych.</w:t>
      </w:r>
    </w:p>
    <w:p w14:paraId="30A0BB4F" w14:textId="77777777" w:rsidR="00F319E6" w:rsidRPr="00687D97" w:rsidRDefault="00F319E6" w:rsidP="00F319E6">
      <w:pPr>
        <w:spacing w:after="120" w:line="276" w:lineRule="auto"/>
        <w:jc w:val="both"/>
      </w:pPr>
      <w:r w:rsidRPr="00687D97">
        <w:t xml:space="preserve">7. Zamawiający nie prowadzi postępowania w celu zawarcia umowy ramowej, o której mowa             w art. 311 – 315 ustawy </w:t>
      </w:r>
      <w:proofErr w:type="spellStart"/>
      <w:r w:rsidRPr="00687D97">
        <w:t>Pzp</w:t>
      </w:r>
      <w:proofErr w:type="spellEnd"/>
      <w:r w:rsidRPr="00687D97">
        <w:t>.</w:t>
      </w:r>
    </w:p>
    <w:p w14:paraId="213E9C9F" w14:textId="77777777" w:rsidR="00F319E6" w:rsidRPr="00687D97" w:rsidRDefault="00F319E6" w:rsidP="00F319E6">
      <w:pPr>
        <w:spacing w:after="120" w:line="276" w:lineRule="auto"/>
        <w:jc w:val="both"/>
      </w:pPr>
      <w:r w:rsidRPr="00687D97">
        <w:t xml:space="preserve">8. Zamawiający nie zastrzega możliwości ubiegania się o udzielenie zamówienia wyłącznie przez wykonawców, o których mowa w art. 94 ustawy </w:t>
      </w:r>
      <w:proofErr w:type="spellStart"/>
      <w:r w:rsidRPr="00687D97">
        <w:t>Pzp</w:t>
      </w:r>
      <w:proofErr w:type="spellEnd"/>
      <w:r w:rsidRPr="00687D97">
        <w:t>.</w:t>
      </w:r>
    </w:p>
    <w:p w14:paraId="7A0B363B" w14:textId="77777777" w:rsidR="00F319E6" w:rsidRPr="00687D97" w:rsidRDefault="00F319E6" w:rsidP="00F319E6">
      <w:pPr>
        <w:spacing w:after="120" w:line="276" w:lineRule="auto"/>
        <w:jc w:val="both"/>
      </w:pPr>
      <w:r w:rsidRPr="00687D97">
        <w:t xml:space="preserve">9. Zamawiający nie określa dodatkowych wymagań związanych z zatrudnianiem osób,                         o których mowa w art. 96 ust. 2 pkt 2) ustawy </w:t>
      </w:r>
      <w:proofErr w:type="spellStart"/>
      <w:r w:rsidRPr="00687D97">
        <w:t>Pzp</w:t>
      </w:r>
      <w:proofErr w:type="spellEnd"/>
      <w:r w:rsidRPr="00687D97">
        <w:t>.</w:t>
      </w:r>
    </w:p>
    <w:p w14:paraId="1B2C77A9" w14:textId="77777777" w:rsidR="00F319E6" w:rsidRPr="00687D97" w:rsidRDefault="00F319E6" w:rsidP="00F319E6">
      <w:pPr>
        <w:spacing w:line="276" w:lineRule="auto"/>
        <w:jc w:val="both"/>
      </w:pPr>
      <w:r w:rsidRPr="00687D97">
        <w:t>10. Wymagania związane z realizacją zamówienia w zakresie zatrudnienia przez wykonawcę lub podwykonawcę na podstawie stosunku pracy osób wykonujących wskazane przez zamawiającego czynności w zakresie realizacji zamówienia, jeżeli wykonanie tych czynności polega na wykonaniu pracy w sposób określony w art. 22§ 1 ustawy z dnia 26 czerwca 1974r. – Kodeks pracy (Dz. U. z 2022r. , poz. 1510 ze zm.) obejmują następujące rodzaje czynności:</w:t>
      </w:r>
    </w:p>
    <w:p w14:paraId="13F75C8C" w14:textId="77777777" w:rsidR="00F319E6" w:rsidRPr="00687D97" w:rsidRDefault="00F319E6" w:rsidP="00F319E6">
      <w:pPr>
        <w:spacing w:line="276" w:lineRule="auto"/>
        <w:jc w:val="both"/>
      </w:pPr>
      <w:bookmarkStart w:id="2" w:name="_Hlk83297128"/>
      <w:r w:rsidRPr="00687D97">
        <w:t>- mechaniczne i ręczne wykonywanie wykopów.</w:t>
      </w:r>
    </w:p>
    <w:p w14:paraId="13A62BA6" w14:textId="77777777" w:rsidR="00F319E6" w:rsidRPr="00687D97" w:rsidRDefault="00F319E6" w:rsidP="00F319E6">
      <w:pPr>
        <w:spacing w:line="276" w:lineRule="auto"/>
        <w:jc w:val="both"/>
      </w:pPr>
      <w:r w:rsidRPr="00687D97">
        <w:t>- roboty związane z montowaniem sieci sanitarnych i urządzeń.</w:t>
      </w:r>
    </w:p>
    <w:bookmarkEnd w:id="2"/>
    <w:p w14:paraId="68E5290A" w14:textId="77777777" w:rsidR="00F319E6" w:rsidRPr="00687D97" w:rsidRDefault="00F319E6" w:rsidP="00F319E6">
      <w:pPr>
        <w:spacing w:after="120" w:line="276" w:lineRule="auto"/>
        <w:jc w:val="both"/>
      </w:pPr>
      <w:r w:rsidRPr="00687D97">
        <w:t>Szczegółowe wymagania dotyczące realizacji oraz egzekwowania wymogu zatrudnienia na podstawie stosunku pracy zostały określone w Opisie Przedmiotu Zamówienia (rozdział V SWZ).</w:t>
      </w:r>
    </w:p>
    <w:p w14:paraId="3A644524" w14:textId="77777777" w:rsidR="00F319E6" w:rsidRPr="00687D97" w:rsidRDefault="00F319E6" w:rsidP="00F319E6">
      <w:pPr>
        <w:spacing w:after="120" w:line="276" w:lineRule="auto"/>
        <w:jc w:val="both"/>
      </w:pPr>
      <w:r w:rsidRPr="00687D97">
        <w:t>11A. Zamawiający nie przewiduje rozliczenia w walutach obcych.</w:t>
      </w:r>
    </w:p>
    <w:p w14:paraId="33BD4E1F" w14:textId="77777777" w:rsidR="00F319E6" w:rsidRPr="00687D97" w:rsidRDefault="00F319E6" w:rsidP="00F319E6">
      <w:pPr>
        <w:spacing w:after="120" w:line="276" w:lineRule="auto"/>
        <w:jc w:val="both"/>
      </w:pPr>
      <w:r w:rsidRPr="00687D97">
        <w:t xml:space="preserve">11B. Zamawiający nie przewiduje zwrotu kosztów </w:t>
      </w:r>
      <w:r w:rsidRPr="00687D97">
        <w:fldChar w:fldCharType="begin"/>
      </w:r>
      <w:r w:rsidRPr="00687D97">
        <w:instrText xml:space="preserve"> LISTNUM </w:instrText>
      </w:r>
      <w:r w:rsidRPr="00687D97">
        <w:fldChar w:fldCharType="end"/>
      </w:r>
      <w:r w:rsidRPr="00687D97">
        <w:t xml:space="preserve"> udziału w postępowaniu.</w:t>
      </w:r>
    </w:p>
    <w:p w14:paraId="006ABF27" w14:textId="77777777" w:rsidR="00F319E6" w:rsidRPr="00687D97" w:rsidRDefault="00F319E6" w:rsidP="00F319E6">
      <w:pPr>
        <w:spacing w:after="120" w:line="276" w:lineRule="auto"/>
        <w:jc w:val="both"/>
      </w:pPr>
      <w:r w:rsidRPr="00687D97">
        <w:t>12. Zamawiający nie przewiduje udzielania zaliczek na poczet wykonania zamówienia.</w:t>
      </w:r>
    </w:p>
    <w:p w14:paraId="1A33DE03" w14:textId="77777777" w:rsidR="00F319E6" w:rsidRPr="00687D97" w:rsidRDefault="00F319E6" w:rsidP="00F319E6">
      <w:pPr>
        <w:spacing w:after="120" w:line="276" w:lineRule="auto"/>
        <w:jc w:val="both"/>
      </w:pPr>
      <w:r w:rsidRPr="00687D97">
        <w:t>13. Zamawiający przewiduje płatności częściowe.</w:t>
      </w:r>
    </w:p>
    <w:p w14:paraId="52D8DE53" w14:textId="473DDDE1" w:rsidR="00F319E6" w:rsidRPr="00687D97" w:rsidRDefault="00F319E6" w:rsidP="00F319E6">
      <w:pPr>
        <w:spacing w:after="120" w:line="276" w:lineRule="auto"/>
        <w:jc w:val="both"/>
      </w:pPr>
      <w:r w:rsidRPr="00687D97">
        <w:t xml:space="preserve">14. Zamawiający nie przewiduje możliwości unieważnienia przedmiotowego postępowania, jeżeli środki, które Zamawiający zamierzał przeznaczyć na sfinansowanie zamówienia, nie zostaną mu przyznane (art. 310 pkt 1 ustawy </w:t>
      </w:r>
      <w:proofErr w:type="spellStart"/>
      <w:r w:rsidRPr="00687D97">
        <w:t>Pzp</w:t>
      </w:r>
      <w:proofErr w:type="spellEnd"/>
      <w:r w:rsidRPr="00687D97">
        <w:t>).</w:t>
      </w:r>
    </w:p>
    <w:p w14:paraId="689DB0A3" w14:textId="77777777" w:rsidR="00F319E6" w:rsidRPr="00687D97" w:rsidRDefault="00F319E6" w:rsidP="00F319E6">
      <w:pPr>
        <w:spacing w:line="276" w:lineRule="auto"/>
        <w:jc w:val="both"/>
        <w:rPr>
          <w:b/>
        </w:rPr>
      </w:pPr>
      <w:r w:rsidRPr="00687D97">
        <w:rPr>
          <w:b/>
        </w:rPr>
        <w:t>15. Tajemnica przedsiębiorstwa</w:t>
      </w:r>
    </w:p>
    <w:p w14:paraId="048E56AD" w14:textId="0E7537CD" w:rsidR="00F319E6" w:rsidRPr="00687D97" w:rsidRDefault="00F319E6" w:rsidP="00F319E6">
      <w:pPr>
        <w:spacing w:line="276" w:lineRule="auto"/>
        <w:jc w:val="both"/>
        <w:rPr>
          <w:bCs/>
        </w:rPr>
      </w:pPr>
      <w:r w:rsidRPr="00687D97">
        <w:t xml:space="preserve">1) Zamawiający nie ujawnia informacji stanowiących tajemnicę przedsiębiorstwa </w:t>
      </w:r>
      <w:r w:rsidR="00AF428E" w:rsidRPr="00687D97">
        <w:t xml:space="preserve">                                </w:t>
      </w:r>
      <w:r w:rsidRPr="00687D97">
        <w:t xml:space="preserve">w rozumieniu przepisów ustawy </w:t>
      </w:r>
      <w:r w:rsidRPr="00687D97">
        <w:rPr>
          <w:bCs/>
        </w:rPr>
        <w:t xml:space="preserve">z dnia 16 kwietnia 1993 r. o zwalczaniu nieuczciwej konkurencji (Dz. U. z 2022 r. poz. 1233), jeżeli Wykonawca, wraz z przekazaniem takich </w:t>
      </w:r>
      <w:r w:rsidRPr="00687D97">
        <w:rPr>
          <w:bCs/>
        </w:rPr>
        <w:lastRenderedPageBreak/>
        <w:t>informacji, zastrzegł, że nie mogą być one udostępniane oraz wykazał, że zastrzeżone informacje stanowią tajemnicę przedsiębiorstwa.</w:t>
      </w:r>
    </w:p>
    <w:p w14:paraId="639FEF2E" w14:textId="77777777" w:rsidR="00F319E6" w:rsidRPr="00687D97" w:rsidRDefault="00F319E6" w:rsidP="00F319E6">
      <w:pPr>
        <w:spacing w:after="120" w:line="276" w:lineRule="auto"/>
        <w:jc w:val="both"/>
        <w:rPr>
          <w:bCs/>
        </w:rPr>
      </w:pPr>
      <w:r w:rsidRPr="00687D97">
        <w:rPr>
          <w:bCs/>
        </w:rPr>
        <w:t xml:space="preserve">2) Wykonawca nie może zastrzec informacji, o których mowa w art. 222 ust. 5 ustawy </w:t>
      </w:r>
      <w:proofErr w:type="spellStart"/>
      <w:r w:rsidRPr="00687D97">
        <w:rPr>
          <w:bCs/>
        </w:rPr>
        <w:t>Pzp</w:t>
      </w:r>
      <w:proofErr w:type="spellEnd"/>
      <w:r w:rsidRPr="00687D97">
        <w:rPr>
          <w:bCs/>
        </w:rPr>
        <w:t>.</w:t>
      </w:r>
    </w:p>
    <w:p w14:paraId="09A7AABB" w14:textId="77777777" w:rsidR="00F319E6" w:rsidRPr="00687D97" w:rsidRDefault="00F319E6" w:rsidP="00F319E6">
      <w:pPr>
        <w:pStyle w:val="Default"/>
        <w:rPr>
          <w:bCs/>
          <w:i/>
          <w:iCs/>
          <w:color w:val="auto"/>
        </w:rPr>
      </w:pPr>
      <w:r w:rsidRPr="00687D97">
        <w:rPr>
          <w:bCs/>
          <w:i/>
          <w:iCs/>
          <w:color w:val="auto"/>
        </w:rPr>
        <w:t>„Art. 222.</w:t>
      </w:r>
    </w:p>
    <w:p w14:paraId="004D7472" w14:textId="77777777" w:rsidR="00F319E6" w:rsidRPr="00687D97" w:rsidRDefault="00F319E6" w:rsidP="00F319E6">
      <w:pPr>
        <w:pStyle w:val="Default"/>
        <w:ind w:left="284" w:hanging="284"/>
        <w:jc w:val="both"/>
        <w:rPr>
          <w:bCs/>
          <w:i/>
          <w:iCs/>
          <w:color w:val="auto"/>
        </w:rPr>
      </w:pPr>
      <w:r w:rsidRPr="00687D97">
        <w:rPr>
          <w:bCs/>
          <w:i/>
          <w:iCs/>
          <w:color w:val="auto"/>
        </w:rPr>
        <w:t>5. Zamawiający, niezwłocznie po otwarciu ofert, udostępnia na stronie internetowej prowadzonego postępowania informacje o:</w:t>
      </w:r>
    </w:p>
    <w:p w14:paraId="3678E8D8" w14:textId="77777777" w:rsidR="00F319E6" w:rsidRPr="00687D97" w:rsidRDefault="00F319E6" w:rsidP="00F319E6">
      <w:pPr>
        <w:pStyle w:val="Default"/>
        <w:ind w:left="567" w:hanging="284"/>
        <w:jc w:val="both"/>
        <w:rPr>
          <w:bCs/>
          <w:i/>
          <w:iCs/>
          <w:color w:val="auto"/>
        </w:rPr>
      </w:pPr>
      <w:r w:rsidRPr="00687D97">
        <w:rPr>
          <w:bCs/>
          <w:i/>
          <w:iCs/>
          <w:color w:val="auto"/>
        </w:rPr>
        <w:t>1)</w:t>
      </w:r>
      <w:r w:rsidRPr="00687D97">
        <w:rPr>
          <w:bCs/>
          <w:i/>
          <w:iCs/>
          <w:color w:val="auto"/>
        </w:rPr>
        <w:tab/>
        <w:t>nazwach albo imionach i nazwiskach oraz siedzibach lub miejscach prowadzonej działalności gospodarczej albo miejscach zamieszkania wykonawców, których oferty zostały otwarte;</w:t>
      </w:r>
    </w:p>
    <w:p w14:paraId="57897F7C" w14:textId="77777777" w:rsidR="00F319E6" w:rsidRPr="00687D97" w:rsidRDefault="00F319E6" w:rsidP="00F319E6">
      <w:pPr>
        <w:pStyle w:val="Default"/>
        <w:spacing w:after="120" w:line="276" w:lineRule="auto"/>
        <w:ind w:left="567" w:hanging="284"/>
        <w:jc w:val="both"/>
        <w:rPr>
          <w:bCs/>
          <w:i/>
          <w:iCs/>
          <w:color w:val="auto"/>
        </w:rPr>
      </w:pPr>
      <w:r w:rsidRPr="00687D97">
        <w:rPr>
          <w:bCs/>
          <w:i/>
          <w:iCs/>
          <w:color w:val="auto"/>
        </w:rPr>
        <w:t>2)</w:t>
      </w:r>
      <w:r w:rsidRPr="00687D97">
        <w:rPr>
          <w:bCs/>
          <w:i/>
          <w:iCs/>
          <w:color w:val="auto"/>
        </w:rPr>
        <w:tab/>
        <w:t>cenach lub kosztach zawartych w ofertach.”</w:t>
      </w:r>
    </w:p>
    <w:p w14:paraId="50EC982E" w14:textId="77777777" w:rsidR="00F319E6" w:rsidRPr="00687D97" w:rsidRDefault="00F319E6" w:rsidP="00F319E6">
      <w:pPr>
        <w:pStyle w:val="Default"/>
        <w:spacing w:after="120" w:line="276" w:lineRule="auto"/>
        <w:ind w:left="283"/>
        <w:jc w:val="both"/>
        <w:rPr>
          <w:bCs/>
          <w:color w:val="auto"/>
        </w:rPr>
      </w:pPr>
      <w:r w:rsidRPr="00687D97">
        <w:rPr>
          <w:bCs/>
          <w:iCs/>
          <w:color w:val="auto"/>
        </w:rPr>
        <w:t xml:space="preserve">3) </w:t>
      </w:r>
      <w:r w:rsidRPr="00687D97">
        <w:rPr>
          <w:bCs/>
          <w:color w:val="auto"/>
        </w:rPr>
        <w:t>Zastrzeżenie informacji może dotyczyć nie tylko oferty, ale i innych dokumentów czy informacji składanych przez wykonawcę w postępowaniu. Dla skuteczności dokonanego zastrzeżenia należy wypełnić następujące warunki:</w:t>
      </w:r>
    </w:p>
    <w:p w14:paraId="1F96F847" w14:textId="21B7FAE4" w:rsidR="00F319E6" w:rsidRPr="00687D97" w:rsidRDefault="00F319E6" w:rsidP="00F319E6">
      <w:pPr>
        <w:pStyle w:val="Default"/>
        <w:spacing w:after="120" w:line="276" w:lineRule="auto"/>
        <w:ind w:left="283"/>
        <w:jc w:val="both"/>
        <w:rPr>
          <w:bCs/>
          <w:color w:val="auto"/>
        </w:rPr>
      </w:pPr>
      <w:r w:rsidRPr="00687D97">
        <w:rPr>
          <w:bCs/>
          <w:color w:val="auto"/>
        </w:rPr>
        <w:t>a)</w:t>
      </w:r>
      <w:r w:rsidRPr="00687D97">
        <w:rPr>
          <w:bCs/>
          <w:iCs/>
          <w:color w:val="auto"/>
        </w:rPr>
        <w:t xml:space="preserve"> </w:t>
      </w:r>
      <w:r w:rsidRPr="00687D97">
        <w:rPr>
          <w:bCs/>
          <w:color w:val="auto"/>
        </w:rPr>
        <w:t xml:space="preserve">Informacje stanowiące tajemnicę przedsiębiorstwa w całości lub części danego dokumentu powinny być złożone w oddzielnej części oferty (przykładowo w odrębnym pliku, dokumencie elektronicznym) i jednoznacznie oznaczone w nazwie pliku, dokumencie czy jego fragmencie. Przykładowo w nazwie pliku oznaczenie: </w:t>
      </w:r>
      <w:r w:rsidRPr="00687D97">
        <w:rPr>
          <w:b/>
          <w:color w:val="auto"/>
        </w:rPr>
        <w:t>TP</w:t>
      </w:r>
      <w:r w:rsidRPr="00687D97">
        <w:rPr>
          <w:bCs/>
          <w:color w:val="auto"/>
        </w:rPr>
        <w:t xml:space="preserve"> lub </w:t>
      </w:r>
      <w:r w:rsidRPr="00687D97">
        <w:rPr>
          <w:b/>
          <w:color w:val="auto"/>
        </w:rPr>
        <w:t>tajemnica</w:t>
      </w:r>
      <w:r w:rsidRPr="00687D97">
        <w:rPr>
          <w:bCs/>
          <w:color w:val="auto"/>
        </w:rPr>
        <w:t xml:space="preserve">. </w:t>
      </w:r>
      <w:r w:rsidR="00AF428E" w:rsidRPr="00687D97">
        <w:rPr>
          <w:bCs/>
          <w:color w:val="auto"/>
        </w:rPr>
        <w:t xml:space="preserve">                          </w:t>
      </w:r>
      <w:r w:rsidRPr="00687D97">
        <w:rPr>
          <w:bCs/>
          <w:color w:val="auto"/>
        </w:rPr>
        <w:t>W przypadku treści dokumentu czy informacji oznaczenie fragmentu oznaczonego tajemnicą przedsiębiorstwa może zostać dokonane przykładowo poprzez oznaczenie kolorem, wskazanie punktów czy rozdziałów, dokumentu w którym zawarte są informacje stanowiące tajemnicę przedsiębiorstwa.</w:t>
      </w:r>
    </w:p>
    <w:p w14:paraId="7DBF6DEB" w14:textId="77777777" w:rsidR="00F319E6" w:rsidRPr="00687D97" w:rsidRDefault="00F319E6" w:rsidP="00F319E6">
      <w:pPr>
        <w:pStyle w:val="Default"/>
        <w:spacing w:after="120" w:line="276" w:lineRule="auto"/>
        <w:ind w:left="283"/>
        <w:jc w:val="both"/>
        <w:rPr>
          <w:bCs/>
          <w:iCs/>
          <w:color w:val="auto"/>
        </w:rPr>
      </w:pPr>
      <w:r w:rsidRPr="00687D97">
        <w:rPr>
          <w:bCs/>
          <w:color w:val="auto"/>
        </w:rPr>
        <w:t>b)</w:t>
      </w:r>
      <w:r w:rsidRPr="00687D97">
        <w:rPr>
          <w:bCs/>
          <w:iCs/>
          <w:color w:val="auto"/>
        </w:rPr>
        <w:t xml:space="preserve"> </w:t>
      </w:r>
      <w:r w:rsidRPr="00687D97">
        <w:rPr>
          <w:bCs/>
          <w:color w:val="auto"/>
        </w:rPr>
        <w:t>Wykonawca ma obowiązek równocześnie z dokonanym zastrzeżeniem wykazać, że zastrzeżone informacje stanowią tajemnice przedsiębiorstwa. Wymagania w tym względzie normuje definicja tajemnicy przedsiębiorstwa:</w:t>
      </w:r>
    </w:p>
    <w:p w14:paraId="33E8BE11" w14:textId="77777777" w:rsidR="00F319E6" w:rsidRPr="00687D97" w:rsidRDefault="00F319E6" w:rsidP="00F319E6">
      <w:pPr>
        <w:pStyle w:val="Default"/>
        <w:ind w:left="1134" w:hanging="284"/>
        <w:jc w:val="both"/>
        <w:rPr>
          <w:bCs/>
          <w:i/>
          <w:iCs/>
          <w:color w:val="auto"/>
          <w:sz w:val="22"/>
          <w:szCs w:val="22"/>
        </w:rPr>
      </w:pPr>
      <w:r w:rsidRPr="00687D97">
        <w:rPr>
          <w:b/>
          <w:i/>
          <w:iCs/>
          <w:color w:val="auto"/>
        </w:rPr>
        <w:t>Ustawa o zwalczaniu nieuczciwej konkurencji (</w:t>
      </w:r>
      <w:r w:rsidRPr="00687D97">
        <w:rPr>
          <w:bCs/>
          <w:i/>
          <w:iCs/>
          <w:color w:val="auto"/>
          <w:sz w:val="22"/>
          <w:szCs w:val="22"/>
        </w:rPr>
        <w:t>Dz.U. z 2022, poz.1233)</w:t>
      </w:r>
    </w:p>
    <w:p w14:paraId="02D06906" w14:textId="77777777" w:rsidR="00F319E6" w:rsidRPr="00687D97" w:rsidRDefault="00F319E6" w:rsidP="00F319E6">
      <w:pPr>
        <w:pStyle w:val="Default"/>
        <w:jc w:val="both"/>
        <w:rPr>
          <w:bCs/>
          <w:i/>
          <w:iCs/>
          <w:color w:val="auto"/>
        </w:rPr>
      </w:pPr>
      <w:r w:rsidRPr="00687D97">
        <w:rPr>
          <w:bCs/>
          <w:i/>
          <w:iCs/>
          <w:color w:val="auto"/>
        </w:rPr>
        <w:t>„Art. 11.</w:t>
      </w:r>
    </w:p>
    <w:p w14:paraId="1059AC4D" w14:textId="77777777" w:rsidR="00F319E6" w:rsidRPr="00687D97" w:rsidRDefault="00F319E6" w:rsidP="00F319E6">
      <w:pPr>
        <w:pStyle w:val="Default"/>
        <w:jc w:val="both"/>
        <w:rPr>
          <w:bCs/>
          <w:i/>
          <w:iCs/>
          <w:color w:val="auto"/>
        </w:rPr>
      </w:pPr>
      <w:r w:rsidRPr="00687D97">
        <w:rPr>
          <w:bCs/>
          <w:i/>
          <w:iCs/>
          <w:color w:val="auto"/>
        </w:rPr>
        <w:t>2.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5B33C464" w14:textId="77777777" w:rsidR="00F319E6" w:rsidRPr="00687D97" w:rsidRDefault="00F319E6" w:rsidP="00AF428E">
      <w:pPr>
        <w:spacing w:after="120"/>
        <w:jc w:val="both"/>
      </w:pPr>
    </w:p>
    <w:p w14:paraId="6C020691" w14:textId="77777777" w:rsidR="00F319E6" w:rsidRPr="00687D97" w:rsidRDefault="00F319E6" w:rsidP="00AF428E">
      <w:pPr>
        <w:spacing w:line="276" w:lineRule="auto"/>
        <w:jc w:val="both"/>
        <w:rPr>
          <w:b/>
        </w:rPr>
      </w:pPr>
      <w:r w:rsidRPr="00687D97">
        <w:rPr>
          <w:b/>
        </w:rPr>
        <w:t>15.</w:t>
      </w:r>
      <w:r w:rsidRPr="00687D97">
        <w:t xml:space="preserve">  </w:t>
      </w:r>
      <w:r w:rsidRPr="00687D97">
        <w:rPr>
          <w:b/>
        </w:rPr>
        <w:t>Środki ochrony prawnej</w:t>
      </w:r>
    </w:p>
    <w:p w14:paraId="24C2EB81" w14:textId="77777777" w:rsidR="00F319E6" w:rsidRPr="00687D97" w:rsidRDefault="00F319E6" w:rsidP="00AF428E">
      <w:pPr>
        <w:spacing w:after="120" w:line="276" w:lineRule="auto"/>
        <w:jc w:val="both"/>
      </w:pPr>
      <w:r w:rsidRPr="00687D97">
        <w:t xml:space="preserve">1) Środki ochrony prawnej określone w niniejszym punkcie przysługują wykonawcom, a także innemu podmiotowi, jeżeli ma lub miał interes w uzyskaniu zamówienia oraz poniósł lub może ponieść szkodę w wyniku naruszenia przez zamawiającego przepisów ustawy </w:t>
      </w:r>
      <w:proofErr w:type="spellStart"/>
      <w:r w:rsidRPr="00687D97">
        <w:t>Pzp</w:t>
      </w:r>
      <w:proofErr w:type="spellEnd"/>
      <w:r w:rsidRPr="00687D97">
        <w:t xml:space="preserve">. </w:t>
      </w:r>
    </w:p>
    <w:p w14:paraId="64D16D08" w14:textId="77777777" w:rsidR="00F319E6" w:rsidRPr="00687D97" w:rsidRDefault="00F319E6" w:rsidP="00F319E6">
      <w:pPr>
        <w:spacing w:after="120" w:line="276" w:lineRule="auto"/>
        <w:jc w:val="both"/>
      </w:pPr>
      <w:r w:rsidRPr="00687D97">
        <w:t xml:space="preserve">2) Środki ochrony prawnej wobec ogłoszenia wszczynającego postępowanie o udzielenie zamówienia oraz dokumentów zamówienia przysługują również organizacjom wpisanym na listę, o której mowa w art. 469 pkt 15 ustawy </w:t>
      </w:r>
      <w:proofErr w:type="spellStart"/>
      <w:r w:rsidRPr="00687D97">
        <w:t>Pzp</w:t>
      </w:r>
      <w:proofErr w:type="spellEnd"/>
      <w:r w:rsidRPr="00687D97">
        <w:t>. oraz Rzecznikowi Małych i Średnich Przedsiębiorców.</w:t>
      </w:r>
    </w:p>
    <w:p w14:paraId="5150BC73" w14:textId="77777777" w:rsidR="00F319E6" w:rsidRPr="00687D97" w:rsidRDefault="00F319E6" w:rsidP="00F319E6">
      <w:pPr>
        <w:spacing w:line="276" w:lineRule="auto"/>
        <w:jc w:val="both"/>
      </w:pPr>
      <w:r w:rsidRPr="00687D97">
        <w:lastRenderedPageBreak/>
        <w:t>3) Odwołanie przysługuje na:</w:t>
      </w:r>
    </w:p>
    <w:p w14:paraId="215A5AE0" w14:textId="77777777" w:rsidR="00F319E6" w:rsidRPr="00687D97" w:rsidRDefault="00F319E6" w:rsidP="00F319E6">
      <w:pPr>
        <w:spacing w:line="276" w:lineRule="auto"/>
        <w:ind w:left="708"/>
        <w:jc w:val="both"/>
      </w:pPr>
      <w:r w:rsidRPr="00687D97">
        <w:t>a) niezgodną z przepisami ustawy czynność zamawiającego, podjętą w postępowaniu               o udzielenie zamówienia, w tym na projektowane postanowienia umowy,</w:t>
      </w:r>
    </w:p>
    <w:p w14:paraId="225D07B6" w14:textId="77777777" w:rsidR="00F319E6" w:rsidRPr="00687D97" w:rsidRDefault="00F319E6" w:rsidP="00F319E6">
      <w:pPr>
        <w:spacing w:after="120" w:line="276" w:lineRule="auto"/>
        <w:ind w:left="708"/>
        <w:jc w:val="both"/>
      </w:pPr>
      <w:r w:rsidRPr="00687D97">
        <w:t xml:space="preserve">b) zaniechanie czynności w postępowaniu o udzielenie zamówienia, do której zamawiający był obowiązany na podstawie ustawy </w:t>
      </w:r>
      <w:proofErr w:type="spellStart"/>
      <w:r w:rsidRPr="00687D97">
        <w:t>Pzp</w:t>
      </w:r>
      <w:proofErr w:type="spellEnd"/>
      <w:r w:rsidRPr="00687D97">
        <w:t>.</w:t>
      </w:r>
    </w:p>
    <w:p w14:paraId="65FD9DC4" w14:textId="77777777" w:rsidR="00F319E6" w:rsidRPr="00687D97" w:rsidRDefault="00F319E6" w:rsidP="00F319E6">
      <w:pPr>
        <w:spacing w:after="120" w:line="276" w:lineRule="auto"/>
        <w:jc w:val="both"/>
      </w:pPr>
      <w:r w:rsidRPr="00687D97">
        <w:t>4) Odwołanie wnosi się do Prezesa Izby. Odwołujący przekazuje kopie odwołania zamawiającemu przed upływem terminu do wniesienia odwołania w taki sposób, aby mógł on zapoznać się z jego treścią przed upływem tego terminu.</w:t>
      </w:r>
    </w:p>
    <w:p w14:paraId="4D9A6170" w14:textId="77777777" w:rsidR="00F319E6" w:rsidRPr="00687D97" w:rsidRDefault="00F319E6" w:rsidP="00F319E6">
      <w:pPr>
        <w:spacing w:after="120" w:line="276" w:lineRule="auto"/>
        <w:jc w:val="both"/>
      </w:pPr>
      <w:r w:rsidRPr="00687D97">
        <w:t>5) Odwołanie wobec treści ogłoszenia lub treści SWZ wnosi się w terminie 5 dni od dnia zamieszczenia ogłoszenia w Biuletynie Zamówień Publicznych lub treści SWZ na stronie internetowej prowadzonego postępowania.</w:t>
      </w:r>
    </w:p>
    <w:p w14:paraId="3698DB7B" w14:textId="77777777" w:rsidR="00F319E6" w:rsidRPr="00687D97" w:rsidRDefault="00F319E6" w:rsidP="00F319E6">
      <w:pPr>
        <w:spacing w:line="276" w:lineRule="auto"/>
        <w:jc w:val="both"/>
      </w:pPr>
      <w:r w:rsidRPr="00687D97">
        <w:t>6) Odwołanie wnosi się w terminie:</w:t>
      </w:r>
    </w:p>
    <w:p w14:paraId="2128D6B3" w14:textId="77777777" w:rsidR="00F319E6" w:rsidRPr="00687D97" w:rsidRDefault="00F319E6" w:rsidP="00F319E6">
      <w:pPr>
        <w:spacing w:line="276" w:lineRule="auto"/>
        <w:ind w:left="708"/>
        <w:jc w:val="both"/>
      </w:pPr>
      <w:r w:rsidRPr="00687D97">
        <w:t>a) 5 dni od dnia przekazania informacji o czynności zamawiającego stanowiącej podstawę jego wniesienia, jeżeli informacja została przekazana przy użyciu środków komunikacji elektronicznej,</w:t>
      </w:r>
    </w:p>
    <w:p w14:paraId="36C162C6" w14:textId="77777777" w:rsidR="00F319E6" w:rsidRPr="00687D97" w:rsidRDefault="00F319E6" w:rsidP="00F319E6">
      <w:pPr>
        <w:spacing w:after="120" w:line="276" w:lineRule="auto"/>
        <w:ind w:left="708"/>
        <w:jc w:val="both"/>
      </w:pPr>
      <w:r w:rsidRPr="00687D97">
        <w:t xml:space="preserve">b) 10 dni od dnia przekazania informacji o czynności zamawiającego stanowiącej podstawę jego wniesienia, jeżeli informacja została przekazana w sposób inny niż określony w </w:t>
      </w:r>
      <w:proofErr w:type="spellStart"/>
      <w:r w:rsidRPr="00687D97">
        <w:t>ppkt</w:t>
      </w:r>
      <w:proofErr w:type="spellEnd"/>
      <w:r w:rsidRPr="00687D97">
        <w:t xml:space="preserve"> a).</w:t>
      </w:r>
    </w:p>
    <w:p w14:paraId="33F7264A" w14:textId="77777777" w:rsidR="00F319E6" w:rsidRPr="00687D97" w:rsidRDefault="00F319E6" w:rsidP="00F319E6">
      <w:pPr>
        <w:spacing w:after="120" w:line="276" w:lineRule="auto"/>
        <w:jc w:val="both"/>
      </w:pPr>
      <w:r w:rsidRPr="00687D97">
        <w:t>7) Odwołanie w przypadkach innych niż określone w pkt 5) i 6) wnosi się w terminie 5 dni od dnia, w którym powzięto lub przy zachowaniu należytej staranności można było powziąć wiadomość o okolicznościach stanowiących podstawę jego wniesienia.</w:t>
      </w:r>
    </w:p>
    <w:p w14:paraId="2B84AEFD" w14:textId="77777777" w:rsidR="00F319E6" w:rsidRPr="00687D97" w:rsidRDefault="00F319E6" w:rsidP="00F319E6">
      <w:pPr>
        <w:spacing w:after="120" w:line="276" w:lineRule="auto"/>
        <w:jc w:val="both"/>
      </w:pPr>
      <w:r w:rsidRPr="00687D97">
        <w:t xml:space="preserve">8) Na orzeczenie Izby oraz postanowienie Prezesa Izby, o którym mowa w art. 519 ust. 1 ustawy </w:t>
      </w:r>
      <w:proofErr w:type="spellStart"/>
      <w:r w:rsidRPr="00687D97">
        <w:t>Pzp</w:t>
      </w:r>
      <w:proofErr w:type="spellEnd"/>
      <w:r w:rsidRPr="00687D97">
        <w:t>., stronom oraz uczestnikom postępowania odwoławczego, przysługuje skarga do sądu.</w:t>
      </w:r>
    </w:p>
    <w:p w14:paraId="1C39EC0A" w14:textId="77777777" w:rsidR="00F319E6" w:rsidRPr="00687D97" w:rsidRDefault="00F319E6" w:rsidP="00F319E6">
      <w:pPr>
        <w:spacing w:after="120" w:line="276" w:lineRule="auto"/>
        <w:jc w:val="both"/>
      </w:pPr>
      <w:r w:rsidRPr="00687D97">
        <w:t>9) W postępowaniu toczącym się wskutek wniesienia skargi stosuje się odpowiednio przepisy ustawy z dnia 17 listopada 1964r. – Kodeks postępowania cywilnego o apelacji, jeżeli przepisy niniejszego rozdziału nie stanowią inaczej.</w:t>
      </w:r>
    </w:p>
    <w:p w14:paraId="75210416" w14:textId="77777777" w:rsidR="00F319E6" w:rsidRPr="00687D97" w:rsidRDefault="00F319E6" w:rsidP="00F319E6">
      <w:pPr>
        <w:spacing w:after="120" w:line="276" w:lineRule="auto"/>
        <w:jc w:val="both"/>
      </w:pPr>
      <w:r w:rsidRPr="00687D97">
        <w:t>10) Skargę wnosi się do Sądu Okręgowego w Warszawie – „sądu zamówień publicznych”.</w:t>
      </w:r>
    </w:p>
    <w:p w14:paraId="0EA6B2A3" w14:textId="77777777" w:rsidR="00F319E6" w:rsidRPr="00687D97" w:rsidRDefault="00F319E6" w:rsidP="00F319E6">
      <w:pPr>
        <w:spacing w:after="120" w:line="276" w:lineRule="auto"/>
        <w:jc w:val="both"/>
      </w:pPr>
      <w:r w:rsidRPr="00687D97">
        <w:t xml:space="preserve">11) Skargę wnosi się za pośrednictwem Prezesa Izby, w terminie 14 dni od dnia doręczenia orzeczenia Izby lub postanowienia Prezesa Izby, o którym mowa w art. 519 ust. 1 ustawy </w:t>
      </w:r>
      <w:proofErr w:type="spellStart"/>
      <w:r w:rsidRPr="00687D97">
        <w:t>Pzp</w:t>
      </w:r>
      <w:proofErr w:type="spellEnd"/>
      <w:r w:rsidRPr="00687D97">
        <w:t>., przesyłając jednocześnie jej odpis przeciwnikowi skargi. Złożenie skargi w placówce pocztowej jest równoczesne z jej wniesieniem.</w:t>
      </w:r>
    </w:p>
    <w:p w14:paraId="2C1FC765" w14:textId="77777777" w:rsidR="00F319E6" w:rsidRPr="00687D97" w:rsidRDefault="00F319E6" w:rsidP="00F319E6">
      <w:pPr>
        <w:spacing w:after="120" w:line="276" w:lineRule="auto"/>
        <w:jc w:val="both"/>
      </w:pPr>
      <w:r w:rsidRPr="00687D97">
        <w:t>12) Prezes Izby przekazuje skargę wraz z aktami postępowania odwoławczego do sądu zamówień publicznych w terminie 7 dni od dnia jej otrzymania.</w:t>
      </w:r>
    </w:p>
    <w:p w14:paraId="5A313FA9" w14:textId="77777777" w:rsidR="00F319E6" w:rsidRPr="00687D97" w:rsidRDefault="00F319E6" w:rsidP="00AF428E">
      <w:pPr>
        <w:spacing w:line="276" w:lineRule="auto"/>
        <w:jc w:val="both"/>
      </w:pPr>
    </w:p>
    <w:p w14:paraId="2E642BA9" w14:textId="77777777" w:rsidR="00F319E6" w:rsidRPr="00687D97" w:rsidRDefault="00F319E6" w:rsidP="00F319E6">
      <w:pPr>
        <w:spacing w:line="276" w:lineRule="auto"/>
        <w:jc w:val="both"/>
        <w:rPr>
          <w:b/>
        </w:rPr>
      </w:pPr>
      <w:r w:rsidRPr="00687D97">
        <w:rPr>
          <w:b/>
        </w:rPr>
        <w:t>16. Wizja lokalna</w:t>
      </w:r>
    </w:p>
    <w:p w14:paraId="53EBB022" w14:textId="77777777" w:rsidR="00F319E6" w:rsidRPr="00687D97" w:rsidRDefault="00F319E6" w:rsidP="00F319E6">
      <w:pPr>
        <w:jc w:val="both"/>
      </w:pPr>
      <w:r w:rsidRPr="00687D97">
        <w:t xml:space="preserve">Zamawiający informuje, że </w:t>
      </w:r>
      <w:r w:rsidRPr="00687D97">
        <w:rPr>
          <w:b/>
          <w:u w:val="single"/>
        </w:rPr>
        <w:t>złożenie oferty musi być poprzedzone odbyciem przez wykonawcę wizji lokalnej</w:t>
      </w:r>
      <w:r w:rsidRPr="00687D97">
        <w:t xml:space="preserve">, o czym mowa w art. 131 ust. 2 pkt 1) ustawy </w:t>
      </w:r>
      <w:proofErr w:type="spellStart"/>
      <w:r w:rsidRPr="00687D97">
        <w:t>Pzp</w:t>
      </w:r>
      <w:proofErr w:type="spellEnd"/>
      <w:r w:rsidRPr="00687D97">
        <w:t xml:space="preserve">. Termin  i zasady </w:t>
      </w:r>
      <w:r w:rsidRPr="00687D97">
        <w:lastRenderedPageBreak/>
        <w:t xml:space="preserve">udziału w wizji lokalnej – należy ustalić za pośrednictwem poczty elektronicznej </w:t>
      </w:r>
      <w:hyperlink r:id="rId15" w:history="1">
        <w:r w:rsidRPr="00687D97">
          <w:rPr>
            <w:u w:val="single"/>
          </w:rPr>
          <w:t>jolanta.orman@rudamaleniecka.pl</w:t>
        </w:r>
      </w:hyperlink>
      <w:r w:rsidRPr="00687D97">
        <w:t xml:space="preserve"> </w:t>
      </w:r>
    </w:p>
    <w:p w14:paraId="13D0FBF8" w14:textId="77777777" w:rsidR="00F319E6" w:rsidRPr="00687D97" w:rsidRDefault="00F319E6" w:rsidP="00F319E6">
      <w:pPr>
        <w:spacing w:after="120" w:line="276" w:lineRule="auto"/>
        <w:jc w:val="both"/>
      </w:pPr>
    </w:p>
    <w:p w14:paraId="535F16FC" w14:textId="77777777" w:rsidR="00F319E6" w:rsidRPr="00687D97" w:rsidRDefault="00F319E6" w:rsidP="00F319E6">
      <w:pPr>
        <w:spacing w:line="276" w:lineRule="auto"/>
        <w:jc w:val="both"/>
        <w:rPr>
          <w:b/>
        </w:rPr>
      </w:pPr>
      <w:r w:rsidRPr="00687D97">
        <w:rPr>
          <w:b/>
        </w:rPr>
        <w:t>17. Komunikacja w postępowaniu</w:t>
      </w:r>
    </w:p>
    <w:p w14:paraId="02019CBD" w14:textId="77777777" w:rsidR="00F319E6" w:rsidRPr="00687D97" w:rsidRDefault="00F319E6" w:rsidP="00F319E6">
      <w:pPr>
        <w:spacing w:line="276" w:lineRule="auto"/>
        <w:jc w:val="both"/>
        <w:rPr>
          <w:b/>
        </w:rPr>
      </w:pPr>
      <w:r w:rsidRPr="00687D97">
        <w:t xml:space="preserve">1) W postępowaniu o udzielenie zamówienia komunikacja między Zamawiającym                                 a Wykonawcami (w tym składanie ofert, wymiana informacji, przekazywanie dokumentów lub oświadczeń) odbywa się </w:t>
      </w:r>
      <w:r w:rsidRPr="00687D97">
        <w:rPr>
          <w:b/>
        </w:rPr>
        <w:t>przy użyciu środków komunikacji elektronicznej:</w:t>
      </w:r>
    </w:p>
    <w:p w14:paraId="12E6B450" w14:textId="77777777" w:rsidR="00F319E6" w:rsidRPr="00687D97" w:rsidRDefault="00F319E6" w:rsidP="00F319E6">
      <w:pPr>
        <w:spacing w:line="276" w:lineRule="auto"/>
        <w:jc w:val="both"/>
        <w:rPr>
          <w:b/>
        </w:rPr>
      </w:pPr>
      <w:r w:rsidRPr="00687D97">
        <w:rPr>
          <w:b/>
        </w:rPr>
        <w:t xml:space="preserve">- </w:t>
      </w:r>
      <w:proofErr w:type="spellStart"/>
      <w:r w:rsidRPr="00687D97">
        <w:rPr>
          <w:b/>
        </w:rPr>
        <w:t>miniPortalu</w:t>
      </w:r>
      <w:proofErr w:type="spellEnd"/>
      <w:r w:rsidRPr="00687D97">
        <w:rPr>
          <w:b/>
        </w:rPr>
        <w:t xml:space="preserve"> </w:t>
      </w:r>
      <w:hyperlink r:id="rId16" w:history="1">
        <w:r w:rsidRPr="00687D97">
          <w:rPr>
            <w:rStyle w:val="Hipercze"/>
            <w:color w:val="auto"/>
          </w:rPr>
          <w:t>https://miniportal.uzp.gov.pl/</w:t>
        </w:r>
      </w:hyperlink>
      <w:r w:rsidRPr="00687D97">
        <w:rPr>
          <w:b/>
        </w:rPr>
        <w:t xml:space="preserve">, </w:t>
      </w:r>
    </w:p>
    <w:p w14:paraId="37A016A4" w14:textId="77777777" w:rsidR="00F319E6" w:rsidRPr="00687D97" w:rsidRDefault="00F319E6" w:rsidP="00F319E6">
      <w:pPr>
        <w:spacing w:line="276" w:lineRule="auto"/>
        <w:jc w:val="both"/>
        <w:rPr>
          <w:b/>
        </w:rPr>
      </w:pPr>
      <w:r w:rsidRPr="00687D97">
        <w:rPr>
          <w:b/>
        </w:rPr>
        <w:t xml:space="preserve">- </w:t>
      </w:r>
      <w:proofErr w:type="spellStart"/>
      <w:r w:rsidRPr="00687D97">
        <w:rPr>
          <w:b/>
        </w:rPr>
        <w:t>ePUAPu</w:t>
      </w:r>
      <w:proofErr w:type="spellEnd"/>
      <w:r w:rsidRPr="00687D97">
        <w:rPr>
          <w:b/>
        </w:rPr>
        <w:t xml:space="preserve"> </w:t>
      </w:r>
      <w:hyperlink r:id="rId17" w:history="1">
        <w:r w:rsidRPr="00687D97">
          <w:rPr>
            <w:rStyle w:val="Hipercze"/>
            <w:color w:val="auto"/>
          </w:rPr>
          <w:t>https://epuap.gov.pl/wps/portal</w:t>
        </w:r>
      </w:hyperlink>
      <w:r w:rsidRPr="00687D97">
        <w:rPr>
          <w:b/>
        </w:rPr>
        <w:t xml:space="preserve"> oraz </w:t>
      </w:r>
    </w:p>
    <w:p w14:paraId="13915731" w14:textId="77777777" w:rsidR="00F319E6" w:rsidRPr="00687D97" w:rsidRDefault="00F319E6" w:rsidP="00F319E6">
      <w:pPr>
        <w:spacing w:line="276" w:lineRule="auto"/>
        <w:jc w:val="both"/>
        <w:rPr>
          <w:b/>
        </w:rPr>
      </w:pPr>
      <w:r w:rsidRPr="00687D97">
        <w:rPr>
          <w:b/>
        </w:rPr>
        <w:t xml:space="preserve">- poczty elektronicznej </w:t>
      </w:r>
      <w:hyperlink r:id="rId18" w:history="1">
        <w:r w:rsidRPr="00687D97">
          <w:rPr>
            <w:rStyle w:val="Hipercze"/>
            <w:color w:val="auto"/>
          </w:rPr>
          <w:t>jolanta.orman@rudamaleniecka.pl</w:t>
        </w:r>
      </w:hyperlink>
      <w:r w:rsidRPr="00687D97">
        <w:t xml:space="preserve"> </w:t>
      </w:r>
    </w:p>
    <w:p w14:paraId="49CA9C76" w14:textId="77777777" w:rsidR="00F319E6" w:rsidRPr="00687D97" w:rsidRDefault="00F319E6" w:rsidP="00F319E6">
      <w:pPr>
        <w:spacing w:after="120" w:line="276" w:lineRule="auto"/>
        <w:jc w:val="both"/>
      </w:pPr>
      <w:r w:rsidRPr="00687D97">
        <w:t>Przez środki komunikacji elektronicznej rozumie się środki komunikacji elektronicznej zdefiniowane w ustawie z dnia 18 lipca 2020r. oświadczeniu usług drogą elektroniczna (Dz. U.            z 2020r., poz. 344).</w:t>
      </w:r>
    </w:p>
    <w:p w14:paraId="7CE13467" w14:textId="77777777" w:rsidR="00F319E6" w:rsidRPr="00687D97" w:rsidRDefault="00F319E6" w:rsidP="00F319E6">
      <w:pPr>
        <w:spacing w:line="276" w:lineRule="auto"/>
        <w:jc w:val="both"/>
      </w:pPr>
      <w:r w:rsidRPr="00687D97">
        <w:t xml:space="preserve">2)  Zamawiający wyznacza następujące osoby do kontaktu z Wykonawcami: </w:t>
      </w:r>
    </w:p>
    <w:p w14:paraId="66A455F1" w14:textId="77777777" w:rsidR="00F319E6" w:rsidRPr="00687D97" w:rsidRDefault="00F319E6" w:rsidP="00F319E6">
      <w:pPr>
        <w:spacing w:after="120" w:line="276" w:lineRule="auto"/>
        <w:jc w:val="both"/>
        <w:rPr>
          <w:b/>
        </w:rPr>
      </w:pPr>
      <w:r w:rsidRPr="00687D97">
        <w:t xml:space="preserve">Pani Jolanta Orman, tel. 41 373 13 52, e-mail: </w:t>
      </w:r>
      <w:hyperlink r:id="rId19" w:history="1">
        <w:r w:rsidRPr="00687D97">
          <w:rPr>
            <w:rStyle w:val="Hipercze"/>
            <w:b/>
            <w:color w:val="auto"/>
          </w:rPr>
          <w:t>jolanta.orman@rudamaleniecka.pl</w:t>
        </w:r>
      </w:hyperlink>
      <w:r w:rsidRPr="00687D97">
        <w:rPr>
          <w:b/>
        </w:rPr>
        <w:t xml:space="preserve"> </w:t>
      </w:r>
    </w:p>
    <w:p w14:paraId="4981E893" w14:textId="77777777" w:rsidR="00F319E6" w:rsidRPr="00687D97" w:rsidRDefault="00F319E6" w:rsidP="00F319E6">
      <w:pPr>
        <w:spacing w:after="120" w:line="276" w:lineRule="auto"/>
        <w:jc w:val="both"/>
      </w:pPr>
      <w:r w:rsidRPr="00687D97">
        <w:t xml:space="preserve">3) Wykonawca zamierzający wziąć udział w postępowaniu o udzielenie zamówienia publicznego, musi posiadać konto na </w:t>
      </w:r>
      <w:proofErr w:type="spellStart"/>
      <w:r w:rsidRPr="00687D97">
        <w:t>ePUAP</w:t>
      </w:r>
      <w:proofErr w:type="spellEnd"/>
      <w:r w:rsidRPr="00687D97">
        <w:t xml:space="preserve">. Wykonawca posiadający konto na </w:t>
      </w:r>
      <w:proofErr w:type="spellStart"/>
      <w:r w:rsidRPr="00687D97">
        <w:t>ePUAP</w:t>
      </w:r>
      <w:proofErr w:type="spellEnd"/>
      <w:r w:rsidRPr="00687D97">
        <w:t xml:space="preserve"> ma dostęp do formularzy: złożenia oferty, zmiany oferty, wycofania oferty oraz do formularza do komunikacji.</w:t>
      </w:r>
    </w:p>
    <w:p w14:paraId="17C42A11" w14:textId="77777777" w:rsidR="00F319E6" w:rsidRPr="00687D97" w:rsidRDefault="00F319E6" w:rsidP="00F319E6">
      <w:pPr>
        <w:spacing w:line="276" w:lineRule="auto"/>
        <w:jc w:val="both"/>
      </w:pPr>
      <w:r w:rsidRPr="00687D97">
        <w:t xml:space="preserve">4) Wymagania techniczne i organizacyjne wysyłania i odbierania dokumentów elektronicznych, elektronicznych kopii dokumentów i oświadczeń oraz informacji przekazywanych przy ich użyciu opisane zostały w Regulaminie korzystania z </w:t>
      </w:r>
      <w:proofErr w:type="spellStart"/>
      <w:r w:rsidRPr="00687D97">
        <w:t>miniPortalu</w:t>
      </w:r>
      <w:proofErr w:type="spellEnd"/>
      <w:r w:rsidRPr="00687D97">
        <w:t xml:space="preserve"> oraz Regulaminie </w:t>
      </w:r>
      <w:proofErr w:type="spellStart"/>
      <w:r w:rsidRPr="00687D97">
        <w:t>ePUAP</w:t>
      </w:r>
      <w:proofErr w:type="spellEnd"/>
      <w:r w:rsidRPr="00687D97">
        <w:t>.</w:t>
      </w:r>
    </w:p>
    <w:p w14:paraId="5B8E9FC5" w14:textId="77777777" w:rsidR="00F319E6" w:rsidRPr="00687D97" w:rsidRDefault="00F319E6" w:rsidP="00F319E6">
      <w:pPr>
        <w:spacing w:line="276" w:lineRule="auto"/>
        <w:jc w:val="both"/>
      </w:pPr>
      <w:r w:rsidRPr="00687D97">
        <w:t xml:space="preserve">Uczestnicy postępowania składając ofertę akceptują postanowienia Regulaminu korzystania                  z systemu </w:t>
      </w:r>
      <w:proofErr w:type="spellStart"/>
      <w:r w:rsidRPr="00687D97">
        <w:t>miniPortal</w:t>
      </w:r>
      <w:proofErr w:type="spellEnd"/>
      <w:r w:rsidRPr="00687D97">
        <w:t xml:space="preserve"> oraz Instrukcji użytkownika systemu </w:t>
      </w:r>
      <w:proofErr w:type="spellStart"/>
      <w:r w:rsidRPr="00687D97">
        <w:t>miniPortal-ePUAP</w:t>
      </w:r>
      <w:proofErr w:type="spellEnd"/>
      <w:r w:rsidRPr="00687D97">
        <w:t xml:space="preserve">, dostępnych pod adresami: </w:t>
      </w:r>
    </w:p>
    <w:p w14:paraId="0994415B" w14:textId="77777777" w:rsidR="00F319E6" w:rsidRPr="00687D97" w:rsidRDefault="00F319E6" w:rsidP="00F319E6">
      <w:pPr>
        <w:spacing w:line="276" w:lineRule="auto"/>
        <w:jc w:val="both"/>
      </w:pPr>
      <w:r w:rsidRPr="00687D97">
        <w:t xml:space="preserve">a) </w:t>
      </w:r>
      <w:hyperlink r:id="rId20" w:history="1">
        <w:r w:rsidRPr="00687D97">
          <w:rPr>
            <w:rStyle w:val="Hipercze"/>
            <w:color w:val="auto"/>
          </w:rPr>
          <w:t>https://miniportal.uzp.gov.pl/WarunkiUslugi</w:t>
        </w:r>
      </w:hyperlink>
      <w:r w:rsidRPr="00687D97">
        <w:t xml:space="preserve"> oraz </w:t>
      </w:r>
    </w:p>
    <w:p w14:paraId="179BEC0B" w14:textId="77777777" w:rsidR="00F319E6" w:rsidRPr="00687D97" w:rsidRDefault="00F319E6" w:rsidP="00F319E6">
      <w:pPr>
        <w:spacing w:after="120" w:line="276" w:lineRule="auto"/>
        <w:jc w:val="both"/>
        <w:rPr>
          <w:u w:val="single"/>
        </w:rPr>
      </w:pPr>
      <w:r w:rsidRPr="00687D97">
        <w:t xml:space="preserve">b) </w:t>
      </w:r>
      <w:hyperlink r:id="rId21" w:history="1">
        <w:r w:rsidRPr="00687D97">
          <w:rPr>
            <w:rStyle w:val="Hipercze"/>
            <w:color w:val="auto"/>
          </w:rPr>
          <w:t>https://miniportal.uzp.gov.pl/Instrukcja</w:t>
        </w:r>
      </w:hyperlink>
      <w:r w:rsidRPr="00687D97">
        <w:rPr>
          <w:u w:val="single"/>
        </w:rPr>
        <w:t>_uzytkownika_miniPortal-ePUAP.pdf</w:t>
      </w:r>
    </w:p>
    <w:p w14:paraId="53BB2D60" w14:textId="77777777" w:rsidR="00F319E6" w:rsidRPr="00687D97" w:rsidRDefault="00F319E6" w:rsidP="00F319E6">
      <w:pPr>
        <w:spacing w:after="120" w:line="276" w:lineRule="auto"/>
        <w:jc w:val="both"/>
      </w:pPr>
      <w:r w:rsidRPr="00687D97">
        <w:t>5) Maksymalny rozmiar plików przesyłanych za pośrednictwem dedykowanych formularzy: „Formularz złożenia, zmiany, wycofania oferty lub wniosku” oraz „Formularz do komunikacji” wynosi 150 MB.</w:t>
      </w:r>
    </w:p>
    <w:p w14:paraId="4EC88B60" w14:textId="77777777" w:rsidR="00F319E6" w:rsidRPr="00687D97" w:rsidRDefault="00F319E6" w:rsidP="00F319E6">
      <w:pPr>
        <w:spacing w:after="120" w:line="276" w:lineRule="auto"/>
        <w:jc w:val="both"/>
      </w:pPr>
      <w:r w:rsidRPr="00687D97">
        <w:t xml:space="preserve">6) Za datę przekazania oferty, wniosków, zawiadomień, dokumentów elektronicznych, oświadczeń lub elektronicznych kopii dokumentów lub oświadczeń oraz innych informacji przyjmuje się datę ich przekazania na </w:t>
      </w:r>
      <w:proofErr w:type="spellStart"/>
      <w:r w:rsidRPr="00687D97">
        <w:t>ePUAP</w:t>
      </w:r>
      <w:proofErr w:type="spellEnd"/>
      <w:r w:rsidRPr="00687D97">
        <w:t>.</w:t>
      </w:r>
    </w:p>
    <w:p w14:paraId="7E97B0FF" w14:textId="77777777" w:rsidR="00F319E6" w:rsidRPr="00687D97" w:rsidRDefault="00F319E6" w:rsidP="00F319E6">
      <w:pPr>
        <w:spacing w:after="120" w:line="276" w:lineRule="auto"/>
        <w:jc w:val="both"/>
      </w:pPr>
      <w:r w:rsidRPr="00687D97">
        <w:t>7) Zamawiający przekazuje link do postępowania oraz ID postępowania jako załącznik do niniejszej SWZ. Dane postępowanie można wyszukać również na Liście wszystkich postępowań klikając wcześniej opcję „Dla Wykonawców” lub ze strony głównej z zakładki Postępowania.</w:t>
      </w:r>
    </w:p>
    <w:p w14:paraId="1C6E1FA6" w14:textId="77777777" w:rsidR="00F319E6" w:rsidRPr="00687D97" w:rsidRDefault="00F319E6" w:rsidP="00F319E6">
      <w:pPr>
        <w:spacing w:after="120" w:line="276" w:lineRule="auto"/>
        <w:jc w:val="both"/>
      </w:pPr>
      <w:r w:rsidRPr="00687D97">
        <w:lastRenderedPageBreak/>
        <w:t xml:space="preserve">8) Wykonawca składa ofertę (wniosek o dopuszczenie do udziału w postępowaniu) za pośrednictwem </w:t>
      </w:r>
      <w:r w:rsidRPr="00687D97">
        <w:rPr>
          <w:b/>
          <w:i/>
        </w:rPr>
        <w:t>Formularza do złożenia, zmiany, wycofania oferty lub wniosku</w:t>
      </w:r>
      <w:r w:rsidRPr="00687D97">
        <w:t xml:space="preserve"> dostępnego na </w:t>
      </w:r>
      <w:proofErr w:type="spellStart"/>
      <w:r w:rsidRPr="00687D97">
        <w:t>ePUAP</w:t>
      </w:r>
      <w:proofErr w:type="spellEnd"/>
      <w:r w:rsidRPr="00687D97">
        <w:t xml:space="preserve"> i udostępnionego również na </w:t>
      </w:r>
      <w:proofErr w:type="spellStart"/>
      <w:r w:rsidRPr="00687D97">
        <w:t>miniPortalu</w:t>
      </w:r>
      <w:proofErr w:type="spellEnd"/>
      <w:r w:rsidRPr="00687D97">
        <w:t xml:space="preserve">. Formularz do zaszyfrowania oferty przez Wykonawcę jest dostępny dla wykonawców na </w:t>
      </w:r>
      <w:proofErr w:type="spellStart"/>
      <w:r w:rsidRPr="00687D97">
        <w:t>miniPortalu</w:t>
      </w:r>
      <w:proofErr w:type="spellEnd"/>
      <w:r w:rsidRPr="00687D97">
        <w:t xml:space="preserve">, w szczególności danego postępowania. W formularzu oferty/wniosku Wykonawca zobowiązany jest podać adres skrzynki </w:t>
      </w:r>
      <w:proofErr w:type="spellStart"/>
      <w:r w:rsidRPr="00687D97">
        <w:t>ePUAP</w:t>
      </w:r>
      <w:proofErr w:type="spellEnd"/>
      <w:r w:rsidRPr="00687D97">
        <w:t xml:space="preserve">, na którym prowadzona będzie korespondencja związana  z postępowaniem. </w:t>
      </w:r>
    </w:p>
    <w:p w14:paraId="47C0E444" w14:textId="77777777" w:rsidR="00F319E6" w:rsidRPr="00687D97" w:rsidRDefault="00F319E6" w:rsidP="00F319E6">
      <w:pPr>
        <w:pStyle w:val="Default"/>
        <w:spacing w:line="276" w:lineRule="auto"/>
        <w:ind w:left="284" w:hanging="284"/>
        <w:jc w:val="both"/>
        <w:rPr>
          <w:b/>
          <w:color w:val="auto"/>
        </w:rPr>
      </w:pPr>
      <w:r w:rsidRPr="00687D97">
        <w:rPr>
          <w:color w:val="auto"/>
        </w:rPr>
        <w:t xml:space="preserve">9) Oferta powinna być sporządzona w języku polskim w formie elektronicznej lub w postaci elektronicznej </w:t>
      </w:r>
      <w:r w:rsidRPr="00687D97">
        <w:rPr>
          <w:bCs/>
          <w:iCs/>
          <w:color w:val="auto"/>
        </w:rPr>
        <w:t xml:space="preserve">opatrzonej podpisem zaufanym lub osobistym (art. 63 ust. 2 ustawy </w:t>
      </w:r>
      <w:proofErr w:type="spellStart"/>
      <w:r w:rsidRPr="00687D97">
        <w:rPr>
          <w:bCs/>
          <w:iCs/>
          <w:color w:val="auto"/>
        </w:rPr>
        <w:t>Pzp</w:t>
      </w:r>
      <w:proofErr w:type="spellEnd"/>
      <w:r w:rsidRPr="00687D97">
        <w:rPr>
          <w:bCs/>
          <w:iCs/>
          <w:color w:val="auto"/>
        </w:rPr>
        <w:t xml:space="preserve">). </w:t>
      </w:r>
      <w:r w:rsidRPr="00687D97">
        <w:rPr>
          <w:color w:val="auto"/>
        </w:rPr>
        <w:t xml:space="preserve">Sposób złożenia oferty, w tym zaszyfrowania oferty opisany został w Regulaminie korzystania z </w:t>
      </w:r>
      <w:proofErr w:type="spellStart"/>
      <w:r w:rsidRPr="00687D97">
        <w:rPr>
          <w:color w:val="auto"/>
        </w:rPr>
        <w:t>miniPortalu</w:t>
      </w:r>
      <w:proofErr w:type="spellEnd"/>
      <w:r w:rsidRPr="00687D97">
        <w:rPr>
          <w:color w:val="auto"/>
        </w:rPr>
        <w:t xml:space="preserve">.  </w:t>
      </w:r>
      <w:r w:rsidRPr="00687D97">
        <w:rPr>
          <w:b/>
          <w:color w:val="auto"/>
        </w:rPr>
        <w:t xml:space="preserve">Ofertę należy złożyć w oryginale. </w:t>
      </w:r>
    </w:p>
    <w:p w14:paraId="4E01F10D" w14:textId="77777777" w:rsidR="00F319E6" w:rsidRPr="00687D97" w:rsidRDefault="00F319E6" w:rsidP="00F319E6">
      <w:pPr>
        <w:pStyle w:val="Default"/>
        <w:spacing w:after="120" w:line="276" w:lineRule="auto"/>
        <w:ind w:left="284" w:hanging="284"/>
        <w:jc w:val="both"/>
        <w:rPr>
          <w:bCs/>
          <w:iCs/>
          <w:color w:val="auto"/>
        </w:rPr>
      </w:pPr>
      <w:r w:rsidRPr="00687D97">
        <w:rPr>
          <w:b/>
          <w:color w:val="auto"/>
        </w:rPr>
        <w:t xml:space="preserve">     Formaty plików muszą być zgodne z Krajowymi Ramami Interoperacyjności – </w:t>
      </w:r>
      <w:r w:rsidRPr="00687D97">
        <w:rPr>
          <w:color w:val="auto"/>
        </w:rPr>
        <w:t>Rozporządzenie Rady Ministrów  z dnia 12 kwietnia 2012r. w sprawie Krajowych Ram Interoperacyjności, minimalnych wymagań dla rejestrów publicznych i wymiany informacji            w postaci elektronicznej oraz minimalnych wymagań dla systemów  teleinformatycznych (Dz. U. z 2017r., poz. 2247).</w:t>
      </w:r>
    </w:p>
    <w:p w14:paraId="3B894C3A" w14:textId="77777777" w:rsidR="00F319E6" w:rsidRPr="00687D97" w:rsidRDefault="00F319E6" w:rsidP="00F319E6">
      <w:pPr>
        <w:spacing w:after="120" w:line="276" w:lineRule="auto"/>
        <w:jc w:val="both"/>
      </w:pPr>
      <w:r w:rsidRPr="00687D97">
        <w:t>10) Wszelkie informacje stanowiące tajemnicę przedsiębiorstwa w rozumieniu ustawy z dnia 16 kwietnia 1993r.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należy ten plik zaszyfrować. Do oferty należy dołączyć oświadczenie o niepodleganiu wykluczeniu, spełnianiu warunków udziału w postępowaniu,  w zakresie wskazanym w SWZ, w formie elektronicznej lub postaci elektronicznej opatrzonej podpisem zaufanym lub podpisem osobistym, a następnie zaszyfrować wraz z plikami stanowiącymi ofertę.</w:t>
      </w:r>
    </w:p>
    <w:p w14:paraId="1D3E1202" w14:textId="77777777" w:rsidR="00F319E6" w:rsidRPr="00687D97" w:rsidRDefault="00F319E6" w:rsidP="00F319E6">
      <w:pPr>
        <w:spacing w:after="120" w:line="276" w:lineRule="auto"/>
        <w:jc w:val="both"/>
      </w:pPr>
      <w:r w:rsidRPr="00687D97">
        <w:t>11) Oferta może być złożona tylko do upływu terminu składania ofert.</w:t>
      </w:r>
    </w:p>
    <w:p w14:paraId="71458E65" w14:textId="77777777" w:rsidR="00F319E6" w:rsidRPr="00687D97" w:rsidRDefault="00F319E6" w:rsidP="00F319E6">
      <w:pPr>
        <w:spacing w:after="120" w:line="276" w:lineRule="auto"/>
        <w:jc w:val="both"/>
      </w:pPr>
      <w:r w:rsidRPr="00687D97">
        <w:t xml:space="preserve">12) Wykonawca może przed upływem terminu do składania ofert wycofać ofertę za pośrednictwem </w:t>
      </w:r>
      <w:r w:rsidRPr="00687D97">
        <w:rPr>
          <w:b/>
          <w:i/>
        </w:rPr>
        <w:t xml:space="preserve">„Formularza do złożenia, zmiany, wycofania oferty lub wniosku” </w:t>
      </w:r>
      <w:r w:rsidRPr="00687D97">
        <w:t xml:space="preserve">dostępnego na </w:t>
      </w:r>
      <w:proofErr w:type="spellStart"/>
      <w:r w:rsidRPr="00687D97">
        <w:t>ePUAP</w:t>
      </w:r>
      <w:proofErr w:type="spellEnd"/>
      <w:r w:rsidRPr="00687D97">
        <w:t xml:space="preserve"> i udostępnionego również na </w:t>
      </w:r>
      <w:proofErr w:type="spellStart"/>
      <w:r w:rsidRPr="00687D97">
        <w:t>miniPortalu</w:t>
      </w:r>
      <w:proofErr w:type="spellEnd"/>
      <w:r w:rsidRPr="00687D97">
        <w:t xml:space="preserve">. Sposób wycofania oferty został opisany                         w „Instrukcji użytkownika” dostępnej na </w:t>
      </w:r>
      <w:proofErr w:type="spellStart"/>
      <w:r w:rsidRPr="00687D97">
        <w:t>miniPortalu</w:t>
      </w:r>
      <w:proofErr w:type="spellEnd"/>
      <w:r w:rsidRPr="00687D97">
        <w:t>.</w:t>
      </w:r>
    </w:p>
    <w:p w14:paraId="1474B753" w14:textId="77777777" w:rsidR="00F319E6" w:rsidRPr="00687D97" w:rsidRDefault="00F319E6" w:rsidP="00F319E6">
      <w:pPr>
        <w:spacing w:after="120" w:line="276" w:lineRule="auto"/>
        <w:jc w:val="both"/>
      </w:pPr>
      <w:r w:rsidRPr="00687D97">
        <w:t>13) Wykonawca po upływie terminu do składania ofert nie może skutecznie dokonać zmiany ani wycofać złożonej oferty.</w:t>
      </w:r>
    </w:p>
    <w:p w14:paraId="5CA99DBA" w14:textId="77777777" w:rsidR="00F319E6" w:rsidRPr="00687D97" w:rsidRDefault="00F319E6" w:rsidP="00F319E6">
      <w:pPr>
        <w:spacing w:after="120" w:line="276" w:lineRule="auto"/>
        <w:jc w:val="both"/>
      </w:pPr>
      <w:r w:rsidRPr="00687D97">
        <w:t xml:space="preserve">14) W postępowaniu o udzielenie zamówienia komunikacja pomiędzy Zamawiającym                            a Wykonawcami (nie dotyczy składania ofert), w szczególności składanie oświadczeń, wniosków, zawiadomień, przekazywanie informacji – odbywa się elektronicznie za pośrednictwem </w:t>
      </w:r>
      <w:r w:rsidRPr="00687D97">
        <w:rPr>
          <w:b/>
          <w:i/>
        </w:rPr>
        <w:t xml:space="preserve">dedykowanego formularza dostępnego na </w:t>
      </w:r>
      <w:proofErr w:type="spellStart"/>
      <w:r w:rsidRPr="00687D97">
        <w:rPr>
          <w:b/>
          <w:i/>
        </w:rPr>
        <w:t>ePUAP</w:t>
      </w:r>
      <w:proofErr w:type="spellEnd"/>
      <w:r w:rsidRPr="00687D97">
        <w:rPr>
          <w:b/>
          <w:i/>
        </w:rPr>
        <w:t xml:space="preserve"> oraz udostępnionego przez </w:t>
      </w:r>
      <w:proofErr w:type="spellStart"/>
      <w:r w:rsidRPr="00687D97">
        <w:rPr>
          <w:b/>
          <w:i/>
        </w:rPr>
        <w:t>miniPortal</w:t>
      </w:r>
      <w:proofErr w:type="spellEnd"/>
      <w:r w:rsidRPr="00687D97">
        <w:rPr>
          <w:b/>
          <w:i/>
        </w:rPr>
        <w:t xml:space="preserve"> (Formularz do komunikacji)</w:t>
      </w:r>
      <w:r w:rsidRPr="00687D97">
        <w:t>. We wszelkiej korespondencji związane z niniejszym postępowaniem Zamawiający i Wykonawcy posługują się numerem ogłoszenia (BZP lub ID postępowania).</w:t>
      </w:r>
    </w:p>
    <w:p w14:paraId="7214D9B6" w14:textId="77777777" w:rsidR="00F319E6" w:rsidRPr="00687D97" w:rsidRDefault="00F319E6" w:rsidP="00F319E6">
      <w:pPr>
        <w:spacing w:after="120" w:line="276" w:lineRule="auto"/>
        <w:jc w:val="both"/>
        <w:rPr>
          <w:b/>
        </w:rPr>
      </w:pPr>
      <w:r w:rsidRPr="00687D97">
        <w:lastRenderedPageBreak/>
        <w:t xml:space="preserve">15) Zamawiający może komunikować się z Wykonawcami za pomocą poczty elektronicznej, email: </w:t>
      </w:r>
      <w:hyperlink r:id="rId22" w:history="1">
        <w:r w:rsidRPr="00687D97">
          <w:rPr>
            <w:rStyle w:val="Hipercze"/>
            <w:b/>
            <w:color w:val="auto"/>
          </w:rPr>
          <w:t>jolanta.orman@rudamaleniecka.pl</w:t>
        </w:r>
      </w:hyperlink>
      <w:r w:rsidRPr="00687D97">
        <w:rPr>
          <w:b/>
        </w:rPr>
        <w:t xml:space="preserve"> </w:t>
      </w:r>
    </w:p>
    <w:p w14:paraId="24F0FF99" w14:textId="77777777" w:rsidR="00F319E6" w:rsidRPr="00687D97" w:rsidRDefault="00F319E6" w:rsidP="00F319E6">
      <w:pPr>
        <w:spacing w:after="120" w:line="276" w:lineRule="auto"/>
        <w:jc w:val="both"/>
        <w:rPr>
          <w:i/>
        </w:rPr>
      </w:pPr>
      <w:r w:rsidRPr="00687D97">
        <w:t xml:space="preserve">16) Dokumenty elektroniczne, oświadczenia lub elektroniczne kopie dokumentów lub oświadczeń składane są przez Wykonawcę za pośrednictwem </w:t>
      </w:r>
      <w:r w:rsidRPr="00687D97">
        <w:rPr>
          <w:i/>
        </w:rPr>
        <w:t>Formularza do komunikacji</w:t>
      </w:r>
      <w:r w:rsidRPr="00687D97">
        <w:t xml:space="preserve"> jako załączniki. Zamawiający dopuszcza również możliwość składania dokumentów elektronicznych oświadczeń lub elektronicznych kopii dokumentów lub oświadczeń – za pomocą poczty elektronicznej na wskazany  w pkt 15) adres e-mail. Sposób sporządzenia dokumentów elektronicznych, oświadczeń lub elektronicznych kopii dokumentów lub oświadczeń musi być zgodny z wymaganiami określonymi  w rozporządzeniu Prezesa Rady Ministrów z dnia 30 grudnia 2020r. </w:t>
      </w:r>
      <w:r w:rsidRPr="00687D97">
        <w:rPr>
          <w:i/>
        </w:rPr>
        <w:t xml:space="preserve">w sprawie sposobu sporządzania i przekazywania informacji oraz wymagań technicznych dla dokumentów elektronicznych oraz środków komunikacji elektronicznej w postepowaniu o udzielenie zamówienia publicznego lub konkursie </w:t>
      </w:r>
      <w:r w:rsidRPr="00687D97">
        <w:t xml:space="preserve">oraz rozporządzeniu Ministra Rozwoju, Pracy i Technologii z dnia 23 grudnia 2020r. </w:t>
      </w:r>
      <w:r w:rsidRPr="00687D97">
        <w:rPr>
          <w:i/>
        </w:rPr>
        <w:t>w sprawie podmiotowych środków dowodowych oraz innych dokumentów lub oświadczeń, jakich może żądać zamawiający od wykonawcy  w postępowaniu o udzielenie zamówienia.</w:t>
      </w:r>
      <w:r w:rsidRPr="00687D97">
        <w:rPr>
          <w:b/>
        </w:rPr>
        <w:t xml:space="preserve"> </w:t>
      </w:r>
    </w:p>
    <w:p w14:paraId="4C8A5A63" w14:textId="296BF4A5" w:rsidR="00F319E6" w:rsidRPr="00687D97" w:rsidRDefault="00F319E6" w:rsidP="00F319E6">
      <w:pPr>
        <w:spacing w:after="120" w:line="276" w:lineRule="auto"/>
        <w:jc w:val="both"/>
        <w:rPr>
          <w:i/>
        </w:rPr>
      </w:pPr>
      <w:r w:rsidRPr="00687D97">
        <w:t xml:space="preserve">17) Otwarcie ofert nastąpi w dniu </w:t>
      </w:r>
      <w:r w:rsidRPr="00687D97">
        <w:rPr>
          <w:b/>
        </w:rPr>
        <w:t>2</w:t>
      </w:r>
      <w:r w:rsidR="00AF428E" w:rsidRPr="00687D97">
        <w:rPr>
          <w:b/>
        </w:rPr>
        <w:t>8</w:t>
      </w:r>
      <w:r w:rsidRPr="00687D97">
        <w:rPr>
          <w:b/>
        </w:rPr>
        <w:t>.11.2022r. o godzinie 10:30</w:t>
      </w:r>
    </w:p>
    <w:p w14:paraId="72BA5E94" w14:textId="77777777" w:rsidR="00F319E6" w:rsidRPr="00687D97" w:rsidRDefault="00F319E6" w:rsidP="00F319E6">
      <w:pPr>
        <w:spacing w:after="120" w:line="276" w:lineRule="auto"/>
        <w:jc w:val="both"/>
      </w:pPr>
      <w:r w:rsidRPr="00687D97">
        <w:t xml:space="preserve">18) Otwarcie ofert następuje poprzez użycie mechanizmu do odszyfrowania ofert dostępnego po zalogowaniu się w zakładce „Deszyfrowanie” na </w:t>
      </w:r>
      <w:proofErr w:type="spellStart"/>
      <w:r w:rsidRPr="00687D97">
        <w:t>miniPortalu</w:t>
      </w:r>
      <w:proofErr w:type="spellEnd"/>
      <w:r w:rsidRPr="00687D97">
        <w:t xml:space="preserve"> i następuje poprzez wskazanie pliku do odszyfrowania.</w:t>
      </w:r>
    </w:p>
    <w:p w14:paraId="72CB5311" w14:textId="77777777" w:rsidR="00F319E6" w:rsidRPr="00687D97" w:rsidRDefault="00F319E6" w:rsidP="00F319E6">
      <w:pPr>
        <w:spacing w:line="276" w:lineRule="auto"/>
        <w:jc w:val="both"/>
      </w:pPr>
      <w:r w:rsidRPr="00687D97">
        <w:t xml:space="preserve">19) Niezwłocznie po otwarciu ofert Zamawiający zamieści </w:t>
      </w:r>
      <w:r w:rsidRPr="00687D97">
        <w:rPr>
          <w:b/>
        </w:rPr>
        <w:t xml:space="preserve">na stronie internetowej prowadzonego postępowania </w:t>
      </w:r>
      <w:hyperlink r:id="rId23" w:history="1">
        <w:r w:rsidRPr="00687D97">
          <w:rPr>
            <w:rStyle w:val="Hipercze"/>
            <w:b/>
            <w:color w:val="auto"/>
          </w:rPr>
          <w:t>https://miniportal.uzp.gov.pl</w:t>
        </w:r>
      </w:hyperlink>
      <w:r w:rsidRPr="00687D97">
        <w:t xml:space="preserve"> - informację z otwarcia ofert. </w:t>
      </w:r>
    </w:p>
    <w:p w14:paraId="7D3EA464" w14:textId="77777777" w:rsidR="00F319E6" w:rsidRPr="00687D97" w:rsidRDefault="00F319E6" w:rsidP="00F319E6">
      <w:pPr>
        <w:spacing w:line="276" w:lineRule="auto"/>
        <w:jc w:val="both"/>
      </w:pPr>
      <w:r w:rsidRPr="00687D97">
        <w:t>Na tej stronie Zamawiający zamieszcza następujące dokumenty:</w:t>
      </w:r>
    </w:p>
    <w:p w14:paraId="67357BD9" w14:textId="77777777" w:rsidR="00F319E6" w:rsidRPr="00687D97" w:rsidRDefault="00F319E6" w:rsidP="00F319E6">
      <w:pPr>
        <w:spacing w:line="276" w:lineRule="auto"/>
        <w:jc w:val="both"/>
      </w:pPr>
      <w:r w:rsidRPr="00687D97">
        <w:t>- SWZ (specyfikację warunków zamówienia) – od dnia zamieszczenia ogłoszenia w Biuletynie Zamówień Publicznych,</w:t>
      </w:r>
    </w:p>
    <w:p w14:paraId="09DD26DA" w14:textId="77777777" w:rsidR="00F319E6" w:rsidRPr="00687D97" w:rsidRDefault="00F319E6" w:rsidP="00F319E6">
      <w:pPr>
        <w:spacing w:line="276" w:lineRule="auto"/>
        <w:jc w:val="both"/>
      </w:pPr>
      <w:r w:rsidRPr="00687D97">
        <w:t>- informacje o zmianie treści ogłoszenia o zamówieniu zamieszczonego w BZP,</w:t>
      </w:r>
    </w:p>
    <w:p w14:paraId="042825B5" w14:textId="77777777" w:rsidR="00F319E6" w:rsidRPr="00687D97" w:rsidRDefault="00F319E6" w:rsidP="00F319E6">
      <w:pPr>
        <w:spacing w:line="276" w:lineRule="auto"/>
        <w:jc w:val="both"/>
      </w:pPr>
      <w:r w:rsidRPr="00687D97">
        <w:t xml:space="preserve">- informację o kwocie jaką Zamawiający zamierza przeznaczyć na sfinansowanie zamówienia (art. 222 ust. 4 ustawy </w:t>
      </w:r>
      <w:proofErr w:type="spellStart"/>
      <w:r w:rsidRPr="00687D97">
        <w:t>Pzp</w:t>
      </w:r>
      <w:proofErr w:type="spellEnd"/>
      <w:r w:rsidRPr="00687D97">
        <w:t>.),</w:t>
      </w:r>
    </w:p>
    <w:p w14:paraId="133B4030" w14:textId="77777777" w:rsidR="00F319E6" w:rsidRPr="00687D97" w:rsidRDefault="00F319E6" w:rsidP="00F319E6">
      <w:pPr>
        <w:spacing w:line="276" w:lineRule="auto"/>
        <w:jc w:val="both"/>
      </w:pPr>
      <w:r w:rsidRPr="00687D97">
        <w:t xml:space="preserve">- informacje z otwarcia ofert (niezwłocznie po otwarciu ofert – art. 222 ust. 5 ustawy </w:t>
      </w:r>
      <w:proofErr w:type="spellStart"/>
      <w:r w:rsidRPr="00687D97">
        <w:t>Pzp</w:t>
      </w:r>
      <w:proofErr w:type="spellEnd"/>
      <w:r w:rsidRPr="00687D97">
        <w:t>.),</w:t>
      </w:r>
    </w:p>
    <w:p w14:paraId="631A2416" w14:textId="77777777" w:rsidR="00F319E6" w:rsidRPr="00687D97" w:rsidRDefault="00F319E6" w:rsidP="00F319E6">
      <w:pPr>
        <w:spacing w:line="276" w:lineRule="auto"/>
        <w:jc w:val="both"/>
      </w:pPr>
      <w:r w:rsidRPr="00687D97">
        <w:t>- treść zapytań wraz z wyjaśnieniami do zamieszczonej na stronie internetowej SWZ,</w:t>
      </w:r>
    </w:p>
    <w:p w14:paraId="7CE75819" w14:textId="77777777" w:rsidR="00F319E6" w:rsidRPr="00687D97" w:rsidRDefault="00F319E6" w:rsidP="00F319E6">
      <w:pPr>
        <w:spacing w:line="276" w:lineRule="auto"/>
        <w:jc w:val="both"/>
      </w:pPr>
      <w:r w:rsidRPr="00687D97">
        <w:t>- zmiany dotyczące SWZ,</w:t>
      </w:r>
    </w:p>
    <w:p w14:paraId="522BBDCD" w14:textId="77777777" w:rsidR="00F319E6" w:rsidRPr="00687D97" w:rsidRDefault="00F319E6" w:rsidP="00F319E6">
      <w:pPr>
        <w:spacing w:after="120" w:line="276" w:lineRule="auto"/>
        <w:jc w:val="both"/>
      </w:pPr>
      <w:r w:rsidRPr="00687D97">
        <w:t xml:space="preserve">- informacje zgodne z art. 253 ust. 2 ustawy </w:t>
      </w:r>
      <w:proofErr w:type="spellStart"/>
      <w:r w:rsidRPr="00687D97">
        <w:t>Pzp</w:t>
      </w:r>
      <w:proofErr w:type="spellEnd"/>
      <w:r w:rsidRPr="00687D97">
        <w:t xml:space="preserve"> – po wyborze oferty.</w:t>
      </w:r>
    </w:p>
    <w:p w14:paraId="731D5216" w14:textId="77777777" w:rsidR="00F319E6" w:rsidRPr="00687D97" w:rsidRDefault="00F319E6" w:rsidP="00F319E6">
      <w:pPr>
        <w:spacing w:after="120" w:line="276" w:lineRule="auto"/>
        <w:jc w:val="both"/>
      </w:pPr>
      <w:r w:rsidRPr="00687D97">
        <w:t>20) W przypadku wystąpienia awarii systemu teleinformatycznego, która spowoduje brak możliwości otwarcia ofert w terminie określonym przez Zamawiającego, otwarcie ofert nastąpi niezwłocznie po usunięciu awarii.  Zamawiający poinformuje o zmianie terminu otwarcia ofert na stronie internetowej prowadzonego postępowania.</w:t>
      </w:r>
    </w:p>
    <w:p w14:paraId="46E3166B" w14:textId="77777777" w:rsidR="00F319E6" w:rsidRPr="00687D97" w:rsidRDefault="00F319E6" w:rsidP="00F319E6">
      <w:pPr>
        <w:spacing w:after="120" w:line="276" w:lineRule="auto"/>
        <w:jc w:val="both"/>
      </w:pPr>
      <w:r w:rsidRPr="00687D97">
        <w:t>21) Wykonawca może zwrócić się do zamawiającego z wnioskiem o wyjaśnienie treści SWZ.</w:t>
      </w:r>
    </w:p>
    <w:p w14:paraId="10DFED9A" w14:textId="77777777" w:rsidR="00F319E6" w:rsidRPr="00687D97" w:rsidRDefault="00F319E6" w:rsidP="00F319E6">
      <w:pPr>
        <w:spacing w:after="120" w:line="276" w:lineRule="auto"/>
        <w:jc w:val="both"/>
      </w:pPr>
      <w:r w:rsidRPr="00687D97">
        <w:t xml:space="preserve">22) Zamawiający jest obowiązany udzielić wyjaśnień niezwłocznie, jednak nie później niż na              2 dni przed upływem terminu składania ofert, pod warunkiem, że wniosek o wyjaśnienie treści </w:t>
      </w:r>
      <w:r w:rsidRPr="00687D97">
        <w:lastRenderedPageBreak/>
        <w:t>SWZ wpłynął do zamawiającego nie później niż na 4 dni przed upływem terminu składania ofert.</w:t>
      </w:r>
    </w:p>
    <w:p w14:paraId="79AAE18B" w14:textId="77777777" w:rsidR="00F319E6" w:rsidRPr="00687D97" w:rsidRDefault="00F319E6" w:rsidP="00F319E6">
      <w:pPr>
        <w:spacing w:after="120" w:line="276" w:lineRule="auto"/>
        <w:jc w:val="both"/>
      </w:pPr>
      <w:r w:rsidRPr="00687D97">
        <w:t>23)  Jeżeli zamawiający nie udzieli wyjaśnień w terminie, o którym mowa w pkt 22), przedłuża termin składania ofert o czas niezbędny do zapoznania się wszystkich zainteresowanych wykonawców z wyjaśnieniami niezbędnymi do należytego przygotowania i złożenia ofert.                  W przypadku, gdy wniosek o wyjaśnienia treści SWZ nie wpłynął w terminie, o którym mowa             w pkt 22), zamawiający nie ma obowiązku udzielania wyjaśnień SWZ oraz obowiązku przedłużenia terminu składania ofert.</w:t>
      </w:r>
    </w:p>
    <w:p w14:paraId="2B9B7EF8" w14:textId="07E0CD55" w:rsidR="00F319E6" w:rsidRPr="00687D97" w:rsidRDefault="00F319E6" w:rsidP="00F319E6">
      <w:pPr>
        <w:spacing w:after="120" w:line="276" w:lineRule="auto"/>
        <w:jc w:val="both"/>
      </w:pPr>
      <w:r w:rsidRPr="00687D97">
        <w:t xml:space="preserve">24) Zamawiający informuje, że przepisy ustawy </w:t>
      </w:r>
      <w:proofErr w:type="spellStart"/>
      <w:r w:rsidRPr="00687D97">
        <w:t>Pzp</w:t>
      </w:r>
      <w:proofErr w:type="spellEnd"/>
      <w:r w:rsidRPr="00687D97">
        <w:t xml:space="preserve"> nie pozwalają na jakikolwiek inny kontakt – zarówno z zamawiającym jak i osobami uprawnionymi do porozumiewania się  </w:t>
      </w:r>
      <w:r w:rsidR="00AF428E" w:rsidRPr="00687D97">
        <w:t xml:space="preserve">                                      </w:t>
      </w:r>
      <w:r w:rsidRPr="00687D97">
        <w:t>z wykonawcami – niż wskazany w niniejszym ustępie SWZ. Oznacza to, że zamawiający nie będzie reagował na inne formy kontaktowania się z nim, w szczególności na kontakt telefoniczny czy osobisty.</w:t>
      </w:r>
    </w:p>
    <w:p w14:paraId="0762B21C" w14:textId="77777777" w:rsidR="00F319E6" w:rsidRPr="00687D97" w:rsidRDefault="00F319E6" w:rsidP="00F319E6">
      <w:pPr>
        <w:spacing w:after="120"/>
        <w:jc w:val="both"/>
      </w:pPr>
    </w:p>
    <w:p w14:paraId="7057909E" w14:textId="77777777" w:rsidR="00F319E6" w:rsidRPr="00687D97" w:rsidRDefault="00F319E6" w:rsidP="00F319E6">
      <w:pPr>
        <w:spacing w:after="120"/>
        <w:jc w:val="both"/>
        <w:rPr>
          <w:b/>
          <w:sz w:val="28"/>
          <w:szCs w:val="28"/>
        </w:rPr>
      </w:pPr>
      <w:r w:rsidRPr="00687D97">
        <w:rPr>
          <w:b/>
          <w:sz w:val="28"/>
          <w:szCs w:val="28"/>
        </w:rPr>
        <w:t>V.  Przedmiot zamówienia</w:t>
      </w:r>
    </w:p>
    <w:p w14:paraId="6A54034B" w14:textId="77777777" w:rsidR="00F319E6" w:rsidRPr="00687D97" w:rsidRDefault="00F319E6" w:rsidP="00F319E6">
      <w:pPr>
        <w:spacing w:after="120"/>
        <w:jc w:val="both"/>
        <w:rPr>
          <w:bCs/>
        </w:rPr>
      </w:pPr>
      <w:r w:rsidRPr="00687D97">
        <w:rPr>
          <w:bCs/>
        </w:rPr>
        <w:t>1. Rodzaj zamówienia: robota budowlana.</w:t>
      </w:r>
    </w:p>
    <w:p w14:paraId="340F44DD" w14:textId="77777777" w:rsidR="00F319E6" w:rsidRPr="00687D97" w:rsidRDefault="00F319E6" w:rsidP="00F319E6">
      <w:pPr>
        <w:jc w:val="both"/>
        <w:rPr>
          <w:b/>
        </w:rPr>
      </w:pPr>
      <w:r w:rsidRPr="00687D97">
        <w:t>2. Przedmiotem zamówienia jest opracowanie dokumentacji projektowej a następnie na jej podstawie wykonanie robót budowlanych w ramach zadania inwestycyjnego pn. „</w:t>
      </w:r>
      <w:r w:rsidRPr="00687D97">
        <w:rPr>
          <w:b/>
        </w:rPr>
        <w:t>Budowa sieci kanalizacji sanitarnej w miejscowości Koliszowy gm. Ruda Maleniecka w formule „zaprojektuj i wybuduj” – Etap I”.</w:t>
      </w:r>
    </w:p>
    <w:p w14:paraId="48D1AC59" w14:textId="2D9651B6" w:rsidR="00F319E6" w:rsidRPr="00687D97" w:rsidRDefault="00F319E6" w:rsidP="00F319E6">
      <w:pPr>
        <w:jc w:val="both"/>
        <w:rPr>
          <w:bCs/>
        </w:rPr>
      </w:pPr>
      <w:r w:rsidRPr="00687D97">
        <w:rPr>
          <w:bCs/>
        </w:rPr>
        <w:t xml:space="preserve">2.1. Przedmiot zamówienia obejmuje </w:t>
      </w:r>
      <w:r w:rsidRPr="00687D97">
        <w:rPr>
          <w:bCs/>
          <w:u w:val="single"/>
        </w:rPr>
        <w:t>zaprojektowanie oraz wykonanie kanalizacji sanitarnej</w:t>
      </w:r>
      <w:r w:rsidRPr="00687D97">
        <w:rPr>
          <w:bCs/>
        </w:rPr>
        <w:t xml:space="preserve"> na terenie miejscowości Koliszowy wraz z uzyskaniem wymaganych przepisami prawa uzgodnień, pozwoleń, decyzji, jak i wszelkich prac budowlano-montażowych dot. robót opisanych w Programie Funkcjonalno-Użytkowym (PFU) oraz niewymienionych, </w:t>
      </w:r>
      <w:r w:rsidR="00AF428E" w:rsidRPr="00687D97">
        <w:rPr>
          <w:bCs/>
        </w:rPr>
        <w:t xml:space="preserve">                                   </w:t>
      </w:r>
      <w:r w:rsidRPr="00687D97">
        <w:rPr>
          <w:bCs/>
        </w:rPr>
        <w:t>a koniecznych do prawidłowej realizacji zamówienia dla w/w zadania.</w:t>
      </w:r>
    </w:p>
    <w:p w14:paraId="2ECDB8E9" w14:textId="77777777" w:rsidR="00F319E6" w:rsidRPr="00687D97" w:rsidRDefault="00F319E6" w:rsidP="00F319E6">
      <w:pPr>
        <w:jc w:val="both"/>
        <w:rPr>
          <w:bCs/>
        </w:rPr>
      </w:pPr>
    </w:p>
    <w:p w14:paraId="253B8FAC" w14:textId="77777777" w:rsidR="00F319E6" w:rsidRPr="00687D97" w:rsidRDefault="00F319E6" w:rsidP="00F319E6">
      <w:pPr>
        <w:spacing w:after="120"/>
        <w:jc w:val="both"/>
        <w:rPr>
          <w:bCs/>
        </w:rPr>
      </w:pPr>
      <w:r w:rsidRPr="00687D97">
        <w:rPr>
          <w:bCs/>
        </w:rPr>
        <w:t>2.2 Przedmiot zamówienia (obejmuje ok. 120 budynków mieszkalnych jednorodzinnych do podłączenia) składa się z:</w:t>
      </w:r>
    </w:p>
    <w:p w14:paraId="790388D5" w14:textId="08CAA376" w:rsidR="00F319E6" w:rsidRPr="00687D97" w:rsidRDefault="00F319E6" w:rsidP="00F319E6">
      <w:pPr>
        <w:jc w:val="both"/>
        <w:rPr>
          <w:bCs/>
        </w:rPr>
      </w:pPr>
      <w:r w:rsidRPr="00687D97">
        <w:rPr>
          <w:b/>
          <w:u w:val="single"/>
        </w:rPr>
        <w:t xml:space="preserve">ETAP I </w:t>
      </w:r>
      <w:r w:rsidR="00FF6832" w:rsidRPr="00687D97">
        <w:rPr>
          <w:b/>
          <w:u w:val="single"/>
        </w:rPr>
        <w:t xml:space="preserve"> (zadanie 1)</w:t>
      </w:r>
      <w:r w:rsidR="00FF6832" w:rsidRPr="00687D97">
        <w:rPr>
          <w:bCs/>
        </w:rPr>
        <w:t xml:space="preserve"> </w:t>
      </w:r>
      <w:r w:rsidRPr="00687D97">
        <w:rPr>
          <w:bCs/>
        </w:rPr>
        <w:t>obejmuje:</w:t>
      </w:r>
    </w:p>
    <w:p w14:paraId="17A53AEF" w14:textId="77777777" w:rsidR="00F319E6" w:rsidRPr="00687D97" w:rsidRDefault="00F319E6" w:rsidP="00F319E6">
      <w:pPr>
        <w:jc w:val="both"/>
        <w:rPr>
          <w:bCs/>
        </w:rPr>
      </w:pPr>
      <w:r w:rsidRPr="00687D97">
        <w:rPr>
          <w:bCs/>
        </w:rPr>
        <w:t>- Kanały sanitarne grawitacyjne Ø 200 mm – 1600 m</w:t>
      </w:r>
    </w:p>
    <w:p w14:paraId="38D29780" w14:textId="77777777" w:rsidR="00F319E6" w:rsidRPr="00687D97" w:rsidRDefault="00F319E6" w:rsidP="00F319E6">
      <w:pPr>
        <w:jc w:val="both"/>
        <w:rPr>
          <w:bCs/>
        </w:rPr>
      </w:pPr>
      <w:r w:rsidRPr="00687D97">
        <w:rPr>
          <w:bCs/>
        </w:rPr>
        <w:t>- Kanały sanitarne grawitacyjne boczne Ø 160 mm – 1200 m</w:t>
      </w:r>
    </w:p>
    <w:p w14:paraId="020AD794" w14:textId="77777777" w:rsidR="00F319E6" w:rsidRPr="00687D97" w:rsidRDefault="00F319E6" w:rsidP="00F319E6">
      <w:pPr>
        <w:jc w:val="both"/>
        <w:rPr>
          <w:bCs/>
        </w:rPr>
      </w:pPr>
      <w:r w:rsidRPr="00687D97">
        <w:rPr>
          <w:bCs/>
        </w:rPr>
        <w:t>- Rurociągi tłoczne ścieków Ø 90-110 mm – 3000 m</w:t>
      </w:r>
    </w:p>
    <w:p w14:paraId="74FD0694" w14:textId="7AC97E44" w:rsidR="00F319E6" w:rsidRPr="00687D97" w:rsidRDefault="00F319E6" w:rsidP="00F319E6">
      <w:pPr>
        <w:jc w:val="both"/>
        <w:rPr>
          <w:bCs/>
        </w:rPr>
      </w:pPr>
      <w:r w:rsidRPr="00687D97">
        <w:rPr>
          <w:bCs/>
        </w:rPr>
        <w:t>-</w:t>
      </w:r>
      <w:r w:rsidR="00AF428E" w:rsidRPr="00687D97">
        <w:rPr>
          <w:bCs/>
        </w:rPr>
        <w:t xml:space="preserve"> </w:t>
      </w:r>
      <w:r w:rsidRPr="00687D97">
        <w:rPr>
          <w:bCs/>
        </w:rPr>
        <w:t xml:space="preserve">Pompownie sieciowe ścieków wraz z zagospodarowaniem i wpięciem do istniejącego monitoringu – 2 </w:t>
      </w:r>
      <w:proofErr w:type="spellStart"/>
      <w:r w:rsidRPr="00687D97">
        <w:rPr>
          <w:bCs/>
        </w:rPr>
        <w:t>kpl</w:t>
      </w:r>
      <w:proofErr w:type="spellEnd"/>
      <w:r w:rsidRPr="00687D97">
        <w:rPr>
          <w:bCs/>
        </w:rPr>
        <w:t>.</w:t>
      </w:r>
    </w:p>
    <w:p w14:paraId="29F2565A" w14:textId="77777777" w:rsidR="00F319E6" w:rsidRPr="00687D97" w:rsidRDefault="00F319E6" w:rsidP="00F319E6">
      <w:pPr>
        <w:spacing w:after="120"/>
        <w:jc w:val="both"/>
        <w:rPr>
          <w:bCs/>
        </w:rPr>
      </w:pPr>
      <w:r w:rsidRPr="00687D97">
        <w:rPr>
          <w:bCs/>
        </w:rPr>
        <w:t xml:space="preserve">- Pompownie sieciowe ścieków przeznaczone do modernizacji – 4 </w:t>
      </w:r>
      <w:proofErr w:type="spellStart"/>
      <w:r w:rsidRPr="00687D97">
        <w:rPr>
          <w:bCs/>
        </w:rPr>
        <w:t>kpl</w:t>
      </w:r>
      <w:proofErr w:type="spellEnd"/>
      <w:r w:rsidRPr="00687D97">
        <w:rPr>
          <w:bCs/>
        </w:rPr>
        <w:t xml:space="preserve">. </w:t>
      </w:r>
    </w:p>
    <w:p w14:paraId="50E78B8B" w14:textId="60EDA135" w:rsidR="00F319E6" w:rsidRPr="00687D97" w:rsidRDefault="00F319E6" w:rsidP="00F319E6">
      <w:pPr>
        <w:jc w:val="both"/>
        <w:rPr>
          <w:bCs/>
        </w:rPr>
      </w:pPr>
      <w:r w:rsidRPr="00687D97">
        <w:rPr>
          <w:b/>
          <w:u w:val="single"/>
        </w:rPr>
        <w:t>ETAP II</w:t>
      </w:r>
      <w:r w:rsidR="00FF6832" w:rsidRPr="00687D97">
        <w:rPr>
          <w:b/>
          <w:u w:val="single"/>
        </w:rPr>
        <w:t xml:space="preserve"> </w:t>
      </w:r>
      <w:r w:rsidRPr="00687D97">
        <w:rPr>
          <w:b/>
          <w:u w:val="single"/>
        </w:rPr>
        <w:t xml:space="preserve"> </w:t>
      </w:r>
      <w:r w:rsidR="00FF6832" w:rsidRPr="00687D97">
        <w:rPr>
          <w:b/>
          <w:u w:val="single"/>
        </w:rPr>
        <w:t xml:space="preserve">(zadanie2) </w:t>
      </w:r>
      <w:r w:rsidRPr="00687D97">
        <w:rPr>
          <w:bCs/>
        </w:rPr>
        <w:t>obejmuje:</w:t>
      </w:r>
    </w:p>
    <w:p w14:paraId="5DE12CF5" w14:textId="77777777" w:rsidR="00F319E6" w:rsidRPr="00687D97" w:rsidRDefault="00F319E6" w:rsidP="00F319E6">
      <w:pPr>
        <w:jc w:val="both"/>
        <w:rPr>
          <w:bCs/>
        </w:rPr>
      </w:pPr>
      <w:r w:rsidRPr="00687D97">
        <w:rPr>
          <w:b/>
        </w:rPr>
        <w:t>-</w:t>
      </w:r>
      <w:r w:rsidRPr="00687D97">
        <w:rPr>
          <w:bCs/>
        </w:rPr>
        <w:t xml:space="preserve"> Kanały sanitarne grawitacyjne Ø 200 mm – 1600 m</w:t>
      </w:r>
    </w:p>
    <w:p w14:paraId="2286AE90" w14:textId="77777777" w:rsidR="00F319E6" w:rsidRPr="00687D97" w:rsidRDefault="00F319E6" w:rsidP="00F319E6">
      <w:pPr>
        <w:jc w:val="both"/>
        <w:rPr>
          <w:bCs/>
        </w:rPr>
      </w:pPr>
      <w:r w:rsidRPr="00687D97">
        <w:rPr>
          <w:bCs/>
        </w:rPr>
        <w:t>- Kanały sanitarne grawitacyjne boczne Ø 160 mm – 1200 m</w:t>
      </w:r>
    </w:p>
    <w:p w14:paraId="23E391F2" w14:textId="77777777" w:rsidR="00F319E6" w:rsidRPr="00687D97" w:rsidRDefault="00F319E6" w:rsidP="00F319E6">
      <w:pPr>
        <w:jc w:val="both"/>
        <w:rPr>
          <w:b/>
        </w:rPr>
      </w:pPr>
    </w:p>
    <w:p w14:paraId="6C62BD43" w14:textId="13FAEFAA" w:rsidR="00F319E6" w:rsidRPr="00687D97" w:rsidRDefault="00F319E6" w:rsidP="00F319E6">
      <w:pPr>
        <w:spacing w:after="120"/>
        <w:jc w:val="both"/>
        <w:rPr>
          <w:b/>
        </w:rPr>
      </w:pPr>
      <w:r w:rsidRPr="00687D97">
        <w:rPr>
          <w:b/>
        </w:rPr>
        <w:t xml:space="preserve">2.3. </w:t>
      </w:r>
      <w:r w:rsidR="00FF6832" w:rsidRPr="00687D97">
        <w:rPr>
          <w:b/>
        </w:rPr>
        <w:t>Zamówienie</w:t>
      </w:r>
      <w:r w:rsidRPr="00687D97">
        <w:rPr>
          <w:b/>
        </w:rPr>
        <w:t xml:space="preserve"> będzie realizowane:</w:t>
      </w:r>
    </w:p>
    <w:p w14:paraId="2303B711" w14:textId="35280F89" w:rsidR="00F319E6" w:rsidRPr="00687D97" w:rsidRDefault="00F319E6" w:rsidP="00F319E6">
      <w:pPr>
        <w:spacing w:after="120"/>
        <w:jc w:val="both"/>
        <w:rPr>
          <w:b/>
        </w:rPr>
      </w:pPr>
      <w:r w:rsidRPr="00687D97">
        <w:rPr>
          <w:b/>
        </w:rPr>
        <w:t xml:space="preserve">a) z dofinansowaniem operacji typu: „Gospodarka wodno-ściekowa” – w ramach poddziałania „Wsparcie inwestycji związanych z tworzeniem, ulepszaniem lub </w:t>
      </w:r>
      <w:r w:rsidRPr="00687D97">
        <w:rPr>
          <w:b/>
        </w:rPr>
        <w:lastRenderedPageBreak/>
        <w:t>rozbudową wszystkich rodzajów małej infrastruktury, w tym inwestycji  w energię odnawialną i w oszczędzanie energii” w ramach działania „Podstawowe usługi i odnowa wsi na obszarach wiejskich”, objętego Programem Rozwoju Obszarów Wiejskich na lata 2014-2020.</w:t>
      </w:r>
    </w:p>
    <w:p w14:paraId="6092C73D" w14:textId="77777777" w:rsidR="00F319E6" w:rsidRPr="00687D97" w:rsidRDefault="00F319E6" w:rsidP="00F319E6">
      <w:pPr>
        <w:jc w:val="both"/>
        <w:rPr>
          <w:b/>
        </w:rPr>
      </w:pPr>
      <w:r w:rsidRPr="00687D97">
        <w:rPr>
          <w:b/>
        </w:rPr>
        <w:t>b) z uwzględnieniem subwencji uzupełniającej otrzymanej przez Gminę z Ministerstwa Finansów.</w:t>
      </w:r>
    </w:p>
    <w:p w14:paraId="79F2549C" w14:textId="77777777" w:rsidR="00F319E6" w:rsidRPr="00687D97" w:rsidRDefault="00F319E6" w:rsidP="00F319E6">
      <w:pPr>
        <w:jc w:val="both"/>
        <w:rPr>
          <w:u w:val="single"/>
        </w:rPr>
      </w:pPr>
    </w:p>
    <w:p w14:paraId="60A4E2A0" w14:textId="0787D417" w:rsidR="00F319E6" w:rsidRPr="00687D97" w:rsidRDefault="00F319E6" w:rsidP="00F319E6">
      <w:pPr>
        <w:spacing w:after="120"/>
        <w:jc w:val="both"/>
        <w:rPr>
          <w:bCs/>
        </w:rPr>
      </w:pPr>
      <w:r w:rsidRPr="00687D97">
        <w:rPr>
          <w:bCs/>
        </w:rPr>
        <w:t>2.4. W ramach ETAPU I</w:t>
      </w:r>
      <w:r w:rsidR="00FF6832" w:rsidRPr="00687D97">
        <w:rPr>
          <w:bCs/>
        </w:rPr>
        <w:t xml:space="preserve"> (zadani</w:t>
      </w:r>
      <w:r w:rsidR="0032545A" w:rsidRPr="00687D97">
        <w:rPr>
          <w:bCs/>
        </w:rPr>
        <w:t>a</w:t>
      </w:r>
      <w:r w:rsidR="00FF6832" w:rsidRPr="00687D97">
        <w:rPr>
          <w:bCs/>
        </w:rPr>
        <w:t xml:space="preserve"> 1)</w:t>
      </w:r>
      <w:r w:rsidRPr="00687D97">
        <w:rPr>
          <w:bCs/>
        </w:rPr>
        <w:t xml:space="preserve"> i ETAPU II</w:t>
      </w:r>
      <w:r w:rsidR="0032545A" w:rsidRPr="00687D97">
        <w:rPr>
          <w:bCs/>
        </w:rPr>
        <w:t xml:space="preserve"> (zadania 2)</w:t>
      </w:r>
      <w:r w:rsidRPr="00687D97">
        <w:rPr>
          <w:bCs/>
        </w:rPr>
        <w:t xml:space="preserve"> – Wykonawca </w:t>
      </w:r>
      <w:r w:rsidRPr="00687D97">
        <w:rPr>
          <w:b/>
        </w:rPr>
        <w:t>opracuje kompletną dokumentację projektową i wykonawczą</w:t>
      </w:r>
      <w:r w:rsidRPr="00687D97">
        <w:rPr>
          <w:bCs/>
        </w:rPr>
        <w:t xml:space="preserve"> w oparciu  o Program Funkcjonalno-Użytkowy (Załącznik Nr 1 do SWZ) oraz dane zawarte w udostępnionych dokumentach – wykonaną zgodnie   z obowiązującymi przepisami prawa, w sposób pełny i niezbędny do wykonania robót budowlanych w ramach przedmiotowego zadania i obejmującą </w:t>
      </w:r>
      <w:r w:rsidR="0032545A" w:rsidRPr="00687D97">
        <w:rPr>
          <w:bCs/>
        </w:rPr>
        <w:t xml:space="preserve">                                   </w:t>
      </w:r>
      <w:r w:rsidRPr="00687D97">
        <w:rPr>
          <w:bCs/>
        </w:rPr>
        <w:t>w szczególności opracowanie:</w:t>
      </w:r>
    </w:p>
    <w:p w14:paraId="3096FB01" w14:textId="77777777" w:rsidR="00F319E6" w:rsidRPr="00687D97" w:rsidRDefault="00F319E6" w:rsidP="00F319E6">
      <w:pPr>
        <w:pStyle w:val="Akapitzlist"/>
        <w:numPr>
          <w:ilvl w:val="0"/>
          <w:numId w:val="23"/>
        </w:numPr>
        <w:jc w:val="both"/>
        <w:rPr>
          <w:bCs/>
        </w:rPr>
      </w:pPr>
      <w:r w:rsidRPr="00687D97">
        <w:rPr>
          <w:bCs/>
        </w:rPr>
        <w:t>projektu budowlanego  z uzyskaniem prawomocnej decyzji na budowę,</w:t>
      </w:r>
    </w:p>
    <w:p w14:paraId="2B2817E7" w14:textId="77777777" w:rsidR="00F319E6" w:rsidRPr="00687D97" w:rsidRDefault="00F319E6" w:rsidP="00F319E6">
      <w:pPr>
        <w:pStyle w:val="Akapitzlist"/>
        <w:numPr>
          <w:ilvl w:val="0"/>
          <w:numId w:val="23"/>
        </w:numPr>
        <w:jc w:val="both"/>
        <w:rPr>
          <w:bCs/>
        </w:rPr>
      </w:pPr>
      <w:r w:rsidRPr="00687D97">
        <w:rPr>
          <w:bCs/>
        </w:rPr>
        <w:t>projektu wykonawczego</w:t>
      </w:r>
    </w:p>
    <w:p w14:paraId="3C29B7C9" w14:textId="77777777" w:rsidR="00F319E6" w:rsidRPr="00687D97" w:rsidRDefault="00F319E6" w:rsidP="00F319E6">
      <w:pPr>
        <w:pStyle w:val="Akapitzlist"/>
        <w:numPr>
          <w:ilvl w:val="0"/>
          <w:numId w:val="23"/>
        </w:numPr>
        <w:jc w:val="both"/>
        <w:rPr>
          <w:bCs/>
        </w:rPr>
      </w:pPr>
      <w:r w:rsidRPr="00687D97">
        <w:rPr>
          <w:bCs/>
        </w:rPr>
        <w:t>koncepcji drogowej, w sytuacji gdy będzie wymagana przepisami prawa,</w:t>
      </w:r>
    </w:p>
    <w:p w14:paraId="277C5CB5" w14:textId="77777777" w:rsidR="00F319E6" w:rsidRPr="00687D97" w:rsidRDefault="00F319E6" w:rsidP="00F319E6">
      <w:pPr>
        <w:pStyle w:val="Akapitzlist"/>
        <w:numPr>
          <w:ilvl w:val="0"/>
          <w:numId w:val="23"/>
        </w:numPr>
        <w:jc w:val="both"/>
        <w:rPr>
          <w:bCs/>
        </w:rPr>
      </w:pPr>
      <w:r w:rsidRPr="00687D97">
        <w:rPr>
          <w:bCs/>
        </w:rPr>
        <w:t>projektu organizacji ruchu zastępczego na czas budowy,</w:t>
      </w:r>
    </w:p>
    <w:p w14:paraId="68FD588E" w14:textId="77777777" w:rsidR="00F319E6" w:rsidRPr="00687D97" w:rsidRDefault="00F319E6" w:rsidP="00F319E6">
      <w:pPr>
        <w:pStyle w:val="Akapitzlist"/>
        <w:numPr>
          <w:ilvl w:val="0"/>
          <w:numId w:val="23"/>
        </w:numPr>
        <w:jc w:val="both"/>
        <w:rPr>
          <w:bCs/>
        </w:rPr>
      </w:pPr>
      <w:r w:rsidRPr="00687D97">
        <w:rPr>
          <w:bCs/>
        </w:rPr>
        <w:t>projektu odtworzenia nawierzchni,</w:t>
      </w:r>
    </w:p>
    <w:p w14:paraId="5A3B2064" w14:textId="77777777" w:rsidR="00F319E6" w:rsidRPr="00687D97" w:rsidRDefault="00F319E6" w:rsidP="00F319E6">
      <w:pPr>
        <w:pStyle w:val="Akapitzlist"/>
        <w:numPr>
          <w:ilvl w:val="0"/>
          <w:numId w:val="23"/>
        </w:numPr>
        <w:jc w:val="both"/>
        <w:rPr>
          <w:bCs/>
        </w:rPr>
      </w:pPr>
      <w:r w:rsidRPr="00687D97">
        <w:rPr>
          <w:bCs/>
        </w:rPr>
        <w:t>projektów wynikających z uzyskanych uzgodnień i decyzji,</w:t>
      </w:r>
    </w:p>
    <w:p w14:paraId="2956903E" w14:textId="77777777" w:rsidR="00F319E6" w:rsidRPr="00687D97" w:rsidRDefault="00F319E6" w:rsidP="00F319E6">
      <w:pPr>
        <w:pStyle w:val="Akapitzlist"/>
        <w:numPr>
          <w:ilvl w:val="0"/>
          <w:numId w:val="23"/>
        </w:numPr>
        <w:jc w:val="both"/>
        <w:rPr>
          <w:bCs/>
        </w:rPr>
      </w:pPr>
      <w:r w:rsidRPr="00687D97">
        <w:rPr>
          <w:bCs/>
        </w:rPr>
        <w:t>operatu wodnoprawnego oraz pozwolenia wodnoprawnego (jeżeli będzie wymagany odrębnymi przepisami przy przejściu pod ciekami wodnymi),</w:t>
      </w:r>
    </w:p>
    <w:p w14:paraId="78E87449" w14:textId="77777777" w:rsidR="00F319E6" w:rsidRPr="00687D97" w:rsidRDefault="00F319E6" w:rsidP="00F319E6">
      <w:pPr>
        <w:pStyle w:val="Akapitzlist"/>
        <w:numPr>
          <w:ilvl w:val="0"/>
          <w:numId w:val="23"/>
        </w:numPr>
        <w:spacing w:after="120"/>
        <w:jc w:val="both"/>
        <w:rPr>
          <w:bCs/>
        </w:rPr>
      </w:pPr>
      <w:r w:rsidRPr="00687D97">
        <w:rPr>
          <w:bCs/>
        </w:rPr>
        <w:t>uzyskanie decyzji środowiskowej dla planowanego przedsięwzięcia (jeżeli będzie wymagana odrębnymi przepisami),</w:t>
      </w:r>
    </w:p>
    <w:p w14:paraId="08C20597" w14:textId="77777777" w:rsidR="00F319E6" w:rsidRPr="00687D97" w:rsidRDefault="00F319E6" w:rsidP="00F319E6">
      <w:pPr>
        <w:pStyle w:val="Akapitzlist"/>
        <w:numPr>
          <w:ilvl w:val="0"/>
          <w:numId w:val="23"/>
        </w:numPr>
        <w:jc w:val="both"/>
        <w:rPr>
          <w:bCs/>
          <w:iCs/>
        </w:rPr>
      </w:pPr>
      <w:r w:rsidRPr="00687D97">
        <w:rPr>
          <w:bCs/>
          <w:iCs/>
        </w:rPr>
        <w:t>uzyskanie pozwolenia na budowę,</w:t>
      </w:r>
    </w:p>
    <w:p w14:paraId="165D2915" w14:textId="77777777" w:rsidR="00F319E6" w:rsidRPr="00687D97" w:rsidRDefault="00F319E6" w:rsidP="00F319E6">
      <w:pPr>
        <w:pStyle w:val="Akapitzlist"/>
        <w:numPr>
          <w:ilvl w:val="0"/>
          <w:numId w:val="23"/>
        </w:numPr>
        <w:spacing w:after="120"/>
        <w:jc w:val="both"/>
        <w:rPr>
          <w:bCs/>
          <w:iCs/>
        </w:rPr>
      </w:pPr>
      <w:r w:rsidRPr="00687D97">
        <w:rPr>
          <w:bCs/>
          <w:iCs/>
        </w:rPr>
        <w:t xml:space="preserve"> ewentualne opracowanie innych niezbędnych wniosków i dokumentów (wniosku do uzyskania decyzji o ustaleniu lokalizacji inwestycji celu publicznego, map do celów projektowych oraz dokumentacji geotechnicznych warunków posadowienia kanalizacji sanitarnej i pompowni/tłoczni, dokumentacji hydrologicznej i warunków ewentualnego odwodnienia terenu na etapie budowy kanalizacji, dokumentacji kosztorysowej, </w:t>
      </w:r>
      <w:proofErr w:type="spellStart"/>
      <w:r w:rsidRPr="00687D97">
        <w:rPr>
          <w:bCs/>
          <w:iCs/>
        </w:rPr>
        <w:t>SSTWiORB</w:t>
      </w:r>
      <w:proofErr w:type="spellEnd"/>
      <w:r w:rsidRPr="00687D97">
        <w:rPr>
          <w:bCs/>
          <w:iCs/>
        </w:rPr>
        <w:t xml:space="preserve">, </w:t>
      </w:r>
      <w:proofErr w:type="spellStart"/>
      <w:r w:rsidRPr="00687D97">
        <w:rPr>
          <w:bCs/>
          <w:iCs/>
        </w:rPr>
        <w:t>itp</w:t>
      </w:r>
      <w:proofErr w:type="spellEnd"/>
      <w:r w:rsidRPr="00687D97">
        <w:rPr>
          <w:bCs/>
          <w:iCs/>
        </w:rPr>
        <w:t>).</w:t>
      </w:r>
    </w:p>
    <w:p w14:paraId="0EFDB916" w14:textId="77777777" w:rsidR="00F319E6" w:rsidRPr="00687D97" w:rsidRDefault="00F319E6" w:rsidP="00F319E6">
      <w:pPr>
        <w:spacing w:after="120"/>
        <w:jc w:val="both"/>
        <w:rPr>
          <w:bCs/>
        </w:rPr>
      </w:pPr>
      <w:r w:rsidRPr="00687D97">
        <w:rPr>
          <w:bCs/>
          <w:iCs/>
        </w:rPr>
        <w:t>Projekt winien uwzględniać najbardziej nowoczesne rozwiązania techniczne, przy maksymalnym zminimalizowaniu kosztów eksploatacyjnych.</w:t>
      </w:r>
    </w:p>
    <w:p w14:paraId="36B24C25" w14:textId="2EB5EC35" w:rsidR="00F319E6" w:rsidRPr="00687D97" w:rsidRDefault="00F319E6" w:rsidP="00F319E6">
      <w:pPr>
        <w:spacing w:after="120"/>
        <w:jc w:val="both"/>
        <w:rPr>
          <w:bCs/>
        </w:rPr>
      </w:pPr>
      <w:r w:rsidRPr="00687D97">
        <w:rPr>
          <w:bCs/>
        </w:rPr>
        <w:t xml:space="preserve">2.5. Warunki opracowania dokumentacji projektowej – Wykonawca opracuje Projekt Budowlany uzupełniony o wymogi dla projektu wykonawczego, określone w Rozporządzeniu Ministra Rozwoju i Technologii z dnia 20 grudnia 2021r. w sprawie szczegółowego zakresu </w:t>
      </w:r>
      <w:r w:rsidR="0032545A" w:rsidRPr="00687D97">
        <w:rPr>
          <w:bCs/>
        </w:rPr>
        <w:t xml:space="preserve">              </w:t>
      </w:r>
      <w:r w:rsidRPr="00687D97">
        <w:rPr>
          <w:bCs/>
        </w:rPr>
        <w:t>i formy dokumentacji projektowej, specyfikacji technicznych wykonania i odbioru robót budowlanych oraz programu funkcjonalno-użytkowego (tj. Dz. U z 2021r. poz. 2454) oraz zastosuje się do ustawy z dnia 7 lipca 1994r. Prawo budowlane (tj. Dz. U. z 2021r. poz. 2351 ze zmianami).</w:t>
      </w:r>
    </w:p>
    <w:p w14:paraId="71200865" w14:textId="77777777" w:rsidR="00F319E6" w:rsidRPr="00687D97" w:rsidRDefault="00F319E6" w:rsidP="00F319E6">
      <w:pPr>
        <w:spacing w:after="120"/>
        <w:jc w:val="both"/>
        <w:rPr>
          <w:bCs/>
        </w:rPr>
      </w:pPr>
      <w:r w:rsidRPr="00687D97">
        <w:rPr>
          <w:bCs/>
        </w:rPr>
        <w:t>2.6. Ilość dokumentacji projektowej (projekty budowlane, projekty wykonawcze, przedmiary robót, specyfikacje techniczne wykonania i odbioru robót budowlanych, kosztorys inwestorski             i inne) wymagana w wersji papierowej i elektronicznej, przekazywana zamawiającemu:</w:t>
      </w:r>
    </w:p>
    <w:p w14:paraId="74EF0C8A" w14:textId="77777777" w:rsidR="00F319E6" w:rsidRPr="00687D97" w:rsidRDefault="00F319E6" w:rsidP="00F319E6">
      <w:pPr>
        <w:pStyle w:val="Akapitzlist"/>
        <w:numPr>
          <w:ilvl w:val="0"/>
          <w:numId w:val="24"/>
        </w:numPr>
        <w:spacing w:after="120"/>
        <w:jc w:val="both"/>
        <w:rPr>
          <w:bCs/>
        </w:rPr>
      </w:pPr>
      <w:r w:rsidRPr="00687D97">
        <w:rPr>
          <w:bCs/>
        </w:rPr>
        <w:t>Wersja drukowana – 4 egzemplarze (rysunki i pozostałe dokumenty wchodzące w zakres dokumentacji projektowej w znormalizowanym formacie A4 lub jego wielokrotności;</w:t>
      </w:r>
    </w:p>
    <w:p w14:paraId="11C10219" w14:textId="77777777" w:rsidR="00F319E6" w:rsidRPr="00687D97" w:rsidRDefault="00F319E6" w:rsidP="00F319E6">
      <w:pPr>
        <w:pStyle w:val="Akapitzlist"/>
        <w:numPr>
          <w:ilvl w:val="0"/>
          <w:numId w:val="24"/>
        </w:numPr>
        <w:spacing w:after="120"/>
        <w:jc w:val="both"/>
        <w:rPr>
          <w:bCs/>
        </w:rPr>
      </w:pPr>
      <w:r w:rsidRPr="00687D97">
        <w:rPr>
          <w:bCs/>
        </w:rPr>
        <w:lastRenderedPageBreak/>
        <w:t>Wersja elektroniczna – 4 płyty CD w tym: 2 w wersji edytowalnej i 2 tylko do odczytu:</w:t>
      </w:r>
    </w:p>
    <w:p w14:paraId="347A2537" w14:textId="77777777" w:rsidR="00F319E6" w:rsidRPr="00687D97" w:rsidRDefault="00F319E6" w:rsidP="00F319E6">
      <w:pPr>
        <w:pStyle w:val="Akapitzlist"/>
        <w:numPr>
          <w:ilvl w:val="0"/>
          <w:numId w:val="25"/>
        </w:numPr>
        <w:spacing w:after="120"/>
        <w:jc w:val="both"/>
        <w:rPr>
          <w:bCs/>
        </w:rPr>
      </w:pPr>
      <w:r w:rsidRPr="00687D97">
        <w:rPr>
          <w:bCs/>
        </w:rPr>
        <w:t xml:space="preserve">Rysunki – format </w:t>
      </w:r>
      <w:proofErr w:type="spellStart"/>
      <w:r w:rsidRPr="00687D97">
        <w:rPr>
          <w:bCs/>
        </w:rPr>
        <w:t>dwf</w:t>
      </w:r>
      <w:proofErr w:type="spellEnd"/>
      <w:r w:rsidRPr="00687D97">
        <w:rPr>
          <w:bCs/>
        </w:rPr>
        <w:t xml:space="preserve">, </w:t>
      </w:r>
      <w:proofErr w:type="spellStart"/>
      <w:r w:rsidRPr="00687D97">
        <w:rPr>
          <w:bCs/>
        </w:rPr>
        <w:t>dwg</w:t>
      </w:r>
      <w:proofErr w:type="spellEnd"/>
      <w:r w:rsidRPr="00687D97">
        <w:rPr>
          <w:bCs/>
        </w:rPr>
        <w:t xml:space="preserve"> i pdf</w:t>
      </w:r>
    </w:p>
    <w:p w14:paraId="4CF2884B" w14:textId="77777777" w:rsidR="00F319E6" w:rsidRPr="00687D97" w:rsidRDefault="00F319E6" w:rsidP="00F319E6">
      <w:pPr>
        <w:pStyle w:val="Akapitzlist"/>
        <w:numPr>
          <w:ilvl w:val="0"/>
          <w:numId w:val="25"/>
        </w:numPr>
        <w:spacing w:after="120"/>
        <w:jc w:val="both"/>
        <w:rPr>
          <w:bCs/>
        </w:rPr>
      </w:pPr>
      <w:r w:rsidRPr="00687D97">
        <w:rPr>
          <w:bCs/>
        </w:rPr>
        <w:t>Obrazy – format: jpg lub pdf</w:t>
      </w:r>
    </w:p>
    <w:p w14:paraId="0F6392DF" w14:textId="77777777" w:rsidR="00F319E6" w:rsidRPr="00687D97" w:rsidRDefault="00F319E6" w:rsidP="00F319E6">
      <w:pPr>
        <w:pStyle w:val="Akapitzlist"/>
        <w:numPr>
          <w:ilvl w:val="0"/>
          <w:numId w:val="25"/>
        </w:numPr>
        <w:spacing w:after="120"/>
        <w:jc w:val="both"/>
        <w:rPr>
          <w:bCs/>
        </w:rPr>
      </w:pPr>
      <w:r w:rsidRPr="00687D97">
        <w:rPr>
          <w:bCs/>
        </w:rPr>
        <w:t>Tekst – format doc. i pdf</w:t>
      </w:r>
    </w:p>
    <w:p w14:paraId="7A061E85" w14:textId="77777777" w:rsidR="00F319E6" w:rsidRPr="00687D97" w:rsidRDefault="00F319E6" w:rsidP="00F319E6">
      <w:pPr>
        <w:pStyle w:val="Akapitzlist"/>
        <w:numPr>
          <w:ilvl w:val="0"/>
          <w:numId w:val="25"/>
        </w:numPr>
        <w:spacing w:after="120"/>
        <w:jc w:val="both"/>
        <w:rPr>
          <w:bCs/>
        </w:rPr>
      </w:pPr>
      <w:r w:rsidRPr="00687D97">
        <w:rPr>
          <w:bCs/>
        </w:rPr>
        <w:t>Arkusze kalkulacyjne i harmonogramy – format xls i pdf</w:t>
      </w:r>
    </w:p>
    <w:p w14:paraId="57CDC648" w14:textId="77777777" w:rsidR="00F319E6" w:rsidRPr="00687D97" w:rsidRDefault="00F319E6" w:rsidP="00F319E6">
      <w:pPr>
        <w:pStyle w:val="Akapitzlist"/>
        <w:numPr>
          <w:ilvl w:val="0"/>
          <w:numId w:val="24"/>
        </w:numPr>
        <w:jc w:val="both"/>
        <w:rPr>
          <w:bCs/>
        </w:rPr>
      </w:pPr>
      <w:r w:rsidRPr="00687D97">
        <w:rPr>
          <w:bCs/>
        </w:rPr>
        <w:t>Zapis dot. ilości dokumentacji przekazywanej Zamawiającemu jest nadrzędny                        w stosunku do zapisu w Programie Funkcjonalno-Użytkowym;</w:t>
      </w:r>
    </w:p>
    <w:p w14:paraId="0C3C9CA3" w14:textId="77777777" w:rsidR="00F319E6" w:rsidRPr="00687D97" w:rsidRDefault="00F319E6" w:rsidP="00F319E6">
      <w:pPr>
        <w:pStyle w:val="Akapitzlist"/>
        <w:numPr>
          <w:ilvl w:val="0"/>
          <w:numId w:val="24"/>
        </w:numPr>
        <w:jc w:val="both"/>
        <w:rPr>
          <w:bCs/>
        </w:rPr>
      </w:pPr>
      <w:r w:rsidRPr="00687D97">
        <w:rPr>
          <w:bCs/>
        </w:rPr>
        <w:t>Dokumentacja wyszczególniona w lit. b) powyżej nie obejmuje egzemplarzy dokumentacji potrzebnej dla Wykonawcy do realizacji robót budowlanych;</w:t>
      </w:r>
    </w:p>
    <w:p w14:paraId="0C51E2F3" w14:textId="77777777" w:rsidR="00F319E6" w:rsidRPr="00687D97" w:rsidRDefault="00F319E6" w:rsidP="00F319E6">
      <w:pPr>
        <w:pStyle w:val="Akapitzlist"/>
        <w:numPr>
          <w:ilvl w:val="0"/>
          <w:numId w:val="24"/>
        </w:numPr>
        <w:spacing w:after="120"/>
        <w:jc w:val="both"/>
        <w:rPr>
          <w:bCs/>
        </w:rPr>
      </w:pPr>
      <w:r w:rsidRPr="00687D97">
        <w:rPr>
          <w:bCs/>
        </w:rPr>
        <w:t>Wykonawca zobowiązany będzie do uzyskania zatwierdzenia przez Zamawiającego projektu budowlanego przed złożeniem wniosku o pozwolenie na budowę/zgłoszenie oraz projektów wykonawczych przed ich skierowaniem do realizacji.</w:t>
      </w:r>
    </w:p>
    <w:p w14:paraId="3C7C2D90" w14:textId="77777777" w:rsidR="00F319E6" w:rsidRPr="00687D97" w:rsidRDefault="00F319E6" w:rsidP="00F319E6">
      <w:pPr>
        <w:spacing w:after="120"/>
        <w:jc w:val="both"/>
        <w:rPr>
          <w:bCs/>
        </w:rPr>
      </w:pPr>
      <w:r w:rsidRPr="00687D97">
        <w:rPr>
          <w:bCs/>
        </w:rPr>
        <w:t>2.7. W ramach kontraktu Wykonawca sporządzi kosztorys inwestorski wraz z przedmiarem robót oraz specyfikację techniczną wykonania i odbioru robót budowlanych wg uzgodnionego projektu budowlanego. Kosztorysy zostaną sporządzone zgodnie z Rozporządzeniem ministra Rozwoju i Technologii z dnia 20 grudnia 2021r. w sprawie określenia metod i podstaw sporządzania kosztorysu inwestorskiego, obliczania planowanych kosztów prac projektowych oraz planowanych kosztów robót budowlanych, określonych w programie funkcjonalno-użytkowym (tj. Dz. U. z 2021r. poz. 2458).</w:t>
      </w:r>
    </w:p>
    <w:p w14:paraId="02ECCA61" w14:textId="77777777" w:rsidR="00F319E6" w:rsidRPr="00687D97" w:rsidRDefault="00F319E6" w:rsidP="00F319E6">
      <w:pPr>
        <w:spacing w:after="120"/>
        <w:jc w:val="both"/>
        <w:rPr>
          <w:bCs/>
        </w:rPr>
      </w:pPr>
      <w:r w:rsidRPr="00687D97">
        <w:rPr>
          <w:bCs/>
        </w:rPr>
        <w:t>2.8. W ramach prac projektowych należy sporządzić szczegółowy harmonogram prowadzenia robót budowlanych przewidzianych we wszystkich przygotowanych projektach budowlanych.</w:t>
      </w:r>
    </w:p>
    <w:p w14:paraId="511C8F47" w14:textId="77777777" w:rsidR="00F319E6" w:rsidRPr="00687D97" w:rsidRDefault="00F319E6" w:rsidP="00F319E6">
      <w:pPr>
        <w:spacing w:after="120"/>
        <w:jc w:val="both"/>
        <w:rPr>
          <w:iCs/>
        </w:rPr>
      </w:pPr>
      <w:r w:rsidRPr="00687D97">
        <w:rPr>
          <w:iCs/>
        </w:rPr>
        <w:t>2.9.Wykonawca ma obowiązek przedstawić Zamawiającemu do zatwierdzenia proponowane rozwiązania i lokalizację (przebieg linii) projektowanego obiektu</w:t>
      </w:r>
    </w:p>
    <w:p w14:paraId="4FB17ECC" w14:textId="77777777" w:rsidR="00F319E6" w:rsidRPr="00687D97" w:rsidRDefault="00F319E6" w:rsidP="00F319E6">
      <w:pPr>
        <w:spacing w:after="120"/>
        <w:jc w:val="both"/>
        <w:rPr>
          <w:iCs/>
        </w:rPr>
      </w:pPr>
      <w:r w:rsidRPr="00687D97">
        <w:rPr>
          <w:iCs/>
        </w:rPr>
        <w:t>2.10.Wykonawca zobowiązany jest uwzględnić uwagi Zamawiającego co do jakości projektowanych robót.</w:t>
      </w:r>
    </w:p>
    <w:p w14:paraId="675A2715" w14:textId="1351C941" w:rsidR="00F319E6" w:rsidRPr="00687D97" w:rsidRDefault="00F319E6" w:rsidP="00F319E6">
      <w:pPr>
        <w:jc w:val="both"/>
        <w:rPr>
          <w:iCs/>
        </w:rPr>
      </w:pPr>
      <w:r w:rsidRPr="00687D97">
        <w:rPr>
          <w:iCs/>
        </w:rPr>
        <w:t xml:space="preserve">2.11.Wykonawca zaopatrzy przedmiot umowy w wykaz opracowań, pisemne oświadczenie, iż jest wykonany zgodnie z umową, obowiązującymi przepisami </w:t>
      </w:r>
      <w:proofErr w:type="spellStart"/>
      <w:r w:rsidRPr="00687D97">
        <w:rPr>
          <w:iCs/>
        </w:rPr>
        <w:t>techniczno</w:t>
      </w:r>
      <w:proofErr w:type="spellEnd"/>
      <w:r w:rsidRPr="00687D97">
        <w:rPr>
          <w:iCs/>
        </w:rPr>
        <w:t>–budowlanymi, normami, i że został wydany w stanie kompletnym z punktu widzenia celu, któremu ma służyć.</w:t>
      </w:r>
    </w:p>
    <w:p w14:paraId="089A3BB5" w14:textId="77777777" w:rsidR="00F319E6" w:rsidRPr="00687D97" w:rsidRDefault="00F319E6" w:rsidP="00F319E6">
      <w:pPr>
        <w:jc w:val="both"/>
        <w:rPr>
          <w:iCs/>
        </w:rPr>
      </w:pPr>
    </w:p>
    <w:p w14:paraId="1FF13186" w14:textId="77777777" w:rsidR="00F319E6" w:rsidRPr="00687D97" w:rsidRDefault="00F319E6" w:rsidP="00F319E6">
      <w:pPr>
        <w:spacing w:after="120"/>
        <w:jc w:val="both"/>
        <w:rPr>
          <w:iCs/>
        </w:rPr>
      </w:pPr>
      <w:r w:rsidRPr="00687D97">
        <w:rPr>
          <w:iCs/>
        </w:rPr>
        <w:t>2.12. Wykonany przedmiot umowy Wykonawca uzgodni w niezbędnym zakresie we właściwych urzędach i instytucjach oraz na podstawie udzielonego przez Zamawiającego pełnomocnictwa zatwierdzi w zakresie wymaganym przepisami prawa.</w:t>
      </w:r>
    </w:p>
    <w:p w14:paraId="03059FF3" w14:textId="77777777" w:rsidR="00F319E6" w:rsidRPr="00687D97" w:rsidRDefault="00F319E6" w:rsidP="00F319E6">
      <w:pPr>
        <w:spacing w:after="120"/>
        <w:jc w:val="both"/>
        <w:rPr>
          <w:iCs/>
        </w:rPr>
      </w:pPr>
      <w:r w:rsidRPr="00687D97">
        <w:rPr>
          <w:iCs/>
        </w:rPr>
        <w:t>2.13. Wykonawca zobowiązany jest do bezpłatnego wykonania wszelkich poprawek wynikłych   z winy projektanta jak również w trakcie uzgodnień, opiniowania i realizowania inwestycji.</w:t>
      </w:r>
    </w:p>
    <w:p w14:paraId="09D5DE95" w14:textId="77777777" w:rsidR="00F319E6" w:rsidRPr="00687D97" w:rsidRDefault="00F319E6" w:rsidP="00F319E6">
      <w:pPr>
        <w:spacing w:after="120"/>
        <w:jc w:val="both"/>
        <w:rPr>
          <w:bCs/>
          <w:iCs/>
        </w:rPr>
      </w:pPr>
      <w:r w:rsidRPr="00687D97">
        <w:rPr>
          <w:iCs/>
        </w:rPr>
        <w:t>2.14.</w:t>
      </w:r>
      <w:r w:rsidRPr="00687D97">
        <w:rPr>
          <w:bCs/>
          <w:iCs/>
        </w:rPr>
        <w:t xml:space="preserve"> Wykonawca zobowiązany jest do sprawowania w trakcie trwania całej inwestycji </w:t>
      </w:r>
      <w:r w:rsidRPr="00687D97">
        <w:rPr>
          <w:b/>
          <w:iCs/>
        </w:rPr>
        <w:t>nadzoru autorskiego</w:t>
      </w:r>
      <w:r w:rsidRPr="00687D97">
        <w:rPr>
          <w:bCs/>
          <w:iCs/>
        </w:rPr>
        <w:t xml:space="preserve"> we wszystkich branżach.</w:t>
      </w:r>
    </w:p>
    <w:p w14:paraId="6CC8C189" w14:textId="6129786D" w:rsidR="00F319E6" w:rsidRPr="00687D97" w:rsidRDefault="00F319E6" w:rsidP="00F319E6">
      <w:pPr>
        <w:spacing w:after="120"/>
        <w:jc w:val="both"/>
        <w:rPr>
          <w:bCs/>
        </w:rPr>
      </w:pPr>
      <w:r w:rsidRPr="00687D97">
        <w:rPr>
          <w:bCs/>
        </w:rPr>
        <w:t xml:space="preserve">2.15. Do rozpoczęcia robót budowlanych będzie można przystąpić po opracowaniu dokumentacji projektowej i wykonawczej wykonanej i dostarczonej przez Wykonawcę, zatwierdzonej przez Zamawiającego oraz po uzyskaniu wymaganych przepisami uzgodnień, pozwoleń, zgłoszeń, zezwoleń itp. (jeżeli będą wymagane prawem). Wykonanie wszystkich robót budowlanych wymagane jest w oparciu o powstałą dokumentację projektową </w:t>
      </w:r>
      <w:r w:rsidR="0032545A" w:rsidRPr="00687D97">
        <w:rPr>
          <w:bCs/>
        </w:rPr>
        <w:t xml:space="preserve">                                 </w:t>
      </w:r>
      <w:r w:rsidRPr="00687D97">
        <w:rPr>
          <w:bCs/>
        </w:rPr>
        <w:t>i wykonawczą, zgodnie z warunkami właściwych organów i instytucji i zgodnie z niniejszą SWZ oraz zawarta umową.</w:t>
      </w:r>
    </w:p>
    <w:p w14:paraId="6CB59992" w14:textId="42E175E9" w:rsidR="00F319E6" w:rsidRPr="00687D97" w:rsidRDefault="00F319E6" w:rsidP="00F319E6">
      <w:pPr>
        <w:spacing w:after="120"/>
        <w:jc w:val="both"/>
        <w:rPr>
          <w:bCs/>
        </w:rPr>
      </w:pPr>
      <w:r w:rsidRPr="00687D97">
        <w:rPr>
          <w:bCs/>
        </w:rPr>
        <w:lastRenderedPageBreak/>
        <w:t>2.16. Program Funkcjonalno-Użytkowy (PFU), stanowiący załącznik nr 1 do niniejszej SWZ służy do ustalenia planowanych kosztów prac projektowych i robót budowlanych oraz prawidłowego przygotowania oferty. PFU określa rodzaj i zakres zamówienia niezbędnego do wykonania budowy kanalizacji sanitarnej w miejscowości Koliszowy</w:t>
      </w:r>
      <w:r w:rsidR="00577059" w:rsidRPr="00687D97">
        <w:rPr>
          <w:bCs/>
        </w:rPr>
        <w:t xml:space="preserve"> - Etap I</w:t>
      </w:r>
      <w:r w:rsidRPr="00687D97">
        <w:rPr>
          <w:bCs/>
        </w:rPr>
        <w:t xml:space="preserve">. Zamawiający udostępnia Wykonawcom będące w jego posiadaniu dokumenty, informacje i opracowania niezbędne do prawidłowego przygotowania oferty. Wykonawca winien również uwzględnić </w:t>
      </w:r>
      <w:r w:rsidR="00577059" w:rsidRPr="00687D97">
        <w:rPr>
          <w:bCs/>
        </w:rPr>
        <w:t xml:space="preserve">             </w:t>
      </w:r>
      <w:r w:rsidRPr="00687D97">
        <w:rPr>
          <w:bCs/>
        </w:rPr>
        <w:t>w cenie swojej oferty uzyskanie wszelkich niezbędnych pozwoleń, certyfikatów, opinii, itp., wynikających z opracowywanej dokumentacji  oraz prowadzonych robót.</w:t>
      </w:r>
    </w:p>
    <w:p w14:paraId="0DD16DDA" w14:textId="40B7832C" w:rsidR="00F319E6" w:rsidRPr="00687D97" w:rsidRDefault="00F319E6" w:rsidP="00F319E6">
      <w:pPr>
        <w:spacing w:after="120"/>
        <w:jc w:val="both"/>
        <w:rPr>
          <w:bCs/>
        </w:rPr>
      </w:pPr>
      <w:r w:rsidRPr="00687D97">
        <w:rPr>
          <w:bCs/>
        </w:rPr>
        <w:t xml:space="preserve">2.17. Przedmiot zamówienia obejmuje ponadto wykonanie w ramach oferowanej ceny ofertowej wszelkich niezbędnych prac pomocniczych i towarzyszących oraz robót tymczasowych i innych, niezbędnych oraz pominiętych w wycenie i dokumentacji, jednak bez których nie będzie można ukończyć obiektu oraz przystąpić do jego użytkowania, </w:t>
      </w:r>
      <w:r w:rsidR="00577059" w:rsidRPr="00687D97">
        <w:rPr>
          <w:bCs/>
        </w:rPr>
        <w:t xml:space="preserve">                                 </w:t>
      </w:r>
      <w:r w:rsidRPr="00687D97">
        <w:rPr>
          <w:bCs/>
        </w:rPr>
        <w:t>w szczególności:</w:t>
      </w:r>
    </w:p>
    <w:p w14:paraId="367008C1" w14:textId="77777777" w:rsidR="00F319E6" w:rsidRPr="00687D97" w:rsidRDefault="00F319E6" w:rsidP="00F319E6">
      <w:pPr>
        <w:pStyle w:val="Akapitzlist"/>
        <w:numPr>
          <w:ilvl w:val="0"/>
          <w:numId w:val="26"/>
        </w:numPr>
        <w:spacing w:after="120"/>
        <w:jc w:val="both"/>
        <w:rPr>
          <w:bCs/>
        </w:rPr>
      </w:pPr>
      <w:r w:rsidRPr="00687D97">
        <w:rPr>
          <w:bCs/>
        </w:rPr>
        <w:t>Organizację, zagospodarowanie, utrzymanie i likwidację placu budowy oraz poniesienie kosztów z tym związanych,</w:t>
      </w:r>
    </w:p>
    <w:p w14:paraId="030CB5AD" w14:textId="77777777" w:rsidR="00F319E6" w:rsidRPr="00687D97" w:rsidRDefault="00F319E6" w:rsidP="00F319E6">
      <w:pPr>
        <w:pStyle w:val="Akapitzlist"/>
        <w:numPr>
          <w:ilvl w:val="0"/>
          <w:numId w:val="26"/>
        </w:numPr>
        <w:spacing w:after="120"/>
        <w:jc w:val="both"/>
        <w:rPr>
          <w:bCs/>
        </w:rPr>
      </w:pPr>
      <w:r w:rsidRPr="00687D97">
        <w:rPr>
          <w:bCs/>
        </w:rPr>
        <w:t>Wykonanie lub pozyskanie we własnym zakresie oraz poniesienie kosztów:</w:t>
      </w:r>
    </w:p>
    <w:p w14:paraId="19A24DFF" w14:textId="77777777" w:rsidR="00F319E6" w:rsidRPr="00687D97" w:rsidRDefault="00F319E6" w:rsidP="00F319E6">
      <w:pPr>
        <w:pStyle w:val="Akapitzlist"/>
        <w:spacing w:after="120"/>
        <w:jc w:val="both"/>
        <w:rPr>
          <w:bCs/>
        </w:rPr>
      </w:pPr>
      <w:r w:rsidRPr="00687D97">
        <w:rPr>
          <w:bCs/>
        </w:rPr>
        <w:t>- uzgodnień, opinii, decyzji, analiz, badań, itp., niezbędnych do opracowania dokumentacji projektowej i wykonawczej,</w:t>
      </w:r>
    </w:p>
    <w:p w14:paraId="0296E032" w14:textId="77777777" w:rsidR="00F319E6" w:rsidRPr="00687D97" w:rsidRDefault="00F319E6" w:rsidP="00F319E6">
      <w:pPr>
        <w:pStyle w:val="Akapitzlist"/>
        <w:spacing w:after="120"/>
        <w:jc w:val="both"/>
        <w:rPr>
          <w:bCs/>
        </w:rPr>
      </w:pPr>
      <w:r w:rsidRPr="00687D97">
        <w:rPr>
          <w:bCs/>
        </w:rPr>
        <w:t>- projektów zmiany organizacji ruchu na czas prowadzenia robót, uzyskanie niezbędnych opinii organów, zatwierdzenie projektu przez organ zarządzający ruchem,</w:t>
      </w:r>
    </w:p>
    <w:p w14:paraId="71239D40" w14:textId="46961BF9" w:rsidR="00F319E6" w:rsidRPr="00687D97" w:rsidRDefault="00F319E6" w:rsidP="00F319E6">
      <w:pPr>
        <w:pStyle w:val="Akapitzlist"/>
        <w:spacing w:after="120"/>
        <w:jc w:val="both"/>
        <w:rPr>
          <w:bCs/>
        </w:rPr>
      </w:pPr>
      <w:r w:rsidRPr="00687D97">
        <w:rPr>
          <w:bCs/>
        </w:rPr>
        <w:t>- innych opracowań, prac i badań wymaganych dokumentacją projektowa,</w:t>
      </w:r>
      <w:r w:rsidR="00577059" w:rsidRPr="00687D97">
        <w:rPr>
          <w:bCs/>
        </w:rPr>
        <w:t xml:space="preserve"> opracowań geologicznych, hydrologicznych, itp.</w:t>
      </w:r>
    </w:p>
    <w:p w14:paraId="7E549E34" w14:textId="77777777" w:rsidR="00F319E6" w:rsidRPr="00687D97" w:rsidRDefault="00F319E6" w:rsidP="00F319E6">
      <w:pPr>
        <w:pStyle w:val="Akapitzlist"/>
        <w:spacing w:after="120"/>
        <w:jc w:val="both"/>
        <w:rPr>
          <w:bCs/>
        </w:rPr>
      </w:pPr>
      <w:r w:rsidRPr="00687D97">
        <w:rPr>
          <w:bCs/>
        </w:rPr>
        <w:t>- dokumentacji powykonawczej z naniesionymi zmianami dokonanymi w trakcie budowy, potwierdzonymi przez projektanta, kierownika budowy,</w:t>
      </w:r>
    </w:p>
    <w:p w14:paraId="0F462EB3" w14:textId="77777777" w:rsidR="00F319E6" w:rsidRPr="00687D97" w:rsidRDefault="00F319E6" w:rsidP="00F319E6">
      <w:pPr>
        <w:pStyle w:val="Akapitzlist"/>
        <w:spacing w:after="120"/>
        <w:jc w:val="both"/>
        <w:rPr>
          <w:bCs/>
        </w:rPr>
      </w:pPr>
      <w:r w:rsidRPr="00687D97">
        <w:rPr>
          <w:bCs/>
        </w:rPr>
        <w:t>- zorganizowanie i przeprowadzenie niezbędnych prób, pomiarów, badań i sprawdzeń, które są niezbędne do wykonania przedmiotu zamówienia oraz poniesienia kosztów                     z tym związanych,</w:t>
      </w:r>
    </w:p>
    <w:p w14:paraId="127A3B9B" w14:textId="77777777" w:rsidR="00F319E6" w:rsidRPr="00687D97" w:rsidRDefault="00F319E6" w:rsidP="00F319E6">
      <w:pPr>
        <w:pStyle w:val="Akapitzlist"/>
        <w:spacing w:after="120"/>
        <w:jc w:val="both"/>
        <w:rPr>
          <w:bCs/>
        </w:rPr>
      </w:pPr>
      <w:r w:rsidRPr="00687D97">
        <w:rPr>
          <w:bCs/>
        </w:rPr>
        <w:t>- zapewnienie pełnej obsługi geodezyjnej wraz z wykonaniem inwentaryzacji geodezyjnej powykonawczej.</w:t>
      </w:r>
    </w:p>
    <w:p w14:paraId="764D7416" w14:textId="77777777" w:rsidR="00F319E6" w:rsidRPr="00687D97" w:rsidRDefault="00F319E6" w:rsidP="00F319E6">
      <w:pPr>
        <w:pStyle w:val="Akapitzlist"/>
        <w:numPr>
          <w:ilvl w:val="0"/>
          <w:numId w:val="26"/>
        </w:numPr>
        <w:spacing w:after="120"/>
        <w:jc w:val="both"/>
        <w:rPr>
          <w:bCs/>
        </w:rPr>
      </w:pPr>
      <w:r w:rsidRPr="00687D97">
        <w:rPr>
          <w:bCs/>
        </w:rPr>
        <w:t>Zabezpieczenie terenu budowy zgodnie z obowiązującymi przepisami, tj. rozporządzeniem Ministra Infrastruktury z dnia 6 lutego 2003r. w sprawie bezpieczeństwa i higieny pracy podczas wykonywania robót budowlanych (Dz. U. z 2003r. Nr 47, poz. 401),</w:t>
      </w:r>
    </w:p>
    <w:p w14:paraId="146B5479" w14:textId="77777777" w:rsidR="00F319E6" w:rsidRPr="00687D97" w:rsidRDefault="00F319E6" w:rsidP="00F319E6">
      <w:pPr>
        <w:pStyle w:val="Akapitzlist"/>
        <w:numPr>
          <w:ilvl w:val="0"/>
          <w:numId w:val="26"/>
        </w:numPr>
        <w:spacing w:after="120"/>
        <w:jc w:val="both"/>
        <w:rPr>
          <w:bCs/>
        </w:rPr>
      </w:pPr>
      <w:r w:rsidRPr="00687D97">
        <w:rPr>
          <w:bCs/>
        </w:rPr>
        <w:t>Wykonanie, utrzymanie i likwidację tymczasowej organizacji ruchu, uzyskanie zgód zarządców dróg na zajęcie pasa drogowego oraz poniesienie kosztów z tym związanych,</w:t>
      </w:r>
    </w:p>
    <w:p w14:paraId="74946FC2" w14:textId="77777777" w:rsidR="00F319E6" w:rsidRPr="00687D97" w:rsidRDefault="00F319E6" w:rsidP="00F319E6">
      <w:pPr>
        <w:pStyle w:val="Akapitzlist"/>
        <w:numPr>
          <w:ilvl w:val="0"/>
          <w:numId w:val="26"/>
        </w:numPr>
        <w:spacing w:after="120"/>
        <w:jc w:val="both"/>
        <w:rPr>
          <w:bCs/>
        </w:rPr>
      </w:pPr>
      <w:r w:rsidRPr="00687D97">
        <w:rPr>
          <w:bCs/>
        </w:rPr>
        <w:t>Doprowadzenie wody oraz zasilania placu budowy w energię elektryczną wraz                                  z zamontowaniem liczników zużycia wody i energii elektrycznej oraz poniesienie kosztów z tym związanych wraz z zapłatą za energię, wodę i inne media zużyte w trakcie budowy oraz wykonywania prób i prób końcowych,</w:t>
      </w:r>
    </w:p>
    <w:p w14:paraId="7D906274" w14:textId="77777777" w:rsidR="00F319E6" w:rsidRPr="00687D97" w:rsidRDefault="00F319E6" w:rsidP="00F319E6">
      <w:pPr>
        <w:pStyle w:val="Akapitzlist"/>
        <w:numPr>
          <w:ilvl w:val="0"/>
          <w:numId w:val="26"/>
        </w:numPr>
        <w:spacing w:after="120"/>
        <w:jc w:val="both"/>
        <w:rPr>
          <w:bCs/>
        </w:rPr>
      </w:pPr>
      <w:r w:rsidRPr="00687D97">
        <w:rPr>
          <w:bCs/>
        </w:rPr>
        <w:t>Obsługa archeologiczna i konserwatorska w przypadku wystąpienia sytuacji, dla której taka obsługa jest wymagana,</w:t>
      </w:r>
    </w:p>
    <w:p w14:paraId="271DFB72" w14:textId="77777777" w:rsidR="00F319E6" w:rsidRPr="00687D97" w:rsidRDefault="00F319E6" w:rsidP="00F319E6">
      <w:pPr>
        <w:pStyle w:val="Akapitzlist"/>
        <w:numPr>
          <w:ilvl w:val="0"/>
          <w:numId w:val="26"/>
        </w:numPr>
        <w:spacing w:after="120"/>
        <w:jc w:val="both"/>
        <w:rPr>
          <w:bCs/>
        </w:rPr>
      </w:pPr>
      <w:r w:rsidRPr="00687D97">
        <w:rPr>
          <w:bCs/>
        </w:rPr>
        <w:t>Geodezyjne wytyczenie w terenie tras rurociągów, miejsc posadowienia obiektów                           i armatury, kolizji z istniejącym uzbrojeniem podziemnym,</w:t>
      </w:r>
    </w:p>
    <w:p w14:paraId="44440F44" w14:textId="77777777" w:rsidR="00F319E6" w:rsidRPr="00687D97" w:rsidRDefault="00F319E6" w:rsidP="00F319E6">
      <w:pPr>
        <w:pStyle w:val="Akapitzlist"/>
        <w:numPr>
          <w:ilvl w:val="0"/>
          <w:numId w:val="26"/>
        </w:numPr>
        <w:spacing w:after="120"/>
        <w:jc w:val="both"/>
        <w:rPr>
          <w:bCs/>
        </w:rPr>
      </w:pPr>
      <w:r w:rsidRPr="00687D97">
        <w:rPr>
          <w:bCs/>
        </w:rPr>
        <w:t>Wykonanie odwodnienia wykopów,</w:t>
      </w:r>
    </w:p>
    <w:p w14:paraId="020A8F28" w14:textId="77777777" w:rsidR="00F319E6" w:rsidRPr="00687D97" w:rsidRDefault="00F319E6" w:rsidP="00F319E6">
      <w:pPr>
        <w:pStyle w:val="Akapitzlist"/>
        <w:numPr>
          <w:ilvl w:val="0"/>
          <w:numId w:val="26"/>
        </w:numPr>
        <w:spacing w:after="120"/>
        <w:jc w:val="both"/>
        <w:rPr>
          <w:bCs/>
        </w:rPr>
      </w:pPr>
      <w:r w:rsidRPr="00687D97">
        <w:rPr>
          <w:bCs/>
        </w:rPr>
        <w:t>Uzyskanie zgody dostawców mediów wraz z poniesieniem opłat za pobór energii elektrycznej dla potrzeb prowadzonej budowy, wody do celów socjalnych                                           i technologicznych, zrzut wody z odwodnienia wykopów, ścieki z zaplecza budowy, itp.</w:t>
      </w:r>
    </w:p>
    <w:p w14:paraId="6A2290C6" w14:textId="77777777" w:rsidR="00F319E6" w:rsidRPr="00687D97" w:rsidRDefault="00F319E6" w:rsidP="00F319E6">
      <w:pPr>
        <w:pStyle w:val="Akapitzlist"/>
        <w:numPr>
          <w:ilvl w:val="0"/>
          <w:numId w:val="26"/>
        </w:numPr>
        <w:spacing w:after="120"/>
        <w:jc w:val="both"/>
        <w:rPr>
          <w:bCs/>
        </w:rPr>
      </w:pPr>
      <w:r w:rsidRPr="00687D97">
        <w:rPr>
          <w:bCs/>
        </w:rPr>
        <w:lastRenderedPageBreak/>
        <w:t xml:space="preserve"> Zapewnienie i zabezpieczenie dostępu do posesji w miejscach prowadzenia robót,</w:t>
      </w:r>
    </w:p>
    <w:p w14:paraId="4B18F252" w14:textId="77777777" w:rsidR="00F319E6" w:rsidRPr="00687D97" w:rsidRDefault="00F319E6" w:rsidP="00F319E6">
      <w:pPr>
        <w:pStyle w:val="Akapitzlist"/>
        <w:numPr>
          <w:ilvl w:val="0"/>
          <w:numId w:val="26"/>
        </w:numPr>
        <w:spacing w:after="120"/>
        <w:jc w:val="both"/>
        <w:rPr>
          <w:bCs/>
        </w:rPr>
      </w:pPr>
      <w:r w:rsidRPr="00687D97">
        <w:rPr>
          <w:bCs/>
        </w:rPr>
        <w:t xml:space="preserve"> Zabezpieczenie istniejącego uzbrojenia podziemnego kolidującego z projektowanymi przewodami, a w miejscach występowania kolizji prowadzenie prac pod nadzorem eksploatatora kolidującej sieci oraz ponoszenie kosztów ewentualnego nadzoru,</w:t>
      </w:r>
    </w:p>
    <w:p w14:paraId="1714FDF9" w14:textId="77777777" w:rsidR="00F319E6" w:rsidRPr="00687D97" w:rsidRDefault="00F319E6" w:rsidP="00F319E6">
      <w:pPr>
        <w:pStyle w:val="Akapitzlist"/>
        <w:numPr>
          <w:ilvl w:val="0"/>
          <w:numId w:val="26"/>
        </w:numPr>
        <w:spacing w:after="120"/>
        <w:jc w:val="both"/>
        <w:rPr>
          <w:bCs/>
        </w:rPr>
      </w:pPr>
      <w:r w:rsidRPr="00687D97">
        <w:rPr>
          <w:bCs/>
        </w:rPr>
        <w:t xml:space="preserve"> Zabezpieczenie mienia Wykonawcy zgromadzonego w miejscu składowania i na terenie wykonywania robót,</w:t>
      </w:r>
    </w:p>
    <w:p w14:paraId="1B5FE631" w14:textId="77777777" w:rsidR="00F319E6" w:rsidRPr="00687D97" w:rsidRDefault="00F319E6" w:rsidP="00F319E6">
      <w:pPr>
        <w:pStyle w:val="Akapitzlist"/>
        <w:numPr>
          <w:ilvl w:val="0"/>
          <w:numId w:val="26"/>
        </w:numPr>
        <w:spacing w:after="120"/>
        <w:jc w:val="both"/>
        <w:rPr>
          <w:bCs/>
        </w:rPr>
      </w:pPr>
      <w:r w:rsidRPr="00687D97">
        <w:rPr>
          <w:bCs/>
        </w:rPr>
        <w:t xml:space="preserve"> Wykonywanie włączeń nowo wybudowanych sieci do istniejących sieci gminnych,</w:t>
      </w:r>
    </w:p>
    <w:p w14:paraId="490EAA23" w14:textId="77777777" w:rsidR="00F319E6" w:rsidRPr="00687D97" w:rsidRDefault="00F319E6" w:rsidP="00F319E6">
      <w:pPr>
        <w:pStyle w:val="Akapitzlist"/>
        <w:numPr>
          <w:ilvl w:val="0"/>
          <w:numId w:val="26"/>
        </w:numPr>
        <w:spacing w:after="120"/>
        <w:jc w:val="both"/>
        <w:rPr>
          <w:bCs/>
        </w:rPr>
      </w:pPr>
      <w:r w:rsidRPr="00687D97">
        <w:rPr>
          <w:bCs/>
        </w:rPr>
        <w:t xml:space="preserve"> Wykonywanie prób i badań sieci kanalizacyjnej wynikających z odpowiednich przepisów, w uzgodnieniu z inspektorem nadzoru,</w:t>
      </w:r>
    </w:p>
    <w:p w14:paraId="52A1CD5E" w14:textId="77777777" w:rsidR="00F319E6" w:rsidRPr="00687D97" w:rsidRDefault="00F319E6" w:rsidP="00F319E6">
      <w:pPr>
        <w:pStyle w:val="Akapitzlist"/>
        <w:numPr>
          <w:ilvl w:val="0"/>
          <w:numId w:val="26"/>
        </w:numPr>
        <w:spacing w:after="120"/>
        <w:jc w:val="both"/>
        <w:rPr>
          <w:bCs/>
        </w:rPr>
      </w:pPr>
      <w:r w:rsidRPr="00687D97">
        <w:rPr>
          <w:bCs/>
        </w:rPr>
        <w:t>Wywóz nadmiaru ziemi lub dowóz ziemi wraz z jej zakupem, jeżeli taka konieczność wystąpi, ewentualna wymiana gruntów lub ich zagęszczenia,</w:t>
      </w:r>
    </w:p>
    <w:p w14:paraId="24506205" w14:textId="77777777" w:rsidR="00F319E6" w:rsidRPr="00687D97" w:rsidRDefault="00F319E6" w:rsidP="00F319E6">
      <w:pPr>
        <w:pStyle w:val="Akapitzlist"/>
        <w:numPr>
          <w:ilvl w:val="0"/>
          <w:numId w:val="26"/>
        </w:numPr>
        <w:spacing w:after="120"/>
        <w:jc w:val="both"/>
        <w:rPr>
          <w:bCs/>
        </w:rPr>
      </w:pPr>
      <w:r w:rsidRPr="00687D97">
        <w:rPr>
          <w:bCs/>
        </w:rPr>
        <w:t xml:space="preserve"> Odtworzenie nawierzchni drogowych po robotach ziemnych pod nadzorem zarządcy drogi, jeżeli taka konieczność wystąpi,</w:t>
      </w:r>
    </w:p>
    <w:p w14:paraId="3ACD2F9C" w14:textId="77777777" w:rsidR="00F319E6" w:rsidRPr="00687D97" w:rsidRDefault="00F319E6" w:rsidP="00F319E6">
      <w:pPr>
        <w:pStyle w:val="Akapitzlist"/>
        <w:numPr>
          <w:ilvl w:val="0"/>
          <w:numId w:val="26"/>
        </w:numPr>
        <w:spacing w:after="120"/>
        <w:jc w:val="both"/>
        <w:rPr>
          <w:bCs/>
        </w:rPr>
      </w:pPr>
      <w:r w:rsidRPr="00687D97">
        <w:rPr>
          <w:bCs/>
        </w:rPr>
        <w:t xml:space="preserve"> Uporządkowanie terenu budowy po zakończeniu robót,</w:t>
      </w:r>
    </w:p>
    <w:p w14:paraId="6CA84CAF" w14:textId="77777777" w:rsidR="00F319E6" w:rsidRPr="00687D97" w:rsidRDefault="00F319E6" w:rsidP="00F319E6">
      <w:pPr>
        <w:pStyle w:val="Akapitzlist"/>
        <w:numPr>
          <w:ilvl w:val="0"/>
          <w:numId w:val="26"/>
        </w:numPr>
        <w:spacing w:after="120"/>
        <w:jc w:val="both"/>
        <w:rPr>
          <w:bCs/>
        </w:rPr>
      </w:pPr>
      <w:r w:rsidRPr="00687D97">
        <w:rPr>
          <w:bCs/>
        </w:rPr>
        <w:t xml:space="preserve"> Przygotowanie dokumentacji powykonawczej w rozumieniu przepisów ustawy z dnia                7 lipca 1994r. – Prawo budowlane (Dz. U. z 2021r., poz. 2351 ze zm.), w tym: protokołów odbiorów technicznych, instrukcji obsługi, protokołów badań, aprobat technicznych, atestów, deklaracji zgodności, itp.</w:t>
      </w:r>
    </w:p>
    <w:p w14:paraId="0F92CDB0" w14:textId="77777777" w:rsidR="00F319E6" w:rsidRPr="00687D97" w:rsidRDefault="00F319E6" w:rsidP="00F319E6">
      <w:pPr>
        <w:pStyle w:val="Akapitzlist"/>
        <w:numPr>
          <w:ilvl w:val="0"/>
          <w:numId w:val="26"/>
        </w:numPr>
        <w:spacing w:after="120"/>
        <w:jc w:val="both"/>
        <w:rPr>
          <w:bCs/>
        </w:rPr>
      </w:pPr>
      <w:r w:rsidRPr="00687D97">
        <w:rPr>
          <w:bCs/>
        </w:rPr>
        <w:t xml:space="preserve"> Utrzymanie terenu budowy w stanie wolnym od przeszkód komunikacyjnych oraz usuwanie na bieżąco materiałów, odpadów i śmieci (zgodnie z przepisami  prawa w tym zakresie) oraz poniesienie kosztów z tym związanych.</w:t>
      </w:r>
    </w:p>
    <w:p w14:paraId="0DE99303" w14:textId="77777777" w:rsidR="00F319E6" w:rsidRPr="00687D97" w:rsidRDefault="00F319E6" w:rsidP="00F319E6">
      <w:pPr>
        <w:pStyle w:val="Akapitzlist"/>
        <w:numPr>
          <w:ilvl w:val="0"/>
          <w:numId w:val="26"/>
        </w:numPr>
        <w:spacing w:after="120"/>
        <w:jc w:val="both"/>
        <w:rPr>
          <w:bCs/>
        </w:rPr>
      </w:pPr>
      <w:r w:rsidRPr="00687D97">
        <w:rPr>
          <w:bCs/>
        </w:rPr>
        <w:t>Wykonanie inwentaryzacji geodezyjnej powykonawczej.</w:t>
      </w:r>
    </w:p>
    <w:p w14:paraId="54B984CC" w14:textId="77777777" w:rsidR="00F319E6" w:rsidRPr="00687D97" w:rsidRDefault="00F319E6" w:rsidP="00F319E6">
      <w:pPr>
        <w:pStyle w:val="Akapitzlist"/>
        <w:numPr>
          <w:ilvl w:val="0"/>
          <w:numId w:val="26"/>
        </w:numPr>
        <w:spacing w:after="120"/>
        <w:jc w:val="both"/>
        <w:rPr>
          <w:bCs/>
        </w:rPr>
      </w:pPr>
      <w:r w:rsidRPr="00687D97">
        <w:rPr>
          <w:bCs/>
        </w:rPr>
        <w:t>Uzyskanie w imieniu Zamawiającego pozwolenia na użytkowanie obiektu budowlanego będącego przedmiotem niniejszego zamówienia.</w:t>
      </w:r>
    </w:p>
    <w:p w14:paraId="6C28747A" w14:textId="319F9738" w:rsidR="00F319E6" w:rsidRPr="00687D97" w:rsidRDefault="00F319E6" w:rsidP="00F319E6">
      <w:pPr>
        <w:spacing w:after="120"/>
        <w:jc w:val="both"/>
        <w:rPr>
          <w:bCs/>
        </w:rPr>
      </w:pPr>
      <w:r w:rsidRPr="00687D97">
        <w:rPr>
          <w:bCs/>
        </w:rPr>
        <w:t xml:space="preserve">2.18. Roboty składające się na przedmiot zamówienia muszą być wykonane zgodnie                                  z obwiązującymi przepisami (w szczególności ustawy prawo budowlane, przepisami bhp </w:t>
      </w:r>
      <w:r w:rsidR="00577059" w:rsidRPr="00687D97">
        <w:rPr>
          <w:bCs/>
        </w:rPr>
        <w:t xml:space="preserve">                     </w:t>
      </w:r>
      <w:r w:rsidRPr="00687D97">
        <w:rPr>
          <w:bCs/>
        </w:rPr>
        <w:t xml:space="preserve">i p.poż oraz branżowymi), jak również zgodnie z zasadami wiedzy technicznej, a także </w:t>
      </w:r>
      <w:r w:rsidR="00577059" w:rsidRPr="00687D97">
        <w:rPr>
          <w:bCs/>
        </w:rPr>
        <w:t xml:space="preserve">                            </w:t>
      </w:r>
      <w:r w:rsidRPr="00687D97">
        <w:rPr>
          <w:bCs/>
        </w:rPr>
        <w:t>z należytą starannością, zachowaniem właściwej organizacji pracy i zapewnieniem dobrej jakości.</w:t>
      </w:r>
    </w:p>
    <w:p w14:paraId="67095B83" w14:textId="609FC992" w:rsidR="00F319E6" w:rsidRPr="00687D97" w:rsidRDefault="00F319E6" w:rsidP="00F319E6">
      <w:pPr>
        <w:spacing w:after="120"/>
        <w:jc w:val="both"/>
        <w:rPr>
          <w:b/>
        </w:rPr>
      </w:pPr>
      <w:r w:rsidRPr="00687D97">
        <w:rPr>
          <w:b/>
        </w:rPr>
        <w:t xml:space="preserve">2.19. Wykonawca zobowiązany będzie w ramach przedmiotu zamówienia do przeniesienia na Zamawiającego majątkowych praw autorskich na wykonane opracowanie na wszystkich polach eksploatacji – w tym określonych w art. 50 ustawy </w:t>
      </w:r>
      <w:r w:rsidR="00577059" w:rsidRPr="00687D97">
        <w:rPr>
          <w:b/>
        </w:rPr>
        <w:t xml:space="preserve">                  </w:t>
      </w:r>
      <w:r w:rsidRPr="00687D97">
        <w:rPr>
          <w:b/>
        </w:rPr>
        <w:t>o prawie autorskim   i prawach pokrewnych (Dz. U. z 2021r., poz. 1062).</w:t>
      </w:r>
    </w:p>
    <w:p w14:paraId="6D089FB5" w14:textId="77777777" w:rsidR="00F319E6" w:rsidRPr="00687D97" w:rsidRDefault="00F319E6" w:rsidP="00F319E6">
      <w:pPr>
        <w:spacing w:after="120"/>
        <w:jc w:val="both"/>
        <w:rPr>
          <w:bCs/>
        </w:rPr>
      </w:pPr>
      <w:r w:rsidRPr="00687D97">
        <w:rPr>
          <w:bCs/>
        </w:rPr>
        <w:t>2.20. Materiały stosowane przez Wykonawcę podczas realizacji przedmiotu umowy powinny być fabrycznie nowe i odpowiadać co do jakości wymogom wyrobów dopuszczonych do obrotu                       i stosowania w budownictwie, zgodnie z art. 10 ustawy z dnia 7 lipca 1994r. Prawo budowlane oraz jakościowym i gatunkowym wymaganiom określonym w opisie przedmiotu zamówienia oraz Programie Funkcjonalno-Użytkowym.</w:t>
      </w:r>
    </w:p>
    <w:p w14:paraId="7EE3CAE7" w14:textId="5AB2FEE4" w:rsidR="00F319E6" w:rsidRPr="00687D97" w:rsidRDefault="00F319E6" w:rsidP="00577059">
      <w:pPr>
        <w:spacing w:after="120"/>
        <w:jc w:val="both"/>
        <w:rPr>
          <w:bCs/>
        </w:rPr>
      </w:pPr>
      <w:r w:rsidRPr="00687D97">
        <w:rPr>
          <w:bCs/>
        </w:rPr>
        <w:t>2.21. Wszystkie użyte materiały, wyroby oraz urządzenia muszą mieć aktualne dokumenty (atesty, aprobaty i deklaracje zgodności) dopuszczające do stosowania w budownictwie, zgodnie z przepisami obowiązującymi w tym zakresie.</w:t>
      </w:r>
    </w:p>
    <w:p w14:paraId="03EBEC58" w14:textId="77777777" w:rsidR="00F319E6" w:rsidRPr="00687D97" w:rsidRDefault="00F319E6" w:rsidP="00577059">
      <w:pPr>
        <w:spacing w:after="120"/>
        <w:jc w:val="both"/>
        <w:rPr>
          <w:bCs/>
        </w:rPr>
      </w:pPr>
      <w:r w:rsidRPr="00687D97">
        <w:rPr>
          <w:bCs/>
        </w:rPr>
        <w:t>2.22. Wykonawca robót ponosi odpowiedzialność za jakość wykonywanych robót oraz zastosowanych materiałów.</w:t>
      </w:r>
    </w:p>
    <w:p w14:paraId="0CD69927" w14:textId="77777777" w:rsidR="00F319E6" w:rsidRPr="00687D97" w:rsidRDefault="00F319E6" w:rsidP="00577059">
      <w:pPr>
        <w:spacing w:after="120"/>
        <w:jc w:val="both"/>
        <w:rPr>
          <w:bCs/>
        </w:rPr>
      </w:pPr>
      <w:r w:rsidRPr="00687D97">
        <w:rPr>
          <w:bCs/>
        </w:rPr>
        <w:t xml:space="preserve">2.23. Na każde żądanie Inspektora Nadzoru, Wykonawca zobowiązany jest okazać, w stosunku do wskazanych materiałów - krajowe deklaracje zgodności, aprobatę techniczną oraz </w:t>
      </w:r>
      <w:r w:rsidRPr="00687D97">
        <w:rPr>
          <w:bCs/>
        </w:rPr>
        <w:lastRenderedPageBreak/>
        <w:t>wymagane atesty (kartę charakterystyki), krajową ocenę techniczną wydaną przez upoważnioną instytucję krajową.</w:t>
      </w:r>
    </w:p>
    <w:p w14:paraId="1FBE34F4" w14:textId="636C0540" w:rsidR="00F319E6" w:rsidRPr="00687D97" w:rsidRDefault="00F319E6" w:rsidP="00F319E6">
      <w:pPr>
        <w:spacing w:after="120"/>
        <w:jc w:val="both"/>
        <w:rPr>
          <w:bCs/>
        </w:rPr>
      </w:pPr>
      <w:r w:rsidRPr="00687D97">
        <w:rPr>
          <w:bCs/>
        </w:rPr>
        <w:t xml:space="preserve">2.24. Materiały uznane przez Zamawiającego za posiadające wady lub niezgodne ze specyfikacją techniczną wykonania i odbioru robót budowlanych muszą być niezwłocznie usunięte przez Wykonawcę z terenu budowy. Wykonawca nie ma prawa wykonywać robót </w:t>
      </w:r>
      <w:r w:rsidR="00577059" w:rsidRPr="00687D97">
        <w:rPr>
          <w:bCs/>
        </w:rPr>
        <w:t xml:space="preserve">                   </w:t>
      </w:r>
      <w:r w:rsidRPr="00687D97">
        <w:rPr>
          <w:bCs/>
        </w:rPr>
        <w:t>z użyciem materiałów, które nie zostały zaakceptowane przez Inspektora Nadzoru.</w:t>
      </w:r>
    </w:p>
    <w:p w14:paraId="5F022890" w14:textId="77777777" w:rsidR="00F319E6" w:rsidRPr="00687D97" w:rsidRDefault="00F319E6" w:rsidP="00F319E6">
      <w:pPr>
        <w:spacing w:after="120"/>
        <w:jc w:val="both"/>
        <w:rPr>
          <w:bCs/>
        </w:rPr>
      </w:pPr>
      <w:r w:rsidRPr="00687D97">
        <w:rPr>
          <w:bCs/>
        </w:rPr>
        <w:t>2.25. Wykonawca zapewni odpowiednie warunki sanitarno-epidemiologiczne zgodnie                                 z obowiązującymi przepisami w zakresie zapobiegania COVID-19</w:t>
      </w:r>
    </w:p>
    <w:p w14:paraId="70DB17CB" w14:textId="77777777" w:rsidR="00F319E6" w:rsidRPr="00687D97" w:rsidRDefault="00F319E6" w:rsidP="00F319E6">
      <w:pPr>
        <w:jc w:val="both"/>
        <w:rPr>
          <w:bCs/>
        </w:rPr>
      </w:pPr>
      <w:r w:rsidRPr="00687D97">
        <w:rPr>
          <w:bCs/>
        </w:rPr>
        <w:t>1.26. Opracowaną dokumentację projektową, w zakresie koncepcji oraz projektu budowlanego, należy przedłożyć Zamawiającemu do akceptacji:</w:t>
      </w:r>
    </w:p>
    <w:p w14:paraId="202CADC6" w14:textId="77777777" w:rsidR="00F319E6" w:rsidRPr="00687D97" w:rsidRDefault="00F319E6" w:rsidP="00F319E6">
      <w:pPr>
        <w:jc w:val="both"/>
        <w:rPr>
          <w:bCs/>
        </w:rPr>
      </w:pPr>
      <w:r w:rsidRPr="00687D97">
        <w:rPr>
          <w:bCs/>
        </w:rPr>
        <w:t>- Koncepcję – po jej opracowaniu,</w:t>
      </w:r>
    </w:p>
    <w:p w14:paraId="6D13557A" w14:textId="77777777" w:rsidR="00F319E6" w:rsidRPr="00687D97" w:rsidRDefault="00F319E6" w:rsidP="00F319E6">
      <w:pPr>
        <w:spacing w:after="120"/>
        <w:jc w:val="both"/>
        <w:rPr>
          <w:bCs/>
        </w:rPr>
      </w:pPr>
      <w:r w:rsidRPr="00687D97">
        <w:rPr>
          <w:bCs/>
        </w:rPr>
        <w:t>- Projekt budowlany i wykonawczy – przed wystąpieniem z wnioskiem o pozwolenie na budowę.</w:t>
      </w:r>
    </w:p>
    <w:p w14:paraId="19C30D47" w14:textId="77777777" w:rsidR="00F319E6" w:rsidRPr="00687D97" w:rsidRDefault="00F319E6" w:rsidP="00F319E6">
      <w:pPr>
        <w:spacing w:after="120"/>
        <w:jc w:val="both"/>
        <w:rPr>
          <w:bCs/>
        </w:rPr>
      </w:pPr>
      <w:r w:rsidRPr="00687D97">
        <w:rPr>
          <w:bCs/>
        </w:rPr>
        <w:t>1.27. Terminy rozliczenia z Wykonawcą –  Zamawiający przewiduje 3 płatności:</w:t>
      </w:r>
    </w:p>
    <w:p w14:paraId="6AE11C41" w14:textId="47D92A1A" w:rsidR="00F319E6" w:rsidRPr="00687D97" w:rsidRDefault="00F319E6" w:rsidP="00F319E6">
      <w:pPr>
        <w:jc w:val="both"/>
        <w:rPr>
          <w:b/>
          <w:u w:val="single"/>
        </w:rPr>
      </w:pPr>
      <w:bookmarkStart w:id="3" w:name="_Hlk117602677"/>
      <w:r w:rsidRPr="00687D97">
        <w:rPr>
          <w:b/>
          <w:u w:val="single"/>
        </w:rPr>
        <w:t>ETAP I</w:t>
      </w:r>
      <w:r w:rsidR="00577059" w:rsidRPr="00687D97">
        <w:rPr>
          <w:b/>
          <w:u w:val="single"/>
        </w:rPr>
        <w:t xml:space="preserve"> (zadanie 1)</w:t>
      </w:r>
      <w:r w:rsidRPr="00687D97">
        <w:rPr>
          <w:b/>
          <w:u w:val="single"/>
        </w:rPr>
        <w:t>:</w:t>
      </w:r>
    </w:p>
    <w:p w14:paraId="5905E40B" w14:textId="0EBC5692" w:rsidR="00F319E6" w:rsidRPr="00687D97" w:rsidRDefault="00F319E6" w:rsidP="00F319E6">
      <w:pPr>
        <w:spacing w:after="120"/>
        <w:jc w:val="both"/>
        <w:rPr>
          <w:bCs/>
        </w:rPr>
      </w:pPr>
      <w:r w:rsidRPr="00687D97">
        <w:rPr>
          <w:bCs/>
        </w:rPr>
        <w:t>- po przekazaniu Zamawiającemu kompletnej dokumentacji projektowej i wykonawczej wraz     z pozwoleniem na budowę – 5% wysokości wynagrodzenia za ETAP</w:t>
      </w:r>
      <w:r w:rsidR="00577059" w:rsidRPr="00687D97">
        <w:rPr>
          <w:bCs/>
        </w:rPr>
        <w:t xml:space="preserve"> I (zadanie 1);</w:t>
      </w:r>
    </w:p>
    <w:p w14:paraId="520A72B4" w14:textId="4967FB9C" w:rsidR="00F319E6" w:rsidRPr="00687D97" w:rsidRDefault="00F319E6" w:rsidP="00F319E6">
      <w:pPr>
        <w:spacing w:after="120"/>
        <w:jc w:val="both"/>
        <w:rPr>
          <w:bCs/>
        </w:rPr>
      </w:pPr>
      <w:r w:rsidRPr="00687D97">
        <w:rPr>
          <w:bCs/>
        </w:rPr>
        <w:t xml:space="preserve">- po 6 miesiącach wykonywania robót budowlanych – proporcjonalnie do stanu zaawansowania prac jednak nie więcej niż 35% </w:t>
      </w:r>
      <w:bookmarkStart w:id="4" w:name="_Hlk115175924"/>
      <w:r w:rsidRPr="00687D97">
        <w:rPr>
          <w:bCs/>
        </w:rPr>
        <w:t>wysokości wynagrodzenia za ETAP</w:t>
      </w:r>
      <w:r w:rsidR="00577059" w:rsidRPr="00687D97">
        <w:rPr>
          <w:bCs/>
        </w:rPr>
        <w:t xml:space="preserve"> I (zadanie 1)</w:t>
      </w:r>
      <w:r w:rsidRPr="00687D97">
        <w:rPr>
          <w:bCs/>
        </w:rPr>
        <w:t>;</w:t>
      </w:r>
    </w:p>
    <w:bookmarkEnd w:id="4"/>
    <w:p w14:paraId="75DF5521" w14:textId="4B64B741" w:rsidR="00F319E6" w:rsidRPr="00687D97" w:rsidRDefault="00F319E6" w:rsidP="00F319E6">
      <w:pPr>
        <w:spacing w:after="120"/>
        <w:jc w:val="both"/>
        <w:rPr>
          <w:bCs/>
        </w:rPr>
      </w:pPr>
      <w:r w:rsidRPr="00687D97">
        <w:rPr>
          <w:bCs/>
        </w:rPr>
        <w:t>- po zrealizowaniu robót budowalnych i odbiorze końcowym inwestycji przez Zamawiającego – 60% wysokości wynagrodzenia za ETAP</w:t>
      </w:r>
      <w:r w:rsidR="00577059" w:rsidRPr="00687D97">
        <w:rPr>
          <w:bCs/>
        </w:rPr>
        <w:t xml:space="preserve"> I.</w:t>
      </w:r>
    </w:p>
    <w:p w14:paraId="13D1C8DA" w14:textId="3FD7EF98" w:rsidR="00F319E6" w:rsidRPr="00687D97" w:rsidRDefault="00F319E6" w:rsidP="00F319E6">
      <w:pPr>
        <w:jc w:val="both"/>
        <w:rPr>
          <w:b/>
          <w:u w:val="single"/>
        </w:rPr>
      </w:pPr>
      <w:r w:rsidRPr="00687D97">
        <w:rPr>
          <w:b/>
          <w:u w:val="single"/>
        </w:rPr>
        <w:t>ETAP II</w:t>
      </w:r>
      <w:r w:rsidR="00577059" w:rsidRPr="00687D97">
        <w:rPr>
          <w:b/>
          <w:u w:val="single"/>
        </w:rPr>
        <w:t xml:space="preserve"> (zadanie 2)</w:t>
      </w:r>
    </w:p>
    <w:p w14:paraId="72132264" w14:textId="3E028A77" w:rsidR="00F319E6" w:rsidRPr="00687D97" w:rsidRDefault="00F319E6" w:rsidP="00F319E6">
      <w:pPr>
        <w:spacing w:after="120"/>
        <w:jc w:val="both"/>
        <w:rPr>
          <w:bCs/>
        </w:rPr>
      </w:pPr>
      <w:r w:rsidRPr="00687D97">
        <w:rPr>
          <w:bCs/>
        </w:rPr>
        <w:t>- po przekazaniu Zamawiającemu kompletnej dokumentacji projektowej i wykonawczej wraz     z pozwoleniem na budowę – 5% wysokości wynagrodzenia za  ETAP</w:t>
      </w:r>
      <w:r w:rsidR="00577059" w:rsidRPr="00687D97">
        <w:rPr>
          <w:bCs/>
        </w:rPr>
        <w:t xml:space="preserve"> II (zadanie 2)</w:t>
      </w:r>
      <w:r w:rsidRPr="00687D97">
        <w:rPr>
          <w:bCs/>
        </w:rPr>
        <w:t>;</w:t>
      </w:r>
    </w:p>
    <w:p w14:paraId="631B564E" w14:textId="393C1EAC" w:rsidR="00F319E6" w:rsidRPr="00687D97" w:rsidRDefault="00F319E6" w:rsidP="00F319E6">
      <w:pPr>
        <w:spacing w:after="120"/>
        <w:jc w:val="both"/>
        <w:rPr>
          <w:bCs/>
        </w:rPr>
      </w:pPr>
      <w:r w:rsidRPr="00687D97">
        <w:rPr>
          <w:bCs/>
        </w:rPr>
        <w:t>- po 6 miesiącach wykonywania robót budowlanych – proporcjonalnie do stanu zaawansowania prac jednak nie więcej niż 35% wysokości wynagrodzenia za ETAP</w:t>
      </w:r>
      <w:r w:rsidR="00577059" w:rsidRPr="00687D97">
        <w:rPr>
          <w:bCs/>
        </w:rPr>
        <w:t xml:space="preserve"> II (zadanie 2)</w:t>
      </w:r>
      <w:r w:rsidRPr="00687D97">
        <w:rPr>
          <w:bCs/>
        </w:rPr>
        <w:t>;</w:t>
      </w:r>
    </w:p>
    <w:p w14:paraId="2ACAD178" w14:textId="2EDFE500" w:rsidR="00F319E6" w:rsidRPr="00687D97" w:rsidRDefault="00F319E6" w:rsidP="00F319E6">
      <w:pPr>
        <w:spacing w:after="240"/>
        <w:jc w:val="both"/>
        <w:rPr>
          <w:bCs/>
        </w:rPr>
      </w:pPr>
      <w:r w:rsidRPr="00687D97">
        <w:rPr>
          <w:bCs/>
        </w:rPr>
        <w:t>- po zrealizowaniu robót budowalnych i odbiorze końcowym inwestycji przez Zamawiającego – 60% wysokości wynagrodzenia za II ETAP</w:t>
      </w:r>
      <w:r w:rsidR="00577059" w:rsidRPr="00687D97">
        <w:rPr>
          <w:bCs/>
        </w:rPr>
        <w:t xml:space="preserve"> (zadanie 2)</w:t>
      </w:r>
      <w:r w:rsidRPr="00687D97">
        <w:rPr>
          <w:bCs/>
        </w:rPr>
        <w:t>.</w:t>
      </w:r>
    </w:p>
    <w:bookmarkEnd w:id="3"/>
    <w:p w14:paraId="49833BA6" w14:textId="5A0F7CC0" w:rsidR="00F319E6" w:rsidRPr="00687D97" w:rsidRDefault="00F319E6" w:rsidP="00F319E6">
      <w:pPr>
        <w:jc w:val="both"/>
        <w:rPr>
          <w:bCs/>
        </w:rPr>
      </w:pPr>
      <w:r w:rsidRPr="00687D97">
        <w:rPr>
          <w:bCs/>
        </w:rPr>
        <w:t xml:space="preserve">2.28. Przy dokonywaniu wyceny przedmiotu zamówienia należy uwzględnić łącznie wszystkie dane z opisu przedmiotu zamówienia zawartego w SWZ oraz w Programie Funkcjonalno-Użytkowym. </w:t>
      </w:r>
    </w:p>
    <w:p w14:paraId="4A94259F" w14:textId="77777777" w:rsidR="00F319E6" w:rsidRPr="00687D97" w:rsidRDefault="00F319E6" w:rsidP="00F319E6">
      <w:pPr>
        <w:jc w:val="both"/>
        <w:rPr>
          <w:bCs/>
        </w:rPr>
      </w:pPr>
      <w:r w:rsidRPr="00687D97">
        <w:rPr>
          <w:bCs/>
        </w:rPr>
        <w:t>Wszystkie elementy opisu przedmiotu zamówienia ujęte SWZ, a nie ujęte w PFU lub nie ujęte    w SWZ a ujęte w PFU winny być traktowane tak, jakby były ujęte w każdym z wymienionych dokumentów.</w:t>
      </w:r>
    </w:p>
    <w:p w14:paraId="30742831" w14:textId="77777777" w:rsidR="00F319E6" w:rsidRPr="00687D97" w:rsidRDefault="00F319E6" w:rsidP="00F319E6">
      <w:pPr>
        <w:jc w:val="both"/>
        <w:rPr>
          <w:bCs/>
        </w:rPr>
      </w:pPr>
    </w:p>
    <w:p w14:paraId="7336BB10" w14:textId="77777777" w:rsidR="00F319E6" w:rsidRPr="00687D97" w:rsidRDefault="00F319E6" w:rsidP="00F319E6">
      <w:pPr>
        <w:jc w:val="both"/>
        <w:rPr>
          <w:b/>
          <w:bCs/>
          <w:u w:val="single"/>
        </w:rPr>
      </w:pPr>
      <w:r w:rsidRPr="00687D97">
        <w:rPr>
          <w:b/>
          <w:bCs/>
        </w:rPr>
        <w:t>3. Wspólny Słownik Zamówień CPV:</w:t>
      </w:r>
      <w:r w:rsidRPr="00687D97">
        <w:rPr>
          <w:b/>
          <w:bCs/>
          <w:u w:val="single"/>
        </w:rPr>
        <w:t xml:space="preserve"> </w:t>
      </w:r>
    </w:p>
    <w:p w14:paraId="15B337CC" w14:textId="77777777" w:rsidR="00F319E6" w:rsidRPr="00687D97" w:rsidRDefault="00F319E6" w:rsidP="00F319E6">
      <w:pPr>
        <w:jc w:val="both"/>
        <w:rPr>
          <w:b/>
          <w:bCs/>
        </w:rPr>
      </w:pPr>
      <w:r w:rsidRPr="00687D97">
        <w:rPr>
          <w:b/>
          <w:bCs/>
        </w:rPr>
        <w:t xml:space="preserve">            Kody główne:</w:t>
      </w:r>
    </w:p>
    <w:p w14:paraId="17703EA4" w14:textId="77777777" w:rsidR="00F319E6" w:rsidRPr="00687D97" w:rsidRDefault="00F319E6" w:rsidP="00F319E6">
      <w:pPr>
        <w:jc w:val="both"/>
      </w:pPr>
      <w:r w:rsidRPr="00687D97">
        <w:t xml:space="preserve">            45.00.00.00-0 Roboty budowlane</w:t>
      </w:r>
    </w:p>
    <w:p w14:paraId="481FCF87" w14:textId="15D2AE0D" w:rsidR="00F319E6" w:rsidRPr="00687D97" w:rsidRDefault="00F319E6" w:rsidP="00F319E6">
      <w:pPr>
        <w:pStyle w:val="Akapitzlist"/>
        <w:jc w:val="both"/>
      </w:pPr>
      <w:r w:rsidRPr="00687D97">
        <w:t>71.32.</w:t>
      </w:r>
      <w:r w:rsidR="00A731F9">
        <w:t>00</w:t>
      </w:r>
      <w:r w:rsidRPr="00687D97">
        <w:t xml:space="preserve">.00-7 Usługi inżynierskie w zakresie projektowania  </w:t>
      </w:r>
    </w:p>
    <w:p w14:paraId="07693F7E" w14:textId="77777777" w:rsidR="00F319E6" w:rsidRPr="00687D97" w:rsidRDefault="00F319E6" w:rsidP="00F319E6">
      <w:pPr>
        <w:pStyle w:val="Akapitzlist"/>
        <w:jc w:val="both"/>
        <w:rPr>
          <w:b/>
          <w:bCs/>
        </w:rPr>
      </w:pPr>
      <w:r w:rsidRPr="00687D97">
        <w:rPr>
          <w:b/>
          <w:bCs/>
        </w:rPr>
        <w:t>Kody dodatkowe:</w:t>
      </w:r>
    </w:p>
    <w:p w14:paraId="6BB58941" w14:textId="77777777" w:rsidR="00F319E6" w:rsidRPr="00687D97" w:rsidRDefault="00F319E6" w:rsidP="00F319E6">
      <w:pPr>
        <w:pStyle w:val="Akapitzlist"/>
        <w:jc w:val="both"/>
      </w:pPr>
      <w:r w:rsidRPr="00687D97">
        <w:t>71.25.00.00-5 Usługi architektoniczne, inżynierskie i pomiarowe</w:t>
      </w:r>
    </w:p>
    <w:p w14:paraId="2E5F8391" w14:textId="77777777" w:rsidR="00F319E6" w:rsidRPr="00687D97" w:rsidRDefault="00F319E6" w:rsidP="00F319E6">
      <w:pPr>
        <w:pStyle w:val="Akapitzlist"/>
        <w:jc w:val="both"/>
      </w:pPr>
      <w:r w:rsidRPr="00687D97">
        <w:t>71.32.22.00-3 Usługi projektowania rurociągów</w:t>
      </w:r>
    </w:p>
    <w:p w14:paraId="21471C62" w14:textId="77777777" w:rsidR="00F319E6" w:rsidRPr="00687D97" w:rsidRDefault="00F319E6" w:rsidP="00F319E6">
      <w:pPr>
        <w:pStyle w:val="Akapitzlist"/>
        <w:jc w:val="both"/>
      </w:pPr>
      <w:r w:rsidRPr="00687D97">
        <w:t>71.35.40.00-4 Usługi sporządzania map</w:t>
      </w:r>
    </w:p>
    <w:p w14:paraId="401892C0" w14:textId="77777777" w:rsidR="00F319E6" w:rsidRPr="00687D97" w:rsidRDefault="00F319E6" w:rsidP="00F319E6">
      <w:pPr>
        <w:pStyle w:val="Akapitzlist"/>
        <w:jc w:val="both"/>
      </w:pPr>
      <w:r w:rsidRPr="00687D97">
        <w:lastRenderedPageBreak/>
        <w:t>71.24.80.00-8 Nadzór nad projektem i dokumentacją</w:t>
      </w:r>
    </w:p>
    <w:p w14:paraId="09C29D9B" w14:textId="77777777" w:rsidR="00F319E6" w:rsidRPr="00687D97" w:rsidRDefault="00F319E6" w:rsidP="00F319E6">
      <w:pPr>
        <w:pStyle w:val="Akapitzlist"/>
        <w:jc w:val="both"/>
      </w:pPr>
      <w:r w:rsidRPr="00687D97">
        <w:t>45.10.00.00-8 Przygotowanie terenu pod budowę</w:t>
      </w:r>
    </w:p>
    <w:p w14:paraId="0A24EC39" w14:textId="77777777" w:rsidR="00F319E6" w:rsidRPr="00687D97" w:rsidRDefault="00F319E6" w:rsidP="00F319E6">
      <w:pPr>
        <w:pStyle w:val="Akapitzlist"/>
        <w:jc w:val="both"/>
      </w:pPr>
      <w:r w:rsidRPr="00687D97">
        <w:t>45.11.30.00-2 Roboty na placu budowy</w:t>
      </w:r>
    </w:p>
    <w:p w14:paraId="458700ED" w14:textId="77777777" w:rsidR="00F319E6" w:rsidRPr="00687D97" w:rsidRDefault="00F319E6" w:rsidP="00F319E6">
      <w:pPr>
        <w:pStyle w:val="Akapitzlist"/>
        <w:jc w:val="both"/>
      </w:pPr>
      <w:r w:rsidRPr="00687D97">
        <w:t>45.23.13.00-8 Roboty budowlane w zakresie budowy wodociągów i rurociągów do odprowadzania ścieków</w:t>
      </w:r>
    </w:p>
    <w:p w14:paraId="673B631B" w14:textId="77777777" w:rsidR="00F319E6" w:rsidRPr="00687D97" w:rsidRDefault="00F319E6" w:rsidP="00F319E6">
      <w:pPr>
        <w:pStyle w:val="Akapitzlist"/>
        <w:jc w:val="both"/>
      </w:pPr>
      <w:r w:rsidRPr="00687D97">
        <w:t>45.23.20.0-2 Roboty pomocnicze w zakresie rurociągów i kabli</w:t>
      </w:r>
    </w:p>
    <w:p w14:paraId="6C55E8EF" w14:textId="77777777" w:rsidR="00F319E6" w:rsidRPr="00687D97" w:rsidRDefault="00F319E6" w:rsidP="00F319E6">
      <w:pPr>
        <w:pStyle w:val="Akapitzlist"/>
        <w:jc w:val="both"/>
      </w:pPr>
      <w:r w:rsidRPr="00687D97">
        <w:t>45.23.24.00-6 Roboty w zakresie kanalizacji ściekowej</w:t>
      </w:r>
    </w:p>
    <w:p w14:paraId="36D608C5" w14:textId="77777777" w:rsidR="00F319E6" w:rsidRPr="00687D97" w:rsidRDefault="00F319E6" w:rsidP="00F319E6">
      <w:pPr>
        <w:pStyle w:val="Akapitzlist"/>
        <w:jc w:val="both"/>
      </w:pPr>
      <w:r w:rsidRPr="00687D97">
        <w:t>45.23.24.20-2 Roboty w zakresie ścieków</w:t>
      </w:r>
    </w:p>
    <w:p w14:paraId="4C1B2F6E" w14:textId="77777777" w:rsidR="00F319E6" w:rsidRPr="00687D97" w:rsidRDefault="00F319E6" w:rsidP="00F319E6">
      <w:pPr>
        <w:pStyle w:val="Akapitzlist"/>
        <w:jc w:val="both"/>
      </w:pPr>
      <w:r w:rsidRPr="00687D97">
        <w:t>45.23.24.23-3 Roboty w zakresie przepompowni ścieków</w:t>
      </w:r>
    </w:p>
    <w:p w14:paraId="49F75BD6" w14:textId="77777777" w:rsidR="00F319E6" w:rsidRPr="00687D97" w:rsidRDefault="00F319E6" w:rsidP="00F319E6">
      <w:pPr>
        <w:pStyle w:val="Akapitzlist"/>
        <w:jc w:val="both"/>
      </w:pPr>
      <w:r w:rsidRPr="00687D97">
        <w:t>45.23.24.40-8 Roboty budowlane w zakresie budowy rurociągów do odprowadzania ścieków.</w:t>
      </w:r>
    </w:p>
    <w:p w14:paraId="318B0885" w14:textId="77777777" w:rsidR="00F319E6" w:rsidRPr="00687D97" w:rsidRDefault="00F319E6" w:rsidP="00F319E6">
      <w:pPr>
        <w:jc w:val="both"/>
        <w:rPr>
          <w:b/>
          <w:bCs/>
          <w:u w:val="single"/>
        </w:rPr>
      </w:pPr>
    </w:p>
    <w:p w14:paraId="3DD29FBF" w14:textId="77777777" w:rsidR="00F319E6" w:rsidRPr="00687D97" w:rsidRDefault="00F319E6" w:rsidP="00F319E6">
      <w:pPr>
        <w:jc w:val="both"/>
      </w:pPr>
      <w:r w:rsidRPr="00687D97">
        <w:rPr>
          <w:b/>
        </w:rPr>
        <w:t>4. Rozwiązania równoważne</w:t>
      </w:r>
      <w:r w:rsidRPr="00687D97">
        <w:t>.</w:t>
      </w:r>
    </w:p>
    <w:p w14:paraId="54473C86" w14:textId="77777777" w:rsidR="00F319E6" w:rsidRPr="00687D97" w:rsidRDefault="00F319E6" w:rsidP="00F319E6">
      <w:pPr>
        <w:pStyle w:val="Akapitzlist"/>
        <w:widowControl w:val="0"/>
        <w:numPr>
          <w:ilvl w:val="0"/>
          <w:numId w:val="27"/>
        </w:numPr>
        <w:autoSpaceDE w:val="0"/>
        <w:autoSpaceDN w:val="0"/>
        <w:adjustRightInd w:val="0"/>
        <w:ind w:left="567" w:right="-36" w:hanging="284"/>
        <w:jc w:val="both"/>
        <w:rPr>
          <w:spacing w:val="-1"/>
        </w:rPr>
      </w:pPr>
      <w:r w:rsidRPr="00687D97">
        <w:rPr>
          <w:spacing w:val="-1"/>
        </w:rPr>
        <w:t>Jeżeli Zamawiający w opisie przedmiotu zamówienia (w SWZ wraz z załącznikami) wskazał nazwy własne, znaki towarowe, patenty lub pochodzenia, źródła lub szczególny proces, który charakteryzuje produkty lub usługi dostarczane przez konkretnego wykonawcę – nie są one wiążące i dopuszcza się zaoferowanie rozwiązań równoważnych opisanym, pod warunkiem zachowania przez nie takich samych minimalnych parametrów technicznych, jakościowych oraz funkcjonalnych. (Zwrot „równoważne” oznacza możliwość uzyskania efektu założonego przez Zamawiającego za pomocą innych rozwiązań technicznych).</w:t>
      </w:r>
    </w:p>
    <w:p w14:paraId="4BE9CE39" w14:textId="17CD04F6" w:rsidR="00F319E6" w:rsidRPr="00687D97" w:rsidRDefault="00F319E6" w:rsidP="00F319E6">
      <w:pPr>
        <w:pStyle w:val="Akapitzlist"/>
        <w:widowControl w:val="0"/>
        <w:numPr>
          <w:ilvl w:val="0"/>
          <w:numId w:val="27"/>
        </w:numPr>
        <w:autoSpaceDE w:val="0"/>
        <w:autoSpaceDN w:val="0"/>
        <w:adjustRightInd w:val="0"/>
        <w:spacing w:before="11"/>
        <w:ind w:left="567" w:right="-36" w:hanging="284"/>
        <w:jc w:val="both"/>
        <w:rPr>
          <w:b/>
          <w:spacing w:val="-1"/>
        </w:rPr>
      </w:pPr>
      <w:r w:rsidRPr="00687D97">
        <w:rPr>
          <w:spacing w:val="-1"/>
        </w:rPr>
        <w:t xml:space="preserve">Wykonawca, który powołuje się na rozwiązania równoważne, jest zobowiązany wykazać, że oferowane przez niego rozwiązanie spełnia wymagania określone przez Zamawiającego.  W takim przypadku, wykonawca </w:t>
      </w:r>
      <w:r w:rsidRPr="00687D97">
        <w:rPr>
          <w:b/>
          <w:spacing w:val="-1"/>
        </w:rPr>
        <w:t>załącza do oferty wykaz rozwiązań równoważnych wraz z jego opisem lub normami.</w:t>
      </w:r>
    </w:p>
    <w:p w14:paraId="63994FF9" w14:textId="77777777" w:rsidR="00F319E6" w:rsidRPr="00687D97" w:rsidRDefault="00F319E6" w:rsidP="00F319E6">
      <w:pPr>
        <w:pStyle w:val="Akapitzlist"/>
        <w:widowControl w:val="0"/>
        <w:numPr>
          <w:ilvl w:val="0"/>
          <w:numId w:val="27"/>
        </w:numPr>
        <w:autoSpaceDE w:val="0"/>
        <w:autoSpaceDN w:val="0"/>
        <w:adjustRightInd w:val="0"/>
        <w:spacing w:before="11"/>
        <w:ind w:left="567" w:right="-36" w:hanging="284"/>
        <w:jc w:val="both"/>
        <w:rPr>
          <w:spacing w:val="-1"/>
        </w:rPr>
      </w:pPr>
      <w:r w:rsidRPr="00687D97">
        <w:rPr>
          <w:spacing w:val="-1"/>
        </w:rPr>
        <w:t xml:space="preserve">W przypadku, gdy w opisie przedmiotu zamówienia znajdą się odniesienia do norm, ocen technicznych, specyfikacji technicznych i systemów referencji technicznych, o których mowa w art. 101 ust. 1 pkt 2 oraz ust. 3 ustawy </w:t>
      </w:r>
      <w:proofErr w:type="spellStart"/>
      <w:r w:rsidRPr="00687D97">
        <w:rPr>
          <w:spacing w:val="-1"/>
        </w:rPr>
        <w:t>Pzp</w:t>
      </w:r>
      <w:proofErr w:type="spellEnd"/>
      <w:r w:rsidRPr="00687D97">
        <w:rPr>
          <w:spacing w:val="-1"/>
        </w:rPr>
        <w:t>, Zamawiający dopuszcza rozwiązania równoważne opisywanym.</w:t>
      </w:r>
    </w:p>
    <w:p w14:paraId="0B9DF98C" w14:textId="77777777" w:rsidR="00F319E6" w:rsidRPr="00687D97" w:rsidRDefault="00F319E6" w:rsidP="00F319E6">
      <w:pPr>
        <w:pStyle w:val="Akapitzlist"/>
        <w:widowControl w:val="0"/>
        <w:numPr>
          <w:ilvl w:val="0"/>
          <w:numId w:val="27"/>
        </w:numPr>
        <w:autoSpaceDE w:val="0"/>
        <w:autoSpaceDN w:val="0"/>
        <w:adjustRightInd w:val="0"/>
        <w:spacing w:before="11"/>
        <w:ind w:left="567" w:right="-36" w:hanging="284"/>
        <w:jc w:val="both"/>
        <w:rPr>
          <w:spacing w:val="-1"/>
        </w:rPr>
      </w:pPr>
      <w:r w:rsidRPr="00687D97">
        <w:t xml:space="preserve">Użyte w dokumentach opisujących przedmiot zamówienia nazwy materiałów i urządzeń lub jakichkolwiek innych wyrobów lub produktów służą określeniu pożądanego standardu wykonania i określenia właściwości i wymogów </w:t>
      </w:r>
      <w:proofErr w:type="spellStart"/>
      <w:r w:rsidRPr="00687D97">
        <w:t>techniczno</w:t>
      </w:r>
      <w:proofErr w:type="spellEnd"/>
      <w:r w:rsidRPr="00687D97">
        <w:t xml:space="preserve"> – użytkowych założonych dla danego typu rozwiązań, nie są obowiązujące i należy je traktować, jako propozycje.</w:t>
      </w:r>
    </w:p>
    <w:p w14:paraId="467B2D86" w14:textId="2FD129F5" w:rsidR="00F319E6" w:rsidRPr="00687D97" w:rsidRDefault="00F319E6" w:rsidP="00F319E6">
      <w:pPr>
        <w:pStyle w:val="Akapitzlist"/>
        <w:widowControl w:val="0"/>
        <w:numPr>
          <w:ilvl w:val="0"/>
          <w:numId w:val="27"/>
        </w:numPr>
        <w:autoSpaceDE w:val="0"/>
        <w:autoSpaceDN w:val="0"/>
        <w:adjustRightInd w:val="0"/>
        <w:spacing w:before="11"/>
        <w:ind w:left="567" w:right="-36" w:hanging="284"/>
        <w:jc w:val="both"/>
        <w:rPr>
          <w:spacing w:val="-1"/>
        </w:rPr>
      </w:pPr>
      <w:r w:rsidRPr="00687D97">
        <w:rPr>
          <w:spacing w:val="-1"/>
        </w:rPr>
        <w:t xml:space="preserve">W przypadku zastosowania rozwiązań równoważnych, Wykonawca uzyska we własnym zakresie i na własny koszt stosowne pozwolenia oraz uzgodnienia wynikające ze zmiany na inne (np. nowoczesne) urządzenia, materiały stanowiące rozwiązania równoważne, </w:t>
      </w:r>
      <w:r w:rsidR="00577059" w:rsidRPr="00687D97">
        <w:rPr>
          <w:spacing w:val="-1"/>
        </w:rPr>
        <w:t xml:space="preserve">                 </w:t>
      </w:r>
      <w:r w:rsidRPr="00687D97">
        <w:rPr>
          <w:spacing w:val="-1"/>
        </w:rPr>
        <w:t xml:space="preserve">w tym poniesie pełne koszty wynikające z wszelkich zmian. </w:t>
      </w:r>
    </w:p>
    <w:p w14:paraId="7E8E5A52" w14:textId="77777777" w:rsidR="00F319E6" w:rsidRPr="00687D97" w:rsidRDefault="00F319E6" w:rsidP="00F319E6">
      <w:pPr>
        <w:jc w:val="both"/>
      </w:pPr>
    </w:p>
    <w:p w14:paraId="362C0A87" w14:textId="77777777" w:rsidR="00F319E6" w:rsidRPr="00687D97" w:rsidRDefault="00F319E6" w:rsidP="00F319E6">
      <w:pPr>
        <w:jc w:val="both"/>
        <w:rPr>
          <w:b/>
        </w:rPr>
      </w:pPr>
      <w:r w:rsidRPr="00687D97">
        <w:rPr>
          <w:b/>
        </w:rPr>
        <w:t>8. Wymagania w zakresie zatrudniania przez wykonawcę lub podwykonawcę osób na podstawie stosunku pracy</w:t>
      </w:r>
    </w:p>
    <w:p w14:paraId="529CB7EE" w14:textId="77777777" w:rsidR="00F319E6" w:rsidRPr="00687D97" w:rsidRDefault="00F319E6" w:rsidP="00F319E6">
      <w:pPr>
        <w:jc w:val="both"/>
      </w:pPr>
      <w:r w:rsidRPr="00687D97">
        <w:t xml:space="preserve">Zamawiający stawia wymóg w zakresie zatrudnienia przez wykonawcę lub podwykonawcę na podstawie stosunku pracy, osób wykonujących niżej wskazane czynności w zakresie realizacji zamówienia, polegające na wykonywaniu pracy w sposób określony w art. 22§ 1 ustawy z dnia 26 czerwca 1974r. – Kodeks pracy. </w:t>
      </w:r>
    </w:p>
    <w:p w14:paraId="61490BF6" w14:textId="77777777" w:rsidR="00F319E6" w:rsidRPr="00687D97" w:rsidRDefault="00F319E6" w:rsidP="00F319E6">
      <w:pPr>
        <w:jc w:val="both"/>
      </w:pPr>
      <w:r w:rsidRPr="00687D97">
        <w:rPr>
          <w:i/>
        </w:rPr>
        <w:t xml:space="preserve">(Zgodnie z art. 22 § 1 ustawy z dnia 26 czerwca 1976r. – Kodeks prac – przez nawiązanie stosunku pracy pracownik zobowiązuje się do wykonywania pracy określonego rodzaju na </w:t>
      </w:r>
      <w:r w:rsidRPr="00687D97">
        <w:rPr>
          <w:i/>
        </w:rPr>
        <w:lastRenderedPageBreak/>
        <w:t>rzecz pracodawcy i pod jego kierownictwem oraz w miejscu i czasie wyznaczonym przez pracodawcę, a pracodawca  - do zatrudnienia pracownika za wynagrodzeniem).</w:t>
      </w:r>
    </w:p>
    <w:p w14:paraId="4A5CC8CA" w14:textId="77777777" w:rsidR="00F319E6" w:rsidRPr="00687D97" w:rsidRDefault="00F319E6" w:rsidP="00F319E6">
      <w:pPr>
        <w:jc w:val="both"/>
      </w:pPr>
      <w:r w:rsidRPr="00687D97">
        <w:t>Wykonawca zatrudni na umowę o pracę określone osoby na okres realizacji zamówienia.</w:t>
      </w:r>
    </w:p>
    <w:p w14:paraId="648FC0DA" w14:textId="77777777" w:rsidR="00F319E6" w:rsidRPr="00687D97" w:rsidRDefault="00F319E6" w:rsidP="00F319E6">
      <w:pPr>
        <w:spacing w:after="120"/>
        <w:jc w:val="both"/>
      </w:pPr>
      <w:r w:rsidRPr="00687D97">
        <w:t>W przypadku rozwiązania stosunku pracy przed zakończeniem tego okresu, zobowiązuje się do niezwłocznego zatrudnienia na to miejsce innej osoby.</w:t>
      </w:r>
    </w:p>
    <w:p w14:paraId="79E6525E" w14:textId="77777777" w:rsidR="00F319E6" w:rsidRPr="00687D97" w:rsidRDefault="00F319E6" w:rsidP="00F319E6">
      <w:pPr>
        <w:pStyle w:val="Akapitzlist"/>
        <w:numPr>
          <w:ilvl w:val="0"/>
          <w:numId w:val="5"/>
        </w:numPr>
        <w:spacing w:line="276" w:lineRule="auto"/>
        <w:jc w:val="both"/>
      </w:pPr>
      <w:r w:rsidRPr="00687D97">
        <w:t xml:space="preserve">Rodzaj czynności niezbędnych do realizacji zamówienia, których dotyczą wymagania zatrudnienia na podstawie umowy o pracę przez wykonawcę osób wykonujących czynności  w trakcie realizacji zamówienia: </w:t>
      </w:r>
    </w:p>
    <w:p w14:paraId="13F2E4ED" w14:textId="77777777" w:rsidR="00F319E6" w:rsidRPr="00687D97" w:rsidRDefault="00F319E6" w:rsidP="00F319E6">
      <w:pPr>
        <w:pStyle w:val="Akapitzlist"/>
        <w:jc w:val="both"/>
      </w:pPr>
      <w:r w:rsidRPr="00687D97">
        <w:t>- mechaniczne i ręczne wykonywanie wykopów.</w:t>
      </w:r>
    </w:p>
    <w:p w14:paraId="6845067A" w14:textId="77777777" w:rsidR="00F319E6" w:rsidRPr="00687D97" w:rsidRDefault="00F319E6" w:rsidP="00F319E6">
      <w:pPr>
        <w:pStyle w:val="Akapitzlist"/>
        <w:jc w:val="both"/>
      </w:pPr>
      <w:r w:rsidRPr="00687D97">
        <w:t>- roboty związane z montowaniem sieci sanitarnych i urządzeń.</w:t>
      </w:r>
    </w:p>
    <w:p w14:paraId="3B1660DE" w14:textId="77777777" w:rsidR="00F319E6" w:rsidRPr="00687D97" w:rsidRDefault="00F319E6" w:rsidP="00F319E6">
      <w:pPr>
        <w:pStyle w:val="Akapitzlist"/>
        <w:numPr>
          <w:ilvl w:val="0"/>
          <w:numId w:val="5"/>
        </w:numPr>
        <w:spacing w:line="276" w:lineRule="auto"/>
        <w:jc w:val="both"/>
      </w:pPr>
      <w:r w:rsidRPr="00687D97">
        <w:t xml:space="preserve">W trakcie realizacji zamówienia zamawiający uprawniony jest do wykonywania czynności kontrolnych wobec wykonawcy odnośnie spełniania przez wykonawcę lub podwykonawcę wymogu zatrudnienia na podstawie umowy o pracę osób wykonujących wskazane w </w:t>
      </w:r>
      <w:proofErr w:type="spellStart"/>
      <w:r w:rsidRPr="00687D97">
        <w:t>ppk</w:t>
      </w:r>
      <w:proofErr w:type="spellEnd"/>
      <w:r w:rsidRPr="00687D97">
        <w:t xml:space="preserve"> a) czynności. Zamawiający uprawniony jest w szczególności do:</w:t>
      </w:r>
    </w:p>
    <w:p w14:paraId="648F09BA" w14:textId="77777777" w:rsidR="00F319E6" w:rsidRPr="00687D97" w:rsidRDefault="00F319E6" w:rsidP="00F319E6">
      <w:pPr>
        <w:pStyle w:val="Akapitzlist"/>
        <w:spacing w:line="276" w:lineRule="auto"/>
        <w:jc w:val="both"/>
      </w:pPr>
      <w:r w:rsidRPr="00687D97">
        <w:t>- żądania wykazu osób, które będą wyznaczone do wykonywania konkretnych czynności w ramach realizacji zamówienia,</w:t>
      </w:r>
    </w:p>
    <w:p w14:paraId="5E74FFAE" w14:textId="77777777" w:rsidR="00F319E6" w:rsidRPr="00687D97" w:rsidRDefault="00F319E6" w:rsidP="00F319E6">
      <w:pPr>
        <w:pStyle w:val="Akapitzlist"/>
        <w:jc w:val="both"/>
      </w:pPr>
      <w:r w:rsidRPr="00687D97">
        <w:t>- żądania oświadczeń i dokumentów w zakresie potwierdzenia spełniania w/w wymogów,</w:t>
      </w:r>
    </w:p>
    <w:p w14:paraId="4981B19E" w14:textId="77777777" w:rsidR="00F319E6" w:rsidRPr="00687D97" w:rsidRDefault="00F319E6" w:rsidP="00F319E6">
      <w:pPr>
        <w:pStyle w:val="Akapitzlist"/>
        <w:jc w:val="both"/>
      </w:pPr>
      <w:r w:rsidRPr="00687D97">
        <w:t>- żądania wyjaśnień w przypadku wątpliwości w zakresie potwierdzenia spełniania w/w wymogów,</w:t>
      </w:r>
    </w:p>
    <w:p w14:paraId="0F87DA76" w14:textId="77777777" w:rsidR="00F319E6" w:rsidRPr="00687D97" w:rsidRDefault="00F319E6" w:rsidP="00F319E6">
      <w:pPr>
        <w:pStyle w:val="Akapitzlist"/>
        <w:jc w:val="both"/>
      </w:pPr>
      <w:r w:rsidRPr="00687D97">
        <w:t>- przeprowadzania kontroli na miejscu wykonywania świadczenia.</w:t>
      </w:r>
    </w:p>
    <w:p w14:paraId="69D48F19" w14:textId="77777777" w:rsidR="00F319E6" w:rsidRPr="00687D97" w:rsidRDefault="00F319E6" w:rsidP="00F319E6">
      <w:pPr>
        <w:pStyle w:val="Akapitzlist"/>
        <w:jc w:val="both"/>
      </w:pPr>
      <w:r w:rsidRPr="00687D97">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w:t>
      </w:r>
      <w:proofErr w:type="spellStart"/>
      <w:r w:rsidRPr="00687D97">
        <w:t>ppkt</w:t>
      </w:r>
      <w:proofErr w:type="spellEnd"/>
      <w:r w:rsidRPr="00687D97">
        <w:t xml:space="preserve"> a)  - czynności w trakcie realizacji zamówienia:</w:t>
      </w:r>
    </w:p>
    <w:p w14:paraId="1A828EB2" w14:textId="2A90961C" w:rsidR="00F319E6" w:rsidRPr="00687D97" w:rsidRDefault="00F319E6" w:rsidP="00F319E6">
      <w:pPr>
        <w:pStyle w:val="Akapitzlist"/>
        <w:jc w:val="both"/>
      </w:pPr>
      <w:r w:rsidRPr="00687D97">
        <w:t xml:space="preserve">- </w:t>
      </w:r>
      <w:r w:rsidRPr="00687D97">
        <w:rPr>
          <w:b/>
        </w:rPr>
        <w:t>wykaz osób</w:t>
      </w:r>
      <w:r w:rsidRPr="00687D97">
        <w:t xml:space="preserve">, które będą wyznaczone do wykonywania konkretnych czynności  </w:t>
      </w:r>
      <w:r w:rsidR="00577059" w:rsidRPr="00687D97">
        <w:t xml:space="preserve">                     </w:t>
      </w:r>
      <w:r w:rsidRPr="00687D97">
        <w:t>w ramach realizacji zamówienia (imiona i nazwiska osób oraz rodzaj wykonywanej czynności);</w:t>
      </w:r>
    </w:p>
    <w:p w14:paraId="1DA909A0" w14:textId="77777777" w:rsidR="00F319E6" w:rsidRPr="00687D97" w:rsidRDefault="00F319E6" w:rsidP="00F319E6">
      <w:pPr>
        <w:pStyle w:val="Akapitzlist"/>
        <w:spacing w:line="276" w:lineRule="auto"/>
        <w:jc w:val="both"/>
      </w:pPr>
      <w:r w:rsidRPr="00687D97">
        <w:t xml:space="preserve">- </w:t>
      </w:r>
      <w:r w:rsidRPr="00687D97">
        <w:rPr>
          <w:b/>
        </w:rPr>
        <w:t>oświadczenie</w:t>
      </w:r>
      <w:r w:rsidRPr="00687D97">
        <w:t xml:space="preserv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wymiaru etatu oraz podpis osoby uprawnionej do złożenia oświadczenia w imieniu wykonawcy lub podwykonawcy;</w:t>
      </w:r>
    </w:p>
    <w:p w14:paraId="78E2F31F" w14:textId="77777777" w:rsidR="00F319E6" w:rsidRPr="00687D97" w:rsidRDefault="00F319E6" w:rsidP="00F319E6">
      <w:pPr>
        <w:pStyle w:val="Akapitzlist"/>
        <w:spacing w:line="276" w:lineRule="auto"/>
        <w:jc w:val="both"/>
      </w:pPr>
      <w:r w:rsidRPr="00687D97">
        <w:t xml:space="preserve">- poświadczoną za zgodność z oryginałem odpowiednio przez wykonawcę lub podwykonawcę </w:t>
      </w:r>
      <w:r w:rsidRPr="00687D97">
        <w:rPr>
          <w:b/>
        </w:rPr>
        <w:t>kopię umowy/umów o pracę</w:t>
      </w:r>
      <w:r w:rsidRPr="00687D97">
        <w:t xml:space="preserve"> osób wykonujących w takcie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(w szczególności bez adresów, nr PESEL pracowników). Imię i nazwisko pracownika nie podlega </w:t>
      </w:r>
      <w:proofErr w:type="spellStart"/>
      <w:r w:rsidRPr="00687D97">
        <w:t>anonimizacji</w:t>
      </w:r>
      <w:proofErr w:type="spellEnd"/>
      <w:r w:rsidRPr="00687D97">
        <w:t xml:space="preserve">. </w:t>
      </w:r>
      <w:r w:rsidRPr="00687D97">
        <w:lastRenderedPageBreak/>
        <w:t>Informacje takie jak: data zawarcia umowy, rodzaj umowy o pracę i wymiar etatu – powinny być możliwe do zidentyfikowania.</w:t>
      </w:r>
    </w:p>
    <w:p w14:paraId="3595EEB6" w14:textId="77777777" w:rsidR="00F319E6" w:rsidRPr="00687D97" w:rsidRDefault="00F319E6" w:rsidP="00F319E6">
      <w:pPr>
        <w:pStyle w:val="Akapitzlist"/>
        <w:numPr>
          <w:ilvl w:val="0"/>
          <w:numId w:val="5"/>
        </w:numPr>
        <w:spacing w:line="276" w:lineRule="auto"/>
        <w:jc w:val="both"/>
      </w:pPr>
      <w:r w:rsidRPr="00687D97">
        <w:t xml:space="preserve">Z tytułu niespełnienia przez wykonawcę lub podwykonawcę wymogu zatrudnienia na podstawie umowy o pracę osób wykonujących wskazane w podpunkcie a) czynności, zamawiający przewiduje sankcję w postaci obowiązku zapłaty przez wykonawcę kary umownej w wysokości określonej w projekcie umowy. Niezłożenie przez wykonawcę              w wyznaczonym przez Zamawiającego terminie żądanych przez Zamawiającego dokumentów w celu potwierdzenia spełnienia przez Wykonawcę lub Podwykonawcę wymogu zatrudnienia na podstawie umowy o pracę - traktowane będzie jako niespełnienie przez Wykonawcę lub Podwykonawcę wymogu zatrudnienia na podstawie umowy o pracę osób wykonujących wskazane w </w:t>
      </w:r>
      <w:proofErr w:type="spellStart"/>
      <w:r w:rsidRPr="00687D97">
        <w:t>ppkt</w:t>
      </w:r>
      <w:proofErr w:type="spellEnd"/>
      <w:r w:rsidRPr="00687D97">
        <w:t xml:space="preserve"> a) czynności.</w:t>
      </w:r>
    </w:p>
    <w:p w14:paraId="53F39F19" w14:textId="77777777" w:rsidR="00F319E6" w:rsidRPr="00687D97" w:rsidRDefault="00F319E6" w:rsidP="00F319E6">
      <w:pPr>
        <w:pStyle w:val="Akapitzlist"/>
        <w:spacing w:after="120" w:line="276" w:lineRule="auto"/>
        <w:jc w:val="both"/>
      </w:pPr>
      <w:r w:rsidRPr="00687D97">
        <w:t>W przypadku uzasadnionych wątpliwości co do przestrzegania prawa pracy przez wykonawcę lub podwykonawcę, zamawiający może zwrócić się o przeprowadzenie kontroli przez Państwową Inspekcję Pracy.</w:t>
      </w:r>
    </w:p>
    <w:p w14:paraId="442B59E6" w14:textId="77777777" w:rsidR="00F319E6" w:rsidRPr="00687D97" w:rsidRDefault="00F319E6" w:rsidP="00577059">
      <w:pPr>
        <w:spacing w:line="276" w:lineRule="auto"/>
        <w:jc w:val="both"/>
        <w:rPr>
          <w:b/>
        </w:rPr>
      </w:pPr>
      <w:r w:rsidRPr="00687D97">
        <w:rPr>
          <w:b/>
        </w:rPr>
        <w:t>9. Wykonawcy wspólnie ubiegający się o udzielenie zamówienia</w:t>
      </w:r>
    </w:p>
    <w:p w14:paraId="4E24A1E6" w14:textId="4E72736E" w:rsidR="00F319E6" w:rsidRPr="00687D97" w:rsidRDefault="00F319E6" w:rsidP="00577059">
      <w:pPr>
        <w:pStyle w:val="Default"/>
        <w:ind w:left="284" w:hanging="284"/>
        <w:jc w:val="both"/>
        <w:rPr>
          <w:color w:val="auto"/>
        </w:rPr>
      </w:pPr>
      <w:r w:rsidRPr="00687D97">
        <w:rPr>
          <w:color w:val="auto"/>
        </w:rPr>
        <w:t xml:space="preserve">1) Wykonawcy występujący wspólnie są zobowiązani do ustanowienia pełnomocnika do reprezentowania ich w postępowaniu albo do reprezentowania ich w postępowaniu </w:t>
      </w:r>
      <w:r w:rsidR="00577059" w:rsidRPr="00687D97">
        <w:rPr>
          <w:color w:val="auto"/>
        </w:rPr>
        <w:t xml:space="preserve">                           </w:t>
      </w:r>
      <w:r w:rsidRPr="00687D97">
        <w:rPr>
          <w:color w:val="auto"/>
        </w:rPr>
        <w:t>i zawarcia umowy w sprawie przedmiotowego zamówienia publicznego. Pełnomocnictwo winno być załączone do oferty.</w:t>
      </w:r>
      <w:r w:rsidRPr="00687D97">
        <w:rPr>
          <w:bCs/>
          <w:iCs/>
          <w:color w:val="auto"/>
        </w:rPr>
        <w:t xml:space="preserve"> Z treści pełnomocnictwa powinno wynikać umocowanie do reprezentowania w postępowaniu o udzielenie zamówienia tych wykonawców. Pełnomocnictwo powinno zawierać w szczególności wskazanie: postępowania </w:t>
      </w:r>
      <w:r w:rsidR="00577059" w:rsidRPr="00687D97">
        <w:rPr>
          <w:bCs/>
          <w:iCs/>
          <w:color w:val="auto"/>
        </w:rPr>
        <w:t xml:space="preserve">                                   </w:t>
      </w:r>
      <w:r w:rsidRPr="00687D97">
        <w:rPr>
          <w:bCs/>
          <w:iCs/>
          <w:color w:val="auto"/>
        </w:rPr>
        <w:t>o zamówienie publiczne którego dotyczy, wszystkich wykonawców ubiegających się wspólnie o udzielenie zamówienia wymienionych z nazwy z określeniem adresu siedziby, ustanowionego pełnomocnika oraz zakresu jego umocowania.</w:t>
      </w:r>
    </w:p>
    <w:p w14:paraId="6E63CA1F" w14:textId="77777777" w:rsidR="00F319E6" w:rsidRPr="00687D97" w:rsidRDefault="00F319E6" w:rsidP="00F319E6">
      <w:pPr>
        <w:spacing w:after="120"/>
        <w:jc w:val="both"/>
      </w:pPr>
      <w:r w:rsidRPr="00687D97">
        <w:t>2) W przypadku wykonawców wspólnie ubiegających się o udzielenie zamówienia, oświadczenie o braku podstaw do wykluczenia – składa każdy z wykonawców.</w:t>
      </w:r>
    </w:p>
    <w:p w14:paraId="054DF1BD" w14:textId="77777777" w:rsidR="00F319E6" w:rsidRPr="00687D97" w:rsidRDefault="00F319E6" w:rsidP="00F319E6">
      <w:pPr>
        <w:spacing w:after="120"/>
        <w:jc w:val="both"/>
      </w:pPr>
      <w:r w:rsidRPr="00687D97">
        <w:t>3) Dokumenty potwierdzające brak podstaw do wykluczenia z postępowania – składa każdy                 z Wykonawców wspólnie ubiegających się o zamówienie.</w:t>
      </w:r>
    </w:p>
    <w:p w14:paraId="1A3F977C" w14:textId="77777777" w:rsidR="00F319E6" w:rsidRPr="00687D97" w:rsidRDefault="00F319E6" w:rsidP="00F319E6">
      <w:pPr>
        <w:spacing w:after="120"/>
        <w:jc w:val="both"/>
      </w:pPr>
      <w:r w:rsidRPr="00687D97">
        <w:t>4) W przypadku wykonawców wspólnie ubiegających się o udzielenie zamówienia, oświadczenie o spełnianiu warunków udziału  w postępowaniu – Wspólnicy składają wspólnie.</w:t>
      </w:r>
    </w:p>
    <w:p w14:paraId="14A32FE4" w14:textId="77777777" w:rsidR="00F319E6" w:rsidRPr="00687D97" w:rsidRDefault="00F319E6" w:rsidP="00F319E6">
      <w:pPr>
        <w:spacing w:after="120"/>
        <w:jc w:val="both"/>
      </w:pPr>
      <w:r w:rsidRPr="00687D97">
        <w:t>5) Dokumenty potwierdzające spełnianie warunków udziału w postępowaniu – Wspólnicy składają wspólnie.</w:t>
      </w:r>
    </w:p>
    <w:p w14:paraId="5370E803" w14:textId="77777777" w:rsidR="00F319E6" w:rsidRPr="00687D97" w:rsidRDefault="00F319E6" w:rsidP="00F319E6">
      <w:pPr>
        <w:spacing w:after="120"/>
        <w:jc w:val="both"/>
      </w:pPr>
      <w:r w:rsidRPr="00687D97">
        <w:t>6) Wszelka korespondencja będzie prowadzona przez zamawiającego wyłącznie                                             z pełnomocnikiem.</w:t>
      </w:r>
    </w:p>
    <w:p w14:paraId="2D819F0C" w14:textId="77777777" w:rsidR="00F319E6" w:rsidRPr="00687D97" w:rsidRDefault="00F319E6" w:rsidP="00F319E6">
      <w:pPr>
        <w:spacing w:after="120"/>
        <w:jc w:val="both"/>
      </w:pPr>
      <w:r w:rsidRPr="00687D97">
        <w:t>7) W przypadku oferty złożonej przez wykonawców wspólnie ubiegających się o zamówienie, zamawiający zastrzega sobie prawo żądania przed zawarciem umowy w sprawie zamówienia publicznego, umowy regulującej współpracę tych wykonawców.</w:t>
      </w:r>
    </w:p>
    <w:p w14:paraId="60BF4EAC" w14:textId="77777777" w:rsidR="00F319E6" w:rsidRPr="00687D97" w:rsidRDefault="00F319E6" w:rsidP="00F319E6">
      <w:pPr>
        <w:spacing w:after="240"/>
        <w:jc w:val="both"/>
      </w:pPr>
      <w:r w:rsidRPr="00687D97">
        <w:t>8) Wykonawcy wspólnie ubiegający się o udzielenie zamówienia ponoszą solidarną odpowiedzialność za wykonanie umowy.</w:t>
      </w:r>
    </w:p>
    <w:p w14:paraId="263A08FC" w14:textId="77777777" w:rsidR="00F319E6" w:rsidRPr="00687D97" w:rsidRDefault="00F319E6" w:rsidP="00F319E6">
      <w:pPr>
        <w:jc w:val="both"/>
        <w:rPr>
          <w:b/>
        </w:rPr>
      </w:pPr>
      <w:r w:rsidRPr="00687D97">
        <w:rPr>
          <w:b/>
        </w:rPr>
        <w:t>10. Podwykonawstwo</w:t>
      </w:r>
    </w:p>
    <w:p w14:paraId="1B775FA0" w14:textId="77777777" w:rsidR="00F319E6" w:rsidRPr="00687D97" w:rsidRDefault="00F319E6" w:rsidP="00F319E6">
      <w:pPr>
        <w:jc w:val="both"/>
      </w:pPr>
      <w:r w:rsidRPr="00687D97">
        <w:t>1) Zamawiający może powierzyć wykonanie części zamówienia podwykonawcy (podwykonawcom).</w:t>
      </w:r>
    </w:p>
    <w:p w14:paraId="4D9C39D1" w14:textId="77777777" w:rsidR="00F319E6" w:rsidRPr="00687D97" w:rsidRDefault="00F319E6" w:rsidP="00F319E6">
      <w:pPr>
        <w:spacing w:after="120"/>
        <w:jc w:val="both"/>
      </w:pPr>
      <w:r w:rsidRPr="00687D97">
        <w:lastRenderedPageBreak/>
        <w:t>2) Zamawiający nie zastrzega obowiązku osobistego wykonania przez Wykonawcę kluczowych części zamówienia/kluczowych zadań.</w:t>
      </w:r>
    </w:p>
    <w:p w14:paraId="7D62E5B5" w14:textId="77777777" w:rsidR="00F319E6" w:rsidRPr="00687D97" w:rsidRDefault="00F319E6" w:rsidP="00F319E6">
      <w:pPr>
        <w:spacing w:after="240"/>
        <w:jc w:val="both"/>
      </w:pPr>
      <w:r w:rsidRPr="00687D97">
        <w:t>3) Zamawiający wymaga, aby w przypadku powierzenia części zamówienia podwykonawcy (podwykonawcom), Wykonawca wskazał w ofercie części zamówienia, których wykonanie zamierza powierzyć podwykonawcom oraz podał (o ile są mu wiadome na tym etapie postępowania) nazwy tych podwykonawców.</w:t>
      </w:r>
    </w:p>
    <w:p w14:paraId="56134857" w14:textId="77777777" w:rsidR="00F319E6" w:rsidRPr="00687D97" w:rsidRDefault="00F319E6" w:rsidP="00F319E6">
      <w:pPr>
        <w:jc w:val="both"/>
        <w:rPr>
          <w:b/>
        </w:rPr>
      </w:pPr>
      <w:r w:rsidRPr="00687D97">
        <w:rPr>
          <w:b/>
        </w:rPr>
        <w:t>11. Poleganie na zasobach innych podmiotów.</w:t>
      </w:r>
    </w:p>
    <w:p w14:paraId="3CCB078C" w14:textId="77777777" w:rsidR="00F319E6" w:rsidRPr="00687D97" w:rsidRDefault="00F319E6" w:rsidP="00F319E6">
      <w:pPr>
        <w:spacing w:after="120"/>
        <w:jc w:val="both"/>
      </w:pPr>
      <w:r w:rsidRPr="00687D97">
        <w:t>1) Wykonawca może w celu potwierdzenia spełniania warunków udziału w postępowaniu polegać na zdolnościach technicznych lub zawodowych podmiotów udostępniających zasoby, niezależnie od charakteru prawnego łączących go z nimi stosunków prawnych.</w:t>
      </w:r>
    </w:p>
    <w:p w14:paraId="53ED6CCF" w14:textId="77777777" w:rsidR="00F319E6" w:rsidRPr="00687D97" w:rsidRDefault="00F319E6" w:rsidP="00F319E6">
      <w:pPr>
        <w:spacing w:after="120"/>
        <w:jc w:val="both"/>
      </w:pPr>
      <w:r w:rsidRPr="00687D97">
        <w:t>2) W odniesieniu do warunków dotyczących doświadczenia, wykonawcy mogą polegać na zdolnościach podmiotów udostępniających zasoby, jeśli podmioty te wykonają świadczenie do realizacji którego te zdolności są wymagane.</w:t>
      </w:r>
    </w:p>
    <w:p w14:paraId="56743111" w14:textId="77777777" w:rsidR="00F319E6" w:rsidRPr="00687D97" w:rsidRDefault="00F319E6" w:rsidP="00F319E6">
      <w:pPr>
        <w:spacing w:after="120"/>
        <w:jc w:val="both"/>
      </w:pPr>
      <w:r w:rsidRPr="00687D97">
        <w:t>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428B3A48" w14:textId="77777777" w:rsidR="00F319E6" w:rsidRPr="00687D97" w:rsidRDefault="00F319E6" w:rsidP="00F319E6">
      <w:pPr>
        <w:spacing w:after="120"/>
        <w:jc w:val="both"/>
      </w:pPr>
      <w:r w:rsidRPr="00687D97">
        <w:t>4) Zamawiający ocenia, czy udostępniane Wykonawcy przez podmioty udostępniające zasoby, zdolności techniczne lub zawodowe – pozwalają na wykazanie przez wykonawcę spełniania warunków udziału w postępowaniu, a także bada czy nie zachodzą wobec tego podmiotu podstawy wykluczenia, które zostały przewidziane względem wykonawcy.</w:t>
      </w:r>
    </w:p>
    <w:p w14:paraId="7247C594" w14:textId="77777777" w:rsidR="00F319E6" w:rsidRPr="00687D97" w:rsidRDefault="00F319E6" w:rsidP="00F319E6">
      <w:pPr>
        <w:spacing w:after="120"/>
        <w:jc w:val="both"/>
      </w:pPr>
      <w:r w:rsidRPr="00687D97">
        <w:t>5)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673AE69" w14:textId="77777777" w:rsidR="00F319E6" w:rsidRPr="00687D97" w:rsidRDefault="00F319E6" w:rsidP="00F319E6">
      <w:pPr>
        <w:spacing w:after="120"/>
        <w:jc w:val="both"/>
      </w:pPr>
      <w:r w:rsidRPr="00687D97">
        <w:t>6) Wykonawca nie może, po terminie składania ofert, powoływać się na zdolności lub sytuację podmiotów udostępniających zasoby, jeżeli na etapie składania ofert nie polegał on w danym zakresie na zdolnościach lub sytuacji podmiotów udostępniających zasoby.</w:t>
      </w:r>
    </w:p>
    <w:p w14:paraId="5EF6BE7F" w14:textId="77777777" w:rsidR="00F319E6" w:rsidRPr="00687D97" w:rsidRDefault="00F319E6" w:rsidP="00F319E6">
      <w:pPr>
        <w:spacing w:after="120"/>
        <w:jc w:val="both"/>
      </w:pPr>
      <w:r w:rsidRPr="00687D97">
        <w:t>7) Wykonawca, w przypadku polegania na zdolnościach lub sytuacji podmiotów udostępniających zasoby, przedstawia wraz ze swoim oświadczeniem, także oświadczenie podmiotu udostępniającego zasoby, potwierdzające brak podstaw wykluczenia tego podmiotu oraz odpowiednio spełnianie warunków udziału w postępowaniu, w zakresie, w jakim wykonawca powołuje się na jego zasoby.</w:t>
      </w:r>
    </w:p>
    <w:p w14:paraId="3AF6EB7F" w14:textId="77777777" w:rsidR="00F319E6" w:rsidRPr="00687D97" w:rsidRDefault="00F319E6" w:rsidP="00F319E6">
      <w:pPr>
        <w:spacing w:after="120"/>
        <w:jc w:val="both"/>
      </w:pPr>
    </w:p>
    <w:p w14:paraId="2DB54D6A" w14:textId="77777777" w:rsidR="00F319E6" w:rsidRPr="00687D97" w:rsidRDefault="00F319E6" w:rsidP="00F319E6">
      <w:pPr>
        <w:spacing w:after="120"/>
        <w:jc w:val="both"/>
        <w:rPr>
          <w:b/>
          <w:sz w:val="28"/>
          <w:szCs w:val="28"/>
        </w:rPr>
      </w:pPr>
      <w:r w:rsidRPr="00687D97">
        <w:rPr>
          <w:b/>
          <w:sz w:val="28"/>
          <w:szCs w:val="28"/>
        </w:rPr>
        <w:t>VI.  Terminy</w:t>
      </w:r>
    </w:p>
    <w:p w14:paraId="1F67B307" w14:textId="77777777" w:rsidR="00F319E6" w:rsidRPr="00687D97" w:rsidRDefault="00F319E6" w:rsidP="00F319E6">
      <w:pPr>
        <w:spacing w:after="120"/>
        <w:jc w:val="both"/>
        <w:rPr>
          <w:b/>
        </w:rPr>
      </w:pPr>
      <w:r w:rsidRPr="00687D97">
        <w:t>1. Termin realizacji zamówienia:</w:t>
      </w:r>
    </w:p>
    <w:p w14:paraId="684BCD03" w14:textId="7F895CBA" w:rsidR="00F319E6" w:rsidRPr="00687D97" w:rsidRDefault="00F319E6" w:rsidP="00F319E6">
      <w:pPr>
        <w:pStyle w:val="Tekstpodstawowy"/>
        <w:spacing w:line="276" w:lineRule="auto"/>
        <w:ind w:right="391"/>
        <w:rPr>
          <w:b/>
          <w:bCs/>
          <w:sz w:val="24"/>
          <w:szCs w:val="24"/>
        </w:rPr>
      </w:pPr>
      <w:bookmarkStart w:id="5" w:name="_Hlk59441269"/>
      <w:r w:rsidRPr="00687D97">
        <w:rPr>
          <w:b/>
          <w:bCs/>
          <w:sz w:val="24"/>
          <w:szCs w:val="24"/>
        </w:rPr>
        <w:t xml:space="preserve">ETAP I </w:t>
      </w:r>
      <w:r w:rsidR="00A0347D" w:rsidRPr="00687D97">
        <w:rPr>
          <w:b/>
          <w:bCs/>
          <w:sz w:val="24"/>
          <w:szCs w:val="24"/>
        </w:rPr>
        <w:t xml:space="preserve">(zadanie 1) </w:t>
      </w:r>
      <w:r w:rsidRPr="00687D97">
        <w:rPr>
          <w:b/>
          <w:bCs/>
          <w:sz w:val="24"/>
          <w:szCs w:val="24"/>
        </w:rPr>
        <w:t>–</w:t>
      </w:r>
      <w:r w:rsidRPr="00687D97">
        <w:rPr>
          <w:sz w:val="24"/>
          <w:szCs w:val="24"/>
        </w:rPr>
        <w:t xml:space="preserve"> do dnia 30.11.2024r. </w:t>
      </w:r>
    </w:p>
    <w:p w14:paraId="3F04D224" w14:textId="402C536D" w:rsidR="00F319E6" w:rsidRPr="00687D97" w:rsidRDefault="00F319E6" w:rsidP="00F319E6">
      <w:pPr>
        <w:pStyle w:val="Tekstpodstawowy"/>
        <w:spacing w:line="276" w:lineRule="auto"/>
        <w:ind w:right="391"/>
        <w:rPr>
          <w:b/>
          <w:bCs/>
          <w:sz w:val="24"/>
          <w:szCs w:val="24"/>
        </w:rPr>
      </w:pPr>
      <w:r w:rsidRPr="00687D97">
        <w:rPr>
          <w:b/>
          <w:bCs/>
          <w:sz w:val="24"/>
          <w:szCs w:val="24"/>
        </w:rPr>
        <w:t>ETAP II</w:t>
      </w:r>
      <w:r w:rsidRPr="00687D97">
        <w:rPr>
          <w:sz w:val="24"/>
          <w:szCs w:val="24"/>
        </w:rPr>
        <w:t xml:space="preserve"> </w:t>
      </w:r>
      <w:r w:rsidR="00A0347D" w:rsidRPr="00687D97">
        <w:rPr>
          <w:b/>
          <w:bCs/>
          <w:sz w:val="24"/>
          <w:szCs w:val="24"/>
        </w:rPr>
        <w:t>(zadanie 2)</w:t>
      </w:r>
      <w:r w:rsidR="00A0347D" w:rsidRPr="00687D97">
        <w:rPr>
          <w:sz w:val="24"/>
          <w:szCs w:val="24"/>
        </w:rPr>
        <w:t xml:space="preserve"> </w:t>
      </w:r>
      <w:r w:rsidRPr="00687D97">
        <w:rPr>
          <w:sz w:val="24"/>
          <w:szCs w:val="24"/>
        </w:rPr>
        <w:t xml:space="preserve">– do dnia 30.11.2024r.  </w:t>
      </w:r>
      <w:bookmarkEnd w:id="5"/>
    </w:p>
    <w:p w14:paraId="36FE980E" w14:textId="77777777" w:rsidR="00F319E6" w:rsidRPr="00687D97" w:rsidRDefault="00F319E6" w:rsidP="00F319E6">
      <w:pPr>
        <w:spacing w:after="120"/>
        <w:jc w:val="both"/>
      </w:pPr>
      <w:r w:rsidRPr="00687D97">
        <w:lastRenderedPageBreak/>
        <w:t>2. Termin związania ofertą wynosi 30 dni i rozpoczyna się od dnia upływu terminu składania ofert określonego zapisami SWZ.</w:t>
      </w:r>
    </w:p>
    <w:p w14:paraId="601C16EB" w14:textId="3A24D9C7" w:rsidR="00F319E6" w:rsidRPr="00687D97" w:rsidRDefault="00F319E6" w:rsidP="00F319E6">
      <w:pPr>
        <w:spacing w:after="120"/>
        <w:jc w:val="both"/>
        <w:rPr>
          <w:b/>
        </w:rPr>
      </w:pPr>
      <w:r w:rsidRPr="00687D97">
        <w:t xml:space="preserve">3. Termin składania ofert – </w:t>
      </w:r>
      <w:r w:rsidRPr="00687D97">
        <w:rPr>
          <w:b/>
        </w:rPr>
        <w:t>do dnia 2</w:t>
      </w:r>
      <w:r w:rsidR="00A0347D" w:rsidRPr="00687D97">
        <w:rPr>
          <w:b/>
        </w:rPr>
        <w:t>8</w:t>
      </w:r>
      <w:r w:rsidRPr="00687D97">
        <w:rPr>
          <w:b/>
        </w:rPr>
        <w:t>.11.2022r.  do godz. 10:00</w:t>
      </w:r>
    </w:p>
    <w:p w14:paraId="30A81A4D" w14:textId="108E6EEA" w:rsidR="00F319E6" w:rsidRPr="00687D97" w:rsidRDefault="00F319E6" w:rsidP="00F319E6">
      <w:pPr>
        <w:spacing w:after="120"/>
        <w:jc w:val="both"/>
      </w:pPr>
      <w:r w:rsidRPr="00687D97">
        <w:t xml:space="preserve">4. Otwarcie ofert nastąpi </w:t>
      </w:r>
      <w:r w:rsidRPr="00687D97">
        <w:rPr>
          <w:b/>
        </w:rPr>
        <w:t>w dniu 2</w:t>
      </w:r>
      <w:r w:rsidR="00A0347D" w:rsidRPr="00687D97">
        <w:rPr>
          <w:b/>
        </w:rPr>
        <w:t>8</w:t>
      </w:r>
      <w:r w:rsidRPr="00687D97">
        <w:rPr>
          <w:b/>
        </w:rPr>
        <w:t>.11.2022. o godz. 10:30</w:t>
      </w:r>
      <w:r w:rsidRPr="00687D97">
        <w:t xml:space="preserve"> – poprzez odszyfrowanie ofert.</w:t>
      </w:r>
    </w:p>
    <w:p w14:paraId="3C05C926" w14:textId="77777777" w:rsidR="00F319E6" w:rsidRPr="00687D97" w:rsidRDefault="00F319E6" w:rsidP="00F319E6">
      <w:pPr>
        <w:spacing w:after="120"/>
        <w:jc w:val="both"/>
      </w:pPr>
      <w:r w:rsidRPr="00687D97">
        <w:t>5. W związku z zastosowaniem obowiązkowych środków komunikacji elektronicznej zarówno              w odniesieniu do składania ofert, jaki i komunikacji zamawiających z wykonawcami – otwarcie ofert nie będzie publiczne.</w:t>
      </w:r>
    </w:p>
    <w:p w14:paraId="45029417" w14:textId="77777777" w:rsidR="00F319E6" w:rsidRPr="00687D97" w:rsidRDefault="00F319E6" w:rsidP="00F319E6">
      <w:pPr>
        <w:spacing w:after="120"/>
        <w:jc w:val="both"/>
      </w:pPr>
    </w:p>
    <w:p w14:paraId="0EF815AB" w14:textId="77777777" w:rsidR="00F319E6" w:rsidRPr="00687D97" w:rsidRDefault="00F319E6" w:rsidP="00F319E6">
      <w:pPr>
        <w:spacing w:after="120"/>
        <w:jc w:val="both"/>
        <w:rPr>
          <w:b/>
          <w:sz w:val="28"/>
          <w:szCs w:val="28"/>
        </w:rPr>
      </w:pPr>
      <w:r w:rsidRPr="00687D97">
        <w:rPr>
          <w:b/>
          <w:sz w:val="28"/>
          <w:szCs w:val="28"/>
        </w:rPr>
        <w:t>VII. Warunki udziału w postępowaniu</w:t>
      </w:r>
    </w:p>
    <w:p w14:paraId="5E63F665" w14:textId="77777777" w:rsidR="00F319E6" w:rsidRPr="00687D97" w:rsidRDefault="00F319E6" w:rsidP="00F319E6">
      <w:pPr>
        <w:spacing w:after="120"/>
        <w:jc w:val="both"/>
      </w:pPr>
      <w:r w:rsidRPr="00687D97">
        <w:t>1. O udzielenie zamówienia mogą ubiegać się Wykonawcy, którzy nie podlegają wykluczeniu na zasadach określonych w rozdziale VIII oraz spełniają określone przez Zamawiającego warunki udziału w postępowaniu dotyczące:</w:t>
      </w:r>
    </w:p>
    <w:p w14:paraId="3BF06027" w14:textId="77777777" w:rsidR="00F319E6" w:rsidRPr="00687D97" w:rsidRDefault="00F319E6" w:rsidP="00F319E6">
      <w:pPr>
        <w:jc w:val="both"/>
        <w:rPr>
          <w:u w:val="single"/>
        </w:rPr>
      </w:pPr>
      <w:r w:rsidRPr="00687D97">
        <w:t>1</w:t>
      </w:r>
      <w:r w:rsidRPr="00687D97">
        <w:rPr>
          <w:u w:val="single"/>
        </w:rPr>
        <w:t>) Zdolności do występowania w obrocie gospodarczym.</w:t>
      </w:r>
    </w:p>
    <w:p w14:paraId="0FA57B62" w14:textId="77777777" w:rsidR="00F319E6" w:rsidRPr="00687D97" w:rsidRDefault="00F319E6" w:rsidP="00F319E6">
      <w:pPr>
        <w:spacing w:after="120"/>
        <w:jc w:val="both"/>
      </w:pPr>
      <w:r w:rsidRPr="00687D97">
        <w:t>Zamawiający nie stawia warunku w powyższym zakresie.</w:t>
      </w:r>
    </w:p>
    <w:p w14:paraId="5A7B0F74" w14:textId="77777777" w:rsidR="00F319E6" w:rsidRPr="00687D97" w:rsidRDefault="00F319E6" w:rsidP="00F319E6">
      <w:pPr>
        <w:jc w:val="both"/>
        <w:rPr>
          <w:u w:val="single"/>
        </w:rPr>
      </w:pPr>
      <w:r w:rsidRPr="00687D97">
        <w:rPr>
          <w:u w:val="single"/>
        </w:rPr>
        <w:t>2) Uprawnień do prowadzenia określonej działalności gospodarczej lub zawodowej, o ile wynika to z odrębnych przepisów.</w:t>
      </w:r>
    </w:p>
    <w:p w14:paraId="3E0CBF77" w14:textId="77777777" w:rsidR="00F319E6" w:rsidRPr="00687D97" w:rsidRDefault="00F319E6" w:rsidP="00F319E6">
      <w:pPr>
        <w:spacing w:after="120"/>
        <w:jc w:val="both"/>
      </w:pPr>
      <w:r w:rsidRPr="00687D97">
        <w:t>Zamawiający nie stawia warunku w powyższym zakresie.</w:t>
      </w:r>
    </w:p>
    <w:p w14:paraId="0A1A0868" w14:textId="77777777" w:rsidR="00F319E6" w:rsidRPr="00687D97" w:rsidRDefault="00F319E6" w:rsidP="00F319E6">
      <w:pPr>
        <w:jc w:val="both"/>
        <w:rPr>
          <w:u w:val="single"/>
        </w:rPr>
      </w:pPr>
      <w:r w:rsidRPr="00687D97">
        <w:rPr>
          <w:u w:val="single"/>
        </w:rPr>
        <w:t>3) Sytuacji ekonomicznej lub finansowej.</w:t>
      </w:r>
    </w:p>
    <w:p w14:paraId="23C13EE5" w14:textId="4EB834E5" w:rsidR="00F319E6" w:rsidRPr="00687D97" w:rsidRDefault="00F319E6" w:rsidP="00F319E6">
      <w:pPr>
        <w:spacing w:after="120"/>
        <w:jc w:val="both"/>
      </w:pPr>
      <w:r w:rsidRPr="00687D97">
        <w:t xml:space="preserve">Zamawiający uzna warunek za spełniony jeżeli Wykonawca wykaże, ze posiada środki finansowe lub zdolność kredytową w wysokości nie mniejszej niż </w:t>
      </w:r>
      <w:r w:rsidR="00A0347D" w:rsidRPr="00687D97">
        <w:t>3</w:t>
      </w:r>
      <w:r w:rsidRPr="00687D97">
        <w:t> 000 000,00 zł.</w:t>
      </w:r>
    </w:p>
    <w:p w14:paraId="4796AB1C" w14:textId="77777777" w:rsidR="00F319E6" w:rsidRPr="00687D97" w:rsidRDefault="00F319E6" w:rsidP="00F319E6">
      <w:pPr>
        <w:jc w:val="both"/>
      </w:pPr>
      <w:r w:rsidRPr="00687D97">
        <w:rPr>
          <w:u w:val="single"/>
        </w:rPr>
        <w:t>4) Zdolności technicznej lub zawodowej</w:t>
      </w:r>
      <w:r w:rsidRPr="00687D97">
        <w:t>.</w:t>
      </w:r>
    </w:p>
    <w:p w14:paraId="7A2F3BCB" w14:textId="77777777" w:rsidR="00F319E6" w:rsidRPr="00687D97" w:rsidRDefault="00F319E6" w:rsidP="00F319E6">
      <w:pPr>
        <w:jc w:val="both"/>
      </w:pPr>
      <w:r w:rsidRPr="00687D97">
        <w:t xml:space="preserve">Zamawiający uzna, że Wykonawca spełni warunek, jeżeli: </w:t>
      </w:r>
    </w:p>
    <w:p w14:paraId="0115C6CC" w14:textId="77777777" w:rsidR="00F319E6" w:rsidRPr="00687D97" w:rsidRDefault="00F319E6" w:rsidP="00F319E6">
      <w:pPr>
        <w:pStyle w:val="Akapitzlist"/>
        <w:numPr>
          <w:ilvl w:val="0"/>
          <w:numId w:val="28"/>
        </w:numPr>
        <w:spacing w:after="120"/>
        <w:jc w:val="both"/>
      </w:pPr>
      <w:r w:rsidRPr="00687D97">
        <w:t>Wykonawca wykaże, że posiada doświadczenie w realizacji zamówień odpowiadających przedmiotowi zamówienia, tj.</w:t>
      </w:r>
    </w:p>
    <w:p w14:paraId="3B7830E3" w14:textId="2E4A2D97" w:rsidR="00F319E6" w:rsidRPr="00687D97" w:rsidRDefault="00F319E6" w:rsidP="00F319E6">
      <w:pPr>
        <w:pStyle w:val="Akapitzlist"/>
        <w:numPr>
          <w:ilvl w:val="0"/>
          <w:numId w:val="36"/>
        </w:numPr>
        <w:spacing w:after="120"/>
        <w:jc w:val="both"/>
      </w:pPr>
      <w:r w:rsidRPr="00687D97">
        <w:t xml:space="preserve">W okresie ostatnich trzech lat przed upływem terminu składania ofert, </w:t>
      </w:r>
      <w:r w:rsidR="00A0347D" w:rsidRPr="00687D97">
        <w:t xml:space="preserve">                      </w:t>
      </w:r>
      <w:r w:rsidRPr="00687D97">
        <w:t>a jeżeli okres prowadzenia działalności jest krótszy – w tym okresie, wykonał należycie co najmniej 2 zadania polegające na opracowaniu projektu budowlanego oraz wykonawczego wraz z uzyskaniem wszelkich zgód administracyjnych na budowę sieci kanalizacji sanitarnej - projektu, który uwzględniał kanalizację grawitacyjną, ciśnieniową oraz sieciowe pompownie ścieków;</w:t>
      </w:r>
    </w:p>
    <w:p w14:paraId="0CF857D3" w14:textId="77777777" w:rsidR="00F319E6" w:rsidRPr="00687D97" w:rsidRDefault="00F319E6" w:rsidP="00F319E6">
      <w:pPr>
        <w:pStyle w:val="Akapitzlist"/>
        <w:numPr>
          <w:ilvl w:val="0"/>
          <w:numId w:val="35"/>
        </w:numPr>
        <w:spacing w:after="120"/>
        <w:jc w:val="both"/>
      </w:pPr>
      <w:r w:rsidRPr="00687D97">
        <w:t xml:space="preserve">w okresie ostatnich pięciu lat przed upływem terminu składania ofert, a jeżeli okres prowadzenia działalności jest krótszy – w tym okresie, wykonał należycie, zgodnie z przepisami prawa budowlanego i prawidłowo ukończył co najmniej 2 roboty budowlane, związane z budową lub przebudową kanalizacji sanitarnej  - o wartości nie mniejszej niż  2 500 000,00 zł. brutto każda robota budowlana, w tym: </w:t>
      </w:r>
    </w:p>
    <w:p w14:paraId="2E4DF30C" w14:textId="77777777" w:rsidR="00F319E6" w:rsidRPr="00687D97" w:rsidRDefault="00F319E6" w:rsidP="00F319E6">
      <w:pPr>
        <w:pStyle w:val="Akapitzlist"/>
        <w:spacing w:after="120"/>
        <w:ind w:left="1068"/>
        <w:jc w:val="both"/>
      </w:pPr>
      <w:r w:rsidRPr="00687D97">
        <w:t xml:space="preserve">- budowa kanalizacji grawitacyjnej min. 2000 </w:t>
      </w:r>
      <w:proofErr w:type="spellStart"/>
      <w:r w:rsidRPr="00687D97">
        <w:t>mb</w:t>
      </w:r>
      <w:proofErr w:type="spellEnd"/>
      <w:r w:rsidRPr="00687D97">
        <w:t xml:space="preserve"> każda inwestycja </w:t>
      </w:r>
    </w:p>
    <w:p w14:paraId="7F71F271" w14:textId="77777777" w:rsidR="00F319E6" w:rsidRPr="00687D97" w:rsidRDefault="00F319E6" w:rsidP="00F319E6">
      <w:pPr>
        <w:pStyle w:val="Akapitzlist"/>
        <w:spacing w:after="120"/>
        <w:ind w:left="1068"/>
        <w:jc w:val="both"/>
      </w:pPr>
      <w:r w:rsidRPr="00687D97">
        <w:t xml:space="preserve">- budowa kanalizacji ciśnieniowej 2000 </w:t>
      </w:r>
      <w:proofErr w:type="spellStart"/>
      <w:r w:rsidRPr="00687D97">
        <w:t>mb</w:t>
      </w:r>
      <w:proofErr w:type="spellEnd"/>
      <w:r w:rsidRPr="00687D97">
        <w:t xml:space="preserve"> min. 1 zadanie, </w:t>
      </w:r>
    </w:p>
    <w:p w14:paraId="516EC625" w14:textId="77777777" w:rsidR="00F319E6" w:rsidRPr="00687D97" w:rsidRDefault="00F319E6" w:rsidP="00F319E6">
      <w:pPr>
        <w:pStyle w:val="Akapitzlist"/>
        <w:spacing w:after="120"/>
        <w:ind w:left="1068"/>
        <w:jc w:val="both"/>
      </w:pPr>
      <w:r w:rsidRPr="00687D97">
        <w:t xml:space="preserve">- sieciowe pompownie ścieków w ilości 2 szt. każda inwestycja.    </w:t>
      </w:r>
    </w:p>
    <w:p w14:paraId="21B46544" w14:textId="77777777" w:rsidR="00F319E6" w:rsidRPr="00687D97" w:rsidRDefault="00F319E6" w:rsidP="00F319E6">
      <w:pPr>
        <w:pStyle w:val="Akapitzlist"/>
        <w:spacing w:after="120"/>
        <w:ind w:left="1068"/>
        <w:jc w:val="both"/>
      </w:pPr>
      <w:r w:rsidRPr="00687D97">
        <w:t>Roboty te muszą być poparte dowodami potwierdzającymi, że zostały wykonane należycie, zgodnie z przepisami prawa budowlanego i prawidłowo ukończone.</w:t>
      </w:r>
    </w:p>
    <w:p w14:paraId="209DA3CB" w14:textId="77777777" w:rsidR="00F319E6" w:rsidRPr="00687D97" w:rsidRDefault="00F319E6" w:rsidP="00F319E6">
      <w:pPr>
        <w:pStyle w:val="Akapitzlist"/>
        <w:numPr>
          <w:ilvl w:val="0"/>
          <w:numId w:val="28"/>
        </w:numPr>
        <w:spacing w:after="120"/>
        <w:jc w:val="both"/>
      </w:pPr>
      <w:r w:rsidRPr="00687D97">
        <w:lastRenderedPageBreak/>
        <w:t xml:space="preserve">Wykonawca wykaże, </w:t>
      </w:r>
      <w:r w:rsidRPr="00687D97">
        <w:rPr>
          <w:bCs/>
        </w:rPr>
        <w:t>że dysponuje lub będzie dysponował na potrzeby realizacji zamówienia osobami posiadającymi uprawnienia budowlane w rozumieniu ustawy              z dnia 7 lipca 1994r. Prawo budowlane lub odpowiadającymi im równoważnymi uprawnieniami wydanymi na podstawie wcześniejszych przepisów zakresie wystarczającym do kierowania robotami. W przypadku wykonawcy zagranicznego – uprawnienia równoważne do kierowania robotami. Wykonawca będzie dysponował zespołem osób, w skład którego wejdą w szczególności:</w:t>
      </w:r>
    </w:p>
    <w:p w14:paraId="5AA15E2A" w14:textId="77777777" w:rsidR="00F319E6" w:rsidRPr="00687D97" w:rsidRDefault="00F319E6" w:rsidP="00F319E6">
      <w:pPr>
        <w:pStyle w:val="Akapitzlist"/>
        <w:numPr>
          <w:ilvl w:val="0"/>
          <w:numId w:val="35"/>
        </w:numPr>
        <w:spacing w:after="120"/>
        <w:jc w:val="both"/>
        <w:rPr>
          <w:bCs/>
        </w:rPr>
      </w:pPr>
      <w:r w:rsidRPr="00687D97">
        <w:rPr>
          <w:bCs/>
        </w:rPr>
        <w:t xml:space="preserve">przynajmniej jedna sobą </w:t>
      </w:r>
      <w:bookmarkStart w:id="6" w:name="_Hlk83300721"/>
      <w:r w:rsidRPr="00687D97">
        <w:rPr>
          <w:bCs/>
        </w:rPr>
        <w:t xml:space="preserve">posiadającą uprawnienia </w:t>
      </w:r>
      <w:r w:rsidRPr="00687D97">
        <w:rPr>
          <w:bCs/>
          <w:u w:val="single"/>
        </w:rPr>
        <w:t>do projektowania</w:t>
      </w:r>
      <w:r w:rsidRPr="00687D97">
        <w:rPr>
          <w:bCs/>
        </w:rPr>
        <w:t xml:space="preserve">                        w specjalności </w:t>
      </w:r>
      <w:bookmarkEnd w:id="6"/>
      <w:r w:rsidRPr="00687D97">
        <w:rPr>
          <w:bCs/>
        </w:rPr>
        <w:t>instalacyjnej w zakresie sieci, instalacji i urządzeń kanalizacyjnych (branża sanitarna);</w:t>
      </w:r>
    </w:p>
    <w:p w14:paraId="7BA64CAB" w14:textId="77777777" w:rsidR="00F319E6" w:rsidRPr="00687D97" w:rsidRDefault="00F319E6" w:rsidP="00F319E6">
      <w:pPr>
        <w:pStyle w:val="Akapitzlist"/>
        <w:numPr>
          <w:ilvl w:val="0"/>
          <w:numId w:val="35"/>
        </w:numPr>
        <w:spacing w:after="120"/>
        <w:jc w:val="both"/>
        <w:rPr>
          <w:bCs/>
        </w:rPr>
      </w:pPr>
      <w:bookmarkStart w:id="7" w:name="_Hlk83301127"/>
      <w:r w:rsidRPr="00687D97">
        <w:rPr>
          <w:bCs/>
        </w:rPr>
        <w:t xml:space="preserve">przynajmniej jedna osobą posiadającą uprawnienia </w:t>
      </w:r>
      <w:r w:rsidRPr="00687D97">
        <w:rPr>
          <w:bCs/>
          <w:u w:val="single"/>
        </w:rPr>
        <w:t xml:space="preserve">do </w:t>
      </w:r>
      <w:bookmarkEnd w:id="7"/>
      <w:r w:rsidRPr="00687D97">
        <w:rPr>
          <w:bCs/>
          <w:u w:val="single"/>
        </w:rPr>
        <w:t>projektowania</w:t>
      </w:r>
      <w:r w:rsidRPr="00687D97">
        <w:rPr>
          <w:bCs/>
        </w:rPr>
        <w:t xml:space="preserve">                    w  specjalności drogowej;</w:t>
      </w:r>
    </w:p>
    <w:p w14:paraId="35D82D0A" w14:textId="77777777" w:rsidR="00F319E6" w:rsidRPr="00687D97" w:rsidRDefault="00F319E6" w:rsidP="00F319E6">
      <w:pPr>
        <w:pStyle w:val="Akapitzlist"/>
        <w:numPr>
          <w:ilvl w:val="0"/>
          <w:numId w:val="35"/>
        </w:numPr>
        <w:spacing w:after="120"/>
        <w:jc w:val="both"/>
        <w:rPr>
          <w:bCs/>
        </w:rPr>
      </w:pPr>
      <w:r w:rsidRPr="00687D97">
        <w:rPr>
          <w:bCs/>
        </w:rPr>
        <w:t xml:space="preserve">przynajmniej jedna osobą posiadającą uprawnienia </w:t>
      </w:r>
      <w:r w:rsidRPr="00687D97">
        <w:rPr>
          <w:bCs/>
          <w:u w:val="single"/>
        </w:rPr>
        <w:t>do kierowania</w:t>
      </w:r>
      <w:r w:rsidRPr="00687D97">
        <w:rPr>
          <w:bCs/>
        </w:rPr>
        <w:t xml:space="preserve"> robotami budowlanymi w specjalności instalacyjnej w zakresie sieci, instalacji                           i urządzeń kanalizacyjnych (branża sanitarna – kierownik budowy);</w:t>
      </w:r>
    </w:p>
    <w:p w14:paraId="4144A848" w14:textId="77777777" w:rsidR="00F319E6" w:rsidRPr="00687D97" w:rsidRDefault="00F319E6" w:rsidP="00F319E6">
      <w:pPr>
        <w:pStyle w:val="Akapitzlist"/>
        <w:numPr>
          <w:ilvl w:val="0"/>
          <w:numId w:val="35"/>
        </w:numPr>
        <w:spacing w:after="120"/>
        <w:jc w:val="both"/>
        <w:rPr>
          <w:bCs/>
        </w:rPr>
      </w:pPr>
      <w:r w:rsidRPr="00687D97">
        <w:rPr>
          <w:bCs/>
        </w:rPr>
        <w:t xml:space="preserve">przynajmniej jedna osobą posiadającą uprawnienia </w:t>
      </w:r>
      <w:r w:rsidRPr="00687D97">
        <w:rPr>
          <w:bCs/>
          <w:u w:val="single"/>
        </w:rPr>
        <w:t>do kierowania</w:t>
      </w:r>
      <w:r w:rsidRPr="00687D97">
        <w:rPr>
          <w:bCs/>
        </w:rPr>
        <w:t xml:space="preserve"> robotami budowlanymi w specjalności drogowej (kierownik robót).</w:t>
      </w:r>
    </w:p>
    <w:p w14:paraId="01F8AF39" w14:textId="77777777" w:rsidR="00F319E6" w:rsidRPr="00687D97" w:rsidRDefault="00F319E6" w:rsidP="00F319E6">
      <w:pPr>
        <w:jc w:val="both"/>
        <w:rPr>
          <w:bCs/>
        </w:rPr>
      </w:pPr>
      <w:r w:rsidRPr="00687D97">
        <w:rPr>
          <w:bCs/>
        </w:rPr>
        <w:t>Zamawiający dopuszcza łączenie wyżej wskazanych funkcji pod warunkiem spełnienia przez osobę łączącą te funkcje wszystkich warunków wymaganych dla poszczególnych funkcji.</w:t>
      </w:r>
    </w:p>
    <w:p w14:paraId="3C66C1C0" w14:textId="05B78F67" w:rsidR="00F319E6" w:rsidRPr="00687D97" w:rsidRDefault="00F319E6" w:rsidP="00F319E6">
      <w:pPr>
        <w:spacing w:after="120"/>
        <w:jc w:val="both"/>
        <w:rPr>
          <w:bCs/>
        </w:rPr>
      </w:pPr>
      <w:r w:rsidRPr="00687D97">
        <w:rPr>
          <w:bCs/>
        </w:rPr>
        <w:t xml:space="preserve">Samodzielne funkcje techniczne w budownictwie, określone w art. 12 ust 1 ustawy Prawo budowlane, mogą również wykonywać osoby, których odpowiednie kwalifikacje zawodowe zostały uznane na zasadach określonych w przepisach odrębnych, tj. m. in. w ustawie    </w:t>
      </w:r>
      <w:r w:rsidR="00A0347D" w:rsidRPr="00687D97">
        <w:rPr>
          <w:bCs/>
        </w:rPr>
        <w:t xml:space="preserve">                            </w:t>
      </w:r>
      <w:r w:rsidRPr="00687D97">
        <w:rPr>
          <w:bCs/>
        </w:rPr>
        <w:t>o zasadach uznawania kwalifikacji zawodowych nabytych w państwach członkowskich Unii Europejskiej z dnia 22 grudnia 2015r. (Dz. U. z 2021r. poz. 1646 ze zm.) oraz w rozumieniu art. 20a ust. 1 ustawy z dnia 15 grudnia 2000r. o samorządach zawodowych architektów oraz inżynierów budownictwa  (Dz. U. z 2019r., poz. 1117).</w:t>
      </w:r>
    </w:p>
    <w:p w14:paraId="4D23A464" w14:textId="77777777" w:rsidR="00F319E6" w:rsidRPr="00687D97" w:rsidRDefault="00F319E6" w:rsidP="00F319E6">
      <w:pPr>
        <w:spacing w:after="120"/>
        <w:jc w:val="both"/>
      </w:pPr>
      <w:r w:rsidRPr="00687D97">
        <w:t>2. Zamawiający, w stosunku do Wykonawców wspólnie ubiegających się o udzielenie zamówienia, w odniesieniu do warunku dotyczącego zdolności technicznej lub zawodowej dopuszcza łączne spełnianie warunku przez Wykonawców.</w:t>
      </w:r>
    </w:p>
    <w:p w14:paraId="6B665F4D" w14:textId="77777777" w:rsidR="00F319E6" w:rsidRPr="00687D97" w:rsidRDefault="00F319E6" w:rsidP="00F319E6">
      <w:pPr>
        <w:spacing w:after="120"/>
        <w:jc w:val="both"/>
      </w:pPr>
      <w:r w:rsidRPr="00687D97">
        <w:t>3.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przedmiotowego zamówienia.</w:t>
      </w:r>
    </w:p>
    <w:p w14:paraId="5162F80B" w14:textId="77777777" w:rsidR="00F319E6" w:rsidRPr="00687D97" w:rsidRDefault="00F319E6" w:rsidP="00F319E6">
      <w:pPr>
        <w:spacing w:after="120"/>
        <w:jc w:val="both"/>
      </w:pPr>
    </w:p>
    <w:p w14:paraId="5CD2AD90" w14:textId="77777777" w:rsidR="00F319E6" w:rsidRPr="00687D97" w:rsidRDefault="00F319E6" w:rsidP="00F319E6">
      <w:pPr>
        <w:spacing w:after="120"/>
        <w:jc w:val="both"/>
        <w:rPr>
          <w:b/>
          <w:sz w:val="28"/>
          <w:szCs w:val="28"/>
        </w:rPr>
      </w:pPr>
      <w:r w:rsidRPr="00687D97">
        <w:rPr>
          <w:b/>
          <w:sz w:val="28"/>
          <w:szCs w:val="28"/>
        </w:rPr>
        <w:t>VIII.  Podstawy wykluczenia z postępowania</w:t>
      </w:r>
    </w:p>
    <w:p w14:paraId="195958EA" w14:textId="77777777" w:rsidR="00F319E6" w:rsidRPr="00687D97" w:rsidRDefault="00F319E6" w:rsidP="00F319E6">
      <w:pPr>
        <w:spacing w:after="120"/>
        <w:jc w:val="both"/>
      </w:pPr>
      <w:r w:rsidRPr="00687D97">
        <w:t xml:space="preserve">1. Z postępowania o udzielenie zamówienia wyklucza się Wykonawców, w stosunku do których zachodzi którakolwiek z </w:t>
      </w:r>
      <w:r w:rsidRPr="00687D97">
        <w:rPr>
          <w:u w:val="single"/>
        </w:rPr>
        <w:t>okoliczności wskazanych w art. 108 ust. 1</w:t>
      </w:r>
      <w:r w:rsidRPr="00687D97">
        <w:t xml:space="preserve"> ustawy </w:t>
      </w:r>
      <w:proofErr w:type="spellStart"/>
      <w:r w:rsidRPr="00687D97">
        <w:t>Pzp</w:t>
      </w:r>
      <w:proofErr w:type="spellEnd"/>
      <w:r w:rsidRPr="00687D97">
        <w:t>.</w:t>
      </w:r>
    </w:p>
    <w:p w14:paraId="13B4B631" w14:textId="77777777" w:rsidR="00F319E6" w:rsidRPr="00687D97" w:rsidRDefault="00F319E6" w:rsidP="00F319E6">
      <w:pPr>
        <w:pStyle w:val="Default"/>
        <w:jc w:val="both"/>
        <w:rPr>
          <w:bCs/>
          <w:i/>
          <w:iCs/>
          <w:color w:val="auto"/>
        </w:rPr>
      </w:pPr>
      <w:r w:rsidRPr="00687D97">
        <w:rPr>
          <w:rFonts w:eastAsia="Times New Roman"/>
          <w:color w:val="auto"/>
        </w:rPr>
        <w:t>„</w:t>
      </w:r>
      <w:r w:rsidRPr="00687D97">
        <w:rPr>
          <w:bCs/>
          <w:i/>
          <w:iCs/>
          <w:color w:val="auto"/>
        </w:rPr>
        <w:t>Art. 108 ust 1.</w:t>
      </w:r>
    </w:p>
    <w:p w14:paraId="16BE3D96" w14:textId="77777777" w:rsidR="00F319E6" w:rsidRPr="00687D97" w:rsidRDefault="00F319E6" w:rsidP="00F319E6">
      <w:pPr>
        <w:pStyle w:val="Default"/>
        <w:ind w:left="567" w:hanging="284"/>
        <w:jc w:val="both"/>
        <w:rPr>
          <w:bCs/>
          <w:i/>
          <w:iCs/>
          <w:color w:val="auto"/>
        </w:rPr>
      </w:pPr>
      <w:r w:rsidRPr="00687D97">
        <w:rPr>
          <w:bCs/>
          <w:i/>
          <w:iCs/>
          <w:color w:val="auto"/>
        </w:rPr>
        <w:t>1)</w:t>
      </w:r>
      <w:r w:rsidRPr="00687D97">
        <w:rPr>
          <w:bCs/>
          <w:i/>
          <w:iCs/>
          <w:color w:val="auto"/>
        </w:rPr>
        <w:tab/>
        <w:t>będącego osobą fizyczną, którego prawomocnie skazano za przestępstwo:</w:t>
      </w:r>
    </w:p>
    <w:p w14:paraId="1B4D576C" w14:textId="77777777" w:rsidR="00F319E6" w:rsidRPr="00687D97" w:rsidRDefault="00F319E6" w:rsidP="00F319E6">
      <w:pPr>
        <w:pStyle w:val="Default"/>
        <w:ind w:left="851" w:hanging="284"/>
        <w:jc w:val="both"/>
        <w:rPr>
          <w:bCs/>
          <w:i/>
          <w:iCs/>
          <w:color w:val="auto"/>
        </w:rPr>
      </w:pPr>
      <w:r w:rsidRPr="00687D97">
        <w:rPr>
          <w:bCs/>
          <w:i/>
          <w:iCs/>
          <w:color w:val="auto"/>
        </w:rPr>
        <w:t>a)</w:t>
      </w:r>
      <w:r w:rsidRPr="00687D97">
        <w:rPr>
          <w:bCs/>
          <w:i/>
          <w:iCs/>
          <w:color w:val="auto"/>
        </w:rPr>
        <w:tab/>
        <w:t>udziału w zorganizowanej grupie przestępczej albo związku mającym na celu popełnienie przestępstwa lub przestępstwa skarbowego, o którym mowa w art. 258 Kodeksu karnego,</w:t>
      </w:r>
    </w:p>
    <w:p w14:paraId="011F78FE" w14:textId="77777777" w:rsidR="00F319E6" w:rsidRPr="00687D97" w:rsidRDefault="00F319E6" w:rsidP="00F319E6">
      <w:pPr>
        <w:pStyle w:val="Default"/>
        <w:ind w:left="851" w:hanging="284"/>
        <w:jc w:val="both"/>
        <w:rPr>
          <w:bCs/>
          <w:i/>
          <w:iCs/>
          <w:color w:val="auto"/>
        </w:rPr>
      </w:pPr>
      <w:r w:rsidRPr="00687D97">
        <w:rPr>
          <w:bCs/>
          <w:i/>
          <w:iCs/>
          <w:color w:val="auto"/>
        </w:rPr>
        <w:t>b)</w:t>
      </w:r>
      <w:r w:rsidRPr="00687D97">
        <w:rPr>
          <w:bCs/>
          <w:i/>
          <w:iCs/>
          <w:color w:val="auto"/>
        </w:rPr>
        <w:tab/>
        <w:t>handlu ludźmi, o którym mowa w art. 189a Kodeksu karnego,</w:t>
      </w:r>
    </w:p>
    <w:p w14:paraId="2F7168F0" w14:textId="77777777" w:rsidR="00F319E6" w:rsidRPr="00687D97" w:rsidRDefault="00F319E6" w:rsidP="00F319E6">
      <w:pPr>
        <w:pStyle w:val="Default"/>
        <w:ind w:left="851" w:hanging="284"/>
        <w:jc w:val="both"/>
        <w:rPr>
          <w:bCs/>
          <w:i/>
          <w:iCs/>
          <w:color w:val="auto"/>
        </w:rPr>
      </w:pPr>
      <w:r w:rsidRPr="00687D97">
        <w:rPr>
          <w:bCs/>
          <w:i/>
          <w:iCs/>
          <w:color w:val="auto"/>
        </w:rPr>
        <w:lastRenderedPageBreak/>
        <w:t>c)</w:t>
      </w:r>
      <w:r w:rsidRPr="00687D97">
        <w:rPr>
          <w:bCs/>
          <w:i/>
          <w:iCs/>
          <w:color w:val="auto"/>
        </w:rPr>
        <w:tab/>
        <w:t>o którym mowa w art. 228-230a, art. 250a Kodeksu karnego lub w art. 46 lub art. 48 ustawy z dnia 25 czerwca 2010 r. o sporcie,</w:t>
      </w:r>
    </w:p>
    <w:p w14:paraId="2CD38FAA" w14:textId="77777777" w:rsidR="00F319E6" w:rsidRPr="00687D97" w:rsidRDefault="00F319E6" w:rsidP="00F319E6">
      <w:pPr>
        <w:pStyle w:val="Default"/>
        <w:ind w:left="851" w:hanging="284"/>
        <w:jc w:val="both"/>
        <w:rPr>
          <w:bCs/>
          <w:i/>
          <w:iCs/>
          <w:color w:val="auto"/>
        </w:rPr>
      </w:pPr>
      <w:r w:rsidRPr="00687D97">
        <w:rPr>
          <w:bCs/>
          <w:i/>
          <w:iCs/>
          <w:color w:val="auto"/>
        </w:rPr>
        <w:t>d)</w:t>
      </w:r>
      <w:r w:rsidRPr="00687D97">
        <w:rPr>
          <w:bCs/>
          <w:i/>
          <w:iCs/>
          <w:color w:val="auto"/>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B3B2EE2" w14:textId="77777777" w:rsidR="00F319E6" w:rsidRPr="00687D97" w:rsidRDefault="00F319E6" w:rsidP="00F319E6">
      <w:pPr>
        <w:pStyle w:val="Default"/>
        <w:ind w:left="851" w:hanging="284"/>
        <w:jc w:val="both"/>
        <w:rPr>
          <w:bCs/>
          <w:i/>
          <w:iCs/>
          <w:color w:val="auto"/>
        </w:rPr>
      </w:pPr>
      <w:r w:rsidRPr="00687D97">
        <w:rPr>
          <w:bCs/>
          <w:i/>
          <w:iCs/>
          <w:color w:val="auto"/>
        </w:rPr>
        <w:t>e)</w:t>
      </w:r>
      <w:r w:rsidRPr="00687D97">
        <w:rPr>
          <w:bCs/>
          <w:i/>
          <w:iCs/>
          <w:color w:val="auto"/>
        </w:rPr>
        <w:tab/>
        <w:t>o charakterze terrorystycznym, o którym mowa w art. 115 § 20 Kodeksu karnego, lub mające na celu popełnienie tego przestępstwa,</w:t>
      </w:r>
    </w:p>
    <w:p w14:paraId="38826630" w14:textId="77777777" w:rsidR="00F319E6" w:rsidRPr="00687D97" w:rsidRDefault="00F319E6" w:rsidP="00F319E6">
      <w:pPr>
        <w:pStyle w:val="Default"/>
        <w:ind w:left="851" w:hanging="284"/>
        <w:jc w:val="both"/>
        <w:rPr>
          <w:bCs/>
          <w:i/>
          <w:iCs/>
          <w:color w:val="auto"/>
        </w:rPr>
      </w:pPr>
      <w:r w:rsidRPr="00687D97">
        <w:rPr>
          <w:bCs/>
          <w:i/>
          <w:iCs/>
          <w:color w:val="auto"/>
        </w:rPr>
        <w:t>f)</w:t>
      </w:r>
      <w:r w:rsidRPr="00687D97">
        <w:rPr>
          <w:bCs/>
          <w:i/>
          <w:iCs/>
          <w:color w:val="auto"/>
        </w:rPr>
        <w:tab/>
        <w:t>pracy małoletnich cudzoziemców, o którym mowa w art. 9 ust. 2 ustawy z dnia 15 czerwca 2012 r. o skutkach powierzania wykonywania pracy cudzoziemcom przebywającym wbrew przepisom na terytorium Rzeczypospolitej Polskiej (Dz. U. poz. 769),</w:t>
      </w:r>
    </w:p>
    <w:p w14:paraId="7D970591" w14:textId="77777777" w:rsidR="00F319E6" w:rsidRPr="00687D97" w:rsidRDefault="00F319E6" w:rsidP="00F319E6">
      <w:pPr>
        <w:pStyle w:val="Default"/>
        <w:ind w:left="851" w:hanging="284"/>
        <w:jc w:val="both"/>
        <w:rPr>
          <w:bCs/>
          <w:i/>
          <w:iCs/>
          <w:color w:val="auto"/>
        </w:rPr>
      </w:pPr>
      <w:r w:rsidRPr="00687D97">
        <w:rPr>
          <w:bCs/>
          <w:i/>
          <w:iCs/>
          <w:color w:val="auto"/>
        </w:rPr>
        <w:t>g)</w:t>
      </w:r>
      <w:r w:rsidRPr="00687D97">
        <w:rPr>
          <w:bCs/>
          <w:i/>
          <w:iCs/>
          <w:color w:val="auto"/>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5BD8C7B" w14:textId="77777777" w:rsidR="00F319E6" w:rsidRPr="00687D97" w:rsidRDefault="00F319E6" w:rsidP="00F319E6">
      <w:pPr>
        <w:pStyle w:val="Default"/>
        <w:ind w:left="851" w:hanging="284"/>
        <w:jc w:val="both"/>
        <w:rPr>
          <w:bCs/>
          <w:i/>
          <w:iCs/>
          <w:color w:val="auto"/>
        </w:rPr>
      </w:pPr>
      <w:r w:rsidRPr="00687D97">
        <w:rPr>
          <w:bCs/>
          <w:i/>
          <w:iCs/>
          <w:color w:val="auto"/>
        </w:rPr>
        <w:t>h)</w:t>
      </w:r>
      <w:r w:rsidRPr="00687D97">
        <w:rPr>
          <w:bCs/>
          <w:i/>
          <w:iCs/>
          <w:color w:val="auto"/>
        </w:rPr>
        <w:tab/>
        <w:t>o którym mowa w art. 9 ust. 1 i 3 lub art. 10 ustawy z dnia 15 czerwca 2012 r.                           o skutkach powierzania wykonywania pracy cudzoziemcom przebywającym wbrew przepisom na terytorium Rzeczypospolitej Polskiej</w:t>
      </w:r>
    </w:p>
    <w:p w14:paraId="73C30773" w14:textId="77777777" w:rsidR="00F319E6" w:rsidRPr="00687D97" w:rsidRDefault="00F319E6" w:rsidP="00F319E6">
      <w:pPr>
        <w:pStyle w:val="Default"/>
        <w:ind w:left="567" w:hanging="284"/>
        <w:jc w:val="both"/>
        <w:rPr>
          <w:bCs/>
          <w:i/>
          <w:iCs/>
          <w:color w:val="auto"/>
        </w:rPr>
      </w:pPr>
      <w:r w:rsidRPr="00687D97">
        <w:rPr>
          <w:bCs/>
          <w:i/>
          <w:iCs/>
          <w:color w:val="auto"/>
        </w:rPr>
        <w:t>- lub za odpowiedni czyn zabroniony określony w przepisach prawa obcego;</w:t>
      </w:r>
    </w:p>
    <w:p w14:paraId="1C01AC88" w14:textId="77777777" w:rsidR="00F319E6" w:rsidRPr="00687D97" w:rsidRDefault="00F319E6" w:rsidP="00F319E6">
      <w:pPr>
        <w:pStyle w:val="Default"/>
        <w:ind w:left="567" w:hanging="284"/>
        <w:jc w:val="both"/>
        <w:rPr>
          <w:bCs/>
          <w:i/>
          <w:iCs/>
          <w:color w:val="auto"/>
        </w:rPr>
      </w:pPr>
    </w:p>
    <w:p w14:paraId="0744AAA9" w14:textId="77777777" w:rsidR="00F319E6" w:rsidRPr="00687D97" w:rsidRDefault="00F319E6" w:rsidP="00F319E6">
      <w:pPr>
        <w:pStyle w:val="Default"/>
        <w:ind w:left="567" w:hanging="284"/>
        <w:jc w:val="both"/>
        <w:rPr>
          <w:bCs/>
          <w:i/>
          <w:iCs/>
          <w:color w:val="auto"/>
        </w:rPr>
      </w:pPr>
      <w:r w:rsidRPr="00687D97">
        <w:rPr>
          <w:bCs/>
          <w:i/>
          <w:iCs/>
          <w:color w:val="auto"/>
        </w:rPr>
        <w:t>2)</w:t>
      </w:r>
      <w:r w:rsidRPr="00687D97">
        <w:rPr>
          <w:bCs/>
          <w:i/>
          <w:iCs/>
          <w:color w:val="auto"/>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053D348" w14:textId="77777777" w:rsidR="00F319E6" w:rsidRPr="00687D97" w:rsidRDefault="00F319E6" w:rsidP="00F319E6">
      <w:pPr>
        <w:pStyle w:val="Default"/>
        <w:ind w:left="567" w:hanging="284"/>
        <w:jc w:val="both"/>
        <w:rPr>
          <w:bCs/>
          <w:i/>
          <w:iCs/>
          <w:color w:val="auto"/>
        </w:rPr>
      </w:pPr>
      <w:r w:rsidRPr="00687D97">
        <w:rPr>
          <w:bCs/>
          <w:i/>
          <w:iCs/>
          <w:color w:val="auto"/>
        </w:rPr>
        <w:t>3)</w:t>
      </w:r>
      <w:r w:rsidRPr="00687D97">
        <w:rPr>
          <w:bCs/>
          <w:i/>
          <w:iCs/>
          <w:color w:val="auto"/>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ADD72B5" w14:textId="77777777" w:rsidR="00F319E6" w:rsidRPr="00687D97" w:rsidRDefault="00F319E6" w:rsidP="00F319E6">
      <w:pPr>
        <w:pStyle w:val="Default"/>
        <w:ind w:left="567" w:hanging="284"/>
        <w:jc w:val="both"/>
        <w:rPr>
          <w:bCs/>
          <w:i/>
          <w:iCs/>
          <w:color w:val="auto"/>
        </w:rPr>
      </w:pPr>
      <w:r w:rsidRPr="00687D97">
        <w:rPr>
          <w:bCs/>
          <w:i/>
          <w:iCs/>
          <w:color w:val="auto"/>
        </w:rPr>
        <w:t>4) wobec którego prawomocnie orzeczono zakaz ubiegania się o zamówienia publiczne;</w:t>
      </w:r>
    </w:p>
    <w:p w14:paraId="7C8665D6" w14:textId="77777777" w:rsidR="00F319E6" w:rsidRPr="00687D97" w:rsidRDefault="00F319E6" w:rsidP="00F319E6">
      <w:pPr>
        <w:pStyle w:val="Default"/>
        <w:ind w:left="567" w:hanging="284"/>
        <w:jc w:val="both"/>
        <w:rPr>
          <w:bCs/>
          <w:i/>
          <w:iCs/>
          <w:color w:val="auto"/>
        </w:rPr>
      </w:pPr>
      <w:r w:rsidRPr="00687D97">
        <w:rPr>
          <w:bCs/>
          <w:i/>
          <w:iCs/>
          <w:color w:val="auto"/>
        </w:rPr>
        <w:t>5)</w:t>
      </w:r>
      <w:r w:rsidRPr="00687D97">
        <w:rPr>
          <w:bCs/>
          <w:i/>
          <w:iCs/>
          <w:color w:val="auto"/>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AFDCC03" w14:textId="77777777" w:rsidR="00F319E6" w:rsidRPr="00687D97" w:rsidRDefault="00F319E6" w:rsidP="00F319E6">
      <w:pPr>
        <w:pStyle w:val="Default"/>
        <w:spacing w:after="120"/>
        <w:ind w:left="567" w:hanging="284"/>
        <w:jc w:val="both"/>
        <w:rPr>
          <w:bCs/>
          <w:i/>
          <w:iCs/>
          <w:color w:val="auto"/>
        </w:rPr>
      </w:pPr>
      <w:r w:rsidRPr="00687D97">
        <w:rPr>
          <w:bCs/>
          <w:i/>
          <w:iCs/>
          <w:color w:val="auto"/>
        </w:rPr>
        <w:t>6)</w:t>
      </w:r>
      <w:r w:rsidRPr="00687D97">
        <w:rPr>
          <w:bCs/>
          <w:i/>
          <w:iCs/>
          <w:color w:val="auto"/>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5885FF1" w14:textId="77777777" w:rsidR="00F319E6" w:rsidRPr="00687D97" w:rsidRDefault="00F319E6" w:rsidP="00F319E6">
      <w:pPr>
        <w:pStyle w:val="Default"/>
        <w:jc w:val="both"/>
        <w:rPr>
          <w:bCs/>
          <w:iCs/>
          <w:color w:val="auto"/>
        </w:rPr>
      </w:pPr>
      <w:r w:rsidRPr="00687D97">
        <w:rPr>
          <w:bCs/>
          <w:iCs/>
          <w:color w:val="auto"/>
        </w:rPr>
        <w:lastRenderedPageBreak/>
        <w:t xml:space="preserve">2. Z postępowania o udzielenie zamówienia Zamawiający wykluczy również Wykonawców                w stosunku do których zachodzą </w:t>
      </w:r>
      <w:r w:rsidRPr="00687D97">
        <w:rPr>
          <w:bCs/>
          <w:iCs/>
          <w:color w:val="auto"/>
          <w:u w:val="single"/>
        </w:rPr>
        <w:t xml:space="preserve">okoliczności wskazane w art. 109 ust. 1 pkt. 1, 4, 5, 7 </w:t>
      </w:r>
      <w:r w:rsidRPr="00687D97">
        <w:rPr>
          <w:bCs/>
          <w:iCs/>
          <w:color w:val="auto"/>
        </w:rPr>
        <w:t xml:space="preserve">ustawy </w:t>
      </w:r>
      <w:proofErr w:type="spellStart"/>
      <w:r w:rsidRPr="00687D97">
        <w:rPr>
          <w:bCs/>
          <w:iCs/>
          <w:color w:val="auto"/>
        </w:rPr>
        <w:t>Pzp</w:t>
      </w:r>
      <w:proofErr w:type="spellEnd"/>
      <w:r w:rsidRPr="00687D97">
        <w:rPr>
          <w:bCs/>
          <w:iCs/>
          <w:color w:val="auto"/>
        </w:rPr>
        <w:t>.</w:t>
      </w:r>
    </w:p>
    <w:p w14:paraId="5BD553A7" w14:textId="77777777" w:rsidR="00F319E6" w:rsidRPr="00687D97" w:rsidRDefault="00F319E6" w:rsidP="00F319E6">
      <w:pPr>
        <w:pStyle w:val="Default"/>
        <w:ind w:left="708"/>
        <w:jc w:val="both"/>
        <w:rPr>
          <w:bCs/>
          <w:iCs/>
          <w:color w:val="auto"/>
        </w:rPr>
      </w:pPr>
      <w:r w:rsidRPr="00687D97">
        <w:rPr>
          <w:bCs/>
          <w:iCs/>
          <w:color w:val="auto"/>
        </w:rPr>
        <w:t xml:space="preserve">a) który naruszył obowiązki dotyczące płatności podatków, opłat lub składek na ubezpieczenia społeczne lub zdrowotne, z wyjątkiem przypadku, o którym mowa w art. 108 ust. 1 pkt 3 ustaw </w:t>
      </w:r>
      <w:proofErr w:type="spellStart"/>
      <w:r w:rsidRPr="00687D97">
        <w:rPr>
          <w:bCs/>
          <w:iCs/>
          <w:color w:val="auto"/>
        </w:rPr>
        <w:t>Pzp</w:t>
      </w:r>
      <w:proofErr w:type="spellEnd"/>
      <w:r w:rsidRPr="00687D97">
        <w:rPr>
          <w:bCs/>
          <w:iCs/>
          <w:color w:val="auto"/>
        </w:rPr>
        <w:t xml:space="preserve">., chyba że wykonawca odpowiednio lub przed upływem terminu do składania ofert dokonał płatności należnych podatków, opłat lub składek na ubezpieczenie społeczne lub zdrowotne wraz z odsetkami lub grzywnami lub zawarł wiążące porozumienie w sprawie spłaty tych należności; </w:t>
      </w:r>
    </w:p>
    <w:p w14:paraId="21F702DD" w14:textId="77777777" w:rsidR="00F319E6" w:rsidRPr="00687D97" w:rsidRDefault="00F319E6" w:rsidP="00F319E6">
      <w:pPr>
        <w:pStyle w:val="Default"/>
        <w:ind w:left="708"/>
        <w:jc w:val="both"/>
        <w:rPr>
          <w:bCs/>
          <w:iCs/>
          <w:color w:val="auto"/>
        </w:rPr>
      </w:pPr>
      <w:r w:rsidRPr="00687D97">
        <w:rPr>
          <w:bCs/>
          <w:iCs/>
          <w:color w:val="auto"/>
        </w:rPr>
        <w:t>b)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C359FEB" w14:textId="77777777" w:rsidR="00F319E6" w:rsidRPr="00687D97" w:rsidRDefault="00F319E6" w:rsidP="00F319E6">
      <w:pPr>
        <w:pStyle w:val="Default"/>
        <w:ind w:left="708"/>
        <w:jc w:val="both"/>
        <w:rPr>
          <w:bCs/>
          <w:iCs/>
          <w:color w:val="auto"/>
        </w:rPr>
      </w:pPr>
      <w:r w:rsidRPr="00687D97">
        <w:rPr>
          <w:bCs/>
          <w:iCs/>
          <w:color w:val="auto"/>
        </w:rPr>
        <w:t>c)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044C6B9" w14:textId="77777777" w:rsidR="00F319E6" w:rsidRPr="00687D97" w:rsidRDefault="00F319E6" w:rsidP="00F319E6">
      <w:pPr>
        <w:pStyle w:val="Default"/>
        <w:spacing w:after="120"/>
        <w:ind w:left="708"/>
        <w:jc w:val="both"/>
        <w:rPr>
          <w:bCs/>
          <w:iCs/>
          <w:color w:val="auto"/>
        </w:rPr>
      </w:pPr>
      <w:r w:rsidRPr="00687D97">
        <w:rPr>
          <w:bCs/>
          <w:iCs/>
          <w:color w:val="auto"/>
        </w:rPr>
        <w:t>d)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9888491" w14:textId="77777777" w:rsidR="00F319E6" w:rsidRPr="00687D97" w:rsidRDefault="00F319E6" w:rsidP="00F319E6">
      <w:pPr>
        <w:pStyle w:val="Default"/>
        <w:spacing w:after="120"/>
        <w:jc w:val="both"/>
        <w:rPr>
          <w:bCs/>
          <w:iCs/>
          <w:color w:val="auto"/>
        </w:rPr>
      </w:pPr>
      <w:r w:rsidRPr="00687D97">
        <w:rPr>
          <w:bCs/>
          <w:iCs/>
          <w:color w:val="auto"/>
        </w:rPr>
        <w:t xml:space="preserve">3. Wykluczenie Wykonawcy następuje zgodnie z art. 111 ustawy </w:t>
      </w:r>
      <w:proofErr w:type="spellStart"/>
      <w:r w:rsidRPr="00687D97">
        <w:rPr>
          <w:bCs/>
          <w:iCs/>
          <w:color w:val="auto"/>
        </w:rPr>
        <w:t>Pzp</w:t>
      </w:r>
      <w:proofErr w:type="spellEnd"/>
      <w:r w:rsidRPr="00687D97">
        <w:rPr>
          <w:bCs/>
          <w:iCs/>
          <w:color w:val="auto"/>
        </w:rPr>
        <w:t>.</w:t>
      </w:r>
    </w:p>
    <w:p w14:paraId="055294F5" w14:textId="77777777" w:rsidR="00F319E6" w:rsidRPr="00687D97" w:rsidRDefault="00F319E6" w:rsidP="00F319E6">
      <w:pPr>
        <w:pStyle w:val="Default"/>
        <w:spacing w:after="120"/>
        <w:jc w:val="both"/>
        <w:rPr>
          <w:b/>
          <w:bCs/>
          <w:i/>
          <w:iCs/>
          <w:color w:val="auto"/>
        </w:rPr>
      </w:pPr>
      <w:r w:rsidRPr="00687D97">
        <w:rPr>
          <w:bCs/>
          <w:iCs/>
          <w:color w:val="auto"/>
        </w:rPr>
        <w:t xml:space="preserve">„ </w:t>
      </w:r>
      <w:r w:rsidRPr="00687D97">
        <w:rPr>
          <w:b/>
          <w:bCs/>
          <w:i/>
          <w:iCs/>
          <w:color w:val="auto"/>
        </w:rPr>
        <w:t>Art. 111.</w:t>
      </w:r>
    </w:p>
    <w:p w14:paraId="4C292C3B" w14:textId="77777777" w:rsidR="00F319E6" w:rsidRPr="00687D97" w:rsidRDefault="00F319E6" w:rsidP="00F319E6">
      <w:pPr>
        <w:pStyle w:val="NormalnyWeb"/>
        <w:spacing w:before="0" w:beforeAutospacing="0" w:after="0" w:afterAutospacing="0"/>
        <w:rPr>
          <w:i/>
          <w:iCs/>
          <w:lang w:eastAsia="en-GB"/>
        </w:rPr>
      </w:pPr>
      <w:r w:rsidRPr="00687D97">
        <w:rPr>
          <w:i/>
          <w:iCs/>
        </w:rPr>
        <w:t>Wykluczenie wykonawcy następuje:</w:t>
      </w:r>
    </w:p>
    <w:p w14:paraId="6292BA3C" w14:textId="77777777" w:rsidR="00F319E6" w:rsidRPr="00687D97" w:rsidRDefault="00F319E6" w:rsidP="00F319E6">
      <w:pPr>
        <w:rPr>
          <w:i/>
          <w:iCs/>
        </w:rPr>
      </w:pPr>
      <w:r w:rsidRPr="00687D97">
        <w:rPr>
          <w:i/>
          <w:iCs/>
        </w:rPr>
        <w:t>1) w przypadkach, o których mowa w art. 108 ust. 1 pkt 1 lit. a-g i pkt 2, na okres 5 lat od dnia uprawomocnienia się wyroku potwierdzającego zaistnienie jednej z podstaw wykluczenia, chyba że w tym wyroku został określony inny okres wykluczenia;</w:t>
      </w:r>
    </w:p>
    <w:p w14:paraId="31FF71BB" w14:textId="77777777" w:rsidR="00F319E6" w:rsidRPr="00687D97" w:rsidRDefault="00F319E6" w:rsidP="00F319E6">
      <w:pPr>
        <w:rPr>
          <w:i/>
          <w:iCs/>
        </w:rPr>
      </w:pPr>
      <w:r w:rsidRPr="00687D97">
        <w:rPr>
          <w:i/>
          <w:iCs/>
        </w:rPr>
        <w:t>2) w przypadkach, o których mowa w:</w:t>
      </w:r>
    </w:p>
    <w:p w14:paraId="2FBAD5EC" w14:textId="77777777" w:rsidR="00F319E6" w:rsidRPr="00687D97" w:rsidRDefault="00F319E6" w:rsidP="00F319E6">
      <w:pPr>
        <w:rPr>
          <w:i/>
          <w:iCs/>
        </w:rPr>
      </w:pPr>
      <w:r w:rsidRPr="00687D97">
        <w:rPr>
          <w:i/>
          <w:iCs/>
        </w:rPr>
        <w:t>a) art. 108 ust. 1 pkt 1 lit. h i pkt 2, gdy osoba, o której mowa w tych przepisach, została skazana za przestępstwo wymienione w art. 108 ust. 1 pkt 1 lit. h,</w:t>
      </w:r>
    </w:p>
    <w:p w14:paraId="2DAD810C" w14:textId="77777777" w:rsidR="00F319E6" w:rsidRPr="00687D97" w:rsidRDefault="00F319E6" w:rsidP="00F319E6">
      <w:pPr>
        <w:rPr>
          <w:i/>
          <w:iCs/>
        </w:rPr>
      </w:pPr>
      <w:r w:rsidRPr="00687D97">
        <w:rPr>
          <w:i/>
          <w:iCs/>
        </w:rPr>
        <w:t>b) art. 109 ust. 1 pkt 2 i 3</w:t>
      </w:r>
    </w:p>
    <w:p w14:paraId="743C79AE" w14:textId="77777777" w:rsidR="00F319E6" w:rsidRPr="00687D97" w:rsidRDefault="00F319E6" w:rsidP="00F319E6">
      <w:pPr>
        <w:pStyle w:val="text-justify"/>
        <w:spacing w:before="0" w:beforeAutospacing="0" w:after="0" w:afterAutospacing="0"/>
        <w:rPr>
          <w:i/>
          <w:iCs/>
          <w:lang w:val="pl-PL"/>
        </w:rPr>
      </w:pPr>
      <w:r w:rsidRPr="00687D97">
        <w:rPr>
          <w:i/>
          <w:iCs/>
          <w:lang w:val="pl-PL"/>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4F14FD9F" w14:textId="77777777" w:rsidR="00F319E6" w:rsidRPr="00687D97" w:rsidRDefault="00F319E6" w:rsidP="00F319E6">
      <w:pPr>
        <w:rPr>
          <w:i/>
          <w:iCs/>
        </w:rPr>
      </w:pPr>
      <w:r w:rsidRPr="00687D97">
        <w:rPr>
          <w:i/>
          <w:iCs/>
        </w:rPr>
        <w:t>3) w przypadku, o którym mowa w art. 108 ust. 1 pkt 4, na okres, na jaki został prawomocnie orzeczony zakaz ubiegania się o zamówienia publiczne;</w:t>
      </w:r>
    </w:p>
    <w:p w14:paraId="7352AEE0" w14:textId="77777777" w:rsidR="00F319E6" w:rsidRPr="00687D97" w:rsidRDefault="00F319E6" w:rsidP="00F319E6">
      <w:pPr>
        <w:rPr>
          <w:i/>
          <w:iCs/>
        </w:rPr>
      </w:pPr>
      <w:r w:rsidRPr="00687D97">
        <w:rPr>
          <w:i/>
          <w:iCs/>
        </w:rPr>
        <w:t>4) w przypadkach, o których mowa w art. 108 ust. 1 pkt 5, art. 109 ust. 1 pkt 4, 5, 7 i 9, na okres 3 lat od zaistnienia zdarzenia będącego podstawą wykluczenia;</w:t>
      </w:r>
    </w:p>
    <w:p w14:paraId="460BB9B7" w14:textId="77777777" w:rsidR="00F319E6" w:rsidRPr="00687D97" w:rsidRDefault="00F319E6" w:rsidP="00F319E6">
      <w:pPr>
        <w:rPr>
          <w:i/>
          <w:iCs/>
        </w:rPr>
      </w:pPr>
      <w:r w:rsidRPr="00687D97">
        <w:rPr>
          <w:i/>
          <w:iCs/>
        </w:rPr>
        <w:t>5) w przypadku, o którym mowa w art. 109 ust. 1 pkt 8, na okres 2 lat od zaistnienia zdarzenia będącego podstawą wykluczenia;</w:t>
      </w:r>
    </w:p>
    <w:p w14:paraId="4AE08283" w14:textId="77777777" w:rsidR="00F319E6" w:rsidRPr="00687D97" w:rsidRDefault="00F319E6" w:rsidP="00F319E6">
      <w:pPr>
        <w:rPr>
          <w:i/>
          <w:iCs/>
        </w:rPr>
      </w:pPr>
      <w:r w:rsidRPr="00687D97">
        <w:rPr>
          <w:i/>
          <w:iCs/>
        </w:rPr>
        <w:t>6) w przypadku, o którym mowa w art. 109 ust. 1 pkt 10, na okres roku od zaistnienia zdarzenia będącego podstawą wykluczenia;</w:t>
      </w:r>
    </w:p>
    <w:p w14:paraId="21FBBE0C" w14:textId="77777777" w:rsidR="00F319E6" w:rsidRPr="00687D97" w:rsidRDefault="00F319E6" w:rsidP="00F319E6">
      <w:pPr>
        <w:spacing w:after="120"/>
        <w:rPr>
          <w:i/>
          <w:iCs/>
        </w:rPr>
      </w:pPr>
      <w:r w:rsidRPr="00687D97">
        <w:rPr>
          <w:i/>
          <w:iCs/>
        </w:rPr>
        <w:lastRenderedPageBreak/>
        <w:t>7) w przypadkach, o których mowa w art. 108 ust. 1 pkt 6 i art. 109 ust. 1 pkt 6, w postępowaniu o udzielenie zamówienia, w którym zaistniało zdarzenie będące podstawą wykluczenia.”</w:t>
      </w:r>
    </w:p>
    <w:p w14:paraId="51B69FC2" w14:textId="77777777" w:rsidR="00F319E6" w:rsidRPr="00687D97" w:rsidRDefault="00F319E6" w:rsidP="00F319E6">
      <w:pPr>
        <w:rPr>
          <w:i/>
          <w:iCs/>
        </w:rPr>
      </w:pPr>
    </w:p>
    <w:p w14:paraId="661BC7AA" w14:textId="77777777" w:rsidR="00F319E6" w:rsidRPr="00687D97" w:rsidRDefault="00F319E6" w:rsidP="00F319E6">
      <w:pPr>
        <w:autoSpaceDE w:val="0"/>
        <w:autoSpaceDN w:val="0"/>
        <w:adjustRightInd w:val="0"/>
        <w:ind w:left="426" w:hanging="426"/>
        <w:jc w:val="both"/>
        <w:rPr>
          <w:bCs/>
        </w:rPr>
      </w:pPr>
      <w:r w:rsidRPr="00687D97">
        <w:rPr>
          <w:bCs/>
          <w:i/>
          <w:iCs/>
        </w:rPr>
        <w:t xml:space="preserve">„ </w:t>
      </w:r>
      <w:r w:rsidRPr="00687D97">
        <w:rPr>
          <w:b/>
          <w:i/>
          <w:iCs/>
        </w:rPr>
        <w:t xml:space="preserve">Art.  110. </w:t>
      </w:r>
    </w:p>
    <w:p w14:paraId="52C7BE11" w14:textId="77777777" w:rsidR="00F319E6" w:rsidRPr="00687D97" w:rsidRDefault="00F319E6" w:rsidP="00F319E6">
      <w:pPr>
        <w:pStyle w:val="Default"/>
        <w:spacing w:after="120"/>
        <w:ind w:left="284" w:hanging="284"/>
        <w:jc w:val="both"/>
        <w:rPr>
          <w:bCs/>
          <w:i/>
          <w:iCs/>
          <w:color w:val="auto"/>
        </w:rPr>
      </w:pPr>
      <w:r w:rsidRPr="00687D97">
        <w:rPr>
          <w:bCs/>
          <w:i/>
          <w:iCs/>
          <w:color w:val="auto"/>
        </w:rPr>
        <w:t xml:space="preserve">1. </w:t>
      </w:r>
      <w:r w:rsidRPr="00687D97">
        <w:rPr>
          <w:bCs/>
          <w:i/>
          <w:iCs/>
          <w:color w:val="auto"/>
        </w:rPr>
        <w:tab/>
        <w:t>Wykonawca może zostać wykluczony przez zamawiającego na każdym etapie postępowania o udzielenie zamówienia.</w:t>
      </w:r>
    </w:p>
    <w:p w14:paraId="53D36EF0" w14:textId="77777777" w:rsidR="00F319E6" w:rsidRPr="00687D97" w:rsidRDefault="00F319E6" w:rsidP="00F319E6">
      <w:pPr>
        <w:pStyle w:val="Default"/>
        <w:ind w:left="284" w:hanging="284"/>
        <w:jc w:val="both"/>
        <w:rPr>
          <w:bCs/>
          <w:i/>
          <w:iCs/>
          <w:color w:val="auto"/>
        </w:rPr>
      </w:pPr>
      <w:r w:rsidRPr="00687D97">
        <w:rPr>
          <w:bCs/>
          <w:i/>
          <w:iCs/>
          <w:color w:val="auto"/>
        </w:rPr>
        <w:t>2.  Wykonawca nie podlega wykluczeniu w okolicznościach określonych w art. 108 ust. 1 pkt 1, 2 i 5, jeżeli udowodni zamawiającemu, że spełnił łącznie następujące przesłanki:</w:t>
      </w:r>
    </w:p>
    <w:p w14:paraId="7153C214" w14:textId="77777777" w:rsidR="00F319E6" w:rsidRPr="00687D97" w:rsidRDefault="00F319E6" w:rsidP="00F319E6">
      <w:pPr>
        <w:pStyle w:val="Default"/>
        <w:spacing w:after="120"/>
        <w:ind w:left="567" w:hanging="284"/>
        <w:jc w:val="both"/>
        <w:rPr>
          <w:bCs/>
          <w:i/>
          <w:iCs/>
          <w:color w:val="auto"/>
        </w:rPr>
      </w:pPr>
      <w:r w:rsidRPr="00687D97">
        <w:rPr>
          <w:bCs/>
          <w:i/>
          <w:iCs/>
          <w:color w:val="auto"/>
        </w:rPr>
        <w:t>1)</w:t>
      </w:r>
      <w:r w:rsidRPr="00687D97">
        <w:rPr>
          <w:bCs/>
          <w:i/>
          <w:iCs/>
          <w:color w:val="auto"/>
        </w:rPr>
        <w:tab/>
        <w:t>naprawił lub zobowiązał się do naprawienia szkody wyrządzonej przestępstwem, wykroczeniem lub swoim nieprawidłowym postępowaniem, w tym poprzez zadośćuczynienie pieniężne;</w:t>
      </w:r>
    </w:p>
    <w:p w14:paraId="354971C0" w14:textId="77777777" w:rsidR="00F319E6" w:rsidRPr="00687D97" w:rsidRDefault="00F319E6" w:rsidP="00F319E6">
      <w:pPr>
        <w:pStyle w:val="Default"/>
        <w:spacing w:after="120"/>
        <w:ind w:left="567" w:hanging="284"/>
        <w:jc w:val="both"/>
        <w:rPr>
          <w:bCs/>
          <w:i/>
          <w:iCs/>
          <w:color w:val="auto"/>
        </w:rPr>
      </w:pPr>
      <w:r w:rsidRPr="00687D97">
        <w:rPr>
          <w:bCs/>
          <w:i/>
          <w:iCs/>
          <w:color w:val="auto"/>
        </w:rPr>
        <w:t>2)</w:t>
      </w:r>
      <w:r w:rsidRPr="00687D97">
        <w:rPr>
          <w:bCs/>
          <w:i/>
          <w:iCs/>
          <w:color w:val="auto"/>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D9DAF96" w14:textId="77777777" w:rsidR="00F319E6" w:rsidRPr="00687D97" w:rsidRDefault="00F319E6" w:rsidP="00F319E6">
      <w:pPr>
        <w:pStyle w:val="Default"/>
        <w:spacing w:after="120"/>
        <w:ind w:left="567" w:hanging="284"/>
        <w:jc w:val="both"/>
        <w:rPr>
          <w:bCs/>
          <w:i/>
          <w:iCs/>
          <w:color w:val="auto"/>
        </w:rPr>
      </w:pPr>
      <w:r w:rsidRPr="00687D97">
        <w:rPr>
          <w:bCs/>
          <w:i/>
          <w:iCs/>
          <w:color w:val="auto"/>
        </w:rPr>
        <w:t>3)</w:t>
      </w:r>
      <w:r w:rsidRPr="00687D97">
        <w:rPr>
          <w:bCs/>
          <w:i/>
          <w:iCs/>
          <w:color w:val="auto"/>
        </w:rPr>
        <w:tab/>
        <w:t>podjął konkretne środki techniczne, organizacyjne i kadrowe, odpowiednie dla zapobiegania dalszym przestępstwom, wykroczeniom lub nieprawidłowemu postępowaniu, w szczególności:</w:t>
      </w:r>
    </w:p>
    <w:p w14:paraId="0565E95C" w14:textId="77777777" w:rsidR="00F319E6" w:rsidRPr="00687D97" w:rsidRDefault="00F319E6" w:rsidP="00F319E6">
      <w:pPr>
        <w:pStyle w:val="Default"/>
        <w:ind w:left="851" w:hanging="284"/>
        <w:jc w:val="both"/>
        <w:rPr>
          <w:bCs/>
          <w:i/>
          <w:iCs/>
          <w:color w:val="auto"/>
        </w:rPr>
      </w:pPr>
      <w:r w:rsidRPr="00687D97">
        <w:rPr>
          <w:bCs/>
          <w:i/>
          <w:iCs/>
          <w:color w:val="auto"/>
        </w:rPr>
        <w:t>a)</w:t>
      </w:r>
      <w:r w:rsidRPr="00687D97">
        <w:rPr>
          <w:bCs/>
          <w:i/>
          <w:iCs/>
          <w:color w:val="auto"/>
        </w:rPr>
        <w:tab/>
        <w:t>zerwał wszelkie powiązania z osobami lub podmiotami odpowiedzialnymi za nieprawidłowe postępowanie wykonawcy,</w:t>
      </w:r>
    </w:p>
    <w:p w14:paraId="31B6160F" w14:textId="77777777" w:rsidR="00F319E6" w:rsidRPr="00687D97" w:rsidRDefault="00F319E6" w:rsidP="00F319E6">
      <w:pPr>
        <w:pStyle w:val="Default"/>
        <w:ind w:left="851" w:hanging="284"/>
        <w:jc w:val="both"/>
        <w:rPr>
          <w:bCs/>
          <w:i/>
          <w:iCs/>
          <w:color w:val="auto"/>
        </w:rPr>
      </w:pPr>
      <w:r w:rsidRPr="00687D97">
        <w:rPr>
          <w:bCs/>
          <w:i/>
          <w:iCs/>
          <w:color w:val="auto"/>
        </w:rPr>
        <w:t>b)</w:t>
      </w:r>
      <w:r w:rsidRPr="00687D97">
        <w:rPr>
          <w:bCs/>
          <w:i/>
          <w:iCs/>
          <w:color w:val="auto"/>
        </w:rPr>
        <w:tab/>
        <w:t>zreorganizował personel,</w:t>
      </w:r>
    </w:p>
    <w:p w14:paraId="31791AA9" w14:textId="77777777" w:rsidR="00F319E6" w:rsidRPr="00687D97" w:rsidRDefault="00F319E6" w:rsidP="00F319E6">
      <w:pPr>
        <w:pStyle w:val="Default"/>
        <w:ind w:left="851" w:hanging="284"/>
        <w:jc w:val="both"/>
        <w:rPr>
          <w:bCs/>
          <w:i/>
          <w:iCs/>
          <w:color w:val="auto"/>
        </w:rPr>
      </w:pPr>
      <w:r w:rsidRPr="00687D97">
        <w:rPr>
          <w:bCs/>
          <w:i/>
          <w:iCs/>
          <w:color w:val="auto"/>
        </w:rPr>
        <w:t>c)</w:t>
      </w:r>
      <w:r w:rsidRPr="00687D97">
        <w:rPr>
          <w:bCs/>
          <w:i/>
          <w:iCs/>
          <w:color w:val="auto"/>
        </w:rPr>
        <w:tab/>
        <w:t>wdrożył system sprawozdawczości i kontroli,</w:t>
      </w:r>
    </w:p>
    <w:p w14:paraId="0E009DBD" w14:textId="77777777" w:rsidR="00F319E6" w:rsidRPr="00687D97" w:rsidRDefault="00F319E6" w:rsidP="00F319E6">
      <w:pPr>
        <w:pStyle w:val="Default"/>
        <w:ind w:left="851" w:hanging="284"/>
        <w:jc w:val="both"/>
        <w:rPr>
          <w:bCs/>
          <w:i/>
          <w:iCs/>
          <w:color w:val="auto"/>
        </w:rPr>
      </w:pPr>
      <w:r w:rsidRPr="00687D97">
        <w:rPr>
          <w:bCs/>
          <w:i/>
          <w:iCs/>
          <w:color w:val="auto"/>
        </w:rPr>
        <w:t>d)</w:t>
      </w:r>
      <w:r w:rsidRPr="00687D97">
        <w:rPr>
          <w:bCs/>
          <w:i/>
          <w:iCs/>
          <w:color w:val="auto"/>
        </w:rPr>
        <w:tab/>
        <w:t>utworzył struktury audytu wewnętrznego do monitorowania przestrzegania przepisów, wewnętrznych regulacji lub standardów,</w:t>
      </w:r>
    </w:p>
    <w:p w14:paraId="48B0150E" w14:textId="77777777" w:rsidR="00F319E6" w:rsidRPr="00687D97" w:rsidRDefault="00F319E6" w:rsidP="00F319E6">
      <w:pPr>
        <w:pStyle w:val="Default"/>
        <w:spacing w:after="120"/>
        <w:ind w:left="851" w:hanging="284"/>
        <w:jc w:val="both"/>
        <w:rPr>
          <w:bCs/>
          <w:i/>
          <w:iCs/>
          <w:color w:val="auto"/>
        </w:rPr>
      </w:pPr>
      <w:r w:rsidRPr="00687D97">
        <w:rPr>
          <w:bCs/>
          <w:i/>
          <w:iCs/>
          <w:color w:val="auto"/>
        </w:rPr>
        <w:t>e)</w:t>
      </w:r>
      <w:r w:rsidRPr="00687D97">
        <w:rPr>
          <w:bCs/>
          <w:i/>
          <w:iCs/>
          <w:color w:val="auto"/>
        </w:rPr>
        <w:tab/>
        <w:t>wprowadził wewnętrzne regulacje dotyczące odpowiedzialności i odszkodowań za nieprzestrzeganie przepisów, wewnętrznych regulacji lub standardów.</w:t>
      </w:r>
    </w:p>
    <w:p w14:paraId="2624992C" w14:textId="77777777" w:rsidR="00F319E6" w:rsidRPr="00687D97" w:rsidRDefault="00F319E6" w:rsidP="00F319E6">
      <w:pPr>
        <w:pStyle w:val="Default"/>
        <w:spacing w:after="120"/>
        <w:ind w:left="284" w:hanging="284"/>
        <w:jc w:val="both"/>
        <w:rPr>
          <w:bCs/>
          <w:i/>
          <w:iCs/>
          <w:color w:val="auto"/>
        </w:rPr>
      </w:pPr>
      <w:r w:rsidRPr="00687D97">
        <w:rPr>
          <w:bCs/>
          <w:i/>
          <w:iCs/>
          <w:color w:val="auto"/>
        </w:rPr>
        <w:t xml:space="preserve">3. </w:t>
      </w:r>
      <w:r w:rsidRPr="00687D97">
        <w:rPr>
          <w:bCs/>
          <w:i/>
          <w:iCs/>
          <w:color w:val="auto"/>
        </w:rPr>
        <w:tab/>
        <w:t>Zamawiający ocenia, czy podjęte przez wykonawcę czynności, o których mowa w ust. 2,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14:paraId="6514F3B7" w14:textId="77777777" w:rsidR="00F319E6" w:rsidRPr="00687D97" w:rsidRDefault="00F319E6" w:rsidP="00F319E6">
      <w:pPr>
        <w:pStyle w:val="Default"/>
        <w:spacing w:after="120"/>
        <w:ind w:left="284" w:hanging="284"/>
        <w:jc w:val="both"/>
        <w:rPr>
          <w:bCs/>
          <w:iCs/>
          <w:color w:val="auto"/>
        </w:rPr>
      </w:pPr>
      <w:r w:rsidRPr="00687D97">
        <w:rPr>
          <w:bCs/>
          <w:iCs/>
          <w:color w:val="auto"/>
        </w:rPr>
        <w:t xml:space="preserve">4. Zamawiający w niniejszym postępowaniu wymaga, aby wykonawcy wykazując brak podstaw do wykluczenia złożyli wymagane oświadczenie do oferty. Na podstawie art. 125 ust. 1 ustawy </w:t>
      </w:r>
      <w:proofErr w:type="spellStart"/>
      <w:r w:rsidRPr="00687D97">
        <w:rPr>
          <w:bCs/>
          <w:iCs/>
          <w:color w:val="auto"/>
        </w:rPr>
        <w:t>Pzp</w:t>
      </w:r>
      <w:proofErr w:type="spellEnd"/>
      <w:r w:rsidRPr="00687D97">
        <w:rPr>
          <w:bCs/>
          <w:iCs/>
          <w:color w:val="auto"/>
        </w:rPr>
        <w:t xml:space="preserve">. </w:t>
      </w:r>
      <w:r w:rsidRPr="00687D97">
        <w:rPr>
          <w:b/>
          <w:bCs/>
          <w:iCs/>
          <w:color w:val="auto"/>
        </w:rPr>
        <w:t>w terminie składania ofert</w:t>
      </w:r>
      <w:r w:rsidRPr="00687D97">
        <w:rPr>
          <w:bCs/>
          <w:iCs/>
          <w:color w:val="auto"/>
        </w:rPr>
        <w:t xml:space="preserve"> każdy z wykonawców składa oświadczenie o braku podstaw do wykluczenia z postępowania (wzór oświadczenia – </w:t>
      </w:r>
      <w:r w:rsidRPr="00687D97">
        <w:rPr>
          <w:b/>
          <w:bCs/>
          <w:iCs/>
          <w:color w:val="auto"/>
        </w:rPr>
        <w:t>załącznik nr 4 do SWZ</w:t>
      </w:r>
      <w:r w:rsidRPr="00687D97">
        <w:rPr>
          <w:bCs/>
          <w:iCs/>
          <w:color w:val="auto"/>
        </w:rPr>
        <w:t>).</w:t>
      </w:r>
    </w:p>
    <w:p w14:paraId="6FD69F4D" w14:textId="77777777" w:rsidR="00F319E6" w:rsidRPr="00687D97" w:rsidRDefault="00F319E6" w:rsidP="00F319E6">
      <w:pPr>
        <w:pStyle w:val="Default"/>
        <w:ind w:left="284" w:hanging="284"/>
        <w:jc w:val="both"/>
        <w:rPr>
          <w:bCs/>
          <w:iCs/>
          <w:color w:val="auto"/>
          <w:u w:val="single"/>
        </w:rPr>
      </w:pPr>
      <w:r w:rsidRPr="00687D97">
        <w:rPr>
          <w:bCs/>
          <w:iCs/>
          <w:color w:val="auto"/>
          <w:u w:val="single"/>
        </w:rPr>
        <w:t>5. Z postępowania o udzielenie zamówienia wyklucza się również Wykonawcę:</w:t>
      </w:r>
    </w:p>
    <w:p w14:paraId="17AA356D" w14:textId="7B4A3D94" w:rsidR="00F319E6" w:rsidRPr="00687D97" w:rsidRDefault="00F319E6" w:rsidP="00F319E6">
      <w:pPr>
        <w:pStyle w:val="Default"/>
        <w:ind w:left="284" w:hanging="284"/>
        <w:jc w:val="both"/>
        <w:rPr>
          <w:bCs/>
          <w:iCs/>
          <w:color w:val="auto"/>
        </w:rPr>
      </w:pPr>
      <w:r w:rsidRPr="00687D97">
        <w:rPr>
          <w:bCs/>
          <w:iCs/>
          <w:color w:val="auto"/>
        </w:rPr>
        <w:t xml:space="preserve">- </w:t>
      </w:r>
      <w:r w:rsidR="00A0347D" w:rsidRPr="00687D97">
        <w:rPr>
          <w:bCs/>
          <w:iCs/>
          <w:color w:val="auto"/>
        </w:rPr>
        <w:t xml:space="preserve"> </w:t>
      </w:r>
      <w:r w:rsidRPr="00687D97">
        <w:rPr>
          <w:bCs/>
          <w:iCs/>
          <w:color w:val="auto"/>
        </w:rPr>
        <w:t xml:space="preserve">o którym mowa w art. 5k ust. 1 rozporządzenia (UE) nr 833/2014 z 31 lipca 2014r. dotyczącego środków  ograniczających w związku z działaniami Rosji destabilizującymi sytuację na Ukrainie (Dz. Urz. UE nr L 229 z 31.7.2014, str.1 z </w:t>
      </w:r>
      <w:proofErr w:type="spellStart"/>
      <w:r w:rsidRPr="00687D97">
        <w:rPr>
          <w:bCs/>
          <w:iCs/>
          <w:color w:val="auto"/>
        </w:rPr>
        <w:t>późn</w:t>
      </w:r>
      <w:proofErr w:type="spellEnd"/>
      <w:r w:rsidRPr="00687D97">
        <w:rPr>
          <w:bCs/>
          <w:iCs/>
          <w:color w:val="auto"/>
        </w:rPr>
        <w:t xml:space="preserve">. </w:t>
      </w:r>
      <w:proofErr w:type="spellStart"/>
      <w:r w:rsidRPr="00687D97">
        <w:rPr>
          <w:bCs/>
          <w:iCs/>
          <w:color w:val="auto"/>
        </w:rPr>
        <w:t>zm</w:t>
      </w:r>
      <w:proofErr w:type="spellEnd"/>
      <w:r w:rsidRPr="00687D97">
        <w:rPr>
          <w:bCs/>
          <w:iCs/>
          <w:color w:val="auto"/>
        </w:rPr>
        <w:t>)</w:t>
      </w:r>
      <w:r w:rsidR="00A0347D" w:rsidRPr="00687D97">
        <w:rPr>
          <w:bCs/>
          <w:iCs/>
          <w:color w:val="auto"/>
        </w:rPr>
        <w:t>,</w:t>
      </w:r>
    </w:p>
    <w:p w14:paraId="049A3E63" w14:textId="4C063BC7" w:rsidR="00A0347D" w:rsidRPr="00687D97" w:rsidRDefault="00F319E6" w:rsidP="00F319E6">
      <w:pPr>
        <w:pStyle w:val="Default"/>
        <w:spacing w:after="120"/>
        <w:ind w:left="284" w:hanging="284"/>
        <w:jc w:val="both"/>
        <w:rPr>
          <w:bCs/>
          <w:iCs/>
          <w:color w:val="auto"/>
        </w:rPr>
      </w:pPr>
      <w:r w:rsidRPr="00687D97">
        <w:rPr>
          <w:bCs/>
          <w:iCs/>
          <w:color w:val="auto"/>
        </w:rPr>
        <w:t xml:space="preserve">- </w:t>
      </w:r>
      <w:r w:rsidR="00A0347D" w:rsidRPr="00687D97">
        <w:rPr>
          <w:bCs/>
          <w:iCs/>
          <w:color w:val="auto"/>
        </w:rPr>
        <w:t xml:space="preserve"> </w:t>
      </w:r>
      <w:r w:rsidRPr="00687D97">
        <w:rPr>
          <w:bCs/>
          <w:iCs/>
          <w:color w:val="auto"/>
        </w:rPr>
        <w:t>o którym mowa w art. 7 ust. 1 ustawy z dnia 13 kwietnia 2022 r. o szczególnych rozwiązaniach  w zakresie przeciwdziałania wspieraniu agresji na Ukrainę oraz służących ochronie bezpieczeństwa narodowego (Dz. U. z 2022r. poz. 835)</w:t>
      </w:r>
      <w:r w:rsidR="00A0347D" w:rsidRPr="00687D97">
        <w:rPr>
          <w:bCs/>
          <w:iCs/>
          <w:color w:val="auto"/>
        </w:rPr>
        <w:t>,</w:t>
      </w:r>
    </w:p>
    <w:p w14:paraId="77D0522A" w14:textId="379552F5" w:rsidR="00F319E6" w:rsidRPr="00687D97" w:rsidRDefault="00A0347D" w:rsidP="00F319E6">
      <w:pPr>
        <w:pStyle w:val="Default"/>
        <w:spacing w:after="120"/>
        <w:ind w:left="284" w:hanging="284"/>
        <w:jc w:val="both"/>
        <w:rPr>
          <w:bCs/>
          <w:iCs/>
          <w:color w:val="auto"/>
        </w:rPr>
      </w:pPr>
      <w:r w:rsidRPr="00687D97">
        <w:rPr>
          <w:bCs/>
          <w:iCs/>
          <w:color w:val="auto"/>
        </w:rPr>
        <w:t>(</w:t>
      </w:r>
      <w:r w:rsidR="00F319E6" w:rsidRPr="00687D97">
        <w:rPr>
          <w:bCs/>
          <w:iCs/>
          <w:color w:val="auto"/>
        </w:rPr>
        <w:t xml:space="preserve">– wzór </w:t>
      </w:r>
      <w:r w:rsidRPr="00687D97">
        <w:rPr>
          <w:bCs/>
          <w:iCs/>
          <w:color w:val="auto"/>
        </w:rPr>
        <w:t xml:space="preserve">oświadczenia jak wyżej - </w:t>
      </w:r>
      <w:r w:rsidR="00F319E6" w:rsidRPr="00687D97">
        <w:rPr>
          <w:bCs/>
          <w:iCs/>
          <w:color w:val="auto"/>
        </w:rPr>
        <w:t>załącznik nr 4 do SWZ</w:t>
      </w:r>
      <w:r w:rsidRPr="00687D97">
        <w:rPr>
          <w:bCs/>
          <w:iCs/>
          <w:color w:val="auto"/>
        </w:rPr>
        <w:t>).</w:t>
      </w:r>
    </w:p>
    <w:p w14:paraId="0DECFE9C" w14:textId="77777777" w:rsidR="00F319E6" w:rsidRPr="00687D97" w:rsidRDefault="00F319E6" w:rsidP="00F319E6">
      <w:pPr>
        <w:pStyle w:val="Default"/>
        <w:spacing w:after="120"/>
        <w:ind w:left="284" w:hanging="284"/>
        <w:jc w:val="both"/>
        <w:rPr>
          <w:bCs/>
          <w:iCs/>
          <w:color w:val="auto"/>
        </w:rPr>
      </w:pPr>
      <w:r w:rsidRPr="00687D97">
        <w:rPr>
          <w:bCs/>
          <w:iCs/>
          <w:color w:val="auto"/>
        </w:rPr>
        <w:lastRenderedPageBreak/>
        <w:t>6. W przypadku wspólnego ubiegania się o zamówienie przez wykonawców, oświadczenie               o którym mowa w pkt 4 i 5 składa każdy z wykonawców. Oświadczenia te potwierdzają brak podstaw wykluczenia z postępowania każdego z wykonawców wspólnie ubiegających się                  o zamówienie.</w:t>
      </w:r>
    </w:p>
    <w:p w14:paraId="57F06922" w14:textId="77777777" w:rsidR="00F319E6" w:rsidRPr="00687D97" w:rsidRDefault="00F319E6" w:rsidP="00F319E6">
      <w:pPr>
        <w:pStyle w:val="Default"/>
        <w:spacing w:after="120"/>
        <w:ind w:left="284" w:hanging="284"/>
        <w:jc w:val="both"/>
        <w:rPr>
          <w:bCs/>
          <w:iCs/>
          <w:color w:val="auto"/>
        </w:rPr>
      </w:pPr>
      <w:r w:rsidRPr="00687D97">
        <w:rPr>
          <w:bCs/>
          <w:iCs/>
          <w:color w:val="auto"/>
        </w:rPr>
        <w:t>7. Oświadczenia, o których mowa powyżej, pod rygorem nieważności muszą być złożone                         w formie elektronicznej lub w postaci elektronicznej podpisane podpisem zaufanym lub podpisem osobistym. Szczegóły i wymagania określono w rozdziale IV pkt 17 niniejszej SWZ.</w:t>
      </w:r>
    </w:p>
    <w:p w14:paraId="3CFE1B9D" w14:textId="77777777" w:rsidR="00F319E6" w:rsidRPr="00687D97" w:rsidRDefault="00F319E6" w:rsidP="00F319E6">
      <w:pPr>
        <w:pStyle w:val="Default"/>
        <w:spacing w:after="120"/>
        <w:ind w:left="284" w:hanging="284"/>
        <w:jc w:val="both"/>
        <w:rPr>
          <w:bCs/>
          <w:iCs/>
          <w:color w:val="auto"/>
        </w:rPr>
      </w:pPr>
    </w:p>
    <w:p w14:paraId="7B761CD7" w14:textId="77777777" w:rsidR="00F319E6" w:rsidRPr="00687D97" w:rsidRDefault="00F319E6" w:rsidP="00F319E6">
      <w:pPr>
        <w:pStyle w:val="Default"/>
        <w:spacing w:after="120"/>
        <w:ind w:left="284" w:hanging="284"/>
        <w:jc w:val="both"/>
        <w:rPr>
          <w:b/>
          <w:bCs/>
          <w:iCs/>
          <w:color w:val="auto"/>
          <w:sz w:val="28"/>
          <w:szCs w:val="28"/>
        </w:rPr>
      </w:pPr>
      <w:r w:rsidRPr="00687D97">
        <w:rPr>
          <w:b/>
          <w:bCs/>
          <w:iCs/>
          <w:color w:val="auto"/>
          <w:sz w:val="28"/>
          <w:szCs w:val="28"/>
        </w:rPr>
        <w:t>IX. Oświadczenia i dokumenty jakie zobowiązani są dostarczyć Wykonawcy</w:t>
      </w:r>
    </w:p>
    <w:p w14:paraId="7D3D56E4" w14:textId="77777777" w:rsidR="00F319E6" w:rsidRPr="00687D97" w:rsidRDefault="00F319E6" w:rsidP="00F319E6">
      <w:pPr>
        <w:pStyle w:val="Default"/>
        <w:spacing w:after="120"/>
        <w:ind w:left="284" w:hanging="284"/>
        <w:jc w:val="both"/>
        <w:rPr>
          <w:bCs/>
          <w:iCs/>
          <w:color w:val="auto"/>
          <w:u w:val="single"/>
        </w:rPr>
      </w:pPr>
      <w:r w:rsidRPr="00687D97">
        <w:rPr>
          <w:b/>
          <w:bCs/>
          <w:iCs/>
          <w:color w:val="auto"/>
          <w:u w:val="single"/>
        </w:rPr>
        <w:t>W dniu składania oferty Wykonawca przedkłada</w:t>
      </w:r>
      <w:r w:rsidRPr="00687D97">
        <w:rPr>
          <w:bCs/>
          <w:iCs/>
          <w:color w:val="auto"/>
          <w:u w:val="single"/>
        </w:rPr>
        <w:t>:</w:t>
      </w:r>
    </w:p>
    <w:p w14:paraId="353B7385" w14:textId="77777777" w:rsidR="00F319E6" w:rsidRPr="00687D97" w:rsidRDefault="00F319E6" w:rsidP="00F319E6">
      <w:pPr>
        <w:pStyle w:val="Default"/>
        <w:spacing w:after="120"/>
        <w:ind w:left="284" w:hanging="284"/>
        <w:jc w:val="both"/>
        <w:rPr>
          <w:bCs/>
          <w:iCs/>
          <w:color w:val="auto"/>
        </w:rPr>
      </w:pPr>
      <w:r w:rsidRPr="00687D97">
        <w:rPr>
          <w:bCs/>
          <w:iCs/>
          <w:color w:val="auto"/>
        </w:rPr>
        <w:t xml:space="preserve">1. </w:t>
      </w:r>
      <w:r w:rsidRPr="00687D97">
        <w:rPr>
          <w:b/>
          <w:iCs/>
          <w:color w:val="auto"/>
        </w:rPr>
        <w:t>Wypełniony formularz ofertowy</w:t>
      </w:r>
      <w:r w:rsidRPr="00687D97">
        <w:rPr>
          <w:bCs/>
          <w:iCs/>
          <w:color w:val="auto"/>
        </w:rPr>
        <w:t xml:space="preserve"> </w:t>
      </w:r>
      <w:r w:rsidRPr="00687D97">
        <w:rPr>
          <w:b/>
          <w:bCs/>
          <w:iCs/>
          <w:color w:val="auto"/>
        </w:rPr>
        <w:t>(wzór – załącznik nr 2 do SWZ</w:t>
      </w:r>
      <w:r w:rsidRPr="00687D97">
        <w:rPr>
          <w:bCs/>
          <w:iCs/>
          <w:color w:val="auto"/>
        </w:rPr>
        <w:t xml:space="preserve">). Ofertę składa się pod rygorem nieważności w formie elektronicznej lub w postaci elektronicznej opatrzonej podpisem zaufanym lub osobistym (art. 63 ust. 2 ustawy </w:t>
      </w:r>
      <w:proofErr w:type="spellStart"/>
      <w:r w:rsidRPr="00687D97">
        <w:rPr>
          <w:bCs/>
          <w:iCs/>
          <w:color w:val="auto"/>
        </w:rPr>
        <w:t>Pzp</w:t>
      </w:r>
      <w:proofErr w:type="spellEnd"/>
      <w:r w:rsidRPr="00687D97">
        <w:rPr>
          <w:bCs/>
          <w:iCs/>
          <w:color w:val="auto"/>
        </w:rPr>
        <w:t>).</w:t>
      </w:r>
    </w:p>
    <w:p w14:paraId="44CB978C" w14:textId="77777777" w:rsidR="00F319E6" w:rsidRPr="00687D97" w:rsidRDefault="00F319E6" w:rsidP="00F319E6">
      <w:pPr>
        <w:pStyle w:val="Default"/>
        <w:spacing w:after="120"/>
        <w:ind w:left="284" w:hanging="284"/>
        <w:jc w:val="both"/>
        <w:rPr>
          <w:bCs/>
          <w:iCs/>
          <w:color w:val="auto"/>
        </w:rPr>
      </w:pPr>
      <w:r w:rsidRPr="00687D97">
        <w:rPr>
          <w:bCs/>
          <w:iCs/>
          <w:color w:val="auto"/>
        </w:rPr>
        <w:t xml:space="preserve">2. </w:t>
      </w:r>
      <w:r w:rsidRPr="00687D97">
        <w:rPr>
          <w:b/>
          <w:iCs/>
          <w:color w:val="auto"/>
        </w:rPr>
        <w:t>Oświadczenie</w:t>
      </w:r>
      <w:r w:rsidRPr="00687D97">
        <w:rPr>
          <w:bCs/>
          <w:iCs/>
          <w:color w:val="auto"/>
        </w:rPr>
        <w:t xml:space="preserve"> o spełnianiu warunków udziału w postępowaniu – aktualne na dzień składania ofert </w:t>
      </w:r>
      <w:r w:rsidRPr="00687D97">
        <w:rPr>
          <w:b/>
          <w:bCs/>
          <w:iCs/>
          <w:color w:val="auto"/>
        </w:rPr>
        <w:t>(wzór – załącznik Nr 3 do SWZ</w:t>
      </w:r>
      <w:r w:rsidRPr="00687D97">
        <w:rPr>
          <w:bCs/>
          <w:iCs/>
          <w:color w:val="auto"/>
        </w:rPr>
        <w:t>). Oświadczenie składa się pod rygorem nieważności w formie elektronicznej lub w postaci elektronicznej opatrzonej podpisem zaufanym lub osobistym.</w:t>
      </w:r>
    </w:p>
    <w:p w14:paraId="5181B4B8" w14:textId="77777777" w:rsidR="00F319E6" w:rsidRPr="00687D97" w:rsidRDefault="00F319E6" w:rsidP="00F319E6">
      <w:pPr>
        <w:pStyle w:val="Default"/>
        <w:spacing w:after="120"/>
        <w:ind w:left="284" w:hanging="284"/>
        <w:jc w:val="both"/>
        <w:rPr>
          <w:bCs/>
          <w:iCs/>
          <w:color w:val="auto"/>
        </w:rPr>
      </w:pPr>
      <w:r w:rsidRPr="00687D97">
        <w:rPr>
          <w:bCs/>
          <w:iCs/>
          <w:color w:val="auto"/>
        </w:rPr>
        <w:t>3</w:t>
      </w:r>
      <w:r w:rsidRPr="00687D97">
        <w:rPr>
          <w:b/>
          <w:iCs/>
          <w:color w:val="auto"/>
        </w:rPr>
        <w:t>. Oświadczenie</w:t>
      </w:r>
      <w:r w:rsidRPr="00687D97">
        <w:rPr>
          <w:bCs/>
          <w:iCs/>
          <w:color w:val="auto"/>
        </w:rPr>
        <w:t xml:space="preserve"> o braku podstaw do wykluczenia z postępowania – aktualne na dzień składania ofert </w:t>
      </w:r>
      <w:r w:rsidRPr="00687D97">
        <w:rPr>
          <w:b/>
          <w:bCs/>
          <w:iCs/>
          <w:color w:val="auto"/>
        </w:rPr>
        <w:t xml:space="preserve">(wzór – załącznik nr 4 do SWZ). </w:t>
      </w:r>
      <w:r w:rsidRPr="00687D97">
        <w:rPr>
          <w:bCs/>
          <w:iCs/>
          <w:color w:val="auto"/>
        </w:rPr>
        <w:t>Oświadczenie składa się pod rygorem nieważności                w formie elektronicznej lub w postaci elektronicznej opatrzonej podpisem zaufanym lub osobistym. W przypadku składania oferty wspólnej składanej np. przez konsorcjum – oświadczenie składają wszyscy wykonawcy.</w:t>
      </w:r>
    </w:p>
    <w:p w14:paraId="77FECF08" w14:textId="77777777" w:rsidR="00F319E6" w:rsidRPr="00687D97" w:rsidRDefault="00F319E6" w:rsidP="00F319E6">
      <w:pPr>
        <w:pStyle w:val="Default"/>
        <w:ind w:left="284" w:hanging="284"/>
        <w:jc w:val="both"/>
        <w:rPr>
          <w:bCs/>
          <w:iCs/>
          <w:color w:val="auto"/>
        </w:rPr>
      </w:pPr>
      <w:r w:rsidRPr="00687D97">
        <w:rPr>
          <w:bCs/>
          <w:iCs/>
          <w:color w:val="auto"/>
        </w:rPr>
        <w:t>4</w:t>
      </w:r>
      <w:r w:rsidRPr="00687D97">
        <w:rPr>
          <w:b/>
          <w:iCs/>
          <w:color w:val="auto"/>
        </w:rPr>
        <w:t>. Pełnomocnictwo</w:t>
      </w:r>
      <w:r w:rsidRPr="00687D97">
        <w:rPr>
          <w:bCs/>
          <w:iCs/>
          <w:color w:val="auto"/>
        </w:rPr>
        <w:t xml:space="preserve"> </w:t>
      </w:r>
    </w:p>
    <w:p w14:paraId="05595E18" w14:textId="77777777" w:rsidR="00F319E6" w:rsidRPr="00687D97" w:rsidRDefault="00F319E6" w:rsidP="00F319E6">
      <w:pPr>
        <w:pStyle w:val="Default"/>
        <w:ind w:left="284" w:hanging="284"/>
        <w:jc w:val="both"/>
        <w:rPr>
          <w:bCs/>
          <w:iCs/>
          <w:color w:val="auto"/>
        </w:rPr>
      </w:pPr>
      <w:r w:rsidRPr="00687D97">
        <w:rPr>
          <w:bCs/>
          <w:iCs/>
          <w:color w:val="auto"/>
        </w:rPr>
        <w:t xml:space="preserve">- 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507B7FAE" w14:textId="77777777" w:rsidR="00F319E6" w:rsidRPr="00687D97" w:rsidRDefault="00F319E6" w:rsidP="00F319E6">
      <w:pPr>
        <w:pStyle w:val="Default"/>
        <w:ind w:left="284" w:hanging="284"/>
        <w:jc w:val="both"/>
        <w:rPr>
          <w:bCs/>
          <w:iCs/>
          <w:color w:val="auto"/>
        </w:rPr>
      </w:pPr>
      <w:r w:rsidRPr="00687D97">
        <w:rPr>
          <w:bCs/>
          <w:iCs/>
          <w:color w:val="auto"/>
        </w:rPr>
        <w:t xml:space="preserve">- W przypadku wykonawców ubiegających się wspólnie o udzielenie zamówienia, wykonawcy zobowiązani są do ustanowienia pełnomocnika. Z treści pełnomocnictwa powinno wynikać umocowanie do reprezentowania w postępowaniu o udzielenie zamówienia tych wykonawców. </w:t>
      </w:r>
    </w:p>
    <w:p w14:paraId="2CDE228F" w14:textId="77777777" w:rsidR="00F319E6" w:rsidRPr="00687D97" w:rsidRDefault="00F319E6" w:rsidP="00F319E6">
      <w:pPr>
        <w:pStyle w:val="Default"/>
        <w:ind w:left="284" w:hanging="284"/>
        <w:jc w:val="both"/>
        <w:rPr>
          <w:bCs/>
          <w:iCs/>
          <w:color w:val="auto"/>
        </w:rPr>
      </w:pPr>
      <w:r w:rsidRPr="00687D97">
        <w:rPr>
          <w:bCs/>
          <w:iCs/>
          <w:color w:val="auto"/>
        </w:rPr>
        <w:t xml:space="preserve">     Pełnomocnictwo powinno być załączone do oferty i powinno zawierać w szczególności wskazanie: postępowania o zamówienie publiczne którego dotyczy, wszystkich wykonawców ubiegających się wspólnie o udzielenie zamówienia wymienionych z nazwy z określeniem adresu siedziby, ustanowionego pełnomocnika oraz zakresu jego umocowania.</w:t>
      </w:r>
    </w:p>
    <w:p w14:paraId="60E09473" w14:textId="77777777" w:rsidR="00F319E6" w:rsidRPr="00687D97" w:rsidRDefault="00F319E6" w:rsidP="00F319E6">
      <w:pPr>
        <w:pStyle w:val="Default"/>
        <w:spacing w:after="120"/>
        <w:ind w:left="284" w:hanging="284"/>
        <w:jc w:val="both"/>
        <w:rPr>
          <w:bCs/>
          <w:iCs/>
          <w:color w:val="auto"/>
        </w:rPr>
      </w:pPr>
      <w:r w:rsidRPr="00687D97">
        <w:rPr>
          <w:bCs/>
          <w:iCs/>
          <w:color w:val="auto"/>
        </w:rPr>
        <w:t xml:space="preserve">     Pełnomocnictwo powinno być złożone w formie elektronicznej lub w postaci elektronicznej opatrzonej podpisem zaufanym lub podpisem osobistym.</w:t>
      </w:r>
    </w:p>
    <w:p w14:paraId="22ABEB14" w14:textId="77777777" w:rsidR="00F319E6" w:rsidRPr="00687D97" w:rsidRDefault="00F319E6" w:rsidP="00F319E6">
      <w:pPr>
        <w:pStyle w:val="Default"/>
        <w:spacing w:after="120"/>
        <w:ind w:left="284" w:hanging="284"/>
        <w:jc w:val="both"/>
        <w:rPr>
          <w:bCs/>
          <w:iCs/>
          <w:color w:val="auto"/>
        </w:rPr>
      </w:pPr>
      <w:r w:rsidRPr="00687D97">
        <w:rPr>
          <w:color w:val="auto"/>
        </w:rPr>
        <w:t xml:space="preserve">5. </w:t>
      </w:r>
      <w:r w:rsidRPr="00687D97">
        <w:rPr>
          <w:b/>
          <w:bCs/>
          <w:color w:val="auto"/>
        </w:rPr>
        <w:t>Zobowiązanie podmiotu</w:t>
      </w:r>
      <w:r w:rsidRPr="00687D97">
        <w:rPr>
          <w:color w:val="auto"/>
        </w:rPr>
        <w:t xml:space="preserve"> udostępniającego zasoby – jeżeli dotyczy (wzór – </w:t>
      </w:r>
      <w:r w:rsidRPr="00687D97">
        <w:rPr>
          <w:b/>
          <w:color w:val="auto"/>
        </w:rPr>
        <w:t>załącznik Nr 5 do SWZ</w:t>
      </w:r>
      <w:r w:rsidRPr="00687D97">
        <w:rPr>
          <w:color w:val="auto"/>
        </w:rPr>
        <w:t xml:space="preserve">). Wykonawca, który polega na zdolnościach lub sytuacji podmiotów udostępniających zasoby, składa wraz z ofertą zobowiązanie podmiotu udostępniającego zasoby - do oddania mu do dyspozycji niezbędnych zasobów na potrzeby realizacji danego zamówienia lub inny podmiotowy środek dowodowy potwierdzający, że wykonawca </w:t>
      </w:r>
      <w:r w:rsidRPr="00687D97">
        <w:rPr>
          <w:color w:val="auto"/>
        </w:rPr>
        <w:lastRenderedPageBreak/>
        <w:t xml:space="preserve">realizując zamówienie, będzie dysponował niezbędnymi zasobami tego pomiotu/tych podmiotów. Zobowiązanie </w:t>
      </w:r>
      <w:r w:rsidRPr="00687D97">
        <w:rPr>
          <w:bCs/>
          <w:iCs/>
          <w:color w:val="auto"/>
        </w:rPr>
        <w:t>składa się pod rygorem nieważności w formie elektronicznej lub w postaci elektronicznej opatrzonej podpisem zaufanym lub osobistym.</w:t>
      </w:r>
    </w:p>
    <w:p w14:paraId="386615F0" w14:textId="77777777" w:rsidR="00F319E6" w:rsidRPr="00687D97" w:rsidRDefault="00F319E6" w:rsidP="00F319E6">
      <w:pPr>
        <w:pStyle w:val="Default"/>
        <w:ind w:left="284" w:hanging="284"/>
        <w:jc w:val="both"/>
        <w:rPr>
          <w:b/>
          <w:iCs/>
          <w:color w:val="auto"/>
        </w:rPr>
      </w:pPr>
      <w:r w:rsidRPr="00687D97">
        <w:rPr>
          <w:bCs/>
          <w:iCs/>
          <w:color w:val="auto"/>
        </w:rPr>
        <w:t xml:space="preserve">6. </w:t>
      </w:r>
      <w:r w:rsidRPr="00687D97">
        <w:rPr>
          <w:b/>
          <w:iCs/>
          <w:color w:val="auto"/>
        </w:rPr>
        <w:t xml:space="preserve">Potwierdzenie wniesienia wadium. </w:t>
      </w:r>
    </w:p>
    <w:p w14:paraId="3F647074" w14:textId="77777777" w:rsidR="00F319E6" w:rsidRPr="00687D97" w:rsidRDefault="00F319E6" w:rsidP="00F319E6">
      <w:pPr>
        <w:pStyle w:val="Default"/>
        <w:spacing w:after="120"/>
        <w:ind w:left="284" w:hanging="284"/>
        <w:jc w:val="both"/>
        <w:rPr>
          <w:bCs/>
          <w:iCs/>
          <w:color w:val="auto"/>
        </w:rPr>
      </w:pPr>
      <w:r w:rsidRPr="00687D97">
        <w:rPr>
          <w:bCs/>
          <w:iCs/>
          <w:color w:val="auto"/>
        </w:rPr>
        <w:t xml:space="preserve">    Wadium wnoszone w poręczeniach lub gwarancjach należy załączyć do oferty w oryginale               w postaci dokumentu elektronicznego podpisanego kwalifikowanym podpisem elektronicznym przez wystawcę dokumentu.</w:t>
      </w:r>
    </w:p>
    <w:p w14:paraId="0B3AEAEF" w14:textId="77777777" w:rsidR="00F319E6" w:rsidRPr="00687D97" w:rsidRDefault="00F319E6" w:rsidP="00F319E6">
      <w:pPr>
        <w:pStyle w:val="Default"/>
        <w:ind w:left="284" w:hanging="284"/>
        <w:jc w:val="both"/>
        <w:rPr>
          <w:bCs/>
          <w:iCs/>
          <w:color w:val="auto"/>
        </w:rPr>
      </w:pPr>
      <w:r w:rsidRPr="00687D97">
        <w:rPr>
          <w:bCs/>
          <w:iCs/>
          <w:color w:val="auto"/>
        </w:rPr>
        <w:t xml:space="preserve">7. Oświadczenie wymienione w ustępie 3 składają odrębnie: </w:t>
      </w:r>
    </w:p>
    <w:p w14:paraId="6E538FAA" w14:textId="77777777" w:rsidR="00F319E6" w:rsidRPr="00687D97" w:rsidRDefault="00F319E6" w:rsidP="00F319E6">
      <w:pPr>
        <w:pStyle w:val="Default"/>
        <w:ind w:left="284" w:hanging="284"/>
        <w:jc w:val="both"/>
        <w:rPr>
          <w:bCs/>
          <w:iCs/>
          <w:color w:val="auto"/>
        </w:rPr>
      </w:pPr>
      <w:r w:rsidRPr="00687D97">
        <w:rPr>
          <w:bCs/>
          <w:iCs/>
          <w:color w:val="auto"/>
        </w:rPr>
        <w:t xml:space="preserve">- wykonawcy wspólnie ubiegający się o udzielenie zamówienia (każdy składa odrębnie);  </w:t>
      </w:r>
    </w:p>
    <w:p w14:paraId="16BB597B" w14:textId="77777777" w:rsidR="00F319E6" w:rsidRPr="00687D97" w:rsidRDefault="00F319E6" w:rsidP="00F319E6">
      <w:pPr>
        <w:pStyle w:val="Default"/>
        <w:ind w:left="284" w:hanging="284"/>
        <w:jc w:val="both"/>
        <w:rPr>
          <w:bCs/>
          <w:iCs/>
          <w:color w:val="auto"/>
        </w:rPr>
      </w:pPr>
      <w:r w:rsidRPr="00687D97">
        <w:rPr>
          <w:bCs/>
          <w:iCs/>
          <w:color w:val="auto"/>
        </w:rPr>
        <w:t>- podmiot trzeci, na którego potencjał powołuje się wykonawca;</w:t>
      </w:r>
    </w:p>
    <w:p w14:paraId="2C648CBD" w14:textId="77777777" w:rsidR="00F319E6" w:rsidRPr="00687D97" w:rsidRDefault="00F319E6" w:rsidP="00F319E6">
      <w:pPr>
        <w:pStyle w:val="Default"/>
        <w:spacing w:after="120"/>
        <w:ind w:left="284" w:hanging="284"/>
        <w:jc w:val="both"/>
        <w:rPr>
          <w:bCs/>
          <w:iCs/>
          <w:color w:val="auto"/>
        </w:rPr>
      </w:pPr>
      <w:r w:rsidRPr="00687D97">
        <w:rPr>
          <w:bCs/>
          <w:iCs/>
          <w:color w:val="auto"/>
        </w:rPr>
        <w:t xml:space="preserve">- podwykonawcy, w przypadkach wskazanych w art. 462 ust. 2, ust. 3 i ust. 4 pkt 1 ustawy </w:t>
      </w:r>
      <w:proofErr w:type="spellStart"/>
      <w:r w:rsidRPr="00687D97">
        <w:rPr>
          <w:bCs/>
          <w:iCs/>
          <w:color w:val="auto"/>
        </w:rPr>
        <w:t>Pzp</w:t>
      </w:r>
      <w:proofErr w:type="spellEnd"/>
      <w:r w:rsidRPr="00687D97">
        <w:rPr>
          <w:bCs/>
          <w:iCs/>
          <w:color w:val="auto"/>
        </w:rPr>
        <w:t xml:space="preserve">., o ile podwykonawcy są już znani wykonawcy.  </w:t>
      </w:r>
    </w:p>
    <w:p w14:paraId="28780C53" w14:textId="77777777" w:rsidR="00F319E6" w:rsidRPr="00687D97" w:rsidRDefault="00F319E6" w:rsidP="00F319E6">
      <w:pPr>
        <w:pStyle w:val="Default"/>
        <w:ind w:left="284" w:hanging="284"/>
        <w:jc w:val="both"/>
        <w:rPr>
          <w:bCs/>
          <w:iCs/>
          <w:color w:val="auto"/>
        </w:rPr>
      </w:pPr>
    </w:p>
    <w:p w14:paraId="207D8194" w14:textId="77777777" w:rsidR="00F319E6" w:rsidRPr="00687D97" w:rsidRDefault="00F319E6" w:rsidP="00F319E6">
      <w:pPr>
        <w:pStyle w:val="Default"/>
        <w:spacing w:after="120"/>
        <w:ind w:left="284" w:hanging="284"/>
        <w:jc w:val="both"/>
        <w:rPr>
          <w:b/>
          <w:bCs/>
          <w:iCs/>
          <w:color w:val="auto"/>
          <w:u w:val="single"/>
        </w:rPr>
      </w:pPr>
      <w:r w:rsidRPr="00687D97">
        <w:rPr>
          <w:b/>
          <w:bCs/>
          <w:iCs/>
          <w:color w:val="auto"/>
          <w:u w:val="single"/>
        </w:rPr>
        <w:t>Dokumenty na wezwanie:</w:t>
      </w:r>
    </w:p>
    <w:p w14:paraId="09E0D1CD" w14:textId="28EBDC09" w:rsidR="00F319E6" w:rsidRPr="00687D97" w:rsidRDefault="00F319E6" w:rsidP="00F319E6">
      <w:pPr>
        <w:pStyle w:val="Default"/>
        <w:spacing w:after="120"/>
        <w:ind w:left="284" w:hanging="284"/>
        <w:jc w:val="both"/>
        <w:rPr>
          <w:b/>
          <w:bCs/>
          <w:iCs/>
          <w:color w:val="auto"/>
        </w:rPr>
      </w:pPr>
      <w:r w:rsidRPr="00687D97">
        <w:rPr>
          <w:bCs/>
          <w:iCs/>
          <w:color w:val="auto"/>
        </w:rPr>
        <w:t xml:space="preserve">1. Oświadczenie wykonawcy w zakresie art. 108 ust. 1 pkt 5 ustawy </w:t>
      </w:r>
      <w:proofErr w:type="spellStart"/>
      <w:r w:rsidRPr="00687D97">
        <w:rPr>
          <w:bCs/>
          <w:iCs/>
          <w:color w:val="auto"/>
        </w:rPr>
        <w:t>Pzp</w:t>
      </w:r>
      <w:proofErr w:type="spellEnd"/>
      <w:r w:rsidRPr="00687D97">
        <w:rPr>
          <w:bCs/>
          <w:iCs/>
          <w:color w:val="auto"/>
        </w:rPr>
        <w:t xml:space="preserve">. o braku przynależności do tej samej grupy kapitałowej, w rozumieniu ustawy z dnia 16 lutego 2007r. o ochronie konkurencji i konsumentów (Dz. U. z 2021r. , poz. 275), z innym wykonawcą który złożył odrębną ofertę, ofertę częściową lub wniosek o dopuszczenie do udziału </w:t>
      </w:r>
      <w:r w:rsidR="00AA7B55" w:rsidRPr="00687D97">
        <w:rPr>
          <w:bCs/>
          <w:iCs/>
          <w:color w:val="auto"/>
        </w:rPr>
        <w:t xml:space="preserve">                        </w:t>
      </w:r>
      <w:r w:rsidRPr="00687D97">
        <w:rPr>
          <w:bCs/>
          <w:iCs/>
          <w:color w:val="auto"/>
        </w:rPr>
        <w:t>w postępowaniu, albo oświadczenia o przynależności do tej samej grupy kapitałowej wraz</w:t>
      </w:r>
      <w:r w:rsidR="00AA7B55" w:rsidRPr="00687D97">
        <w:rPr>
          <w:bCs/>
          <w:iCs/>
          <w:color w:val="auto"/>
        </w:rPr>
        <w:t xml:space="preserve"> </w:t>
      </w:r>
      <w:r w:rsidRPr="00687D97">
        <w:rPr>
          <w:bCs/>
          <w:iCs/>
          <w:color w:val="auto"/>
        </w:rPr>
        <w:t xml:space="preserve"> z dokumentami lub informacjami potwierdzającymi przygotowanie oferty, oferty częściowej lub </w:t>
      </w:r>
      <w:proofErr w:type="spellStart"/>
      <w:r w:rsidRPr="00687D97">
        <w:rPr>
          <w:bCs/>
          <w:iCs/>
          <w:color w:val="auto"/>
        </w:rPr>
        <w:t>wniosk</w:t>
      </w:r>
      <w:proofErr w:type="spellEnd"/>
      <w:r w:rsidRPr="00687D97">
        <w:rPr>
          <w:bCs/>
          <w:iCs/>
          <w:color w:val="auto"/>
        </w:rPr>
        <w:t xml:space="preserve"> o dopuszczenie do udziału w postępowaniu, niezależnie od innego wykonawcy należącego do tej samej grupy kapitałowej (</w:t>
      </w:r>
      <w:r w:rsidRPr="00687D97">
        <w:rPr>
          <w:b/>
          <w:bCs/>
          <w:iCs/>
          <w:color w:val="auto"/>
        </w:rPr>
        <w:t>wzór oświadczenia – załącznik nr 6 do SWZ).</w:t>
      </w:r>
    </w:p>
    <w:p w14:paraId="10DD6072" w14:textId="1BBBBD71" w:rsidR="00F319E6" w:rsidRPr="00687D97" w:rsidRDefault="00F319E6" w:rsidP="00F319E6">
      <w:pPr>
        <w:pStyle w:val="Default"/>
        <w:ind w:left="284" w:hanging="284"/>
        <w:jc w:val="both"/>
        <w:rPr>
          <w:bCs/>
          <w:iCs/>
          <w:color w:val="auto"/>
        </w:rPr>
      </w:pPr>
      <w:r w:rsidRPr="00687D97">
        <w:rPr>
          <w:bCs/>
          <w:iCs/>
          <w:color w:val="auto"/>
        </w:rPr>
        <w:t xml:space="preserve">2. Odpis lub informacja z Krajowego Rejestru Sądowego lub z Centralnej Ewidencji  </w:t>
      </w:r>
      <w:r w:rsidR="00AA7B55" w:rsidRPr="00687D97">
        <w:rPr>
          <w:bCs/>
          <w:iCs/>
          <w:color w:val="auto"/>
        </w:rPr>
        <w:t xml:space="preserve">                                  </w:t>
      </w:r>
      <w:r w:rsidRPr="00687D97">
        <w:rPr>
          <w:bCs/>
          <w:iCs/>
          <w:color w:val="auto"/>
        </w:rPr>
        <w:t xml:space="preserve">i Informacji o Działalności Gospodarczej, w zakresie art. 109 ust. 1 pkt 4 ustawy </w:t>
      </w:r>
      <w:proofErr w:type="spellStart"/>
      <w:r w:rsidRPr="00687D97">
        <w:rPr>
          <w:bCs/>
          <w:iCs/>
          <w:color w:val="auto"/>
        </w:rPr>
        <w:t>Pzp</w:t>
      </w:r>
      <w:proofErr w:type="spellEnd"/>
      <w:r w:rsidRPr="00687D97">
        <w:rPr>
          <w:bCs/>
          <w:iCs/>
          <w:color w:val="auto"/>
        </w:rPr>
        <w:t xml:space="preserve">., sporządzone nie wcześniej niż 3 miesiące przed jej złożeniem, jeżeli odrębne przepisy wymagają wpisu do rejestru lub ewidencji. </w:t>
      </w:r>
    </w:p>
    <w:p w14:paraId="17C9A705" w14:textId="0B253F8A" w:rsidR="00F319E6" w:rsidRPr="00687D97" w:rsidRDefault="00F319E6" w:rsidP="00F319E6">
      <w:pPr>
        <w:pStyle w:val="Default"/>
        <w:ind w:left="284" w:hanging="284"/>
        <w:jc w:val="both"/>
        <w:rPr>
          <w:bCs/>
          <w:i/>
          <w:color w:val="auto"/>
        </w:rPr>
      </w:pPr>
      <w:r w:rsidRPr="00687D97">
        <w:rPr>
          <w:bCs/>
          <w:iCs/>
          <w:color w:val="auto"/>
        </w:rPr>
        <w:t xml:space="preserve">     </w:t>
      </w:r>
      <w:r w:rsidRPr="00687D97">
        <w:rPr>
          <w:bCs/>
          <w:i/>
          <w:color w:val="auto"/>
        </w:rPr>
        <w:t>Jeżeli wykonawca ma siedzibę lub miejsce zamieszkania poza granicami Rzeczypospolitej Polskiej, zamiast dokumentów o których mowa powyżej,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w:t>
      </w:r>
      <w:r w:rsidR="00AA7B55" w:rsidRPr="00687D97">
        <w:rPr>
          <w:bCs/>
          <w:i/>
          <w:color w:val="auto"/>
        </w:rPr>
        <w:t>j</w:t>
      </w:r>
      <w:r w:rsidRPr="00687D97">
        <w:rPr>
          <w:bCs/>
          <w:i/>
          <w:color w:val="auto"/>
        </w:rPr>
        <w:t xml:space="preserve"> z podobnej procedury przewidzianej w przepisach miejsca wszczęcia tej procedury. </w:t>
      </w:r>
      <w:bookmarkStart w:id="8" w:name="_Hlk115347912"/>
      <w:r w:rsidRPr="00687D97">
        <w:rPr>
          <w:bCs/>
          <w:i/>
          <w:color w:val="auto"/>
        </w:rPr>
        <w:t>Dokument, o którym mowa powinien być wystawiony nie wcześniej niż 3 miesiące przed jego złożeniem.</w:t>
      </w:r>
    </w:p>
    <w:p w14:paraId="2E1927BC" w14:textId="77777777" w:rsidR="00F319E6" w:rsidRPr="00687D97" w:rsidRDefault="00F319E6" w:rsidP="00F319E6">
      <w:pPr>
        <w:pStyle w:val="Default"/>
        <w:spacing w:after="120"/>
        <w:ind w:left="284" w:hanging="284"/>
        <w:jc w:val="both"/>
        <w:rPr>
          <w:bCs/>
          <w:i/>
          <w:color w:val="auto"/>
        </w:rPr>
      </w:pPr>
      <w:bookmarkStart w:id="9" w:name="_Hlk115349442"/>
      <w:r w:rsidRPr="00687D97">
        <w:rPr>
          <w:bCs/>
          <w:i/>
          <w:color w:val="auto"/>
        </w:rPr>
        <w:t xml:space="preserve">     Jeżeli w kraju, w którym wykonawca ma siedzibę lub miejsce zamieszkania nie wydaje się dokumentów, o których mowa powyżej, zastępuje się je w całości lub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bookmarkEnd w:id="8"/>
    <w:bookmarkEnd w:id="9"/>
    <w:p w14:paraId="161624A0" w14:textId="14DAA6BE" w:rsidR="00F319E6" w:rsidRPr="00687D97" w:rsidRDefault="00F319E6" w:rsidP="00F319E6">
      <w:pPr>
        <w:pStyle w:val="Default"/>
        <w:ind w:left="284" w:hanging="284"/>
        <w:jc w:val="both"/>
        <w:rPr>
          <w:rFonts w:eastAsia="Times New Roman"/>
          <w:color w:val="auto"/>
        </w:rPr>
      </w:pPr>
      <w:r w:rsidRPr="00687D97">
        <w:rPr>
          <w:bCs/>
          <w:iCs/>
          <w:color w:val="auto"/>
        </w:rPr>
        <w:lastRenderedPageBreak/>
        <w:t>3. Zaświadczenie właściwego</w:t>
      </w:r>
      <w:r w:rsidRPr="00687D97">
        <w:rPr>
          <w:rFonts w:eastAsia="Times New Roman"/>
          <w:color w:val="auto"/>
        </w:rPr>
        <w:t xml:space="preserve"> naczelnika urzędu skarbowego potwierdzające, że wykonawca nie zalega z opłacaniem podatków i opłat, w zakresie </w:t>
      </w:r>
      <w:hyperlink r:id="rId24" w:anchor="/document/18903829?unitId=art(109)ust(1)pkt(1)&amp;cm=DOCUMENT" w:history="1">
        <w:r w:rsidRPr="00687D97">
          <w:rPr>
            <w:rFonts w:eastAsia="Times New Roman"/>
            <w:color w:val="auto"/>
          </w:rPr>
          <w:t>art. 109 ust. 1 pkt 1</w:t>
        </w:r>
      </w:hyperlink>
      <w:r w:rsidRPr="00687D97">
        <w:rPr>
          <w:rFonts w:eastAsia="Times New Roman"/>
          <w:color w:val="auto"/>
        </w:rPr>
        <w:t xml:space="preserve"> ustawy </w:t>
      </w:r>
      <w:proofErr w:type="spellStart"/>
      <w:r w:rsidRPr="00687D97">
        <w:rPr>
          <w:rFonts w:eastAsia="Times New Roman"/>
          <w:color w:val="auto"/>
        </w:rPr>
        <w:t>Pzp</w:t>
      </w:r>
      <w:proofErr w:type="spellEnd"/>
      <w:r w:rsidRPr="00687D97">
        <w:rPr>
          <w:rFonts w:eastAsia="Times New Roman"/>
          <w:color w:val="auto"/>
        </w:rPr>
        <w:t xml:space="preserve">., wystawiony nie wcześniej niż 3 miesiące przed jego złożeniem, a w przypadku zalegania </w:t>
      </w:r>
      <w:r w:rsidR="00AA7B55" w:rsidRPr="00687D97">
        <w:rPr>
          <w:rFonts w:eastAsia="Times New Roman"/>
          <w:color w:val="auto"/>
        </w:rPr>
        <w:t xml:space="preserve">             </w:t>
      </w:r>
      <w:r w:rsidRPr="00687D97">
        <w:rPr>
          <w:rFonts w:eastAsia="Times New Roman"/>
          <w:color w:val="auto"/>
        </w:rPr>
        <w:t>z opłacaniem podatków lub opłat wraz z zaświadczeniem zamawiający żąda złożenia dokumentów potwierdzających, że odpowiednio przed upływem terminu składania wniosków</w:t>
      </w:r>
      <w:r w:rsidR="00AA7B55" w:rsidRPr="00687D97">
        <w:rPr>
          <w:rFonts w:eastAsia="Times New Roman"/>
          <w:color w:val="auto"/>
        </w:rPr>
        <w:t xml:space="preserve"> </w:t>
      </w:r>
      <w:r w:rsidRPr="00687D97">
        <w:rPr>
          <w:rFonts w:eastAsia="Times New Roman"/>
          <w:color w:val="auto"/>
        </w:rPr>
        <w:t xml:space="preserve">o dopuszczenie do udziału w postępowaniu albo przed upływem terminu składania ofert wykonawca dokonał płatności należnych podatków lub opłat wraz </w:t>
      </w:r>
      <w:r w:rsidR="00AA7B55" w:rsidRPr="00687D97">
        <w:rPr>
          <w:rFonts w:eastAsia="Times New Roman"/>
          <w:color w:val="auto"/>
        </w:rPr>
        <w:t xml:space="preserve">                              </w:t>
      </w:r>
      <w:r w:rsidRPr="00687D97">
        <w:rPr>
          <w:rFonts w:eastAsia="Times New Roman"/>
          <w:color w:val="auto"/>
        </w:rPr>
        <w:t>z odsetkami lub grzywnami lub zawarł wiążące porozumienie w sprawie spłat tych należności;</w:t>
      </w:r>
    </w:p>
    <w:p w14:paraId="6A87D2FB" w14:textId="77777777" w:rsidR="00F319E6" w:rsidRPr="00687D97" w:rsidRDefault="00F319E6" w:rsidP="00F319E6">
      <w:pPr>
        <w:pStyle w:val="Default"/>
        <w:ind w:left="284" w:hanging="284"/>
        <w:jc w:val="both"/>
        <w:rPr>
          <w:rFonts w:eastAsia="Times New Roman"/>
          <w:i/>
          <w:iCs/>
          <w:color w:val="auto"/>
        </w:rPr>
      </w:pPr>
      <w:r w:rsidRPr="00687D97">
        <w:rPr>
          <w:rFonts w:eastAsia="Times New Roman"/>
          <w:color w:val="auto"/>
        </w:rPr>
        <w:t xml:space="preserve">     </w:t>
      </w:r>
      <w:r w:rsidRPr="00687D97">
        <w:rPr>
          <w:rFonts w:eastAsia="Times New Roman"/>
          <w:i/>
          <w:iCs/>
          <w:color w:val="auto"/>
        </w:rPr>
        <w:t>Jeżeli wykonawca ma siedzibę lub miejsce zamieszkania poza granicami Rzeczypospolitej, Polskiej zamiast dokumentów o których mowa powyżej składa dokument lub dokumenty wystawione w kraju, w którym wykonawca ma siedzibę lub miejsce zamieszkania, potwierdzające, że nie naruszył obowiązków dotyczących płatności podatków;</w:t>
      </w:r>
    </w:p>
    <w:p w14:paraId="77B5E49C" w14:textId="77777777" w:rsidR="00F319E6" w:rsidRPr="00687D97" w:rsidRDefault="00F319E6" w:rsidP="00F319E6">
      <w:pPr>
        <w:pStyle w:val="Default"/>
        <w:ind w:left="284" w:hanging="284"/>
        <w:jc w:val="both"/>
        <w:rPr>
          <w:bCs/>
          <w:i/>
          <w:color w:val="auto"/>
        </w:rPr>
      </w:pPr>
      <w:r w:rsidRPr="00687D97">
        <w:rPr>
          <w:bCs/>
          <w:i/>
          <w:color w:val="auto"/>
        </w:rPr>
        <w:t xml:space="preserve">     Dokument, o którym mowa powinien być wystawiony nie wcześniej niż 3 miesiące przed jego złożeniem.</w:t>
      </w:r>
    </w:p>
    <w:p w14:paraId="1810376D" w14:textId="77777777" w:rsidR="00F319E6" w:rsidRPr="00687D97" w:rsidRDefault="00F319E6" w:rsidP="00F319E6">
      <w:pPr>
        <w:pStyle w:val="Default"/>
        <w:spacing w:after="120"/>
        <w:ind w:left="284" w:hanging="284"/>
        <w:jc w:val="both"/>
        <w:rPr>
          <w:bCs/>
          <w:i/>
          <w:color w:val="auto"/>
        </w:rPr>
      </w:pPr>
      <w:r w:rsidRPr="00687D97">
        <w:rPr>
          <w:bCs/>
          <w:i/>
          <w:color w:val="auto"/>
        </w:rPr>
        <w:t xml:space="preserve">     Jeżeli w kraju, w którym wykonawca ma siedzibę lub miejsce zamieszkania nie wydaje się dokumentów, o których mowa powyżej, zastępuje się je w całości lub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412B02BA" w14:textId="77777777" w:rsidR="00F319E6" w:rsidRPr="00687D97" w:rsidRDefault="00F319E6" w:rsidP="00F319E6">
      <w:pPr>
        <w:pStyle w:val="Default"/>
        <w:ind w:left="284" w:hanging="284"/>
        <w:jc w:val="both"/>
        <w:rPr>
          <w:rFonts w:eastAsia="Times New Roman"/>
          <w:color w:val="auto"/>
        </w:rPr>
      </w:pPr>
      <w:r w:rsidRPr="00687D97">
        <w:rPr>
          <w:rFonts w:eastAsia="Times New Roman"/>
          <w:color w:val="auto"/>
        </w:rPr>
        <w:t xml:space="preserve">4. Zaświadczenie albo inny dokument właściwej terenowej jednostki organizacyjnej Zakładu Ubezpieczeń Społecznych lub właściwego oddziału regionalnego lub właściwej placówki terenowej Kasy Rolniczego Ubezpieczenia Społecznego potwierdzający, że wykonawca nie zalega z opłacaniem składek na ubezpieczenia społeczne i zdrowotne, w zakresie </w:t>
      </w:r>
      <w:hyperlink r:id="rId25" w:anchor="/document/18903829?unitId=art(109)ust(1)pkt(1)&amp;cm=DOCUMENT" w:history="1">
        <w:r w:rsidRPr="00687D97">
          <w:rPr>
            <w:rFonts w:eastAsia="Times New Roman"/>
            <w:color w:val="auto"/>
          </w:rPr>
          <w:t>art. 109 ust. 1 pkt 1</w:t>
        </w:r>
      </w:hyperlink>
      <w:r w:rsidRPr="00687D97">
        <w:rPr>
          <w:rFonts w:eastAsia="Times New Roman"/>
          <w:color w:val="auto"/>
        </w:rPr>
        <w:t xml:space="preserve"> ustawy </w:t>
      </w:r>
      <w:proofErr w:type="spellStart"/>
      <w:r w:rsidRPr="00687D97">
        <w:rPr>
          <w:rFonts w:eastAsia="Times New Roman"/>
          <w:color w:val="auto"/>
        </w:rPr>
        <w:t>Pzp</w:t>
      </w:r>
      <w:proofErr w:type="spellEnd"/>
      <w:r w:rsidRPr="00687D97">
        <w:rPr>
          <w:rFonts w:eastAsia="Times New Roman"/>
          <w:color w:val="auto"/>
        </w:rPr>
        <w:t>., wystawiony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2A1460E7" w14:textId="77777777" w:rsidR="00F319E6" w:rsidRPr="00687D97" w:rsidRDefault="00F319E6" w:rsidP="00F319E6">
      <w:pPr>
        <w:pStyle w:val="Default"/>
        <w:ind w:left="284" w:hanging="284"/>
        <w:jc w:val="both"/>
        <w:rPr>
          <w:rFonts w:eastAsia="Times New Roman"/>
          <w:i/>
          <w:iCs/>
          <w:color w:val="auto"/>
        </w:rPr>
      </w:pPr>
      <w:r w:rsidRPr="00687D97">
        <w:rPr>
          <w:rFonts w:eastAsia="Times New Roman"/>
          <w:i/>
          <w:iCs/>
          <w:color w:val="auto"/>
        </w:rPr>
        <w:t xml:space="preserve">    Jeżeli wykonawca ma siedzibę lub miejsce zamieszkania poza granicami Rzeczypospolitej, Polskiej zamiast dokumentów o których mowa powyżej składa dokument lub dokumenty wystawione w kraju, w którym wykonawca ma siedzibę lub miejsce zamieszkania, potwierdzające, że nie naruszył obowiązków dotyczących opłat lub składek na ubezpieczenie społeczne lub zdrowotne.</w:t>
      </w:r>
    </w:p>
    <w:p w14:paraId="6AD654C2" w14:textId="77777777" w:rsidR="00F319E6" w:rsidRPr="00687D97" w:rsidRDefault="00F319E6" w:rsidP="00F319E6">
      <w:pPr>
        <w:pStyle w:val="Default"/>
        <w:ind w:left="284" w:hanging="284"/>
        <w:jc w:val="both"/>
        <w:rPr>
          <w:bCs/>
          <w:i/>
          <w:color w:val="auto"/>
        </w:rPr>
      </w:pPr>
      <w:r w:rsidRPr="00687D97">
        <w:rPr>
          <w:bCs/>
          <w:i/>
          <w:color w:val="auto"/>
        </w:rPr>
        <w:t xml:space="preserve">     Dokument, o którym mowa powinien być wystawiony nie wcześniej niż 3 miesiące przed jego złożeniem.</w:t>
      </w:r>
    </w:p>
    <w:p w14:paraId="3B7E8452" w14:textId="77777777" w:rsidR="00F319E6" w:rsidRPr="00687D97" w:rsidRDefault="00F319E6" w:rsidP="00F319E6">
      <w:pPr>
        <w:pStyle w:val="Default"/>
        <w:spacing w:after="120"/>
        <w:ind w:left="284" w:hanging="284"/>
        <w:jc w:val="both"/>
        <w:rPr>
          <w:bCs/>
          <w:i/>
          <w:color w:val="auto"/>
        </w:rPr>
      </w:pPr>
      <w:r w:rsidRPr="00687D97">
        <w:rPr>
          <w:bCs/>
          <w:i/>
          <w:color w:val="auto"/>
        </w:rPr>
        <w:t xml:space="preserve">     Jeżeli w kraju, w którym wykonawca ma siedzibę lub miejsce zamieszkania nie wydaje się dokumentów, o których mowa powyżej, zastępuje się je w całości lub  części dokumentem zawierającym odpowiednio oświadczenie wykonawcy, ze wskazaniem osoby albo osób uprawnionych do jego reprezentacji, lub oświadczenie osoby, której dokument miał dotyczyć, złożone pod przysięgą lub jeżeli w kraju, w którym wykonawca ma siedzibę lub </w:t>
      </w:r>
      <w:r w:rsidRPr="00687D97">
        <w:rPr>
          <w:bCs/>
          <w:i/>
          <w:color w:val="auto"/>
        </w:rPr>
        <w:lastRenderedPageBreak/>
        <w:t>miejsce zamieszkania nie ma przepisów o oświadczeniu pod przysięgą, złożone przed organem sądowym lub administracyjnym, notariuszem, organem samorządu zawodowego lub gospodarczego właściwym ze względu na siedzibę lub miejsce zamieszkania wykonawcy.</w:t>
      </w:r>
    </w:p>
    <w:p w14:paraId="7FA722B7" w14:textId="2294965C" w:rsidR="00F319E6" w:rsidRPr="00687D97" w:rsidRDefault="00F319E6" w:rsidP="00F319E6">
      <w:pPr>
        <w:pStyle w:val="Default"/>
        <w:spacing w:after="120"/>
        <w:ind w:left="284" w:hanging="284"/>
        <w:jc w:val="both"/>
        <w:rPr>
          <w:b/>
          <w:bCs/>
          <w:iCs/>
          <w:color w:val="auto"/>
        </w:rPr>
      </w:pPr>
      <w:r w:rsidRPr="00687D97">
        <w:rPr>
          <w:rFonts w:eastAsia="Times New Roman"/>
          <w:color w:val="auto"/>
        </w:rPr>
        <w:t>5.</w:t>
      </w:r>
      <w:r w:rsidRPr="00687D97">
        <w:rPr>
          <w:bCs/>
          <w:iCs/>
          <w:color w:val="auto"/>
        </w:rPr>
        <w:t xml:space="preserve"> Wykaz usług</w:t>
      </w:r>
      <w:r w:rsidRPr="00687D97">
        <w:rPr>
          <w:color w:val="auto"/>
        </w:rPr>
        <w:t xml:space="preserve"> wykonanych, a w przypadku świadczeń powtarzających się lub ciągłych również wykonywanych, w okresie ostatnich 3 lat, a jeżeli okres prowadzenia działalności jest krótszy - w tym okresie, wraz z podaniem ich wartości, przedmiotu, dat wykonania </w:t>
      </w:r>
      <w:r w:rsidR="00AA7B55" w:rsidRPr="00687D97">
        <w:rPr>
          <w:color w:val="auto"/>
        </w:rPr>
        <w:t xml:space="preserve">                   </w:t>
      </w:r>
      <w:r w:rsidRPr="00687D97">
        <w:rPr>
          <w:color w:val="auto"/>
        </w:rPr>
        <w:t xml:space="preserve">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w:t>
      </w:r>
      <w:r w:rsidR="00AA7B55" w:rsidRPr="00687D97">
        <w:rPr>
          <w:color w:val="auto"/>
        </w:rPr>
        <w:t xml:space="preserve">                    </w:t>
      </w:r>
      <w:r w:rsidRPr="00687D97">
        <w:rPr>
          <w:color w:val="auto"/>
        </w:rPr>
        <w:t xml:space="preserve">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t>
      </w:r>
      <w:r w:rsidRPr="00687D97">
        <w:rPr>
          <w:b/>
          <w:bCs/>
          <w:color w:val="auto"/>
        </w:rPr>
        <w:t>(wzór wykazu – załącznik nr 7A do SWZ).</w:t>
      </w:r>
    </w:p>
    <w:p w14:paraId="49EBBA05" w14:textId="29AAEB85" w:rsidR="00F319E6" w:rsidRPr="00687D97" w:rsidRDefault="00F319E6" w:rsidP="00F319E6">
      <w:pPr>
        <w:pStyle w:val="Default"/>
        <w:spacing w:after="120"/>
        <w:ind w:left="284" w:hanging="284"/>
        <w:jc w:val="both"/>
        <w:rPr>
          <w:bCs/>
          <w:iCs/>
          <w:color w:val="auto"/>
        </w:rPr>
      </w:pPr>
      <w:r w:rsidRPr="00687D97">
        <w:rPr>
          <w:bCs/>
          <w:iCs/>
          <w:color w:val="auto"/>
        </w:rPr>
        <w:t xml:space="preserve">6. Wykaz robót budowlanych wykonanych nie wcześniej niż w okresie ostatnich 5 lat, a jeżeli okres prowadzenia jest krótszy – w tym okresie, wraz z podaniem ich rodzaju, wartości, daty, miejsca wykonania i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były wykonane, a jeżeli wykonawca </w:t>
      </w:r>
      <w:r w:rsidR="00AA7B55" w:rsidRPr="00687D97">
        <w:rPr>
          <w:bCs/>
          <w:iCs/>
          <w:color w:val="auto"/>
        </w:rPr>
        <w:t xml:space="preserve">                  </w:t>
      </w:r>
      <w:r w:rsidRPr="00687D97">
        <w:rPr>
          <w:bCs/>
          <w:iCs/>
          <w:color w:val="auto"/>
        </w:rPr>
        <w:t>z przyczyn niezależnych od niego nie jest w stanie uzyskać tych dokumentów – inne odpowiednie dokumenty (</w:t>
      </w:r>
      <w:r w:rsidRPr="00687D97">
        <w:rPr>
          <w:b/>
          <w:bCs/>
          <w:iCs/>
          <w:color w:val="auto"/>
        </w:rPr>
        <w:t>wzór wykazu – załącznik nr 7B do SWZ).</w:t>
      </w:r>
    </w:p>
    <w:p w14:paraId="734C2F40" w14:textId="77777777" w:rsidR="00F319E6" w:rsidRPr="00687D97" w:rsidRDefault="00F319E6" w:rsidP="00F319E6">
      <w:pPr>
        <w:pStyle w:val="Default"/>
        <w:spacing w:after="240"/>
        <w:ind w:left="284" w:hanging="284"/>
        <w:jc w:val="both"/>
        <w:rPr>
          <w:b/>
          <w:bCs/>
          <w:iCs/>
          <w:color w:val="auto"/>
        </w:rPr>
      </w:pPr>
      <w:r w:rsidRPr="00687D97">
        <w:rPr>
          <w:bCs/>
          <w:iCs/>
          <w:color w:val="auto"/>
        </w:rPr>
        <w:t>7. Wykaz osób skierowanych przez wykonawcę do realizacji zamówienia publicznego,                              w szczególności odpowiedzialnych za świadczenie usług (wykonanie dokumentacji projektowej) i kierowanie robotami budowlanymi, wraz z informacjami na temat ich kwalifikacji zawodowych, uprawnień, doświadczenia i wykształcenia – niezbędnych do wykonania zamówienia publicznego, a także zakresu wykonywanych przez nie czynności oraz informacja o podstawie do dysponowania tymi osobami (</w:t>
      </w:r>
      <w:r w:rsidRPr="00687D97">
        <w:rPr>
          <w:b/>
          <w:bCs/>
          <w:iCs/>
          <w:color w:val="auto"/>
        </w:rPr>
        <w:t>wzór wykazu – załącznik nr 8 do SWZ).</w:t>
      </w:r>
    </w:p>
    <w:p w14:paraId="4CBD977F" w14:textId="3AFA013B" w:rsidR="00F319E6" w:rsidRPr="00687D97" w:rsidRDefault="00F319E6" w:rsidP="00F319E6">
      <w:pPr>
        <w:pStyle w:val="Default"/>
        <w:spacing w:after="240"/>
        <w:ind w:left="284" w:hanging="284"/>
        <w:jc w:val="both"/>
        <w:rPr>
          <w:b/>
          <w:bCs/>
          <w:iCs/>
          <w:color w:val="auto"/>
        </w:rPr>
      </w:pPr>
      <w:r w:rsidRPr="00687D97">
        <w:rPr>
          <w:iCs/>
          <w:color w:val="auto"/>
        </w:rPr>
        <w:t>8. I</w:t>
      </w:r>
      <w:r w:rsidRPr="00687D97">
        <w:rPr>
          <w:color w:val="auto"/>
        </w:rPr>
        <w:t xml:space="preserve">nformacja banku lub spółdzielczej kasy oszczędnościowo-kredytowej potwierdzająca wysokość posiadanych środków finansowych lub zdolność kredytową wykonawcy, </w:t>
      </w:r>
      <w:r w:rsidR="00AA7B55" w:rsidRPr="00687D97">
        <w:rPr>
          <w:color w:val="auto"/>
        </w:rPr>
        <w:t xml:space="preserve">                      </w:t>
      </w:r>
      <w:r w:rsidRPr="00687D97">
        <w:rPr>
          <w:color w:val="auto"/>
        </w:rPr>
        <w:t>w okresie nie wcześniejszym niż 3 miesiące przed jej złożeniem;</w:t>
      </w:r>
    </w:p>
    <w:p w14:paraId="2069B6AF" w14:textId="77777777" w:rsidR="00F319E6" w:rsidRPr="00687D97" w:rsidRDefault="00F319E6" w:rsidP="00F319E6">
      <w:pPr>
        <w:pStyle w:val="Default"/>
        <w:ind w:left="284" w:hanging="284"/>
        <w:jc w:val="both"/>
        <w:rPr>
          <w:bCs/>
          <w:i/>
          <w:iCs/>
          <w:color w:val="auto"/>
        </w:rPr>
      </w:pPr>
      <w:r w:rsidRPr="00687D97">
        <w:rPr>
          <w:bCs/>
          <w:i/>
          <w:iCs/>
          <w:color w:val="auto"/>
        </w:rPr>
        <w:t>9. Zamawiający nie wzywa do złożenia podmiotowych środków dowodowych jeżeli:</w:t>
      </w:r>
    </w:p>
    <w:p w14:paraId="12921F5C" w14:textId="77777777" w:rsidR="00F319E6" w:rsidRPr="00687D97" w:rsidRDefault="00F319E6" w:rsidP="00F319E6">
      <w:pPr>
        <w:pStyle w:val="Default"/>
        <w:ind w:left="284" w:hanging="284"/>
        <w:jc w:val="both"/>
        <w:rPr>
          <w:bCs/>
          <w:i/>
          <w:iCs/>
          <w:color w:val="auto"/>
        </w:rPr>
      </w:pPr>
      <w:r w:rsidRPr="00687D97">
        <w:rPr>
          <w:bCs/>
          <w:i/>
          <w:iCs/>
          <w:color w:val="auto"/>
        </w:rPr>
        <w:t xml:space="preserve">- może je uzyskać za pomocą bezpłatnych i ogólnodostępnych baz danych, w szczególności rejestrów publicznych w rozumieniu ustawy z dnia 17 lutego 2005r. o informatyzacji działalności podmiotów realizujących zadania publiczne, o ile wykonawca wskazał                        w oświadczeniu o którym mowa w art. 125 ust. 1 </w:t>
      </w:r>
      <w:proofErr w:type="spellStart"/>
      <w:r w:rsidRPr="00687D97">
        <w:rPr>
          <w:bCs/>
          <w:i/>
          <w:iCs/>
          <w:color w:val="auto"/>
        </w:rPr>
        <w:t>Pzp</w:t>
      </w:r>
      <w:proofErr w:type="spellEnd"/>
      <w:r w:rsidRPr="00687D97">
        <w:rPr>
          <w:bCs/>
          <w:i/>
          <w:iCs/>
          <w:color w:val="auto"/>
        </w:rPr>
        <w:t>. dane umożliwiające dostęp do tych środków;</w:t>
      </w:r>
    </w:p>
    <w:p w14:paraId="0AC9C05A" w14:textId="77777777" w:rsidR="00F319E6" w:rsidRPr="00687D97" w:rsidRDefault="00F319E6" w:rsidP="00F319E6">
      <w:pPr>
        <w:pStyle w:val="Default"/>
        <w:ind w:left="284" w:hanging="284"/>
        <w:jc w:val="both"/>
        <w:rPr>
          <w:bCs/>
          <w:i/>
          <w:iCs/>
          <w:color w:val="auto"/>
        </w:rPr>
      </w:pPr>
      <w:r w:rsidRPr="00687D97">
        <w:rPr>
          <w:bCs/>
          <w:i/>
          <w:iCs/>
          <w:color w:val="auto"/>
        </w:rPr>
        <w:t xml:space="preserve">- podmiotowym środkiem dowodowym jest oświadczenie, którego treść odpowiada zakresowi                o którym mowa w art. 125 ust. 1 </w:t>
      </w:r>
      <w:proofErr w:type="spellStart"/>
      <w:r w:rsidRPr="00687D97">
        <w:rPr>
          <w:bCs/>
          <w:i/>
          <w:iCs/>
          <w:color w:val="auto"/>
        </w:rPr>
        <w:t>Pzp</w:t>
      </w:r>
      <w:proofErr w:type="spellEnd"/>
      <w:r w:rsidRPr="00687D97">
        <w:rPr>
          <w:bCs/>
          <w:i/>
          <w:iCs/>
          <w:color w:val="auto"/>
        </w:rPr>
        <w:t>.</w:t>
      </w:r>
    </w:p>
    <w:p w14:paraId="78E4EB73" w14:textId="77777777" w:rsidR="00F319E6" w:rsidRPr="00687D97" w:rsidRDefault="00F319E6" w:rsidP="00F319E6">
      <w:pPr>
        <w:pStyle w:val="Default"/>
        <w:spacing w:after="240"/>
        <w:ind w:left="284" w:hanging="284"/>
        <w:jc w:val="both"/>
        <w:rPr>
          <w:bCs/>
          <w:i/>
          <w:iCs/>
          <w:color w:val="auto"/>
        </w:rPr>
      </w:pPr>
      <w:r w:rsidRPr="00687D97">
        <w:rPr>
          <w:bCs/>
          <w:i/>
          <w:iCs/>
          <w:color w:val="auto"/>
        </w:rPr>
        <w:t>Wykonawca nie jest zobowiązany do złożenia podmiotowych środków dowodowych, które zamawiający posiada, jeżeli wykonawca wskaże te środki oraz potwierdzi ich prawidłowość             i aktualność.</w:t>
      </w:r>
    </w:p>
    <w:p w14:paraId="012981CF" w14:textId="5B28F74C" w:rsidR="00F319E6" w:rsidRPr="00687D97" w:rsidRDefault="00F319E6" w:rsidP="00F319E6">
      <w:pPr>
        <w:pStyle w:val="Default"/>
        <w:spacing w:after="120"/>
        <w:ind w:left="284" w:hanging="284"/>
        <w:jc w:val="both"/>
        <w:rPr>
          <w:bCs/>
          <w:iCs/>
          <w:color w:val="auto"/>
        </w:rPr>
      </w:pPr>
      <w:r w:rsidRPr="00687D97">
        <w:rPr>
          <w:bCs/>
          <w:iCs/>
          <w:color w:val="auto"/>
        </w:rPr>
        <w:lastRenderedPageBreak/>
        <w:t xml:space="preserve">10. W zakresie nieuregulowanym ustawą </w:t>
      </w:r>
      <w:proofErr w:type="spellStart"/>
      <w:r w:rsidRPr="00687D97">
        <w:rPr>
          <w:bCs/>
          <w:iCs/>
          <w:color w:val="auto"/>
        </w:rPr>
        <w:t>Pzp</w:t>
      </w:r>
      <w:proofErr w:type="spellEnd"/>
      <w:r w:rsidRPr="00687D97">
        <w:rPr>
          <w:bCs/>
          <w:iCs/>
          <w:color w:val="auto"/>
        </w:rPr>
        <w:t xml:space="preserve">. lub niniejszą specyfikacja (SWZ), do oświadczeń              i dokumentów składanych przez wykonawcę w postępowaniu, zastosowanie mają                            w szczególności przepisy rozporządzenia Ministra Rozwoju Pracy i Technologii z dnia 23 grudnia 2020r. w sprawie podmiotowych środków dowodowych oraz innych dokumentów lub oświadczeń, jakich może żądać zamawiający od wykonawcy oraz rozporządzenia Prezesa Rady Ministrów z dnia 30 grudnia 2020r. w sprawie sposobu sporządzania </w:t>
      </w:r>
      <w:r w:rsidR="00AA7B55" w:rsidRPr="00687D97">
        <w:rPr>
          <w:bCs/>
          <w:iCs/>
          <w:color w:val="auto"/>
        </w:rPr>
        <w:t xml:space="preserve">                              </w:t>
      </w:r>
      <w:r w:rsidRPr="00687D97">
        <w:rPr>
          <w:bCs/>
          <w:iCs/>
          <w:color w:val="auto"/>
        </w:rPr>
        <w:t>i przekazywania informacji oraz wymagań technicznych dla dokumentów elektronicznych oraz środków komunikacji elektronicznej w postępowaniu o udzielenie zamówienia publicznego lub konkursie.</w:t>
      </w:r>
    </w:p>
    <w:p w14:paraId="30658C63" w14:textId="77777777" w:rsidR="00F319E6" w:rsidRPr="00687D97" w:rsidRDefault="00F319E6" w:rsidP="00F319E6">
      <w:pPr>
        <w:pStyle w:val="Default"/>
        <w:spacing w:after="120"/>
        <w:ind w:left="284" w:hanging="284"/>
        <w:jc w:val="both"/>
        <w:rPr>
          <w:bCs/>
          <w:iCs/>
          <w:color w:val="auto"/>
        </w:rPr>
      </w:pPr>
    </w:p>
    <w:p w14:paraId="42C76F8F" w14:textId="77777777" w:rsidR="00F319E6" w:rsidRPr="00687D97" w:rsidRDefault="00F319E6" w:rsidP="00F319E6">
      <w:pPr>
        <w:pStyle w:val="Default"/>
        <w:spacing w:after="120"/>
        <w:ind w:left="284" w:hanging="284"/>
        <w:jc w:val="both"/>
        <w:rPr>
          <w:b/>
          <w:bCs/>
          <w:iCs/>
          <w:color w:val="auto"/>
          <w:sz w:val="28"/>
          <w:szCs w:val="28"/>
        </w:rPr>
      </w:pPr>
      <w:r w:rsidRPr="00687D97">
        <w:rPr>
          <w:b/>
          <w:bCs/>
          <w:iCs/>
          <w:color w:val="auto"/>
          <w:sz w:val="28"/>
          <w:szCs w:val="28"/>
        </w:rPr>
        <w:t xml:space="preserve">X. Opis sposobu przygotowania i składania ofert </w:t>
      </w:r>
    </w:p>
    <w:p w14:paraId="780F8BC3" w14:textId="77777777" w:rsidR="00F319E6" w:rsidRPr="00687D97" w:rsidRDefault="00F319E6" w:rsidP="00F319E6">
      <w:pPr>
        <w:pStyle w:val="Default"/>
        <w:spacing w:line="276" w:lineRule="auto"/>
        <w:ind w:left="284" w:hanging="284"/>
        <w:jc w:val="both"/>
        <w:rPr>
          <w:bCs/>
          <w:iCs/>
          <w:color w:val="auto"/>
        </w:rPr>
      </w:pPr>
      <w:r w:rsidRPr="00687D97">
        <w:rPr>
          <w:bCs/>
          <w:iCs/>
          <w:color w:val="auto"/>
        </w:rPr>
        <w:t>1. Wykonawca może złożyć tylko jedną ofertę.</w:t>
      </w:r>
    </w:p>
    <w:p w14:paraId="0771B307" w14:textId="77777777" w:rsidR="00F319E6" w:rsidRPr="00687D97" w:rsidRDefault="00F319E6" w:rsidP="00F319E6">
      <w:pPr>
        <w:pStyle w:val="Default"/>
        <w:spacing w:line="276" w:lineRule="auto"/>
        <w:ind w:left="284" w:hanging="284"/>
        <w:jc w:val="both"/>
        <w:rPr>
          <w:bCs/>
          <w:iCs/>
          <w:color w:val="auto"/>
        </w:rPr>
      </w:pPr>
      <w:r w:rsidRPr="00687D97">
        <w:rPr>
          <w:bCs/>
          <w:iCs/>
          <w:color w:val="auto"/>
        </w:rPr>
        <w:t>2. Treść oferty musi odpowiadać treści SWZ.</w:t>
      </w:r>
    </w:p>
    <w:p w14:paraId="2FEDB856" w14:textId="77777777" w:rsidR="00F319E6" w:rsidRPr="00687D97" w:rsidRDefault="00F319E6" w:rsidP="00F319E6">
      <w:pPr>
        <w:pStyle w:val="Default"/>
        <w:spacing w:line="276" w:lineRule="auto"/>
        <w:ind w:left="284" w:hanging="284"/>
        <w:jc w:val="both"/>
        <w:rPr>
          <w:bCs/>
          <w:iCs/>
          <w:color w:val="auto"/>
        </w:rPr>
      </w:pPr>
      <w:r w:rsidRPr="00687D97">
        <w:rPr>
          <w:bCs/>
          <w:iCs/>
          <w:color w:val="auto"/>
        </w:rPr>
        <w:t xml:space="preserve">3. Ofertę składa się na formularzu ofertowym (wzór – </w:t>
      </w:r>
      <w:r w:rsidRPr="00687D97">
        <w:rPr>
          <w:b/>
          <w:bCs/>
          <w:iCs/>
          <w:color w:val="auto"/>
        </w:rPr>
        <w:t>załącznik Nr 2 do SWZ</w:t>
      </w:r>
      <w:r w:rsidRPr="00687D97">
        <w:rPr>
          <w:bCs/>
          <w:iCs/>
          <w:color w:val="auto"/>
        </w:rPr>
        <w:t xml:space="preserve">), </w:t>
      </w:r>
      <w:r w:rsidRPr="00687D97">
        <w:rPr>
          <w:bCs/>
          <w:iCs/>
          <w:color w:val="auto"/>
          <w:u w:val="single"/>
        </w:rPr>
        <w:t>wypełniając wszystkie wymagane pola (rubryki, okienka, tabele</w:t>
      </w:r>
      <w:r w:rsidRPr="00687D97">
        <w:rPr>
          <w:bCs/>
          <w:iCs/>
          <w:color w:val="auto"/>
        </w:rPr>
        <w:t>) w taki sposób, aby oferta była czytelna dla zamawiającego.</w:t>
      </w:r>
    </w:p>
    <w:p w14:paraId="4DC575D6" w14:textId="77777777" w:rsidR="00F319E6" w:rsidRPr="00687D97" w:rsidRDefault="00F319E6" w:rsidP="00F319E6">
      <w:pPr>
        <w:pStyle w:val="Default"/>
        <w:spacing w:line="276" w:lineRule="auto"/>
        <w:ind w:left="284" w:hanging="284"/>
        <w:jc w:val="both"/>
        <w:rPr>
          <w:bCs/>
          <w:iCs/>
          <w:color w:val="auto"/>
        </w:rPr>
      </w:pPr>
      <w:r w:rsidRPr="00687D97">
        <w:rPr>
          <w:bCs/>
          <w:iCs/>
          <w:color w:val="auto"/>
        </w:rPr>
        <w:t>4. Wraz z ofertą wykonawca zobowiązany jest złożyć dokumenty opisane w rozdziale IX SWZ.</w:t>
      </w:r>
    </w:p>
    <w:p w14:paraId="2B466E3B" w14:textId="77777777" w:rsidR="00F319E6" w:rsidRPr="00687D97" w:rsidRDefault="00F319E6" w:rsidP="00F319E6">
      <w:pPr>
        <w:pStyle w:val="Default"/>
        <w:spacing w:line="276" w:lineRule="auto"/>
        <w:ind w:left="284" w:hanging="284"/>
        <w:jc w:val="both"/>
        <w:rPr>
          <w:bCs/>
          <w:iCs/>
          <w:color w:val="auto"/>
        </w:rPr>
      </w:pPr>
      <w:r w:rsidRPr="00687D97">
        <w:rPr>
          <w:bCs/>
          <w:iCs/>
          <w:color w:val="auto"/>
        </w:rPr>
        <w:t>5.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47FF9EF5" w14:textId="77777777" w:rsidR="00F319E6" w:rsidRPr="00687D97" w:rsidRDefault="00F319E6" w:rsidP="00F319E6">
      <w:pPr>
        <w:pStyle w:val="Default"/>
        <w:spacing w:line="276" w:lineRule="auto"/>
        <w:ind w:left="284" w:hanging="284"/>
        <w:jc w:val="both"/>
        <w:rPr>
          <w:bCs/>
          <w:iCs/>
          <w:color w:val="auto"/>
        </w:rPr>
      </w:pPr>
      <w:r w:rsidRPr="00687D97">
        <w:rPr>
          <w:bCs/>
          <w:iCs/>
          <w:color w:val="auto"/>
        </w:rPr>
        <w:t>6. Oferta oraz pozostałe oświadczenia i dokumenty, dla których zamawiający określił wzory               w formie formularzy zamieszczonych w załącznikach do SWZ, powinny być sporządzone zgodnie z tymi wzorami, co do treści oraz opisu kolumn i wierszy.</w:t>
      </w:r>
    </w:p>
    <w:p w14:paraId="3481E875" w14:textId="77777777" w:rsidR="00F319E6" w:rsidRPr="00687D97" w:rsidRDefault="00F319E6" w:rsidP="00F319E6">
      <w:pPr>
        <w:pStyle w:val="Default"/>
        <w:spacing w:line="276" w:lineRule="auto"/>
        <w:ind w:left="284" w:hanging="284"/>
        <w:jc w:val="both"/>
        <w:rPr>
          <w:b/>
          <w:iCs/>
          <w:color w:val="auto"/>
        </w:rPr>
      </w:pPr>
      <w:r w:rsidRPr="00687D97">
        <w:rPr>
          <w:bCs/>
          <w:iCs/>
          <w:color w:val="auto"/>
        </w:rPr>
        <w:t xml:space="preserve">7. Ofertę składa się pod rygorem nieważności </w:t>
      </w:r>
      <w:r w:rsidRPr="00687D97">
        <w:rPr>
          <w:b/>
          <w:iCs/>
          <w:color w:val="auto"/>
        </w:rPr>
        <w:t>w formie elektronicznej lub w postaci elektronicznej opatrzonej podpisem zaufanym lub osobistym.</w:t>
      </w:r>
    </w:p>
    <w:p w14:paraId="76BFA6F8" w14:textId="77777777" w:rsidR="00F319E6" w:rsidRPr="00687D97" w:rsidRDefault="00F319E6" w:rsidP="00F319E6">
      <w:pPr>
        <w:pStyle w:val="Default"/>
        <w:spacing w:line="276" w:lineRule="auto"/>
        <w:ind w:left="284" w:hanging="284"/>
        <w:jc w:val="both"/>
        <w:rPr>
          <w:bCs/>
          <w:iCs/>
          <w:color w:val="auto"/>
        </w:rPr>
      </w:pPr>
      <w:r w:rsidRPr="00687D97">
        <w:rPr>
          <w:bCs/>
          <w:iCs/>
          <w:color w:val="auto"/>
        </w:rPr>
        <w:t>8. Oferta powinna być sporządzona w języku polskim. Każdy dokument składający się na ofertę powinien być czytelny.</w:t>
      </w:r>
    </w:p>
    <w:p w14:paraId="31756976" w14:textId="77777777" w:rsidR="00F319E6" w:rsidRPr="00687D97" w:rsidRDefault="00F319E6" w:rsidP="00F319E6">
      <w:pPr>
        <w:pStyle w:val="Default"/>
        <w:spacing w:line="276" w:lineRule="auto"/>
        <w:ind w:left="284" w:hanging="284"/>
        <w:jc w:val="both"/>
        <w:rPr>
          <w:bCs/>
          <w:iCs/>
          <w:color w:val="auto"/>
        </w:rPr>
      </w:pPr>
      <w:r w:rsidRPr="00687D97">
        <w:rPr>
          <w:bCs/>
          <w:iCs/>
          <w:color w:val="auto"/>
        </w:rPr>
        <w:t>9. Wymagania formalne dotyczące składania oferty, oświadczeń i dokumentów opisano                    w rozdziale IV pkt 17 (Komunikacja w postępowaniu) oraz w rozdziale IX SWZ.</w:t>
      </w:r>
    </w:p>
    <w:p w14:paraId="005BA6F8" w14:textId="4E137E76" w:rsidR="00F319E6" w:rsidRPr="00687D97" w:rsidRDefault="00F319E6" w:rsidP="00F319E6">
      <w:pPr>
        <w:pStyle w:val="Default"/>
        <w:spacing w:line="276" w:lineRule="auto"/>
        <w:ind w:left="284" w:hanging="284"/>
        <w:jc w:val="both"/>
        <w:rPr>
          <w:bCs/>
          <w:iCs/>
          <w:color w:val="auto"/>
        </w:rPr>
      </w:pPr>
      <w:r w:rsidRPr="00687D97">
        <w:rPr>
          <w:bCs/>
          <w:iCs/>
          <w:color w:val="auto"/>
        </w:rPr>
        <w:t xml:space="preserve">10. Wszystkie koszty związane z uczestnictwem w postępowaniu - przygotowaniem   </w:t>
      </w:r>
      <w:r w:rsidR="0046553C" w:rsidRPr="00687D97">
        <w:rPr>
          <w:bCs/>
          <w:iCs/>
          <w:color w:val="auto"/>
        </w:rPr>
        <w:t xml:space="preserve">                             </w:t>
      </w:r>
      <w:r w:rsidRPr="00687D97">
        <w:rPr>
          <w:bCs/>
          <w:iCs/>
          <w:color w:val="auto"/>
        </w:rPr>
        <w:t>i złożeniem oferty, ponosi wykonawca składający ofertę.</w:t>
      </w:r>
    </w:p>
    <w:p w14:paraId="57211610" w14:textId="77777777" w:rsidR="00F319E6" w:rsidRPr="00687D97" w:rsidRDefault="00F319E6" w:rsidP="00F319E6">
      <w:pPr>
        <w:pStyle w:val="Default"/>
        <w:spacing w:line="276" w:lineRule="auto"/>
        <w:ind w:left="284" w:hanging="284"/>
        <w:jc w:val="both"/>
        <w:rPr>
          <w:bCs/>
          <w:iCs/>
          <w:color w:val="auto"/>
        </w:rPr>
      </w:pPr>
      <w:r w:rsidRPr="00687D97">
        <w:rPr>
          <w:bCs/>
          <w:iCs/>
          <w:color w:val="auto"/>
        </w:rPr>
        <w:t>11. Termin składania ofert i termin otwarcia ofert określono w rozdziale VI.</w:t>
      </w:r>
    </w:p>
    <w:p w14:paraId="2B5856D5" w14:textId="77777777" w:rsidR="00F319E6" w:rsidRPr="00687D97" w:rsidRDefault="00F319E6" w:rsidP="00F319E6">
      <w:pPr>
        <w:pStyle w:val="Default"/>
        <w:spacing w:line="276" w:lineRule="auto"/>
        <w:ind w:left="284" w:hanging="284"/>
        <w:jc w:val="both"/>
        <w:rPr>
          <w:bCs/>
          <w:iCs/>
          <w:color w:val="auto"/>
        </w:rPr>
      </w:pPr>
      <w:r w:rsidRPr="00687D97">
        <w:rPr>
          <w:bCs/>
          <w:iCs/>
          <w:color w:val="auto"/>
        </w:rPr>
        <w:t xml:space="preserve">12. Oferta złożona po terminie podlega odrzuceniu na podstawie art. 226 ust. 1 pkt 1 ustawy </w:t>
      </w:r>
      <w:proofErr w:type="spellStart"/>
      <w:r w:rsidRPr="00687D97">
        <w:rPr>
          <w:bCs/>
          <w:iCs/>
          <w:color w:val="auto"/>
        </w:rPr>
        <w:t>Pzp</w:t>
      </w:r>
      <w:proofErr w:type="spellEnd"/>
      <w:r w:rsidRPr="00687D97">
        <w:rPr>
          <w:bCs/>
          <w:iCs/>
          <w:color w:val="auto"/>
        </w:rPr>
        <w:t>.</w:t>
      </w:r>
    </w:p>
    <w:p w14:paraId="7707E445" w14:textId="77777777" w:rsidR="00F319E6" w:rsidRPr="00687D97" w:rsidRDefault="00F319E6" w:rsidP="00F319E6">
      <w:pPr>
        <w:pStyle w:val="Default"/>
        <w:spacing w:line="276" w:lineRule="auto"/>
        <w:ind w:left="284" w:hanging="284"/>
        <w:jc w:val="both"/>
        <w:rPr>
          <w:bCs/>
          <w:iCs/>
          <w:color w:val="auto"/>
        </w:rPr>
      </w:pPr>
      <w:r w:rsidRPr="00687D97">
        <w:rPr>
          <w:bCs/>
          <w:iCs/>
          <w:color w:val="auto"/>
        </w:rPr>
        <w:t>13. Wykonawca po upływie terminu do składania ofert nie może skutecznie dokonać zmiany ani wycofać złożonej oferty.</w:t>
      </w:r>
    </w:p>
    <w:p w14:paraId="04CD226E" w14:textId="77777777" w:rsidR="00F319E6" w:rsidRPr="00687D97" w:rsidRDefault="00F319E6" w:rsidP="00F319E6">
      <w:pPr>
        <w:pStyle w:val="Default"/>
        <w:spacing w:line="276" w:lineRule="auto"/>
        <w:ind w:left="284" w:hanging="284"/>
        <w:jc w:val="both"/>
        <w:rPr>
          <w:bCs/>
          <w:iCs/>
          <w:color w:val="auto"/>
        </w:rPr>
      </w:pPr>
      <w:r w:rsidRPr="00687D97">
        <w:rPr>
          <w:bCs/>
          <w:iCs/>
          <w:color w:val="auto"/>
        </w:rPr>
        <w:t xml:space="preserve">14. Przed upływem składania ofert wykonawca może wycofać ofertę za pośrednictwem </w:t>
      </w:r>
      <w:r w:rsidRPr="00687D97">
        <w:rPr>
          <w:bCs/>
          <w:i/>
          <w:iCs/>
          <w:color w:val="auto"/>
        </w:rPr>
        <w:t xml:space="preserve">„Formularza do złożenia, zmiany, wycofania oferty lub wniosku”, </w:t>
      </w:r>
      <w:r w:rsidRPr="00687D97">
        <w:rPr>
          <w:bCs/>
          <w:iCs/>
          <w:color w:val="auto"/>
        </w:rPr>
        <w:t xml:space="preserve">dostępnego na </w:t>
      </w:r>
      <w:proofErr w:type="spellStart"/>
      <w:r w:rsidRPr="00687D97">
        <w:rPr>
          <w:bCs/>
          <w:iCs/>
          <w:color w:val="auto"/>
        </w:rPr>
        <w:t>ePUAP</w:t>
      </w:r>
      <w:proofErr w:type="spellEnd"/>
      <w:r w:rsidRPr="00687D97">
        <w:rPr>
          <w:bCs/>
          <w:iCs/>
          <w:color w:val="auto"/>
        </w:rPr>
        <w:t xml:space="preserve">                   i udostępnionego również na </w:t>
      </w:r>
      <w:proofErr w:type="spellStart"/>
      <w:r w:rsidRPr="00687D97">
        <w:rPr>
          <w:bCs/>
          <w:iCs/>
          <w:color w:val="auto"/>
        </w:rPr>
        <w:t>miniPortlalu</w:t>
      </w:r>
      <w:proofErr w:type="spellEnd"/>
      <w:r w:rsidRPr="00687D97">
        <w:rPr>
          <w:bCs/>
          <w:iCs/>
          <w:color w:val="auto"/>
        </w:rPr>
        <w:t xml:space="preserve">. Sposób wycofania oferty został opisany                          w </w:t>
      </w:r>
      <w:r w:rsidRPr="00687D97">
        <w:rPr>
          <w:bCs/>
          <w:i/>
          <w:iCs/>
          <w:color w:val="auto"/>
        </w:rPr>
        <w:t xml:space="preserve">„Instrukcji użytkownika”, </w:t>
      </w:r>
      <w:r w:rsidRPr="00687D97">
        <w:rPr>
          <w:bCs/>
          <w:iCs/>
          <w:color w:val="auto"/>
        </w:rPr>
        <w:t xml:space="preserve">dostępnej na </w:t>
      </w:r>
      <w:proofErr w:type="spellStart"/>
      <w:r w:rsidRPr="00687D97">
        <w:rPr>
          <w:bCs/>
          <w:iCs/>
          <w:color w:val="auto"/>
        </w:rPr>
        <w:t>miniPortalu</w:t>
      </w:r>
      <w:proofErr w:type="spellEnd"/>
      <w:r w:rsidRPr="00687D97">
        <w:rPr>
          <w:bCs/>
          <w:iCs/>
          <w:color w:val="auto"/>
        </w:rPr>
        <w:t>.</w:t>
      </w:r>
    </w:p>
    <w:p w14:paraId="4CAE9713" w14:textId="77777777" w:rsidR="00F319E6" w:rsidRPr="00687D97" w:rsidRDefault="00F319E6" w:rsidP="00F319E6">
      <w:pPr>
        <w:pStyle w:val="Default"/>
        <w:spacing w:line="276" w:lineRule="auto"/>
        <w:ind w:left="284" w:hanging="284"/>
        <w:jc w:val="both"/>
        <w:rPr>
          <w:b/>
          <w:bCs/>
          <w:iCs/>
          <w:color w:val="auto"/>
        </w:rPr>
      </w:pPr>
      <w:r w:rsidRPr="00687D97">
        <w:rPr>
          <w:bCs/>
          <w:iCs/>
          <w:color w:val="auto"/>
        </w:rPr>
        <w:lastRenderedPageBreak/>
        <w:t xml:space="preserve">14. Przed otwarciem ofert </w:t>
      </w:r>
      <w:r w:rsidRPr="00687D97">
        <w:rPr>
          <w:b/>
          <w:bCs/>
          <w:iCs/>
          <w:color w:val="auto"/>
        </w:rPr>
        <w:t>zamawiający udostępni na stronie internetowej prowadzonego postępowania kwotę, jaką zamierza przeznaczyć na realizację zamówienia.</w:t>
      </w:r>
    </w:p>
    <w:p w14:paraId="60E687D2" w14:textId="77777777" w:rsidR="00F319E6" w:rsidRPr="00687D97" w:rsidRDefault="00F319E6" w:rsidP="00F319E6">
      <w:pPr>
        <w:pStyle w:val="Default"/>
        <w:spacing w:line="276" w:lineRule="auto"/>
        <w:ind w:left="284" w:hanging="284"/>
        <w:jc w:val="both"/>
        <w:rPr>
          <w:bCs/>
          <w:iCs/>
          <w:color w:val="auto"/>
        </w:rPr>
      </w:pPr>
      <w:r w:rsidRPr="00687D97">
        <w:rPr>
          <w:bCs/>
          <w:iCs/>
          <w:color w:val="auto"/>
        </w:rPr>
        <w:t>15. Zamawiający niezwłocznie po otwarciu ofert, udostępni na stronie internetowej prowadzonego postępowania informacje o:</w:t>
      </w:r>
    </w:p>
    <w:p w14:paraId="06F56DEA" w14:textId="77777777" w:rsidR="00F319E6" w:rsidRPr="00687D97" w:rsidRDefault="00F319E6" w:rsidP="00F319E6">
      <w:pPr>
        <w:pStyle w:val="Default"/>
        <w:spacing w:line="276" w:lineRule="auto"/>
        <w:ind w:left="284" w:hanging="284"/>
        <w:jc w:val="both"/>
        <w:rPr>
          <w:bCs/>
          <w:iCs/>
          <w:color w:val="auto"/>
        </w:rPr>
      </w:pPr>
      <w:r w:rsidRPr="00687D97">
        <w:rPr>
          <w:bCs/>
          <w:iCs/>
          <w:color w:val="auto"/>
        </w:rPr>
        <w:t>- nazwach albo imionach i nazwiskach oraz siedzibach lub miejscach prowadzonej działalności gospodarczej albo miejscach zamieszkania wykonawców, których oferty zostały otwarte;</w:t>
      </w:r>
    </w:p>
    <w:p w14:paraId="10866FB2" w14:textId="77777777" w:rsidR="00F319E6" w:rsidRPr="00687D97" w:rsidRDefault="00F319E6" w:rsidP="00F319E6">
      <w:pPr>
        <w:pStyle w:val="Default"/>
        <w:spacing w:line="276" w:lineRule="auto"/>
        <w:ind w:left="284" w:hanging="284"/>
        <w:jc w:val="both"/>
        <w:rPr>
          <w:bCs/>
          <w:iCs/>
          <w:color w:val="auto"/>
        </w:rPr>
      </w:pPr>
      <w:r w:rsidRPr="00687D97">
        <w:rPr>
          <w:bCs/>
          <w:iCs/>
          <w:color w:val="auto"/>
        </w:rPr>
        <w:t>- cenach lub kosztach zawartych w ofertach.</w:t>
      </w:r>
    </w:p>
    <w:p w14:paraId="1077B04C" w14:textId="77777777" w:rsidR="00F319E6" w:rsidRPr="00687D97" w:rsidRDefault="00F319E6" w:rsidP="00F319E6">
      <w:pPr>
        <w:pStyle w:val="Default"/>
        <w:spacing w:after="120"/>
        <w:jc w:val="both"/>
        <w:rPr>
          <w:bCs/>
          <w:iCs/>
          <w:color w:val="auto"/>
        </w:rPr>
      </w:pPr>
    </w:p>
    <w:p w14:paraId="5AB302AA" w14:textId="77777777" w:rsidR="00F319E6" w:rsidRPr="00687D97" w:rsidRDefault="00F319E6" w:rsidP="00F319E6">
      <w:pPr>
        <w:pStyle w:val="Default"/>
        <w:spacing w:after="120"/>
        <w:ind w:left="284" w:hanging="284"/>
        <w:jc w:val="both"/>
        <w:rPr>
          <w:b/>
          <w:bCs/>
          <w:iCs/>
          <w:color w:val="auto"/>
          <w:sz w:val="28"/>
          <w:szCs w:val="28"/>
        </w:rPr>
      </w:pPr>
      <w:r w:rsidRPr="00687D97">
        <w:rPr>
          <w:b/>
          <w:bCs/>
          <w:iCs/>
          <w:color w:val="auto"/>
          <w:sz w:val="28"/>
          <w:szCs w:val="28"/>
        </w:rPr>
        <w:t>XI. Sposób obliczenia ceny oferty</w:t>
      </w:r>
    </w:p>
    <w:p w14:paraId="207A104C" w14:textId="0AE098A5" w:rsidR="00F319E6" w:rsidRPr="00687D97" w:rsidRDefault="00F319E6" w:rsidP="00F319E6">
      <w:pPr>
        <w:pStyle w:val="Default"/>
        <w:spacing w:line="276" w:lineRule="auto"/>
        <w:ind w:left="284" w:hanging="284"/>
        <w:jc w:val="both"/>
        <w:rPr>
          <w:bCs/>
          <w:iCs/>
          <w:color w:val="auto"/>
        </w:rPr>
      </w:pPr>
      <w:r w:rsidRPr="00687D97">
        <w:rPr>
          <w:bCs/>
          <w:iCs/>
          <w:color w:val="auto"/>
        </w:rPr>
        <w:t xml:space="preserve">1. Wykonawca określa w formularzu ofertowym (załącznik Nr 2 do SWZ) cenę realizacji zamówienia poprzez wskazanie ceny netto, brutto i podatku VAT dla </w:t>
      </w:r>
      <w:r w:rsidR="0046553C" w:rsidRPr="00687D97">
        <w:rPr>
          <w:bCs/>
          <w:iCs/>
          <w:color w:val="auto"/>
        </w:rPr>
        <w:t>E</w:t>
      </w:r>
      <w:r w:rsidRPr="00687D97">
        <w:rPr>
          <w:bCs/>
          <w:iCs/>
          <w:color w:val="auto"/>
        </w:rPr>
        <w:t>tapu I</w:t>
      </w:r>
      <w:r w:rsidR="0046553C" w:rsidRPr="00687D97">
        <w:rPr>
          <w:bCs/>
          <w:iCs/>
          <w:color w:val="auto"/>
        </w:rPr>
        <w:t xml:space="preserve"> (zadania 1) </w:t>
      </w:r>
      <w:r w:rsidRPr="00687D97">
        <w:rPr>
          <w:bCs/>
          <w:iCs/>
          <w:color w:val="auto"/>
        </w:rPr>
        <w:t xml:space="preserve"> </w:t>
      </w:r>
      <w:r w:rsidR="0046553C" w:rsidRPr="00687D97">
        <w:rPr>
          <w:bCs/>
          <w:iCs/>
          <w:color w:val="auto"/>
        </w:rPr>
        <w:t xml:space="preserve">             </w:t>
      </w:r>
      <w:r w:rsidRPr="00687D97">
        <w:rPr>
          <w:bCs/>
          <w:iCs/>
          <w:color w:val="auto"/>
        </w:rPr>
        <w:t xml:space="preserve">i </w:t>
      </w:r>
      <w:r w:rsidR="0046553C" w:rsidRPr="00687D97">
        <w:rPr>
          <w:bCs/>
          <w:iCs/>
          <w:color w:val="auto"/>
        </w:rPr>
        <w:t xml:space="preserve">Etapu </w:t>
      </w:r>
      <w:r w:rsidRPr="00687D97">
        <w:rPr>
          <w:bCs/>
          <w:iCs/>
          <w:color w:val="auto"/>
        </w:rPr>
        <w:t xml:space="preserve">II </w:t>
      </w:r>
      <w:r w:rsidR="0046553C" w:rsidRPr="00687D97">
        <w:rPr>
          <w:bCs/>
          <w:iCs/>
          <w:color w:val="auto"/>
        </w:rPr>
        <w:t xml:space="preserve">(zadania 2) </w:t>
      </w:r>
      <w:r w:rsidRPr="00687D97">
        <w:rPr>
          <w:bCs/>
          <w:iCs/>
          <w:color w:val="auto"/>
        </w:rPr>
        <w:t xml:space="preserve">orał łącznie dla całego zamówienia. </w:t>
      </w:r>
    </w:p>
    <w:p w14:paraId="05CFF39A" w14:textId="77777777" w:rsidR="00F319E6" w:rsidRPr="00687D97" w:rsidRDefault="00F319E6" w:rsidP="00F319E6">
      <w:pPr>
        <w:pStyle w:val="Default"/>
        <w:spacing w:line="276" w:lineRule="auto"/>
        <w:ind w:left="284" w:hanging="284"/>
        <w:jc w:val="both"/>
        <w:rPr>
          <w:bCs/>
          <w:iCs/>
          <w:color w:val="auto"/>
        </w:rPr>
      </w:pPr>
      <w:r w:rsidRPr="00687D97">
        <w:rPr>
          <w:bCs/>
          <w:iCs/>
          <w:color w:val="auto"/>
        </w:rPr>
        <w:t>2. Zaoferowana cena musi uwzględniać wszystkie koszty związane z realizacją przedmiotu zamówienia w okresie gwarancji jakości i rękojmi za wady zgodnie z wymaganiami określonymi w SWZ oraz we wzorze umowy.</w:t>
      </w:r>
    </w:p>
    <w:p w14:paraId="15C11312" w14:textId="455DF289" w:rsidR="00F319E6" w:rsidRPr="00687D97" w:rsidRDefault="00F319E6" w:rsidP="00F319E6">
      <w:pPr>
        <w:pStyle w:val="Default"/>
        <w:spacing w:line="276" w:lineRule="auto"/>
        <w:ind w:left="284" w:hanging="284"/>
        <w:jc w:val="both"/>
        <w:rPr>
          <w:bCs/>
          <w:iCs/>
          <w:color w:val="auto"/>
        </w:rPr>
      </w:pPr>
      <w:r w:rsidRPr="00687D97">
        <w:rPr>
          <w:bCs/>
          <w:iCs/>
          <w:color w:val="auto"/>
        </w:rPr>
        <w:t xml:space="preserve">     Wykonawca zobowiązany jest do skalkulowania ceny ofertowej na podstawie programu funkcjonalno-użytkowego</w:t>
      </w:r>
      <w:r w:rsidR="00A109FD" w:rsidRPr="00687D97">
        <w:rPr>
          <w:bCs/>
          <w:iCs/>
          <w:color w:val="auto"/>
        </w:rPr>
        <w:t xml:space="preserve"> oraz przeprowadzonej wizji lokalnej.</w:t>
      </w:r>
    </w:p>
    <w:p w14:paraId="2B054EE4" w14:textId="77777777" w:rsidR="00F319E6" w:rsidRPr="00687D97" w:rsidRDefault="00F319E6" w:rsidP="00F319E6">
      <w:pPr>
        <w:pStyle w:val="Default"/>
        <w:spacing w:line="276" w:lineRule="auto"/>
        <w:ind w:left="284" w:hanging="284"/>
        <w:jc w:val="both"/>
        <w:rPr>
          <w:bCs/>
          <w:iCs/>
          <w:color w:val="auto"/>
        </w:rPr>
      </w:pPr>
      <w:r w:rsidRPr="00687D97">
        <w:rPr>
          <w:bCs/>
          <w:iCs/>
          <w:color w:val="auto"/>
        </w:rPr>
        <w:t>3.  Cena podana w formularzu ofertowym jest ceną ostateczną, niepodlegającą negocjacji                       i wyczerpującą wszystkie należności Wykonawcy wobec Zamawiającego związane                         z realizacją przedmiotu zamówienia. Wynagrodzenie jest wynagrodzeniem ryczałtowym obejmującym wszystkie świadczenia konieczne do terminowego wykonania przedmiotu zamówienia.</w:t>
      </w:r>
    </w:p>
    <w:p w14:paraId="05B040E5" w14:textId="77777777" w:rsidR="00F319E6" w:rsidRPr="00687D97" w:rsidRDefault="00F319E6" w:rsidP="00F319E6">
      <w:pPr>
        <w:pStyle w:val="Default"/>
        <w:spacing w:line="276" w:lineRule="auto"/>
        <w:ind w:left="284" w:hanging="284"/>
        <w:jc w:val="both"/>
        <w:rPr>
          <w:bCs/>
          <w:iCs/>
          <w:color w:val="auto"/>
        </w:rPr>
      </w:pPr>
      <w:r w:rsidRPr="00687D97">
        <w:rPr>
          <w:bCs/>
          <w:iCs/>
          <w:color w:val="auto"/>
        </w:rPr>
        <w:t>4. W cenie oferty należy uwzględnić wszystkie koszty związane z realizacją zamówienia: koszty wykonania dokumentacji projektowej, uzyskania wszelkich wymaganych przepisami prawa decyzji, pozwoleń i uzgodnień, robocizny, materiałów, sprzętu, środków transportu, koszty zorganizowania, utrzymania i likwidacji placu budowy, zużycia wody i energii elektrycznej, sporządzenia dokumentacji powykonawczej, wynagrodzenia kierowników robót, koszty innych robót wynikających z wiedzy technicznej, również wszystkie inne koszty, ewentualne upusty, rabaty, wszystkie potencjalne ryzyka ekonomiczne, jakie mogą wystąpić przy realizacji przedmiotu umowy, wynikające z okoliczności, których nie można było przewidzieć w chwili zawierania umowy.</w:t>
      </w:r>
    </w:p>
    <w:p w14:paraId="55B65048" w14:textId="77777777" w:rsidR="00F319E6" w:rsidRPr="00687D97" w:rsidRDefault="00F319E6" w:rsidP="00F319E6">
      <w:pPr>
        <w:pStyle w:val="Default"/>
        <w:spacing w:line="276" w:lineRule="auto"/>
        <w:ind w:left="284" w:hanging="284"/>
        <w:jc w:val="both"/>
        <w:rPr>
          <w:bCs/>
          <w:iCs/>
          <w:color w:val="auto"/>
        </w:rPr>
      </w:pPr>
      <w:r w:rsidRPr="00687D97">
        <w:rPr>
          <w:bCs/>
          <w:iCs/>
          <w:color w:val="auto"/>
        </w:rPr>
        <w:t xml:space="preserve">5. Cena oferty powinna być wyrażona w złotych polskich (PLN) z dokładnością do dwóch miejsc po przecinku. Jeżeli oferta będzie zawierała ceny jednostkowe wyrażone jako wielkości matematyczne znajdujące się na trzecim i kolejnym miejscu po przecinku, zostanie odrzucona na podstawie art. 226 ust. 1 pkt 4 i 5 stawy </w:t>
      </w:r>
      <w:proofErr w:type="spellStart"/>
      <w:r w:rsidRPr="00687D97">
        <w:rPr>
          <w:bCs/>
          <w:iCs/>
          <w:color w:val="auto"/>
        </w:rPr>
        <w:t>Pzp</w:t>
      </w:r>
      <w:proofErr w:type="spellEnd"/>
      <w:r w:rsidRPr="00687D97">
        <w:rPr>
          <w:bCs/>
          <w:iCs/>
          <w:color w:val="auto"/>
        </w:rPr>
        <w:t>.</w:t>
      </w:r>
    </w:p>
    <w:p w14:paraId="4E32B1BF" w14:textId="77777777" w:rsidR="00F319E6" w:rsidRPr="00687D97" w:rsidRDefault="00F319E6" w:rsidP="00F319E6">
      <w:pPr>
        <w:pStyle w:val="Default"/>
        <w:spacing w:line="276" w:lineRule="auto"/>
        <w:ind w:left="284" w:hanging="284"/>
        <w:jc w:val="both"/>
        <w:rPr>
          <w:b/>
          <w:bCs/>
          <w:iCs/>
          <w:color w:val="auto"/>
          <w:sz w:val="20"/>
          <w:szCs w:val="20"/>
        </w:rPr>
      </w:pPr>
      <w:r w:rsidRPr="00687D97">
        <w:rPr>
          <w:bCs/>
          <w:iCs/>
          <w:color w:val="auto"/>
        </w:rPr>
        <w:t xml:space="preserve">    </w:t>
      </w:r>
      <w:r w:rsidRPr="00687D97">
        <w:rPr>
          <w:b/>
          <w:bCs/>
          <w:iCs/>
          <w:color w:val="auto"/>
          <w:sz w:val="20"/>
          <w:szCs w:val="20"/>
          <w:u w:val="single"/>
        </w:rPr>
        <w:t>Uwaga:</w:t>
      </w:r>
      <w:r w:rsidRPr="00687D97">
        <w:rPr>
          <w:b/>
          <w:bCs/>
          <w:iCs/>
          <w:color w:val="auto"/>
          <w:sz w:val="20"/>
          <w:szCs w:val="20"/>
        </w:rPr>
        <w:t xml:space="preserve"> Jeden grosz jest najmniejszą jednostka monetarną w systemie pieniężnym RP i nie jest możliwe wyliczenie ceny końcowej, jeśli komponenty ceny (ceny jednostkowe) są określone za pomocą wielkości mniejszych niż 1 grosz. 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1 grosz.</w:t>
      </w:r>
    </w:p>
    <w:p w14:paraId="09D9D331" w14:textId="77777777" w:rsidR="00F319E6" w:rsidRPr="00687D97" w:rsidRDefault="00F319E6" w:rsidP="00F319E6">
      <w:pPr>
        <w:pStyle w:val="Default"/>
        <w:spacing w:line="276" w:lineRule="auto"/>
        <w:ind w:left="284" w:hanging="284"/>
        <w:jc w:val="both"/>
        <w:rPr>
          <w:bCs/>
          <w:iCs/>
          <w:color w:val="auto"/>
        </w:rPr>
      </w:pPr>
      <w:r w:rsidRPr="00687D97">
        <w:rPr>
          <w:bCs/>
          <w:iCs/>
          <w:color w:val="auto"/>
        </w:rPr>
        <w:lastRenderedPageBreak/>
        <w:t>6. Zamawiający nie przewiduje rozliczeń w walucie obcej.</w:t>
      </w:r>
    </w:p>
    <w:p w14:paraId="0487BA5F" w14:textId="77777777" w:rsidR="00F319E6" w:rsidRPr="00687D97" w:rsidRDefault="00F319E6" w:rsidP="00F319E6">
      <w:pPr>
        <w:pStyle w:val="Default"/>
        <w:spacing w:line="276" w:lineRule="auto"/>
        <w:ind w:left="284" w:hanging="284"/>
        <w:jc w:val="both"/>
        <w:rPr>
          <w:bCs/>
          <w:iCs/>
          <w:color w:val="auto"/>
        </w:rPr>
      </w:pPr>
      <w:r w:rsidRPr="00687D97">
        <w:rPr>
          <w:bCs/>
          <w:iCs/>
          <w:color w:val="auto"/>
        </w:rPr>
        <w:t>7. Wyliczona cena oferty brutto będzie służyć do porównania złożonych ofert i do rozliczenia              w trakcie realizacji zamówienia.</w:t>
      </w:r>
    </w:p>
    <w:p w14:paraId="6605917F" w14:textId="2BD454FA" w:rsidR="00F319E6" w:rsidRPr="00687D97" w:rsidRDefault="00F319E6" w:rsidP="00F319E6">
      <w:pPr>
        <w:pStyle w:val="Default"/>
        <w:spacing w:line="276" w:lineRule="auto"/>
        <w:ind w:left="284" w:hanging="284"/>
        <w:jc w:val="both"/>
        <w:rPr>
          <w:bCs/>
          <w:iCs/>
          <w:color w:val="auto"/>
        </w:rPr>
      </w:pPr>
      <w:r w:rsidRPr="00687D97">
        <w:rPr>
          <w:bCs/>
          <w:iCs/>
          <w:color w:val="auto"/>
        </w:rPr>
        <w:t xml:space="preserve">8. Wykonawca zobowiązany jest zastosować stawkę VAT zgodnie z obowiązującymi przepisami ustawy z dnia 11 marca 2004r. o podatku od towarów i usług (Dz. U. z 2021r., poz. 685 ze zmianami). 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t>
      </w:r>
      <w:r w:rsidR="0002106B" w:rsidRPr="00687D97">
        <w:rPr>
          <w:bCs/>
          <w:iCs/>
          <w:color w:val="auto"/>
        </w:rPr>
        <w:t xml:space="preserve">       </w:t>
      </w:r>
      <w:r w:rsidRPr="00687D97">
        <w:rPr>
          <w:bCs/>
          <w:iCs/>
          <w:color w:val="auto"/>
        </w:rPr>
        <w:t xml:space="preserve">w obliczeniu ceny i spowoduje odrzucenie oferty, jeżeli nie ziszczą się ustawowe przesłanki omyłki, o której mowa w art. 223 ustawy </w:t>
      </w:r>
      <w:proofErr w:type="spellStart"/>
      <w:r w:rsidRPr="00687D97">
        <w:rPr>
          <w:bCs/>
          <w:iCs/>
          <w:color w:val="auto"/>
        </w:rPr>
        <w:t>Pzp</w:t>
      </w:r>
      <w:proofErr w:type="spellEnd"/>
      <w:r w:rsidRPr="00687D97">
        <w:rPr>
          <w:bCs/>
          <w:iCs/>
          <w:color w:val="auto"/>
        </w:rPr>
        <w:t>.</w:t>
      </w:r>
    </w:p>
    <w:p w14:paraId="7EAB9DCF" w14:textId="77777777" w:rsidR="00F319E6" w:rsidRPr="00687D97" w:rsidRDefault="00F319E6" w:rsidP="00F319E6">
      <w:pPr>
        <w:pStyle w:val="Default"/>
        <w:spacing w:line="276" w:lineRule="auto"/>
        <w:ind w:left="284" w:hanging="284"/>
        <w:jc w:val="both"/>
        <w:rPr>
          <w:bCs/>
          <w:iCs/>
          <w:color w:val="auto"/>
        </w:rPr>
      </w:pPr>
      <w:r w:rsidRPr="00687D97">
        <w:rPr>
          <w:bCs/>
          <w:iCs/>
          <w:color w:val="auto"/>
        </w:rPr>
        <w:t xml:space="preserve">9. Zgodnie z art. 225 ustawy </w:t>
      </w:r>
      <w:proofErr w:type="spellStart"/>
      <w:r w:rsidRPr="00687D97">
        <w:rPr>
          <w:bCs/>
          <w:iCs/>
          <w:color w:val="auto"/>
        </w:rPr>
        <w:t>Pzp</w:t>
      </w:r>
      <w:proofErr w:type="spellEnd"/>
      <w:r w:rsidRPr="00687D97">
        <w:rPr>
          <w:bCs/>
          <w:iCs/>
          <w:color w:val="auto"/>
        </w:rPr>
        <w:t>. jeżeli została złożona oferta, której wybór prowadziłby do powstania u zamawiającego obowiązku podatkowego zgodnie z ustawą z dnia 11 marca 2004r. o podatku od towarów i usług (Dz. U. z 2021r. poz. 685 ze zmianami), dla celów zastosowania kryterium ceny lub kosztu, zamawiający dolicza do przedstawionej w tej ofercie ceny, kwotę podatku od towarów i usług, którą miałby obowiązek rozliczyć. W takiej sytuacji wykonawca ma obowiązek:</w:t>
      </w:r>
    </w:p>
    <w:p w14:paraId="18D204E3" w14:textId="77777777" w:rsidR="00F319E6" w:rsidRPr="00687D97" w:rsidRDefault="00F319E6" w:rsidP="00F319E6">
      <w:pPr>
        <w:pStyle w:val="Default"/>
        <w:spacing w:line="276" w:lineRule="auto"/>
        <w:ind w:left="568" w:hanging="284"/>
        <w:jc w:val="both"/>
        <w:rPr>
          <w:bCs/>
          <w:iCs/>
          <w:color w:val="auto"/>
        </w:rPr>
      </w:pPr>
      <w:r w:rsidRPr="00687D97">
        <w:rPr>
          <w:bCs/>
          <w:iCs/>
          <w:color w:val="auto"/>
        </w:rPr>
        <w:t>1) poinformowania zamawiającego, że wybór jego oferty będzie prowadził do powstania                      u zamawiającego obowiązku podatkowego;</w:t>
      </w:r>
    </w:p>
    <w:p w14:paraId="4C124784" w14:textId="77777777" w:rsidR="00F319E6" w:rsidRPr="00687D97" w:rsidRDefault="00F319E6" w:rsidP="00F319E6">
      <w:pPr>
        <w:pStyle w:val="Default"/>
        <w:spacing w:line="276" w:lineRule="auto"/>
        <w:ind w:left="568" w:hanging="284"/>
        <w:jc w:val="both"/>
        <w:rPr>
          <w:bCs/>
          <w:iCs/>
          <w:color w:val="auto"/>
        </w:rPr>
      </w:pPr>
      <w:r w:rsidRPr="00687D97">
        <w:rPr>
          <w:bCs/>
          <w:iCs/>
          <w:color w:val="auto"/>
        </w:rPr>
        <w:t>2) wskazania nazwy (rodzaju) towaru lub usługi, których dostawa lub świadczenie będą prowadziły do powstania obowiązku podatkowego;</w:t>
      </w:r>
    </w:p>
    <w:p w14:paraId="744E5EA1" w14:textId="77777777" w:rsidR="00F319E6" w:rsidRPr="00687D97" w:rsidRDefault="00F319E6" w:rsidP="00F319E6">
      <w:pPr>
        <w:pStyle w:val="Default"/>
        <w:spacing w:line="276" w:lineRule="auto"/>
        <w:ind w:left="568" w:hanging="284"/>
        <w:jc w:val="both"/>
        <w:rPr>
          <w:bCs/>
          <w:iCs/>
          <w:color w:val="auto"/>
        </w:rPr>
      </w:pPr>
      <w:r w:rsidRPr="00687D97">
        <w:rPr>
          <w:bCs/>
          <w:iCs/>
          <w:color w:val="auto"/>
        </w:rPr>
        <w:t>3) wskazania wartości towaru lub usługi objętego obowiązkiem podatkowym zamawiającego, bez kwoty podatku;</w:t>
      </w:r>
    </w:p>
    <w:p w14:paraId="7D9131DB" w14:textId="77777777" w:rsidR="00F319E6" w:rsidRPr="00687D97" w:rsidRDefault="00F319E6" w:rsidP="00F319E6">
      <w:pPr>
        <w:pStyle w:val="Default"/>
        <w:spacing w:line="276" w:lineRule="auto"/>
        <w:ind w:left="568" w:hanging="284"/>
        <w:jc w:val="both"/>
        <w:rPr>
          <w:bCs/>
          <w:iCs/>
          <w:color w:val="auto"/>
        </w:rPr>
      </w:pPr>
      <w:r w:rsidRPr="00687D97">
        <w:rPr>
          <w:bCs/>
          <w:iCs/>
          <w:color w:val="auto"/>
        </w:rPr>
        <w:t>4) wskazania stawki podatku od towarów i usług, która zgodnie z wiedzą wykonawcy będzie miała zastosowanie.</w:t>
      </w:r>
    </w:p>
    <w:p w14:paraId="4632AA00" w14:textId="77777777" w:rsidR="00F319E6" w:rsidRPr="00687D97" w:rsidRDefault="00F319E6" w:rsidP="00F319E6">
      <w:pPr>
        <w:pStyle w:val="Default"/>
        <w:spacing w:after="120" w:line="276" w:lineRule="auto"/>
        <w:ind w:left="284" w:hanging="284"/>
        <w:jc w:val="both"/>
        <w:rPr>
          <w:bCs/>
          <w:iCs/>
          <w:color w:val="auto"/>
        </w:rPr>
      </w:pPr>
      <w:r w:rsidRPr="00687D97">
        <w:rPr>
          <w:bCs/>
          <w:iCs/>
          <w:color w:val="auto"/>
        </w:rPr>
        <w:t>10. 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p>
    <w:p w14:paraId="20B09D31" w14:textId="77777777" w:rsidR="00F319E6" w:rsidRPr="00687D97" w:rsidRDefault="00F319E6" w:rsidP="00F319E6">
      <w:pPr>
        <w:pStyle w:val="Default"/>
        <w:spacing w:after="120" w:line="276" w:lineRule="auto"/>
        <w:ind w:left="284" w:hanging="284"/>
        <w:jc w:val="both"/>
        <w:rPr>
          <w:bCs/>
          <w:iCs/>
          <w:color w:val="auto"/>
        </w:rPr>
      </w:pPr>
      <w:r w:rsidRPr="00687D97">
        <w:rPr>
          <w:b/>
          <w:bCs/>
          <w:iCs/>
          <w:color w:val="auto"/>
          <w:sz w:val="28"/>
          <w:szCs w:val="28"/>
        </w:rPr>
        <w:t>XII. Wymagania dotyczące wadium</w:t>
      </w:r>
    </w:p>
    <w:p w14:paraId="328B1673" w14:textId="455ADC2E" w:rsidR="00F319E6" w:rsidRPr="00687D97" w:rsidRDefault="00F319E6" w:rsidP="00F319E6">
      <w:pPr>
        <w:pStyle w:val="Default"/>
        <w:spacing w:line="276" w:lineRule="auto"/>
        <w:ind w:left="284" w:hanging="284"/>
        <w:jc w:val="both"/>
        <w:rPr>
          <w:bCs/>
          <w:iCs/>
          <w:color w:val="auto"/>
        </w:rPr>
      </w:pPr>
      <w:r w:rsidRPr="00687D97">
        <w:rPr>
          <w:bCs/>
          <w:iCs/>
          <w:color w:val="auto"/>
        </w:rPr>
        <w:t xml:space="preserve">1. Wykonawca zobowiązany jest do zabezpieczenia swojej oferty </w:t>
      </w:r>
      <w:r w:rsidRPr="00687D97">
        <w:rPr>
          <w:b/>
          <w:bCs/>
          <w:iCs/>
          <w:color w:val="auto"/>
        </w:rPr>
        <w:t xml:space="preserve">wadium w wysokości                   </w:t>
      </w:r>
      <w:r w:rsidR="00646A76" w:rsidRPr="00687D97">
        <w:rPr>
          <w:b/>
          <w:bCs/>
          <w:iCs/>
          <w:color w:val="auto"/>
        </w:rPr>
        <w:t>5</w:t>
      </w:r>
      <w:r w:rsidRPr="00687D97">
        <w:rPr>
          <w:b/>
          <w:bCs/>
          <w:iCs/>
          <w:color w:val="auto"/>
        </w:rPr>
        <w:t xml:space="preserve">0 000,00 zł. </w:t>
      </w:r>
      <w:r w:rsidRPr="00687D97">
        <w:rPr>
          <w:bCs/>
          <w:iCs/>
          <w:color w:val="auto"/>
        </w:rPr>
        <w:t xml:space="preserve">(słownie: </w:t>
      </w:r>
      <w:r w:rsidR="00646A76" w:rsidRPr="00687D97">
        <w:rPr>
          <w:bCs/>
          <w:iCs/>
          <w:color w:val="auto"/>
        </w:rPr>
        <w:t>Pięć</w:t>
      </w:r>
      <w:r w:rsidRPr="00687D97">
        <w:rPr>
          <w:bCs/>
          <w:iCs/>
          <w:color w:val="auto"/>
        </w:rPr>
        <w:t>dziesiąt tysięcy złotych 00/100).</w:t>
      </w:r>
    </w:p>
    <w:p w14:paraId="1CE915B8" w14:textId="77777777" w:rsidR="00F319E6" w:rsidRPr="00687D97" w:rsidRDefault="00F319E6" w:rsidP="00F319E6">
      <w:pPr>
        <w:pStyle w:val="Default"/>
        <w:spacing w:line="276" w:lineRule="auto"/>
        <w:ind w:left="284" w:hanging="284"/>
        <w:jc w:val="both"/>
        <w:rPr>
          <w:bCs/>
          <w:iCs/>
          <w:color w:val="auto"/>
        </w:rPr>
      </w:pPr>
      <w:r w:rsidRPr="00687D97">
        <w:rPr>
          <w:bCs/>
          <w:iCs/>
          <w:color w:val="auto"/>
        </w:rPr>
        <w:t>2. Wadium wnosi się przed upływem terminu składania ofert.</w:t>
      </w:r>
    </w:p>
    <w:p w14:paraId="34F2E273" w14:textId="77777777" w:rsidR="00F319E6" w:rsidRPr="00687D97" w:rsidRDefault="00F319E6" w:rsidP="00F319E6">
      <w:pPr>
        <w:pStyle w:val="Default"/>
        <w:spacing w:line="276" w:lineRule="auto"/>
        <w:ind w:left="284" w:hanging="284"/>
        <w:jc w:val="both"/>
        <w:rPr>
          <w:bCs/>
          <w:iCs/>
          <w:color w:val="auto"/>
        </w:rPr>
      </w:pPr>
      <w:r w:rsidRPr="00687D97">
        <w:rPr>
          <w:bCs/>
          <w:iCs/>
          <w:color w:val="auto"/>
        </w:rPr>
        <w:t>3. Wadium może być wnoszone w jednej lub kilku następujących formach:</w:t>
      </w:r>
    </w:p>
    <w:p w14:paraId="64E62EDD" w14:textId="77777777" w:rsidR="00F319E6" w:rsidRPr="00687D97" w:rsidRDefault="00F319E6" w:rsidP="00F319E6">
      <w:pPr>
        <w:pStyle w:val="Default"/>
        <w:spacing w:line="276" w:lineRule="auto"/>
        <w:ind w:left="568" w:hanging="284"/>
        <w:jc w:val="both"/>
        <w:rPr>
          <w:bCs/>
          <w:iCs/>
          <w:color w:val="auto"/>
        </w:rPr>
      </w:pPr>
      <w:r w:rsidRPr="00687D97">
        <w:rPr>
          <w:bCs/>
          <w:iCs/>
          <w:color w:val="auto"/>
        </w:rPr>
        <w:t>1) pieniądzu,</w:t>
      </w:r>
    </w:p>
    <w:p w14:paraId="6DA0D35C" w14:textId="77777777" w:rsidR="00F319E6" w:rsidRPr="00687D97" w:rsidRDefault="00F319E6" w:rsidP="00F319E6">
      <w:pPr>
        <w:pStyle w:val="Default"/>
        <w:spacing w:line="276" w:lineRule="auto"/>
        <w:ind w:left="568" w:hanging="284"/>
        <w:jc w:val="both"/>
        <w:rPr>
          <w:bCs/>
          <w:iCs/>
          <w:color w:val="auto"/>
        </w:rPr>
      </w:pPr>
      <w:r w:rsidRPr="00687D97">
        <w:rPr>
          <w:bCs/>
          <w:iCs/>
          <w:color w:val="auto"/>
        </w:rPr>
        <w:t>2) gwarancjach bankowych,</w:t>
      </w:r>
    </w:p>
    <w:p w14:paraId="4DD97305" w14:textId="77777777" w:rsidR="00F319E6" w:rsidRPr="00687D97" w:rsidRDefault="00F319E6" w:rsidP="00F319E6">
      <w:pPr>
        <w:pStyle w:val="Default"/>
        <w:spacing w:line="276" w:lineRule="auto"/>
        <w:ind w:left="568" w:hanging="284"/>
        <w:jc w:val="both"/>
        <w:rPr>
          <w:bCs/>
          <w:iCs/>
          <w:color w:val="auto"/>
        </w:rPr>
      </w:pPr>
      <w:r w:rsidRPr="00687D97">
        <w:rPr>
          <w:bCs/>
          <w:iCs/>
          <w:color w:val="auto"/>
        </w:rPr>
        <w:t>3) gwarancjach ubezpieczeniowych,</w:t>
      </w:r>
    </w:p>
    <w:p w14:paraId="2A1E77BC" w14:textId="77777777" w:rsidR="00F319E6" w:rsidRPr="00687D97" w:rsidRDefault="00F319E6" w:rsidP="00F319E6">
      <w:pPr>
        <w:pStyle w:val="Default"/>
        <w:spacing w:line="276" w:lineRule="auto"/>
        <w:ind w:left="568" w:hanging="284"/>
        <w:jc w:val="both"/>
        <w:rPr>
          <w:bCs/>
          <w:iCs/>
          <w:color w:val="auto"/>
        </w:rPr>
      </w:pPr>
      <w:r w:rsidRPr="00687D97">
        <w:rPr>
          <w:bCs/>
          <w:iCs/>
          <w:color w:val="auto"/>
        </w:rPr>
        <w:t>4) poręczeniach udzielanych przez podmioty, o których mowa w art. 6b ust. 5 pkt 2 ustawy            z dnia 9 listopada 2000 r. o utworzeniu Polskiej Agencji Rozwoju Przedsiębiorczości (Dz. U. z 2020r. poz. 299).</w:t>
      </w:r>
    </w:p>
    <w:p w14:paraId="6DE436DE" w14:textId="77777777" w:rsidR="00F319E6" w:rsidRPr="00687D97" w:rsidRDefault="00F319E6" w:rsidP="00F319E6">
      <w:pPr>
        <w:pStyle w:val="Default"/>
        <w:spacing w:line="276" w:lineRule="auto"/>
        <w:jc w:val="both"/>
        <w:rPr>
          <w:color w:val="auto"/>
        </w:rPr>
      </w:pPr>
      <w:r w:rsidRPr="00687D97">
        <w:rPr>
          <w:bCs/>
          <w:iCs/>
          <w:color w:val="auto"/>
        </w:rPr>
        <w:lastRenderedPageBreak/>
        <w:t xml:space="preserve">4. Wadium w formie pieniądza należy wnieść przelewem na konto w Banku Spółdzielczym Przedbórz O/Ruda Maleniecka, </w:t>
      </w:r>
      <w:r w:rsidRPr="00687D97">
        <w:rPr>
          <w:color w:val="auto"/>
        </w:rPr>
        <w:t xml:space="preserve">na rachunek bankowy Urzędu Gminy w Rudzie Malenieckiej             </w:t>
      </w:r>
      <w:r w:rsidRPr="00687D97">
        <w:rPr>
          <w:b/>
          <w:color w:val="auto"/>
        </w:rPr>
        <w:t>Nr</w:t>
      </w:r>
      <w:r w:rsidRPr="00687D97">
        <w:rPr>
          <w:color w:val="auto"/>
        </w:rPr>
        <w:t xml:space="preserve">  </w:t>
      </w:r>
      <w:r w:rsidRPr="00687D97">
        <w:rPr>
          <w:b/>
          <w:color w:val="auto"/>
        </w:rPr>
        <w:t>27 8988 0001 0000 0403 5190 0083</w:t>
      </w:r>
      <w:r w:rsidRPr="00687D97">
        <w:rPr>
          <w:color w:val="auto"/>
        </w:rPr>
        <w:t xml:space="preserve">, </w:t>
      </w:r>
    </w:p>
    <w:p w14:paraId="6719DF1A" w14:textId="77777777" w:rsidR="00F319E6" w:rsidRPr="00687D97" w:rsidRDefault="00F319E6" w:rsidP="00F319E6">
      <w:pPr>
        <w:pStyle w:val="Default"/>
        <w:spacing w:line="276" w:lineRule="auto"/>
        <w:jc w:val="both"/>
        <w:rPr>
          <w:b/>
          <w:color w:val="auto"/>
        </w:rPr>
      </w:pPr>
      <w:r w:rsidRPr="00687D97">
        <w:rPr>
          <w:color w:val="auto"/>
        </w:rPr>
        <w:t xml:space="preserve">z dopiskiem: </w:t>
      </w:r>
      <w:r w:rsidRPr="00687D97">
        <w:rPr>
          <w:b/>
          <w:color w:val="auto"/>
        </w:rPr>
        <w:t>„Wadium - kanalizacja sanitarna Koliszowy ETAP I”.</w:t>
      </w:r>
    </w:p>
    <w:p w14:paraId="6690DD68" w14:textId="77777777" w:rsidR="00F319E6" w:rsidRPr="00687D97" w:rsidRDefault="00F319E6" w:rsidP="00F319E6">
      <w:pPr>
        <w:pStyle w:val="Default"/>
        <w:spacing w:line="276" w:lineRule="auto"/>
        <w:jc w:val="both"/>
        <w:rPr>
          <w:bCs/>
          <w:iCs/>
          <w:color w:val="auto"/>
        </w:rPr>
      </w:pPr>
      <w:r w:rsidRPr="00687D97">
        <w:rPr>
          <w:b/>
          <w:color w:val="auto"/>
          <w:u w:val="single"/>
        </w:rPr>
        <w:t>Uwaga:</w:t>
      </w:r>
      <w:r w:rsidRPr="00687D97">
        <w:rPr>
          <w:color w:val="auto"/>
        </w:rPr>
        <w:t xml:space="preserve"> Za termin wniesienia wadium w formie pieniężnej zostanie przyjęty termin uznania rachunku zamawiającego.</w:t>
      </w:r>
    </w:p>
    <w:p w14:paraId="5E8ACD60" w14:textId="77777777" w:rsidR="00F319E6" w:rsidRPr="00687D97" w:rsidRDefault="00F319E6" w:rsidP="00F319E6">
      <w:pPr>
        <w:pStyle w:val="Default"/>
        <w:spacing w:line="276" w:lineRule="auto"/>
        <w:jc w:val="both"/>
        <w:rPr>
          <w:bCs/>
          <w:iCs/>
          <w:color w:val="auto"/>
        </w:rPr>
      </w:pPr>
      <w:r w:rsidRPr="00687D97">
        <w:rPr>
          <w:bCs/>
          <w:iCs/>
          <w:color w:val="auto"/>
        </w:rPr>
        <w:t>5. Wadium wnoszone w formie poręczeń lub gwarancji musi być złożone jako oryginał gwarancji lub poręczenia w postaci elektronicznej i spełniać co najmniej poniższe wymagania:</w:t>
      </w:r>
    </w:p>
    <w:p w14:paraId="0DF5B99D" w14:textId="77777777" w:rsidR="00F319E6" w:rsidRPr="00687D97" w:rsidRDefault="00F319E6" w:rsidP="00F319E6">
      <w:pPr>
        <w:pStyle w:val="Default"/>
        <w:spacing w:line="276" w:lineRule="auto"/>
        <w:ind w:left="284"/>
        <w:jc w:val="both"/>
        <w:rPr>
          <w:bCs/>
          <w:iCs/>
          <w:color w:val="auto"/>
        </w:rPr>
      </w:pPr>
      <w:r w:rsidRPr="00687D97">
        <w:rPr>
          <w:bCs/>
          <w:iCs/>
          <w:color w:val="auto"/>
        </w:rPr>
        <w:t xml:space="preserve">1) musi obejmować odpowiedzialność za wszystkie przypadki powodujące utratę wadium przez wykonawcę określone w ustawie </w:t>
      </w:r>
      <w:proofErr w:type="spellStart"/>
      <w:r w:rsidRPr="00687D97">
        <w:rPr>
          <w:bCs/>
          <w:iCs/>
          <w:color w:val="auto"/>
        </w:rPr>
        <w:t>Pzp</w:t>
      </w:r>
      <w:proofErr w:type="spellEnd"/>
      <w:r w:rsidRPr="00687D97">
        <w:rPr>
          <w:bCs/>
          <w:iCs/>
          <w:color w:val="auto"/>
        </w:rPr>
        <w:t>.</w:t>
      </w:r>
    </w:p>
    <w:p w14:paraId="26DE786E" w14:textId="77777777" w:rsidR="00F319E6" w:rsidRPr="00687D97" w:rsidRDefault="00F319E6" w:rsidP="00F319E6">
      <w:pPr>
        <w:pStyle w:val="Default"/>
        <w:spacing w:line="276" w:lineRule="auto"/>
        <w:ind w:left="284"/>
        <w:jc w:val="both"/>
        <w:rPr>
          <w:bCs/>
          <w:iCs/>
          <w:color w:val="auto"/>
        </w:rPr>
      </w:pPr>
      <w:r w:rsidRPr="00687D97">
        <w:rPr>
          <w:bCs/>
          <w:iCs/>
          <w:color w:val="auto"/>
        </w:rPr>
        <w:t>2) z jej treści powinno jednoznacznie wynikać zobowiązanie gwaranta do zapłaty całej kwoty wadium;</w:t>
      </w:r>
    </w:p>
    <w:p w14:paraId="3FBED6DF" w14:textId="77777777" w:rsidR="00F319E6" w:rsidRPr="00687D97" w:rsidRDefault="00F319E6" w:rsidP="00F319E6">
      <w:pPr>
        <w:pStyle w:val="Default"/>
        <w:spacing w:line="276" w:lineRule="auto"/>
        <w:ind w:left="284"/>
        <w:jc w:val="both"/>
        <w:rPr>
          <w:bCs/>
          <w:iCs/>
          <w:color w:val="auto"/>
        </w:rPr>
      </w:pPr>
      <w:r w:rsidRPr="00687D97">
        <w:rPr>
          <w:bCs/>
          <w:iCs/>
          <w:color w:val="auto"/>
        </w:rPr>
        <w:t>3) powinno być nieodwołalne i bezwarunkowe oraz płatne na pierwsze żądanie;</w:t>
      </w:r>
    </w:p>
    <w:p w14:paraId="17460AB9" w14:textId="77777777" w:rsidR="00F319E6" w:rsidRPr="00687D97" w:rsidRDefault="00F319E6" w:rsidP="00F319E6">
      <w:pPr>
        <w:pStyle w:val="Default"/>
        <w:spacing w:line="276" w:lineRule="auto"/>
        <w:ind w:left="284"/>
        <w:jc w:val="both"/>
        <w:rPr>
          <w:bCs/>
          <w:iCs/>
          <w:color w:val="auto"/>
        </w:rPr>
      </w:pPr>
      <w:r w:rsidRPr="00687D97">
        <w:rPr>
          <w:bCs/>
          <w:iCs/>
          <w:color w:val="auto"/>
        </w:rPr>
        <w:t>4) termin obowiązywania poręczenia lub gwarancji nie może być krótszy niż termin związania ofertą (z zastrzeżeniem, iż pierwszym dniem związania oferta jest dzień składania ofert).</w:t>
      </w:r>
    </w:p>
    <w:p w14:paraId="75160949" w14:textId="77777777" w:rsidR="00F319E6" w:rsidRPr="00687D97" w:rsidRDefault="00F319E6" w:rsidP="00F319E6">
      <w:pPr>
        <w:pStyle w:val="Default"/>
        <w:spacing w:line="276" w:lineRule="auto"/>
        <w:ind w:left="284"/>
        <w:jc w:val="both"/>
        <w:rPr>
          <w:bCs/>
          <w:iCs/>
          <w:color w:val="auto"/>
        </w:rPr>
      </w:pPr>
      <w:r w:rsidRPr="00687D97">
        <w:rPr>
          <w:bCs/>
          <w:iCs/>
          <w:color w:val="auto"/>
        </w:rPr>
        <w:t>5) w treści poręczenia lub gwarancji powinna znaleźć się nazwa oraz numer przedmiotowego postępowania;</w:t>
      </w:r>
    </w:p>
    <w:p w14:paraId="696F2A8E" w14:textId="77777777" w:rsidR="00F319E6" w:rsidRPr="00687D97" w:rsidRDefault="00F319E6" w:rsidP="00F319E6">
      <w:pPr>
        <w:pStyle w:val="Default"/>
        <w:spacing w:line="276" w:lineRule="auto"/>
        <w:ind w:left="284"/>
        <w:jc w:val="both"/>
        <w:rPr>
          <w:bCs/>
          <w:iCs/>
          <w:color w:val="auto"/>
        </w:rPr>
      </w:pPr>
      <w:r w:rsidRPr="00687D97">
        <w:rPr>
          <w:bCs/>
          <w:iCs/>
          <w:color w:val="auto"/>
        </w:rPr>
        <w:t>6) beneficjentem poręczenia lub gwarancji jest Gmina Ruda Maleniecka;</w:t>
      </w:r>
    </w:p>
    <w:p w14:paraId="68C07F4C" w14:textId="77777777" w:rsidR="00F319E6" w:rsidRPr="00687D97" w:rsidRDefault="00F319E6" w:rsidP="00F319E6">
      <w:pPr>
        <w:pStyle w:val="Default"/>
        <w:spacing w:line="276" w:lineRule="auto"/>
        <w:ind w:left="284"/>
        <w:jc w:val="both"/>
        <w:rPr>
          <w:bCs/>
          <w:iCs/>
          <w:color w:val="auto"/>
        </w:rPr>
      </w:pPr>
      <w:r w:rsidRPr="00687D97">
        <w:rPr>
          <w:bCs/>
          <w:iCs/>
          <w:color w:val="auto"/>
        </w:rPr>
        <w:t xml:space="preserve">7) w przypadku wykonawców wspólnie ubiegających się o udzielenie zamówienia (art. 58 ustawy </w:t>
      </w:r>
      <w:proofErr w:type="spellStart"/>
      <w:r w:rsidRPr="00687D97">
        <w:rPr>
          <w:bCs/>
          <w:iCs/>
          <w:color w:val="auto"/>
        </w:rPr>
        <w:t>Pzp</w:t>
      </w:r>
      <w:proofErr w:type="spellEnd"/>
      <w:r w:rsidRPr="00687D97">
        <w:rPr>
          <w:bCs/>
          <w:iCs/>
          <w:color w:val="auto"/>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3BE06E29" w14:textId="77777777" w:rsidR="00F319E6" w:rsidRPr="00687D97" w:rsidRDefault="00F319E6" w:rsidP="00F319E6">
      <w:pPr>
        <w:pStyle w:val="Default"/>
        <w:spacing w:line="276" w:lineRule="auto"/>
        <w:jc w:val="both"/>
        <w:rPr>
          <w:bCs/>
          <w:iCs/>
          <w:color w:val="auto"/>
        </w:rPr>
      </w:pPr>
      <w:r w:rsidRPr="00687D97">
        <w:rPr>
          <w:bCs/>
          <w:iCs/>
          <w:color w:val="auto"/>
        </w:rPr>
        <w:t xml:space="preserve">6. Oferta wykonawcy, który nie wniesie wadium, wniesie wadium w sposób nieprawidłowy lub nie utrzyma wadium nieprzerwanie do upływu terminu związania ofertą lub złoży wniosek                  o zwrot wadium w przypadku o którym mowa w art. 98 ust. 2 pkt 3 ustawy </w:t>
      </w:r>
      <w:proofErr w:type="spellStart"/>
      <w:r w:rsidRPr="00687D97">
        <w:rPr>
          <w:bCs/>
          <w:iCs/>
          <w:color w:val="auto"/>
        </w:rPr>
        <w:t>Pzp</w:t>
      </w:r>
      <w:proofErr w:type="spellEnd"/>
      <w:r w:rsidRPr="00687D97">
        <w:rPr>
          <w:bCs/>
          <w:iCs/>
          <w:color w:val="auto"/>
        </w:rPr>
        <w:t xml:space="preserve"> – zostanie odrzucona (zgodnie z art. 226 ust. 1 pkt 14 ustawy </w:t>
      </w:r>
      <w:proofErr w:type="spellStart"/>
      <w:r w:rsidRPr="00687D97">
        <w:rPr>
          <w:bCs/>
          <w:iCs/>
          <w:color w:val="auto"/>
        </w:rPr>
        <w:t>Pzp</w:t>
      </w:r>
      <w:proofErr w:type="spellEnd"/>
      <w:r w:rsidRPr="00687D97">
        <w:rPr>
          <w:bCs/>
          <w:iCs/>
          <w:color w:val="auto"/>
        </w:rPr>
        <w:t>).</w:t>
      </w:r>
    </w:p>
    <w:p w14:paraId="2BEEF5C9" w14:textId="77777777" w:rsidR="00F319E6" w:rsidRPr="00687D97" w:rsidRDefault="00F319E6" w:rsidP="00F319E6">
      <w:pPr>
        <w:pStyle w:val="Default"/>
        <w:spacing w:line="276" w:lineRule="auto"/>
        <w:jc w:val="both"/>
        <w:rPr>
          <w:bCs/>
          <w:iCs/>
          <w:color w:val="auto"/>
        </w:rPr>
      </w:pPr>
      <w:r w:rsidRPr="00687D97">
        <w:rPr>
          <w:bCs/>
          <w:iCs/>
          <w:color w:val="auto"/>
        </w:rPr>
        <w:t xml:space="preserve">7. Zamawiający dokona zwrotu wadium na zasadach określonych w art. 98 ust. 1-5 ustawy </w:t>
      </w:r>
      <w:proofErr w:type="spellStart"/>
      <w:r w:rsidRPr="00687D97">
        <w:rPr>
          <w:bCs/>
          <w:iCs/>
          <w:color w:val="auto"/>
        </w:rPr>
        <w:t>Pzp</w:t>
      </w:r>
      <w:proofErr w:type="spellEnd"/>
      <w:r w:rsidRPr="00687D97">
        <w:rPr>
          <w:bCs/>
          <w:iCs/>
          <w:color w:val="auto"/>
        </w:rPr>
        <w:t>.</w:t>
      </w:r>
    </w:p>
    <w:p w14:paraId="0957E029" w14:textId="77777777" w:rsidR="00F319E6" w:rsidRPr="00687D97" w:rsidRDefault="00F319E6" w:rsidP="00F319E6">
      <w:pPr>
        <w:pStyle w:val="Default"/>
        <w:spacing w:line="276" w:lineRule="auto"/>
        <w:jc w:val="both"/>
        <w:rPr>
          <w:bCs/>
          <w:iCs/>
          <w:color w:val="auto"/>
        </w:rPr>
      </w:pPr>
      <w:r w:rsidRPr="00687D97">
        <w:rPr>
          <w:bCs/>
          <w:iCs/>
          <w:color w:val="auto"/>
        </w:rPr>
        <w:t xml:space="preserve">8. Zamawiający zatrzymuje wadium wraz z odsetkami na podstawie art. 98 ust. 6 ustawy </w:t>
      </w:r>
      <w:proofErr w:type="spellStart"/>
      <w:r w:rsidRPr="00687D97">
        <w:rPr>
          <w:bCs/>
          <w:iCs/>
          <w:color w:val="auto"/>
        </w:rPr>
        <w:t>Pzp</w:t>
      </w:r>
      <w:proofErr w:type="spellEnd"/>
      <w:r w:rsidRPr="00687D97">
        <w:rPr>
          <w:bCs/>
          <w:iCs/>
          <w:color w:val="auto"/>
        </w:rPr>
        <w:t>.</w:t>
      </w:r>
    </w:p>
    <w:p w14:paraId="0B3F4AF5" w14:textId="77777777" w:rsidR="00F319E6" w:rsidRPr="00687D97" w:rsidRDefault="00F319E6" w:rsidP="00F319E6">
      <w:pPr>
        <w:pStyle w:val="Default"/>
        <w:jc w:val="both"/>
        <w:rPr>
          <w:bCs/>
          <w:iCs/>
          <w:color w:val="auto"/>
        </w:rPr>
      </w:pPr>
    </w:p>
    <w:p w14:paraId="162B461D" w14:textId="77777777" w:rsidR="00F319E6" w:rsidRPr="00687D97" w:rsidRDefault="00F319E6" w:rsidP="00F319E6">
      <w:pPr>
        <w:pStyle w:val="Default"/>
        <w:spacing w:after="120"/>
        <w:ind w:left="284" w:hanging="284"/>
        <w:jc w:val="both"/>
        <w:rPr>
          <w:b/>
          <w:bCs/>
          <w:iCs/>
          <w:color w:val="auto"/>
          <w:sz w:val="28"/>
          <w:szCs w:val="28"/>
        </w:rPr>
      </w:pPr>
      <w:r w:rsidRPr="00687D97">
        <w:rPr>
          <w:b/>
          <w:bCs/>
          <w:iCs/>
          <w:color w:val="auto"/>
          <w:sz w:val="28"/>
          <w:szCs w:val="28"/>
        </w:rPr>
        <w:t>XIII. Opis kryteriów oceny ofert wraz z podaniem wag tych kryteriów                     i sposobu oceny ofert</w:t>
      </w:r>
    </w:p>
    <w:p w14:paraId="152D875A" w14:textId="77777777" w:rsidR="00F319E6" w:rsidRPr="00687D97" w:rsidRDefault="00F319E6" w:rsidP="00F319E6">
      <w:pPr>
        <w:pStyle w:val="Default"/>
        <w:ind w:left="284" w:hanging="284"/>
        <w:jc w:val="both"/>
        <w:rPr>
          <w:bCs/>
          <w:iCs/>
          <w:color w:val="auto"/>
        </w:rPr>
      </w:pPr>
      <w:r w:rsidRPr="00687D97">
        <w:rPr>
          <w:bCs/>
          <w:iCs/>
          <w:color w:val="auto"/>
        </w:rPr>
        <w:t>1. Przy wyborze najkorzystniejszej oferty zamawiający będzie się kierował następującymi kryteriami ofert:</w:t>
      </w:r>
    </w:p>
    <w:p w14:paraId="0EAE3FBF" w14:textId="77777777" w:rsidR="00F319E6" w:rsidRPr="00687D97" w:rsidRDefault="00F319E6" w:rsidP="00F319E6">
      <w:pPr>
        <w:pStyle w:val="Default"/>
        <w:spacing w:line="276" w:lineRule="auto"/>
        <w:ind w:left="568" w:hanging="284"/>
        <w:jc w:val="both"/>
        <w:rPr>
          <w:b/>
          <w:bCs/>
          <w:iCs/>
          <w:color w:val="auto"/>
        </w:rPr>
      </w:pPr>
      <w:r w:rsidRPr="00687D97">
        <w:rPr>
          <w:b/>
          <w:bCs/>
          <w:iCs/>
          <w:color w:val="auto"/>
        </w:rPr>
        <w:t>1) Cena – waga kryterium 60% (liczba punktów – 60)</w:t>
      </w:r>
    </w:p>
    <w:p w14:paraId="4DD030C4" w14:textId="77777777" w:rsidR="00F319E6" w:rsidRPr="00687D97" w:rsidRDefault="00F319E6" w:rsidP="00F319E6">
      <w:pPr>
        <w:pStyle w:val="Default"/>
        <w:spacing w:line="276" w:lineRule="auto"/>
        <w:ind w:left="568" w:hanging="284"/>
        <w:jc w:val="both"/>
        <w:rPr>
          <w:b/>
          <w:bCs/>
          <w:iCs/>
          <w:color w:val="auto"/>
        </w:rPr>
      </w:pPr>
      <w:r w:rsidRPr="00687D97">
        <w:rPr>
          <w:b/>
          <w:bCs/>
          <w:iCs/>
          <w:color w:val="auto"/>
        </w:rPr>
        <w:t>2) Okres gwarancji – waga kryterium 40% (liczba punktów – 40)</w:t>
      </w:r>
    </w:p>
    <w:p w14:paraId="46EBB9C0" w14:textId="77777777" w:rsidR="00F319E6" w:rsidRPr="00687D97" w:rsidRDefault="00F319E6" w:rsidP="00F319E6">
      <w:pPr>
        <w:pStyle w:val="Default"/>
        <w:spacing w:after="120"/>
        <w:ind w:left="568" w:hanging="284"/>
        <w:jc w:val="both"/>
        <w:rPr>
          <w:b/>
          <w:bCs/>
          <w:iCs/>
          <w:color w:val="auto"/>
        </w:rPr>
      </w:pPr>
      <w:r w:rsidRPr="00687D97">
        <w:rPr>
          <w:b/>
          <w:bCs/>
          <w:iCs/>
          <w:color w:val="auto"/>
        </w:rPr>
        <w:t>1% =1 punkt</w:t>
      </w:r>
    </w:p>
    <w:p w14:paraId="5C41DFD4" w14:textId="77777777" w:rsidR="00F319E6" w:rsidRPr="00687D97" w:rsidRDefault="00F319E6" w:rsidP="00F319E6">
      <w:pPr>
        <w:pStyle w:val="Default"/>
        <w:spacing w:after="120"/>
        <w:rPr>
          <w:bCs/>
          <w:iCs/>
          <w:color w:val="auto"/>
        </w:rPr>
      </w:pPr>
      <w:r w:rsidRPr="00687D97">
        <w:rPr>
          <w:bCs/>
          <w:iCs/>
          <w:color w:val="auto"/>
        </w:rPr>
        <w:t>2. Zasady oceny ofert w poszczególnych kryteriach:</w:t>
      </w:r>
    </w:p>
    <w:p w14:paraId="6634A320" w14:textId="0BCCB81D" w:rsidR="00F319E6" w:rsidRPr="00687D97" w:rsidRDefault="00F319E6" w:rsidP="00F319E6">
      <w:pPr>
        <w:autoSpaceDE w:val="0"/>
        <w:autoSpaceDN w:val="0"/>
        <w:adjustRightInd w:val="0"/>
        <w:spacing w:after="240"/>
        <w:ind w:left="360"/>
        <w:jc w:val="both"/>
      </w:pPr>
      <w:r w:rsidRPr="00687D97">
        <w:rPr>
          <w:rFonts w:eastAsia="Calibri"/>
          <w:b/>
          <w:bCs/>
          <w:iCs/>
        </w:rPr>
        <w:t xml:space="preserve">1) </w:t>
      </w:r>
      <w:r w:rsidRPr="00687D97">
        <w:rPr>
          <w:b/>
        </w:rPr>
        <w:t>Punkty za kryterium „Cena”</w:t>
      </w:r>
      <w:r w:rsidRPr="00687D97">
        <w:t xml:space="preserve"> zostaną obliczone wg wzoru:</w:t>
      </w:r>
    </w:p>
    <w:p w14:paraId="47BFFA57" w14:textId="77777777" w:rsidR="0002106B" w:rsidRPr="00687D97" w:rsidRDefault="0002106B" w:rsidP="00F319E6">
      <w:pPr>
        <w:autoSpaceDE w:val="0"/>
        <w:autoSpaceDN w:val="0"/>
        <w:adjustRightInd w:val="0"/>
        <w:spacing w:after="240"/>
        <w:ind w:left="360"/>
        <w:jc w:val="both"/>
      </w:pPr>
    </w:p>
    <w:p w14:paraId="4CB858F7" w14:textId="317BD9D2" w:rsidR="00F319E6" w:rsidRPr="00687D97" w:rsidRDefault="00F319E6" w:rsidP="0002106B">
      <w:pPr>
        <w:ind w:left="360"/>
        <w:jc w:val="both"/>
        <w:rPr>
          <w:b/>
          <w:bCs/>
        </w:rPr>
      </w:pPr>
      <w:r w:rsidRPr="00687D97">
        <w:lastRenderedPageBreak/>
        <w:t xml:space="preserve">   </w:t>
      </w:r>
      <w:r w:rsidRPr="00687D97">
        <w:rPr>
          <w:b/>
          <w:bCs/>
        </w:rPr>
        <w:t>Cena najniższa brutt</w:t>
      </w:r>
      <w:r w:rsidR="0002106B" w:rsidRPr="00687D97">
        <w:rPr>
          <w:b/>
          <w:bCs/>
        </w:rPr>
        <w:t xml:space="preserve">o ÷ Cena oferty ocenianej brutto </w:t>
      </w:r>
      <w:r w:rsidRPr="00687D97">
        <w:rPr>
          <w:b/>
          <w:bCs/>
        </w:rPr>
        <w:t>x 60% = liczba punktów (C)</w:t>
      </w:r>
    </w:p>
    <w:p w14:paraId="58BF18ED" w14:textId="77777777" w:rsidR="0002106B" w:rsidRPr="00687D97" w:rsidRDefault="0002106B" w:rsidP="0002106B">
      <w:pPr>
        <w:ind w:left="360"/>
        <w:jc w:val="both"/>
      </w:pPr>
    </w:p>
    <w:p w14:paraId="5FF9DCC3" w14:textId="77777777" w:rsidR="00F319E6" w:rsidRPr="00687D97" w:rsidRDefault="00F319E6" w:rsidP="00F319E6">
      <w:pPr>
        <w:spacing w:after="120"/>
        <w:jc w:val="both"/>
      </w:pPr>
      <w:r w:rsidRPr="00687D97">
        <w:t>Maksymalna ilość punktów, która może zostać przyznana wykonawcy w kryterium „cena”  - 60 punktów.</w:t>
      </w:r>
    </w:p>
    <w:p w14:paraId="0F97122A" w14:textId="77777777" w:rsidR="00F319E6" w:rsidRPr="00687D97" w:rsidRDefault="00F319E6" w:rsidP="00F319E6">
      <w:pPr>
        <w:pStyle w:val="Default"/>
        <w:numPr>
          <w:ilvl w:val="0"/>
          <w:numId w:val="29"/>
        </w:numPr>
        <w:spacing w:after="120"/>
        <w:jc w:val="both"/>
        <w:rPr>
          <w:color w:val="auto"/>
        </w:rPr>
      </w:pPr>
      <w:r w:rsidRPr="00687D97">
        <w:rPr>
          <w:b/>
          <w:color w:val="auto"/>
        </w:rPr>
        <w:t>Punkty za kryterium</w:t>
      </w:r>
      <w:r w:rsidRPr="00687D97">
        <w:rPr>
          <w:color w:val="auto"/>
        </w:rPr>
        <w:t xml:space="preserve"> </w:t>
      </w:r>
      <w:r w:rsidRPr="00687D97">
        <w:rPr>
          <w:b/>
          <w:color w:val="auto"/>
        </w:rPr>
        <w:t>„Okres gwarancji”</w:t>
      </w:r>
      <w:r w:rsidRPr="00687D97">
        <w:rPr>
          <w:color w:val="auto"/>
        </w:rPr>
        <w:t xml:space="preserve"> będą przyznawane na podstawie udzielonej  przez wykonawcę gwarancji w skali punktowej do 40 punktów, w następujący sposób:</w:t>
      </w:r>
    </w:p>
    <w:p w14:paraId="31A08942" w14:textId="77777777" w:rsidR="00F319E6" w:rsidRPr="00687D97" w:rsidRDefault="00F319E6" w:rsidP="00F319E6">
      <w:pPr>
        <w:pStyle w:val="Default"/>
        <w:ind w:left="600"/>
        <w:jc w:val="both"/>
        <w:rPr>
          <w:bCs/>
          <w:iCs/>
          <w:color w:val="auto"/>
        </w:rPr>
      </w:pPr>
      <w:r w:rsidRPr="00687D97">
        <w:rPr>
          <w:bCs/>
          <w:color w:val="auto"/>
        </w:rPr>
        <w:t xml:space="preserve">  Okres gwarancji za wady musi być podany w pełnych miesiącach.</w:t>
      </w:r>
    </w:p>
    <w:p w14:paraId="76BE850F" w14:textId="77777777" w:rsidR="00F319E6" w:rsidRPr="00687D97" w:rsidRDefault="00F319E6" w:rsidP="00F319E6">
      <w:pPr>
        <w:autoSpaceDE w:val="0"/>
        <w:autoSpaceDN w:val="0"/>
        <w:adjustRightInd w:val="0"/>
        <w:ind w:left="708"/>
        <w:jc w:val="both"/>
      </w:pPr>
      <w:r w:rsidRPr="00687D97">
        <w:t>Okres gwarancji nie może być krótszy niż 36 miesięcy.</w:t>
      </w:r>
    </w:p>
    <w:p w14:paraId="060399B9" w14:textId="77777777" w:rsidR="00F319E6" w:rsidRPr="00687D97" w:rsidRDefault="00F319E6" w:rsidP="00F319E6">
      <w:pPr>
        <w:autoSpaceDE w:val="0"/>
        <w:autoSpaceDN w:val="0"/>
        <w:adjustRightInd w:val="0"/>
        <w:ind w:left="708"/>
        <w:jc w:val="both"/>
      </w:pPr>
      <w:r w:rsidRPr="00687D97">
        <w:t>Zamawiający przyjmuje, że brak wpisania w formularzu ofertowym okresu gwarancji oznacza z zaoferowanie przez Wykonawcę okresu gwarancji – 36 miesięcy.</w:t>
      </w:r>
    </w:p>
    <w:p w14:paraId="532CF8B1" w14:textId="77777777" w:rsidR="00F319E6" w:rsidRPr="00687D97" w:rsidRDefault="00F319E6" w:rsidP="00F319E6">
      <w:pPr>
        <w:autoSpaceDE w:val="0"/>
        <w:autoSpaceDN w:val="0"/>
        <w:adjustRightInd w:val="0"/>
        <w:ind w:left="708"/>
        <w:jc w:val="both"/>
      </w:pPr>
      <w:r w:rsidRPr="00687D97">
        <w:t>Okres gwarancji wynosi maksymalnie 60 miesięcy. Zaoferowanie przez Wykonawcę dłuższej gwarancji nie będzie dodatkowo punktowane. Zamawiający przyjmie do oceny okres gwarancji równy 60 miesięcy.</w:t>
      </w:r>
    </w:p>
    <w:p w14:paraId="7F4D77C3" w14:textId="77777777" w:rsidR="00F319E6" w:rsidRPr="00687D97" w:rsidRDefault="00F319E6" w:rsidP="00F319E6">
      <w:pPr>
        <w:autoSpaceDE w:val="0"/>
        <w:autoSpaceDN w:val="0"/>
        <w:adjustRightInd w:val="0"/>
        <w:jc w:val="both"/>
      </w:pPr>
    </w:p>
    <w:tbl>
      <w:tblPr>
        <w:tblStyle w:val="Tabela-Siatka"/>
        <w:tblW w:w="0" w:type="auto"/>
        <w:tblInd w:w="720" w:type="dxa"/>
        <w:tblLook w:val="04A0" w:firstRow="1" w:lastRow="0" w:firstColumn="1" w:lastColumn="0" w:noHBand="0" w:noVBand="1"/>
      </w:tblPr>
      <w:tblGrid>
        <w:gridCol w:w="4186"/>
        <w:gridCol w:w="4156"/>
      </w:tblGrid>
      <w:tr w:rsidR="00687D97" w:rsidRPr="00687D97" w14:paraId="7D8C1521" w14:textId="77777777" w:rsidTr="005558E7">
        <w:tc>
          <w:tcPr>
            <w:tcW w:w="4295" w:type="dxa"/>
          </w:tcPr>
          <w:p w14:paraId="59F86F65" w14:textId="77777777" w:rsidR="00F319E6" w:rsidRPr="00687D97" w:rsidRDefault="00F319E6" w:rsidP="005558E7">
            <w:pPr>
              <w:pStyle w:val="Akapitzlist"/>
              <w:autoSpaceDE w:val="0"/>
              <w:autoSpaceDN w:val="0"/>
              <w:adjustRightInd w:val="0"/>
              <w:spacing w:after="120"/>
              <w:ind w:left="0"/>
              <w:jc w:val="center"/>
              <w:rPr>
                <w:b/>
              </w:rPr>
            </w:pPr>
            <w:r w:rsidRPr="00687D97">
              <w:rPr>
                <w:b/>
              </w:rPr>
              <w:t>Okres udzielonej rękojmi za wady</w:t>
            </w:r>
          </w:p>
          <w:p w14:paraId="2AD663C3" w14:textId="77777777" w:rsidR="00F319E6" w:rsidRPr="00687D97" w:rsidRDefault="00F319E6" w:rsidP="005558E7">
            <w:pPr>
              <w:pStyle w:val="Akapitzlist"/>
              <w:autoSpaceDE w:val="0"/>
              <w:autoSpaceDN w:val="0"/>
              <w:adjustRightInd w:val="0"/>
              <w:spacing w:after="120"/>
              <w:ind w:left="0"/>
              <w:jc w:val="center"/>
              <w:rPr>
                <w:b/>
              </w:rPr>
            </w:pPr>
            <w:r w:rsidRPr="00687D97">
              <w:rPr>
                <w:b/>
              </w:rPr>
              <w:t>w miesiącach</w:t>
            </w:r>
          </w:p>
        </w:tc>
        <w:tc>
          <w:tcPr>
            <w:tcW w:w="4273" w:type="dxa"/>
          </w:tcPr>
          <w:p w14:paraId="7DBE0328" w14:textId="77777777" w:rsidR="00F319E6" w:rsidRPr="00687D97" w:rsidRDefault="00F319E6" w:rsidP="005558E7">
            <w:pPr>
              <w:pStyle w:val="Akapitzlist"/>
              <w:autoSpaceDE w:val="0"/>
              <w:autoSpaceDN w:val="0"/>
              <w:adjustRightInd w:val="0"/>
              <w:spacing w:after="120"/>
              <w:ind w:left="0"/>
              <w:jc w:val="center"/>
              <w:rPr>
                <w:b/>
              </w:rPr>
            </w:pPr>
            <w:r w:rsidRPr="00687D97">
              <w:rPr>
                <w:b/>
              </w:rPr>
              <w:t>Liczba przyznanych punktów</w:t>
            </w:r>
          </w:p>
        </w:tc>
      </w:tr>
      <w:tr w:rsidR="00687D97" w:rsidRPr="00687D97" w14:paraId="48BF506A" w14:textId="77777777" w:rsidTr="005558E7">
        <w:tc>
          <w:tcPr>
            <w:tcW w:w="4295" w:type="dxa"/>
          </w:tcPr>
          <w:p w14:paraId="0213A015" w14:textId="77777777" w:rsidR="00F319E6" w:rsidRPr="00687D97" w:rsidRDefault="00F319E6" w:rsidP="005558E7">
            <w:pPr>
              <w:pStyle w:val="Akapitzlist"/>
              <w:autoSpaceDE w:val="0"/>
              <w:autoSpaceDN w:val="0"/>
              <w:adjustRightInd w:val="0"/>
              <w:spacing w:after="120"/>
              <w:ind w:left="0"/>
              <w:jc w:val="center"/>
            </w:pPr>
            <w:r w:rsidRPr="00687D97">
              <w:t>36  lub w przypadku nieuzupełnienia tej kwestii w formularzu ofertowym</w:t>
            </w:r>
          </w:p>
        </w:tc>
        <w:tc>
          <w:tcPr>
            <w:tcW w:w="4273" w:type="dxa"/>
          </w:tcPr>
          <w:p w14:paraId="45F0FA4E" w14:textId="77777777" w:rsidR="00F319E6" w:rsidRPr="00687D97" w:rsidRDefault="00F319E6" w:rsidP="005558E7">
            <w:pPr>
              <w:pStyle w:val="Akapitzlist"/>
              <w:autoSpaceDE w:val="0"/>
              <w:autoSpaceDN w:val="0"/>
              <w:adjustRightInd w:val="0"/>
              <w:spacing w:after="120"/>
              <w:ind w:left="0"/>
              <w:jc w:val="center"/>
            </w:pPr>
            <w:r w:rsidRPr="00687D97">
              <w:t>0</w:t>
            </w:r>
          </w:p>
        </w:tc>
      </w:tr>
      <w:tr w:rsidR="00687D97" w:rsidRPr="00687D97" w14:paraId="0FA7FD28" w14:textId="77777777" w:rsidTr="005558E7">
        <w:tc>
          <w:tcPr>
            <w:tcW w:w="4295" w:type="dxa"/>
          </w:tcPr>
          <w:p w14:paraId="6E7CC753" w14:textId="77777777" w:rsidR="00F319E6" w:rsidRPr="00687D97" w:rsidRDefault="00F319E6" w:rsidP="005558E7">
            <w:pPr>
              <w:pStyle w:val="Akapitzlist"/>
              <w:autoSpaceDE w:val="0"/>
              <w:autoSpaceDN w:val="0"/>
              <w:adjustRightInd w:val="0"/>
              <w:spacing w:after="120"/>
              <w:ind w:left="0"/>
              <w:jc w:val="center"/>
            </w:pPr>
            <w:r w:rsidRPr="00687D97">
              <w:t>37 - 44</w:t>
            </w:r>
          </w:p>
        </w:tc>
        <w:tc>
          <w:tcPr>
            <w:tcW w:w="4273" w:type="dxa"/>
          </w:tcPr>
          <w:p w14:paraId="43F7ACAB" w14:textId="77777777" w:rsidR="00F319E6" w:rsidRPr="00687D97" w:rsidRDefault="00F319E6" w:rsidP="005558E7">
            <w:pPr>
              <w:pStyle w:val="Akapitzlist"/>
              <w:autoSpaceDE w:val="0"/>
              <w:autoSpaceDN w:val="0"/>
              <w:adjustRightInd w:val="0"/>
              <w:spacing w:after="120"/>
              <w:ind w:left="0"/>
              <w:jc w:val="center"/>
            </w:pPr>
            <w:r w:rsidRPr="00687D97">
              <w:t>10</w:t>
            </w:r>
          </w:p>
        </w:tc>
      </w:tr>
      <w:tr w:rsidR="00687D97" w:rsidRPr="00687D97" w14:paraId="5AFD4CDE" w14:textId="77777777" w:rsidTr="005558E7">
        <w:tc>
          <w:tcPr>
            <w:tcW w:w="4295" w:type="dxa"/>
          </w:tcPr>
          <w:p w14:paraId="3AA7A3A0" w14:textId="77777777" w:rsidR="00F319E6" w:rsidRPr="00687D97" w:rsidRDefault="00F319E6" w:rsidP="005558E7">
            <w:pPr>
              <w:pStyle w:val="Akapitzlist"/>
              <w:autoSpaceDE w:val="0"/>
              <w:autoSpaceDN w:val="0"/>
              <w:adjustRightInd w:val="0"/>
              <w:spacing w:after="120"/>
              <w:ind w:left="0"/>
              <w:jc w:val="center"/>
            </w:pPr>
            <w:r w:rsidRPr="00687D97">
              <w:t>45 - 52</w:t>
            </w:r>
          </w:p>
        </w:tc>
        <w:tc>
          <w:tcPr>
            <w:tcW w:w="4273" w:type="dxa"/>
          </w:tcPr>
          <w:p w14:paraId="4C3CFE87" w14:textId="77777777" w:rsidR="00F319E6" w:rsidRPr="00687D97" w:rsidRDefault="00F319E6" w:rsidP="005558E7">
            <w:pPr>
              <w:pStyle w:val="Akapitzlist"/>
              <w:autoSpaceDE w:val="0"/>
              <w:autoSpaceDN w:val="0"/>
              <w:adjustRightInd w:val="0"/>
              <w:spacing w:after="120"/>
              <w:ind w:left="0"/>
              <w:jc w:val="center"/>
            </w:pPr>
            <w:r w:rsidRPr="00687D97">
              <w:t>20</w:t>
            </w:r>
          </w:p>
        </w:tc>
      </w:tr>
      <w:tr w:rsidR="00687D97" w:rsidRPr="00687D97" w14:paraId="23A7FC19" w14:textId="77777777" w:rsidTr="005558E7">
        <w:tc>
          <w:tcPr>
            <w:tcW w:w="4295" w:type="dxa"/>
          </w:tcPr>
          <w:p w14:paraId="427AD9F5" w14:textId="77777777" w:rsidR="00F319E6" w:rsidRPr="00687D97" w:rsidRDefault="00F319E6" w:rsidP="005558E7">
            <w:pPr>
              <w:pStyle w:val="Akapitzlist"/>
              <w:autoSpaceDE w:val="0"/>
              <w:autoSpaceDN w:val="0"/>
              <w:adjustRightInd w:val="0"/>
              <w:spacing w:after="120"/>
              <w:ind w:left="0"/>
              <w:jc w:val="center"/>
            </w:pPr>
            <w:r w:rsidRPr="00687D97">
              <w:t>53 - 59</w:t>
            </w:r>
          </w:p>
        </w:tc>
        <w:tc>
          <w:tcPr>
            <w:tcW w:w="4273" w:type="dxa"/>
          </w:tcPr>
          <w:p w14:paraId="7E0868C3" w14:textId="77777777" w:rsidR="00F319E6" w:rsidRPr="00687D97" w:rsidRDefault="00F319E6" w:rsidP="005558E7">
            <w:pPr>
              <w:pStyle w:val="Akapitzlist"/>
              <w:autoSpaceDE w:val="0"/>
              <w:autoSpaceDN w:val="0"/>
              <w:adjustRightInd w:val="0"/>
              <w:spacing w:after="120"/>
              <w:ind w:left="0"/>
              <w:jc w:val="center"/>
            </w:pPr>
            <w:r w:rsidRPr="00687D97">
              <w:t>30</w:t>
            </w:r>
          </w:p>
        </w:tc>
      </w:tr>
      <w:tr w:rsidR="00F319E6" w:rsidRPr="00687D97" w14:paraId="3DF09553" w14:textId="77777777" w:rsidTr="005558E7">
        <w:tc>
          <w:tcPr>
            <w:tcW w:w="4295" w:type="dxa"/>
          </w:tcPr>
          <w:p w14:paraId="7E7F1D46" w14:textId="77777777" w:rsidR="00F319E6" w:rsidRPr="00687D97" w:rsidRDefault="00F319E6" w:rsidP="005558E7">
            <w:pPr>
              <w:pStyle w:val="Akapitzlist"/>
              <w:autoSpaceDE w:val="0"/>
              <w:autoSpaceDN w:val="0"/>
              <w:adjustRightInd w:val="0"/>
              <w:spacing w:after="120"/>
              <w:ind w:left="0"/>
              <w:jc w:val="center"/>
            </w:pPr>
            <w:r w:rsidRPr="00687D97">
              <w:t xml:space="preserve">60 </w:t>
            </w:r>
          </w:p>
        </w:tc>
        <w:tc>
          <w:tcPr>
            <w:tcW w:w="4273" w:type="dxa"/>
          </w:tcPr>
          <w:p w14:paraId="6D931098" w14:textId="77777777" w:rsidR="00F319E6" w:rsidRPr="00687D97" w:rsidRDefault="00F319E6" w:rsidP="005558E7">
            <w:pPr>
              <w:pStyle w:val="Akapitzlist"/>
              <w:autoSpaceDE w:val="0"/>
              <w:autoSpaceDN w:val="0"/>
              <w:adjustRightInd w:val="0"/>
              <w:spacing w:after="120"/>
              <w:ind w:left="0"/>
              <w:jc w:val="center"/>
            </w:pPr>
            <w:r w:rsidRPr="00687D97">
              <w:t>40</w:t>
            </w:r>
          </w:p>
        </w:tc>
      </w:tr>
    </w:tbl>
    <w:p w14:paraId="1D69779B" w14:textId="77777777" w:rsidR="00F319E6" w:rsidRPr="00687D97" w:rsidRDefault="00F319E6" w:rsidP="00F319E6">
      <w:pPr>
        <w:jc w:val="both"/>
        <w:rPr>
          <w:b/>
          <w:u w:val="single"/>
        </w:rPr>
      </w:pPr>
    </w:p>
    <w:p w14:paraId="721E34EC" w14:textId="77777777" w:rsidR="00F319E6" w:rsidRPr="00687D97" w:rsidRDefault="00F319E6" w:rsidP="00F319E6">
      <w:pPr>
        <w:spacing w:after="120"/>
        <w:jc w:val="both"/>
      </w:pPr>
      <w:r w:rsidRPr="00687D97">
        <w:t xml:space="preserve">3. Wybór oferty najkorzystniejszej nastąpi zgodnie z art. 239 ustawy </w:t>
      </w:r>
      <w:proofErr w:type="spellStart"/>
      <w:r w:rsidRPr="00687D97">
        <w:t>Pzp</w:t>
      </w:r>
      <w:proofErr w:type="spellEnd"/>
      <w:r w:rsidRPr="00687D97">
        <w:t>.</w:t>
      </w:r>
    </w:p>
    <w:p w14:paraId="0BE123BE" w14:textId="77777777" w:rsidR="00F319E6" w:rsidRPr="00687D97" w:rsidRDefault="00F319E6" w:rsidP="00F319E6">
      <w:pPr>
        <w:spacing w:after="120"/>
        <w:jc w:val="both"/>
      </w:pPr>
      <w:r w:rsidRPr="00687D97">
        <w:t>4. Punktacja przyznawana ofertom w poszczególnych kryteriach oceny ofert będzie liczona                  z dokładnością do dwóch miejsc po przecinku, zgodnie z zasadami arytmetyki.</w:t>
      </w:r>
    </w:p>
    <w:p w14:paraId="5724F9FA" w14:textId="77777777" w:rsidR="00F319E6" w:rsidRPr="00687D97" w:rsidRDefault="00F319E6" w:rsidP="00F319E6">
      <w:pPr>
        <w:spacing w:after="120"/>
        <w:jc w:val="both"/>
      </w:pPr>
      <w:r w:rsidRPr="00687D97">
        <w:t>5. W toku badania i oceny ofert zamawiający może żądać od wykonawcy wyjaśnień dotyczących treści złożonej oferty, w tym zaoferowanej ceny.</w:t>
      </w:r>
    </w:p>
    <w:p w14:paraId="4096D060" w14:textId="77777777" w:rsidR="00F319E6" w:rsidRPr="00687D97" w:rsidRDefault="00F319E6" w:rsidP="00F319E6">
      <w:pPr>
        <w:spacing w:after="120"/>
        <w:jc w:val="both"/>
      </w:pPr>
      <w:r w:rsidRPr="00687D97">
        <w:t>6. Zamawiający udzieli zamówienia wykonawcy, którego oferta zostanie uznana za najkorzystniejszą.</w:t>
      </w:r>
    </w:p>
    <w:p w14:paraId="74C4C392" w14:textId="77777777" w:rsidR="00F319E6" w:rsidRPr="00687D97" w:rsidRDefault="00F319E6" w:rsidP="00F319E6">
      <w:pPr>
        <w:spacing w:after="480"/>
        <w:jc w:val="both"/>
      </w:pPr>
      <w:r w:rsidRPr="00687D97">
        <w:t>7. Jeżeli wykonawca, którego oferta została wybrana, uchyli się od zawarcia umowy   w sprawie zamówienia publicznego lub nie wniesie wymaganego zabezpieczenia należytego wykonania umowy, zamawiający może dokonać badania i oceny ofert spośród ofert pozostałych wykonawców i dokonać ponownego wyboru najkorzystniejszej oferty albo unieważnić postępowanie.</w:t>
      </w:r>
    </w:p>
    <w:p w14:paraId="3B8FA9EE" w14:textId="77777777" w:rsidR="00F319E6" w:rsidRPr="00687D97" w:rsidRDefault="00F319E6" w:rsidP="00F319E6">
      <w:pPr>
        <w:spacing w:after="120"/>
        <w:jc w:val="both"/>
        <w:rPr>
          <w:b/>
          <w:sz w:val="28"/>
          <w:szCs w:val="28"/>
        </w:rPr>
      </w:pPr>
      <w:r w:rsidRPr="00687D97">
        <w:rPr>
          <w:b/>
          <w:sz w:val="28"/>
          <w:szCs w:val="28"/>
        </w:rPr>
        <w:t>XIV. Informacje o formalnościach jakie powinny być dopełnione po wyborze oferty w celu zawarcia umowy w sprawie zamówienia publicznego</w:t>
      </w:r>
    </w:p>
    <w:p w14:paraId="1176ECE6" w14:textId="77777777" w:rsidR="00F319E6" w:rsidRPr="00687D97" w:rsidRDefault="00F319E6" w:rsidP="00F319E6">
      <w:pPr>
        <w:spacing w:after="120"/>
        <w:jc w:val="both"/>
      </w:pPr>
      <w:r w:rsidRPr="00687D97">
        <w:t>1. Zamawiający zawiera umowę w sprawie zamówienia publicznego w terminie nie krótszym niż 5 dni od dnia przesłania zawiadomienia o wyborze najkorzystniejszej oferty.</w:t>
      </w:r>
    </w:p>
    <w:p w14:paraId="1A6AFA71" w14:textId="77777777" w:rsidR="00F319E6" w:rsidRPr="00687D97" w:rsidRDefault="00F319E6" w:rsidP="00F319E6">
      <w:pPr>
        <w:spacing w:after="120"/>
        <w:jc w:val="both"/>
      </w:pPr>
      <w:r w:rsidRPr="00687D97">
        <w:lastRenderedPageBreak/>
        <w:t>2. Zamawiający może zawrzeć umowę przed upływem terminu, o którym mowa w ust. 1, jeżeli w postępowaniu o udzielenie zamówienia prowadzonym w trybie podstawowym złożono tylko jedna ofertę.</w:t>
      </w:r>
    </w:p>
    <w:p w14:paraId="15166E16" w14:textId="77777777" w:rsidR="00F319E6" w:rsidRPr="00687D97" w:rsidRDefault="00F319E6" w:rsidP="00F319E6">
      <w:pPr>
        <w:spacing w:after="120"/>
        <w:jc w:val="both"/>
      </w:pPr>
      <w:r w:rsidRPr="00687D97">
        <w:t>3. Wykonawca, którego oferta zostanie uznana za najkorzystniejszą, będzie zobowiązany przed podpisaniem umowy do wniesienia zabezpieczenia należytego wykonania umowy (jeżeli jego wniesienie było wymagane), w wysokości i formie określonej w Rozdziale XV SWZ.</w:t>
      </w:r>
    </w:p>
    <w:p w14:paraId="1889FBD7" w14:textId="77777777" w:rsidR="00F319E6" w:rsidRPr="00687D97" w:rsidRDefault="00F319E6" w:rsidP="00F319E6">
      <w:pPr>
        <w:spacing w:after="120"/>
        <w:jc w:val="both"/>
      </w:pPr>
      <w:r w:rsidRPr="00687D97">
        <w:t>4. W przypadku oferty złożonej przez wykonawców wspólnie ubiegających się o zamówienie, zamawiający zastrzega sobie prawo żądania przed zawarciem umowy w sprawie zamówienia publicznego, umowy regulującej współpracę tych wykonawców.</w:t>
      </w:r>
    </w:p>
    <w:p w14:paraId="008F2347" w14:textId="77777777" w:rsidR="00F319E6" w:rsidRPr="00687D97" w:rsidRDefault="00F319E6" w:rsidP="00F319E6">
      <w:pPr>
        <w:spacing w:after="120"/>
        <w:jc w:val="both"/>
      </w:pPr>
      <w:r w:rsidRPr="00687D97">
        <w:t>5. Wykonawcy wspólnie ubiegający się o udzielenie zamówienia ponoszą solidarną odpowiedzialność za wykonanie umowy.</w:t>
      </w:r>
    </w:p>
    <w:p w14:paraId="0E4908CD" w14:textId="77777777" w:rsidR="00F319E6" w:rsidRPr="00687D97" w:rsidRDefault="00F319E6" w:rsidP="00F319E6">
      <w:pPr>
        <w:spacing w:after="120"/>
        <w:jc w:val="both"/>
      </w:pPr>
      <w:r w:rsidRPr="00687D97">
        <w:t>6. Wykonawca będzie zobowiązany do podpisania umowy w miejscu i terminie wskazanym przez Zamawiającego.</w:t>
      </w:r>
    </w:p>
    <w:p w14:paraId="22E3682F" w14:textId="77777777" w:rsidR="00F319E6" w:rsidRPr="00687D97" w:rsidRDefault="00F319E6" w:rsidP="00F319E6">
      <w:pPr>
        <w:spacing w:after="120"/>
        <w:jc w:val="both"/>
      </w:pPr>
      <w:r w:rsidRPr="00687D97">
        <w:t>7. Osoby reprezentujące wykonawcę, przy podpisaniu umowy powinny posiadać ze sobą dokumenty potwierdzające ich umocowanie do podpisania umowy, o ile umocowanie to nie będzie wynikać z dokumentów załączonych do oferty.</w:t>
      </w:r>
    </w:p>
    <w:p w14:paraId="09208B89" w14:textId="77777777" w:rsidR="00F319E6" w:rsidRPr="00687D97" w:rsidRDefault="00F319E6" w:rsidP="00F319E6">
      <w:pPr>
        <w:jc w:val="both"/>
      </w:pPr>
      <w:r w:rsidRPr="00687D97">
        <w:t>8. Wykonawca przed podpisaniem umowy przedłoży Zamawiającemu:</w:t>
      </w:r>
    </w:p>
    <w:p w14:paraId="4095C84B" w14:textId="77777777" w:rsidR="00F319E6" w:rsidRPr="00687D97" w:rsidRDefault="00F319E6" w:rsidP="00F319E6">
      <w:pPr>
        <w:jc w:val="both"/>
      </w:pPr>
      <w:r w:rsidRPr="00687D97">
        <w:t>- harmonogram rzeczowo finansowy,</w:t>
      </w:r>
    </w:p>
    <w:p w14:paraId="4D31CC4F" w14:textId="77777777" w:rsidR="00F319E6" w:rsidRPr="00687D97" w:rsidRDefault="00F319E6" w:rsidP="00F319E6">
      <w:pPr>
        <w:jc w:val="both"/>
      </w:pPr>
      <w:r w:rsidRPr="00687D97">
        <w:t>- uproszczony kosztorys ofertowy,</w:t>
      </w:r>
    </w:p>
    <w:p w14:paraId="0A77D9CE" w14:textId="77777777" w:rsidR="00F319E6" w:rsidRPr="00687D97" w:rsidRDefault="00F319E6" w:rsidP="00F319E6">
      <w:pPr>
        <w:jc w:val="both"/>
      </w:pPr>
      <w:r w:rsidRPr="00687D97">
        <w:t>- dokument potwierdzający wniesienie zabezpieczenia należytego wykonania umowy.</w:t>
      </w:r>
    </w:p>
    <w:p w14:paraId="32EB64EA" w14:textId="7965B2B2" w:rsidR="00F319E6" w:rsidRPr="00687D97" w:rsidRDefault="00F319E6" w:rsidP="00F319E6">
      <w:pPr>
        <w:jc w:val="both"/>
      </w:pPr>
      <w:r w:rsidRPr="00687D97">
        <w:t>- oświadczenia o podjęciu obowiązków kierownika budowy i kierownika robót wraz</w:t>
      </w:r>
      <w:r w:rsidR="0002106B" w:rsidRPr="00687D97">
        <w:t xml:space="preserve">                                </w:t>
      </w:r>
      <w:r w:rsidRPr="00687D97">
        <w:t>z dokumentami potwierdzającymi ich uprawnienia budowlane oraz zaświadczeniami z Izby Inżynierów Budownictwa,</w:t>
      </w:r>
    </w:p>
    <w:p w14:paraId="0B8B3DE0" w14:textId="77777777" w:rsidR="00F319E6" w:rsidRPr="00687D97" w:rsidRDefault="00F319E6" w:rsidP="00F319E6">
      <w:pPr>
        <w:jc w:val="both"/>
      </w:pPr>
      <w:r w:rsidRPr="00687D97">
        <w:t>- dokument potwierdzający zawarcie umowy ubezpieczenia od odpowiedzialności cywilnej               w zakresie prowadzonej działalności związanej z przedmiotem zamówienia w wysokości co najmniej 2 500 000,00 PLN.</w:t>
      </w:r>
    </w:p>
    <w:p w14:paraId="3AE2B9AD" w14:textId="77777777" w:rsidR="00F319E6" w:rsidRPr="00687D97" w:rsidRDefault="00F319E6" w:rsidP="00B54397">
      <w:pPr>
        <w:spacing w:after="120"/>
        <w:jc w:val="both"/>
      </w:pPr>
    </w:p>
    <w:p w14:paraId="26F9EB34" w14:textId="77777777" w:rsidR="00F319E6" w:rsidRPr="00687D97" w:rsidRDefault="00F319E6" w:rsidP="00F319E6">
      <w:pPr>
        <w:spacing w:after="120"/>
        <w:jc w:val="both"/>
        <w:rPr>
          <w:b/>
          <w:sz w:val="28"/>
          <w:szCs w:val="28"/>
        </w:rPr>
      </w:pPr>
      <w:r w:rsidRPr="00687D97">
        <w:rPr>
          <w:b/>
          <w:sz w:val="28"/>
          <w:szCs w:val="28"/>
        </w:rPr>
        <w:t>XV. Wymagania dotyczące zabezpieczenia należytego wykonania umowy</w:t>
      </w:r>
    </w:p>
    <w:p w14:paraId="5CC0FD0F" w14:textId="66A8E87C" w:rsidR="00F319E6" w:rsidRPr="00687D97" w:rsidRDefault="00F319E6" w:rsidP="00F319E6">
      <w:pPr>
        <w:spacing w:after="120"/>
        <w:jc w:val="both"/>
      </w:pPr>
      <w:r w:rsidRPr="00687D97">
        <w:t xml:space="preserve">1. Wykonawca przed podpisaniem umowy zobowiązany jest do wniesienia zabezpieczenia należytego wykonania umowy na sumę stanowiącą </w:t>
      </w:r>
      <w:r w:rsidR="00435C40" w:rsidRPr="00687D97">
        <w:rPr>
          <w:b/>
        </w:rPr>
        <w:t>5</w:t>
      </w:r>
      <w:r w:rsidRPr="00687D97">
        <w:rPr>
          <w:b/>
        </w:rPr>
        <w:t>% ceny oferty brutto</w:t>
      </w:r>
      <w:r w:rsidRPr="00687D97">
        <w:t xml:space="preserve"> podanej w ofercie za wykonanie całego przedmiotu zamówienia.</w:t>
      </w:r>
    </w:p>
    <w:p w14:paraId="72B91A1D" w14:textId="77777777" w:rsidR="00F319E6" w:rsidRPr="00687D97" w:rsidRDefault="00F319E6" w:rsidP="00F319E6">
      <w:pPr>
        <w:spacing w:after="120"/>
        <w:jc w:val="both"/>
      </w:pPr>
      <w:r w:rsidRPr="00687D97">
        <w:t>2. Zabezpieczenie służy pokryciu roszczeń z tytułu niewykonania lub nienależytego wykonania umowy.</w:t>
      </w:r>
    </w:p>
    <w:p w14:paraId="422BB96E" w14:textId="77777777" w:rsidR="00F319E6" w:rsidRPr="00687D97" w:rsidRDefault="00F319E6" w:rsidP="00F319E6">
      <w:pPr>
        <w:jc w:val="both"/>
      </w:pPr>
      <w:r w:rsidRPr="00687D97">
        <w:t>3. Zabezpieczenie może być wnoszone według wyboru wykonawcy w jednej lub w kilku następujących formach:</w:t>
      </w:r>
    </w:p>
    <w:p w14:paraId="22758435" w14:textId="77777777" w:rsidR="00F319E6" w:rsidRPr="00687D97" w:rsidRDefault="00F319E6" w:rsidP="00F319E6">
      <w:pPr>
        <w:ind w:left="708"/>
        <w:jc w:val="both"/>
      </w:pPr>
      <w:r w:rsidRPr="00687D97">
        <w:t>1) pieniądzu,</w:t>
      </w:r>
    </w:p>
    <w:p w14:paraId="115DB787" w14:textId="77777777" w:rsidR="00F319E6" w:rsidRPr="00687D97" w:rsidRDefault="00F319E6" w:rsidP="00F319E6">
      <w:pPr>
        <w:ind w:left="708"/>
        <w:jc w:val="both"/>
      </w:pPr>
      <w:r w:rsidRPr="00687D97">
        <w:t>2) poręczeniach bankowych lub poręczeniach spółdzielczej kasy oszczędnościowo-kredytowej, z tym że zobowiązanie kasy jest zawsze zobowiązaniem pieniężnym,</w:t>
      </w:r>
    </w:p>
    <w:p w14:paraId="53567A74" w14:textId="77777777" w:rsidR="00F319E6" w:rsidRPr="00687D97" w:rsidRDefault="00F319E6" w:rsidP="00F319E6">
      <w:pPr>
        <w:ind w:left="708"/>
        <w:jc w:val="both"/>
      </w:pPr>
      <w:r w:rsidRPr="00687D97">
        <w:t>3) gwarancjach bankowych,</w:t>
      </w:r>
    </w:p>
    <w:p w14:paraId="37A487C3" w14:textId="77777777" w:rsidR="00F319E6" w:rsidRPr="00687D97" w:rsidRDefault="00F319E6" w:rsidP="00F319E6">
      <w:pPr>
        <w:ind w:left="708"/>
        <w:jc w:val="both"/>
      </w:pPr>
      <w:r w:rsidRPr="00687D97">
        <w:t>4) gwarancjach ubezpieczeniowych,</w:t>
      </w:r>
    </w:p>
    <w:p w14:paraId="3DF91297" w14:textId="77777777" w:rsidR="00F319E6" w:rsidRPr="00687D97" w:rsidRDefault="00F319E6" w:rsidP="00F319E6">
      <w:pPr>
        <w:ind w:left="708"/>
        <w:jc w:val="both"/>
      </w:pPr>
      <w:r w:rsidRPr="00687D97">
        <w:t>5) poręczeniach udzielanych przez podmioty, o których mowa w art. 6b ust. 5 pkt 2 ustawy z dnia 9 listopada 2000r. o utworzeniu Polskiej Agencji Rozwoju Przedsiębiorczości.</w:t>
      </w:r>
    </w:p>
    <w:p w14:paraId="174B0107" w14:textId="77777777" w:rsidR="00F319E6" w:rsidRPr="00687D97" w:rsidRDefault="00F319E6" w:rsidP="00F319E6">
      <w:pPr>
        <w:spacing w:after="120"/>
        <w:jc w:val="both"/>
      </w:pPr>
      <w:r w:rsidRPr="00687D97">
        <w:lastRenderedPageBreak/>
        <w:t xml:space="preserve">4. Zamawiający nie wyraża zgody na wniesienie zabezpieczenia w formie określonej                     w art.450 ust. 2 ustawy </w:t>
      </w:r>
      <w:proofErr w:type="spellStart"/>
      <w:r w:rsidRPr="00687D97">
        <w:t>Pzp</w:t>
      </w:r>
      <w:proofErr w:type="spellEnd"/>
      <w:r w:rsidRPr="00687D97">
        <w:t>.</w:t>
      </w:r>
    </w:p>
    <w:p w14:paraId="337318AD" w14:textId="77777777" w:rsidR="00F319E6" w:rsidRPr="00687D97" w:rsidRDefault="00F319E6" w:rsidP="00F319E6">
      <w:pPr>
        <w:spacing w:after="120"/>
        <w:jc w:val="both"/>
      </w:pPr>
      <w:r w:rsidRPr="00687D97">
        <w:t>5. Zabezpieczenie winno zostać wniesione przed zawarciem umowy z zastrzeżeniem, iż zabezpieczenie wnoszone w pieniądzu uznaje się za wniesione, jeżeli pieniądze wpłyną na rachunek zamawiającego  przed zawarciem umowy.</w:t>
      </w:r>
    </w:p>
    <w:p w14:paraId="618661FD" w14:textId="77777777" w:rsidR="00F319E6" w:rsidRPr="00687D97" w:rsidRDefault="00F319E6" w:rsidP="00F319E6">
      <w:pPr>
        <w:spacing w:after="120"/>
        <w:jc w:val="both"/>
      </w:pPr>
      <w:r w:rsidRPr="00687D97">
        <w:t>6. Jeżeli zabezpieczenie wniesiono w pieniądzu, zamawiający przechowuje je na oprocentowanym rachunku bankowym.</w:t>
      </w:r>
    </w:p>
    <w:p w14:paraId="7B6A0923" w14:textId="77777777" w:rsidR="00F319E6" w:rsidRPr="00687D97" w:rsidRDefault="00F319E6" w:rsidP="00F319E6">
      <w:pPr>
        <w:jc w:val="both"/>
      </w:pPr>
      <w:r w:rsidRPr="00687D97">
        <w:t>7. W przypadku wnoszenia przez wykonawcę zabezpieczenia należytego wykonania umowy                     w formie gwarancji lub poręczenia, zabezpieczenie musi być bezwarunkowe, nieodwołalne, niepodlegające przeniesieniu na rzecz osób trzecich i płatne na pierwsze żądanie zamawiającego. Gwarancje/poręczenia powinny zawierać (oprócz elementów właściwych dla każdej formy, określonych przepisami prawa):</w:t>
      </w:r>
    </w:p>
    <w:p w14:paraId="2DED88F0" w14:textId="77777777" w:rsidR="00F319E6" w:rsidRPr="00687D97" w:rsidRDefault="00F319E6" w:rsidP="00F319E6">
      <w:pPr>
        <w:ind w:left="708"/>
        <w:jc w:val="both"/>
      </w:pPr>
      <w:r w:rsidRPr="00687D97">
        <w:t>1) nazwę i adres zamawiającego,</w:t>
      </w:r>
    </w:p>
    <w:p w14:paraId="0CAB3788" w14:textId="77777777" w:rsidR="00F319E6" w:rsidRPr="00687D97" w:rsidRDefault="00F319E6" w:rsidP="00F319E6">
      <w:pPr>
        <w:ind w:left="708"/>
        <w:jc w:val="both"/>
      </w:pPr>
      <w:r w:rsidRPr="00687D97">
        <w:t>2) nazwę i adres wykonawcy,</w:t>
      </w:r>
    </w:p>
    <w:p w14:paraId="1F7E15CE" w14:textId="77777777" w:rsidR="00F319E6" w:rsidRPr="00687D97" w:rsidRDefault="00F319E6" w:rsidP="00F319E6">
      <w:pPr>
        <w:ind w:left="708"/>
        <w:jc w:val="both"/>
      </w:pPr>
      <w:r w:rsidRPr="00687D97">
        <w:t xml:space="preserve">3) oznaczenie (numer referencyjny) postępowania, </w:t>
      </w:r>
    </w:p>
    <w:p w14:paraId="4317388F" w14:textId="77777777" w:rsidR="00F319E6" w:rsidRPr="00687D97" w:rsidRDefault="00F319E6" w:rsidP="00F319E6">
      <w:pPr>
        <w:ind w:left="708"/>
        <w:jc w:val="both"/>
      </w:pPr>
      <w:r w:rsidRPr="00687D97">
        <w:t>4) określenie przedmiotu zamówienia,</w:t>
      </w:r>
    </w:p>
    <w:p w14:paraId="6CE18CAE" w14:textId="77777777" w:rsidR="00F319E6" w:rsidRPr="00687D97" w:rsidRDefault="00F319E6" w:rsidP="00F319E6">
      <w:pPr>
        <w:ind w:left="708"/>
        <w:jc w:val="both"/>
      </w:pPr>
      <w:r w:rsidRPr="00687D97">
        <w:t>5) określenie wierzytelności, która ma być zabezpieczona gwarancją/poręczeniem,</w:t>
      </w:r>
    </w:p>
    <w:p w14:paraId="23DEDB09" w14:textId="77777777" w:rsidR="00F319E6" w:rsidRPr="00687D97" w:rsidRDefault="00F319E6" w:rsidP="00F319E6">
      <w:pPr>
        <w:spacing w:after="120"/>
        <w:ind w:left="708"/>
        <w:jc w:val="both"/>
      </w:pPr>
      <w:r w:rsidRPr="00687D97">
        <w:t>6) termin ważności gwarancji/poręczenia (nie krótszy niż termin realizacji umowy oraz okres rękojmi za wady).</w:t>
      </w:r>
    </w:p>
    <w:p w14:paraId="3785AA6F" w14:textId="77777777" w:rsidR="00F319E6" w:rsidRPr="00687D97" w:rsidRDefault="00F319E6" w:rsidP="00F319E6">
      <w:pPr>
        <w:jc w:val="both"/>
      </w:pPr>
      <w:r w:rsidRPr="00687D97">
        <w:t>8. W przypadku składania przez wykonawcę zabezpieczenia w formie gwarancji lub poręczenia, zamawiający nie uzna dokumentów, które nie spełniają wymagań, o których mowa w pkt 7).</w:t>
      </w:r>
    </w:p>
    <w:p w14:paraId="1DE826B7" w14:textId="77777777" w:rsidR="00F319E6" w:rsidRPr="00687D97" w:rsidRDefault="00F319E6" w:rsidP="00F319E6">
      <w:pPr>
        <w:spacing w:after="120"/>
        <w:jc w:val="both"/>
      </w:pPr>
      <w:r w:rsidRPr="00687D97">
        <w:t>9. Zamawiający zwróci zabezpieczenie na zasadach i w terminie określonym we wzorze umowy.</w:t>
      </w:r>
    </w:p>
    <w:p w14:paraId="6E21EB68" w14:textId="77777777" w:rsidR="00F319E6" w:rsidRPr="00687D97" w:rsidRDefault="00F319E6" w:rsidP="00F319E6">
      <w:pPr>
        <w:jc w:val="both"/>
      </w:pPr>
    </w:p>
    <w:p w14:paraId="2650E613" w14:textId="77777777" w:rsidR="00F319E6" w:rsidRPr="00687D97" w:rsidRDefault="00F319E6" w:rsidP="00F319E6">
      <w:pPr>
        <w:spacing w:after="120"/>
        <w:jc w:val="both"/>
        <w:rPr>
          <w:b/>
          <w:sz w:val="28"/>
          <w:szCs w:val="28"/>
        </w:rPr>
      </w:pPr>
      <w:r w:rsidRPr="00687D97">
        <w:rPr>
          <w:b/>
          <w:sz w:val="28"/>
          <w:szCs w:val="28"/>
        </w:rPr>
        <w:t>XVI. Projektowane postanowienia umowy</w:t>
      </w:r>
    </w:p>
    <w:p w14:paraId="089732F5" w14:textId="77777777" w:rsidR="00F319E6" w:rsidRPr="00687D97" w:rsidRDefault="00F319E6" w:rsidP="00F319E6">
      <w:pPr>
        <w:spacing w:after="120"/>
        <w:jc w:val="both"/>
        <w:rPr>
          <w:b/>
        </w:rPr>
      </w:pPr>
      <w:r w:rsidRPr="00687D97">
        <w:t xml:space="preserve">1. Projektowane postanowienia umowy stanowią </w:t>
      </w:r>
      <w:r w:rsidRPr="00687D97">
        <w:rPr>
          <w:b/>
        </w:rPr>
        <w:t>załącznik nr 9 do SWZ.</w:t>
      </w:r>
    </w:p>
    <w:p w14:paraId="2B8AA27E" w14:textId="77777777" w:rsidR="00F319E6" w:rsidRPr="00687D97" w:rsidRDefault="00F319E6" w:rsidP="00F319E6">
      <w:pPr>
        <w:spacing w:after="120"/>
        <w:jc w:val="both"/>
      </w:pPr>
      <w:r w:rsidRPr="00687D97">
        <w:t>2. Złożenie oferty jest jednoznaczne z akceptacją przez wykonawcę projektowanych postanowień umowy.</w:t>
      </w:r>
    </w:p>
    <w:p w14:paraId="00888C2D" w14:textId="77777777" w:rsidR="00F319E6" w:rsidRPr="00687D97" w:rsidRDefault="00F319E6" w:rsidP="00F319E6">
      <w:pPr>
        <w:jc w:val="both"/>
      </w:pPr>
    </w:p>
    <w:p w14:paraId="11764A01" w14:textId="77777777" w:rsidR="00F319E6" w:rsidRPr="00687D97" w:rsidRDefault="00F319E6" w:rsidP="00F319E6">
      <w:pPr>
        <w:spacing w:after="120" w:line="276" w:lineRule="auto"/>
        <w:jc w:val="both"/>
        <w:rPr>
          <w:b/>
          <w:sz w:val="28"/>
          <w:szCs w:val="28"/>
        </w:rPr>
      </w:pPr>
      <w:bookmarkStart w:id="10" w:name="_Hlk115346759"/>
      <w:r w:rsidRPr="00687D97">
        <w:rPr>
          <w:b/>
          <w:sz w:val="28"/>
          <w:szCs w:val="28"/>
        </w:rPr>
        <w:t>XVII. Załączniki do SWZ</w:t>
      </w:r>
    </w:p>
    <w:p w14:paraId="0201CFED" w14:textId="77777777" w:rsidR="00F319E6" w:rsidRPr="00687D97" w:rsidRDefault="00F319E6" w:rsidP="00F319E6">
      <w:pPr>
        <w:spacing w:line="276" w:lineRule="auto"/>
        <w:jc w:val="both"/>
        <w:rPr>
          <w:bCs/>
        </w:rPr>
      </w:pPr>
      <w:r w:rsidRPr="00687D97">
        <w:rPr>
          <w:bCs/>
        </w:rPr>
        <w:t>1. Załącznik Nr 1 – Program Funkcjonalno-Użytkowy</w:t>
      </w:r>
    </w:p>
    <w:p w14:paraId="1A92619F" w14:textId="77777777" w:rsidR="00F319E6" w:rsidRPr="00687D97" w:rsidRDefault="00F319E6" w:rsidP="00F319E6">
      <w:pPr>
        <w:spacing w:line="276" w:lineRule="auto"/>
        <w:jc w:val="both"/>
      </w:pPr>
      <w:r w:rsidRPr="00687D97">
        <w:rPr>
          <w:bCs/>
        </w:rPr>
        <w:t>2.</w:t>
      </w:r>
      <w:r w:rsidRPr="00687D97">
        <w:t xml:space="preserve"> Załącznik Nr 2 – Formularz ofertowy</w:t>
      </w:r>
    </w:p>
    <w:p w14:paraId="7CB7DA87" w14:textId="77777777" w:rsidR="00F319E6" w:rsidRPr="00687D97" w:rsidRDefault="00F319E6" w:rsidP="00F319E6">
      <w:pPr>
        <w:spacing w:line="276" w:lineRule="auto"/>
        <w:jc w:val="both"/>
      </w:pPr>
      <w:r w:rsidRPr="00687D97">
        <w:t>3. Załącznik Nr 3 – Wzór oświadczenia o</w:t>
      </w:r>
      <w:r w:rsidRPr="00687D97">
        <w:rPr>
          <w:bCs/>
          <w:iCs/>
        </w:rPr>
        <w:t xml:space="preserve"> spełnianiu warunków udziału w postępowaniu</w:t>
      </w:r>
    </w:p>
    <w:p w14:paraId="34476A5D" w14:textId="77777777" w:rsidR="00F319E6" w:rsidRPr="00687D97" w:rsidRDefault="00F319E6" w:rsidP="00F319E6">
      <w:pPr>
        <w:spacing w:line="276" w:lineRule="auto"/>
        <w:jc w:val="both"/>
      </w:pPr>
      <w:r w:rsidRPr="00687D97">
        <w:t>4. Załącznik Nr 4 – Wzór oświadczenia o</w:t>
      </w:r>
      <w:r w:rsidRPr="00687D97">
        <w:rPr>
          <w:bCs/>
          <w:iCs/>
        </w:rPr>
        <w:t xml:space="preserve"> braku podstaw do wykluczenia z postępowania</w:t>
      </w:r>
    </w:p>
    <w:p w14:paraId="32C830A7" w14:textId="77777777" w:rsidR="00F319E6" w:rsidRPr="00687D97" w:rsidRDefault="00F319E6" w:rsidP="00F319E6">
      <w:pPr>
        <w:spacing w:line="276" w:lineRule="auto"/>
        <w:jc w:val="both"/>
        <w:rPr>
          <w:bCs/>
          <w:iCs/>
        </w:rPr>
      </w:pPr>
      <w:r w:rsidRPr="00687D97">
        <w:t>5. Załącznik Nr 5 – Wzór zobowiązania podmiotu udostepniającego zasoby</w:t>
      </w:r>
    </w:p>
    <w:p w14:paraId="44FF395B" w14:textId="77777777" w:rsidR="00F319E6" w:rsidRPr="00687D97" w:rsidRDefault="00F319E6" w:rsidP="00F319E6">
      <w:pPr>
        <w:spacing w:line="276" w:lineRule="auto"/>
        <w:jc w:val="both"/>
        <w:rPr>
          <w:bCs/>
          <w:iCs/>
        </w:rPr>
      </w:pPr>
      <w:r w:rsidRPr="00687D97">
        <w:rPr>
          <w:bCs/>
          <w:iCs/>
        </w:rPr>
        <w:t>6. Załącznik Nr 6 – Wzór oświadczenia o grupie kapitałowej</w:t>
      </w:r>
    </w:p>
    <w:p w14:paraId="0E4824DD" w14:textId="77777777" w:rsidR="00F319E6" w:rsidRPr="00687D97" w:rsidRDefault="00F319E6" w:rsidP="00F319E6">
      <w:pPr>
        <w:spacing w:line="276" w:lineRule="auto"/>
        <w:jc w:val="both"/>
        <w:rPr>
          <w:bCs/>
          <w:iCs/>
        </w:rPr>
      </w:pPr>
      <w:r w:rsidRPr="00687D97">
        <w:rPr>
          <w:bCs/>
          <w:iCs/>
        </w:rPr>
        <w:t xml:space="preserve">7. Załącznik Nr 7A  – Wykaz wykonanych usług </w:t>
      </w:r>
    </w:p>
    <w:p w14:paraId="00BAECBC" w14:textId="77777777" w:rsidR="00F319E6" w:rsidRPr="00687D97" w:rsidRDefault="00F319E6" w:rsidP="00F319E6">
      <w:pPr>
        <w:spacing w:line="276" w:lineRule="auto"/>
        <w:jc w:val="both"/>
        <w:rPr>
          <w:bCs/>
          <w:iCs/>
        </w:rPr>
      </w:pPr>
      <w:r w:rsidRPr="00687D97">
        <w:rPr>
          <w:bCs/>
          <w:iCs/>
        </w:rPr>
        <w:t xml:space="preserve">    Załącznik Nr 7B  –  Wykaz robót budowlanych</w:t>
      </w:r>
    </w:p>
    <w:p w14:paraId="1E188F7D" w14:textId="77777777" w:rsidR="00F319E6" w:rsidRPr="00687D97" w:rsidRDefault="00F319E6" w:rsidP="00F319E6">
      <w:pPr>
        <w:spacing w:line="276" w:lineRule="auto"/>
        <w:jc w:val="both"/>
        <w:rPr>
          <w:bCs/>
          <w:iCs/>
        </w:rPr>
      </w:pPr>
      <w:r w:rsidRPr="00687D97">
        <w:rPr>
          <w:bCs/>
          <w:iCs/>
        </w:rPr>
        <w:t>8. Załącznik Nr 8 – Wykaz osób kierowanych przez wykonawcę do realizacji zamówienia</w:t>
      </w:r>
    </w:p>
    <w:p w14:paraId="2F4561D0" w14:textId="77777777" w:rsidR="00F319E6" w:rsidRPr="00687D97" w:rsidRDefault="00F319E6" w:rsidP="00F319E6">
      <w:pPr>
        <w:spacing w:line="276" w:lineRule="auto"/>
        <w:jc w:val="both"/>
      </w:pPr>
      <w:r w:rsidRPr="00687D97">
        <w:rPr>
          <w:bCs/>
          <w:iCs/>
        </w:rPr>
        <w:t>9. Załącznik Nr 9 – Projekt Umowy</w:t>
      </w:r>
      <w:r w:rsidRPr="00687D97">
        <w:t>.</w:t>
      </w:r>
    </w:p>
    <w:bookmarkEnd w:id="10"/>
    <w:p w14:paraId="619D2D23" w14:textId="77777777" w:rsidR="00F319E6" w:rsidRPr="00687D97" w:rsidRDefault="00F319E6" w:rsidP="00B54397">
      <w:pPr>
        <w:rPr>
          <w:b/>
          <w:i/>
        </w:rPr>
      </w:pPr>
    </w:p>
    <w:sectPr w:rsidR="00F319E6" w:rsidRPr="00687D97" w:rsidSect="008B68B5">
      <w:headerReference w:type="default" r:id="rId26"/>
      <w:footerReference w:type="default" r:id="rId27"/>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C9CE3" w14:textId="77777777" w:rsidR="000D0CB4" w:rsidRDefault="000D0CB4" w:rsidP="0091213C">
      <w:r>
        <w:separator/>
      </w:r>
    </w:p>
  </w:endnote>
  <w:endnote w:type="continuationSeparator" w:id="0">
    <w:p w14:paraId="511E7FAF" w14:textId="77777777" w:rsidR="000D0CB4" w:rsidRDefault="000D0CB4" w:rsidP="00912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ndale Sans U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7030627"/>
      <w:docPartObj>
        <w:docPartGallery w:val="Page Numbers (Bottom of Page)"/>
        <w:docPartUnique/>
      </w:docPartObj>
    </w:sdtPr>
    <w:sdtContent>
      <w:p w14:paraId="1076B648" w14:textId="0D0C82BA" w:rsidR="00B54397" w:rsidRDefault="00B54397">
        <w:pPr>
          <w:pStyle w:val="Stopka"/>
          <w:jc w:val="center"/>
        </w:pPr>
        <w:r>
          <w:fldChar w:fldCharType="begin"/>
        </w:r>
        <w:r>
          <w:instrText>PAGE   \* MERGEFORMAT</w:instrText>
        </w:r>
        <w:r>
          <w:fldChar w:fldCharType="separate"/>
        </w:r>
        <w:r>
          <w:t>2</w:t>
        </w:r>
        <w:r>
          <w:fldChar w:fldCharType="end"/>
        </w:r>
      </w:p>
    </w:sdtContent>
  </w:sdt>
  <w:p w14:paraId="61807AA6" w14:textId="77777777" w:rsidR="00B54397" w:rsidRDefault="00B5439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57717" w14:textId="77777777" w:rsidR="000D0CB4" w:rsidRDefault="000D0CB4" w:rsidP="0091213C"/>
  </w:footnote>
  <w:footnote w:type="continuationSeparator" w:id="0">
    <w:p w14:paraId="31FEBB2B" w14:textId="77777777" w:rsidR="000D0CB4" w:rsidRDefault="000D0CB4" w:rsidP="009121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0133D" w14:textId="77777777" w:rsidR="008B68B5" w:rsidRDefault="008B68B5">
    <w:pPr>
      <w:pStyle w:val="Nagwek"/>
      <w:rPr>
        <w:noProof/>
      </w:rPr>
    </w:pPr>
  </w:p>
  <w:p w14:paraId="432730A9" w14:textId="2525955F" w:rsidR="008B68B5" w:rsidRDefault="008B68B5" w:rsidP="008B68B5">
    <w:pPr>
      <w:pStyle w:val="Nagwek"/>
      <w:jc w:val="center"/>
    </w:pPr>
    <w:r>
      <w:rPr>
        <w:noProof/>
      </w:rPr>
      <w:drawing>
        <wp:inline distT="0" distB="0" distL="0" distR="0" wp14:anchorId="31971309" wp14:editId="2DD23813">
          <wp:extent cx="4655185" cy="944835"/>
          <wp:effectExtent l="0" t="0" r="0" b="8255"/>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3726" t="26613" r="57744" b="63094"/>
                  <a:stretch/>
                </pic:blipFill>
                <pic:spPr bwMode="auto">
                  <a:xfrm>
                    <a:off x="0" y="0"/>
                    <a:ext cx="4709460" cy="95585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1EA00DD"/>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6"/>
    <w:multiLevelType w:val="multilevel"/>
    <w:tmpl w:val="00000006"/>
    <w:name w:val="WW8Num6"/>
    <w:lvl w:ilvl="0">
      <w:start w:val="1"/>
      <w:numFmt w:val="decimal"/>
      <w:lvlText w:val="%1."/>
      <w:lvlJc w:val="left"/>
      <w:pPr>
        <w:tabs>
          <w:tab w:val="num" w:pos="0"/>
        </w:tabs>
      </w:pPr>
    </w:lvl>
    <w:lvl w:ilvl="1">
      <w:start w:val="1"/>
      <w:numFmt w:val="decimal"/>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2" w15:restartNumberingAfterBreak="0">
    <w:nsid w:val="00000015"/>
    <w:multiLevelType w:val="singleLevel"/>
    <w:tmpl w:val="00000015"/>
    <w:name w:val="WW8Num23"/>
    <w:lvl w:ilvl="0">
      <w:start w:val="1"/>
      <w:numFmt w:val="lowerLetter"/>
      <w:lvlText w:val="%1)"/>
      <w:lvlJc w:val="left"/>
      <w:pPr>
        <w:tabs>
          <w:tab w:val="num" w:pos="720"/>
        </w:tabs>
      </w:pPr>
    </w:lvl>
  </w:abstractNum>
  <w:abstractNum w:abstractNumId="3" w15:restartNumberingAfterBreak="0">
    <w:nsid w:val="00000016"/>
    <w:multiLevelType w:val="singleLevel"/>
    <w:tmpl w:val="00000016"/>
    <w:name w:val="WW8Num24"/>
    <w:lvl w:ilvl="0">
      <w:start w:val="1"/>
      <w:numFmt w:val="lowerLetter"/>
      <w:lvlText w:val="%1)"/>
      <w:lvlJc w:val="left"/>
      <w:pPr>
        <w:tabs>
          <w:tab w:val="num" w:pos="720"/>
        </w:tabs>
      </w:pPr>
    </w:lvl>
  </w:abstractNum>
  <w:abstractNum w:abstractNumId="4" w15:restartNumberingAfterBreak="0">
    <w:nsid w:val="00000018"/>
    <w:multiLevelType w:val="singleLevel"/>
    <w:tmpl w:val="00000018"/>
    <w:name w:val="WW8Num26"/>
    <w:lvl w:ilvl="0">
      <w:start w:val="1"/>
      <w:numFmt w:val="lowerLetter"/>
      <w:lvlText w:val="%1)"/>
      <w:lvlJc w:val="left"/>
      <w:pPr>
        <w:tabs>
          <w:tab w:val="num" w:pos="720"/>
        </w:tabs>
      </w:pPr>
    </w:lvl>
  </w:abstractNum>
  <w:abstractNum w:abstractNumId="5" w15:restartNumberingAfterBreak="0">
    <w:nsid w:val="0000001B"/>
    <w:multiLevelType w:val="singleLevel"/>
    <w:tmpl w:val="0000001B"/>
    <w:name w:val="WW8Num29"/>
    <w:lvl w:ilvl="0">
      <w:start w:val="1"/>
      <w:numFmt w:val="lowerLetter"/>
      <w:lvlText w:val="%1)"/>
      <w:lvlJc w:val="left"/>
      <w:pPr>
        <w:tabs>
          <w:tab w:val="num" w:pos="720"/>
        </w:tabs>
      </w:pPr>
    </w:lvl>
  </w:abstractNum>
  <w:abstractNum w:abstractNumId="6" w15:restartNumberingAfterBreak="0">
    <w:nsid w:val="0191404E"/>
    <w:multiLevelType w:val="hybridMultilevel"/>
    <w:tmpl w:val="89A64C18"/>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02325425"/>
    <w:multiLevelType w:val="hybridMultilevel"/>
    <w:tmpl w:val="B1A0EFAC"/>
    <w:lvl w:ilvl="0" w:tplc="04150001">
      <w:start w:val="1"/>
      <w:numFmt w:val="bullet"/>
      <w:lvlText w:val=""/>
      <w:lvlJc w:val="left"/>
      <w:pPr>
        <w:ind w:left="1485" w:hanging="360"/>
      </w:pPr>
      <w:rPr>
        <w:rFonts w:ascii="Symbol" w:hAnsi="Symbol" w:hint="default"/>
      </w:rPr>
    </w:lvl>
    <w:lvl w:ilvl="1" w:tplc="04150003">
      <w:start w:val="1"/>
      <w:numFmt w:val="bullet"/>
      <w:lvlText w:val="o"/>
      <w:lvlJc w:val="left"/>
      <w:pPr>
        <w:ind w:left="2205" w:hanging="360"/>
      </w:pPr>
      <w:rPr>
        <w:rFonts w:ascii="Courier New" w:hAnsi="Courier New" w:cs="Courier New" w:hint="default"/>
      </w:rPr>
    </w:lvl>
    <w:lvl w:ilvl="2" w:tplc="04150005">
      <w:start w:val="1"/>
      <w:numFmt w:val="bullet"/>
      <w:lvlText w:val=""/>
      <w:lvlJc w:val="left"/>
      <w:pPr>
        <w:ind w:left="2925" w:hanging="360"/>
      </w:pPr>
      <w:rPr>
        <w:rFonts w:ascii="Wingdings" w:hAnsi="Wingdings" w:hint="default"/>
      </w:rPr>
    </w:lvl>
    <w:lvl w:ilvl="3" w:tplc="04150001">
      <w:start w:val="1"/>
      <w:numFmt w:val="bullet"/>
      <w:lvlText w:val=""/>
      <w:lvlJc w:val="left"/>
      <w:pPr>
        <w:ind w:left="3645" w:hanging="360"/>
      </w:pPr>
      <w:rPr>
        <w:rFonts w:ascii="Symbol" w:hAnsi="Symbol" w:hint="default"/>
      </w:rPr>
    </w:lvl>
    <w:lvl w:ilvl="4" w:tplc="04150003">
      <w:start w:val="1"/>
      <w:numFmt w:val="bullet"/>
      <w:lvlText w:val="o"/>
      <w:lvlJc w:val="left"/>
      <w:pPr>
        <w:ind w:left="4365" w:hanging="360"/>
      </w:pPr>
      <w:rPr>
        <w:rFonts w:ascii="Courier New" w:hAnsi="Courier New" w:cs="Courier New" w:hint="default"/>
      </w:rPr>
    </w:lvl>
    <w:lvl w:ilvl="5" w:tplc="04150005">
      <w:start w:val="1"/>
      <w:numFmt w:val="bullet"/>
      <w:lvlText w:val=""/>
      <w:lvlJc w:val="left"/>
      <w:pPr>
        <w:ind w:left="5085" w:hanging="360"/>
      </w:pPr>
      <w:rPr>
        <w:rFonts w:ascii="Wingdings" w:hAnsi="Wingdings" w:hint="default"/>
      </w:rPr>
    </w:lvl>
    <w:lvl w:ilvl="6" w:tplc="04150001">
      <w:start w:val="1"/>
      <w:numFmt w:val="bullet"/>
      <w:lvlText w:val=""/>
      <w:lvlJc w:val="left"/>
      <w:pPr>
        <w:ind w:left="5805" w:hanging="360"/>
      </w:pPr>
      <w:rPr>
        <w:rFonts w:ascii="Symbol" w:hAnsi="Symbol" w:hint="default"/>
      </w:rPr>
    </w:lvl>
    <w:lvl w:ilvl="7" w:tplc="04150003">
      <w:start w:val="1"/>
      <w:numFmt w:val="bullet"/>
      <w:lvlText w:val="o"/>
      <w:lvlJc w:val="left"/>
      <w:pPr>
        <w:ind w:left="6525" w:hanging="360"/>
      </w:pPr>
      <w:rPr>
        <w:rFonts w:ascii="Courier New" w:hAnsi="Courier New" w:cs="Courier New" w:hint="default"/>
      </w:rPr>
    </w:lvl>
    <w:lvl w:ilvl="8" w:tplc="04150005">
      <w:start w:val="1"/>
      <w:numFmt w:val="bullet"/>
      <w:lvlText w:val=""/>
      <w:lvlJc w:val="left"/>
      <w:pPr>
        <w:ind w:left="7245" w:hanging="360"/>
      </w:pPr>
      <w:rPr>
        <w:rFonts w:ascii="Wingdings" w:hAnsi="Wingdings" w:hint="default"/>
      </w:rPr>
    </w:lvl>
  </w:abstractNum>
  <w:abstractNum w:abstractNumId="8" w15:restartNumberingAfterBreak="0">
    <w:nsid w:val="09FF2CE6"/>
    <w:multiLevelType w:val="hybridMultilevel"/>
    <w:tmpl w:val="3BAEFEB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344"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0A16208D"/>
    <w:multiLevelType w:val="hybridMultilevel"/>
    <w:tmpl w:val="5B008E8A"/>
    <w:lvl w:ilvl="0" w:tplc="04150011">
      <w:start w:val="1"/>
      <w:numFmt w:val="decimal"/>
      <w:lvlText w:val="%1)"/>
      <w:lvlJc w:val="left"/>
      <w:pPr>
        <w:ind w:left="360" w:hanging="360"/>
      </w:pPr>
      <w:rPr>
        <w:rFonts w:hint="default"/>
      </w:rPr>
    </w:lvl>
    <w:lvl w:ilvl="1" w:tplc="C2302F44">
      <w:numFmt w:val="bullet"/>
      <w:lvlText w:val="•"/>
      <w:lvlJc w:val="left"/>
      <w:pPr>
        <w:ind w:left="1440" w:hanging="720"/>
      </w:pPr>
      <w:rPr>
        <w:rFonts w:ascii="Times New Roman" w:eastAsia="Times New Roman" w:hAnsi="Times New Roman" w:cs="Times New Roman"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0EFC104A"/>
    <w:multiLevelType w:val="multilevel"/>
    <w:tmpl w:val="DC54080C"/>
    <w:lvl w:ilvl="0">
      <w:start w:val="5"/>
      <w:numFmt w:val="decimal"/>
      <w:lvlText w:val="%1."/>
      <w:lvlJc w:val="left"/>
      <w:pPr>
        <w:ind w:left="360" w:hanging="360"/>
      </w:pPr>
      <w:rPr>
        <w:rFonts w:hint="default"/>
      </w:rPr>
    </w:lvl>
    <w:lvl w:ilvl="1">
      <w:start w:val="3"/>
      <w:numFmt w:val="decimal"/>
      <w:lvlText w:val="%1.%2."/>
      <w:lvlJc w:val="left"/>
      <w:pPr>
        <w:ind w:left="1080" w:hanging="36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119937B1"/>
    <w:multiLevelType w:val="hybridMultilevel"/>
    <w:tmpl w:val="FFFFFFFF"/>
    <w:lvl w:ilvl="0" w:tplc="FFFFFFFF">
      <w:start w:val="1"/>
      <w:numFmt w:val="ideographDigital"/>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6B60730"/>
    <w:multiLevelType w:val="hybridMultilevel"/>
    <w:tmpl w:val="F6FCE16A"/>
    <w:lvl w:ilvl="0" w:tplc="F8C2C540">
      <w:start w:val="1"/>
      <w:numFmt w:val="bullet"/>
      <w:lvlText w:val="-"/>
      <w:lvlJc w:val="left"/>
      <w:pPr>
        <w:ind w:left="928" w:hanging="360"/>
      </w:pPr>
      <w:rPr>
        <w:rFonts w:ascii="Courier New" w:hAnsi="Courier New" w:hint="default"/>
      </w:rPr>
    </w:lvl>
    <w:lvl w:ilvl="1" w:tplc="04150003">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1E1550B1"/>
    <w:multiLevelType w:val="hybridMultilevel"/>
    <w:tmpl w:val="C61CB02E"/>
    <w:lvl w:ilvl="0" w:tplc="08090001">
      <w:start w:val="1"/>
      <w:numFmt w:val="bullet"/>
      <w:lvlText w:val=""/>
      <w:lvlJc w:val="left"/>
      <w:pPr>
        <w:ind w:left="1788" w:hanging="360"/>
      </w:pPr>
      <w:rPr>
        <w:rFonts w:ascii="Symbol" w:hAnsi="Symbol" w:hint="default"/>
      </w:rPr>
    </w:lvl>
    <w:lvl w:ilvl="1" w:tplc="08090003" w:tentative="1">
      <w:start w:val="1"/>
      <w:numFmt w:val="bullet"/>
      <w:lvlText w:val="o"/>
      <w:lvlJc w:val="left"/>
      <w:pPr>
        <w:ind w:left="2508" w:hanging="360"/>
      </w:pPr>
      <w:rPr>
        <w:rFonts w:ascii="Courier New" w:hAnsi="Courier New" w:cs="Courier New" w:hint="default"/>
      </w:rPr>
    </w:lvl>
    <w:lvl w:ilvl="2" w:tplc="08090005" w:tentative="1">
      <w:start w:val="1"/>
      <w:numFmt w:val="bullet"/>
      <w:lvlText w:val=""/>
      <w:lvlJc w:val="left"/>
      <w:pPr>
        <w:ind w:left="3228" w:hanging="360"/>
      </w:pPr>
      <w:rPr>
        <w:rFonts w:ascii="Wingdings" w:hAnsi="Wingdings" w:hint="default"/>
      </w:rPr>
    </w:lvl>
    <w:lvl w:ilvl="3" w:tplc="08090001" w:tentative="1">
      <w:start w:val="1"/>
      <w:numFmt w:val="bullet"/>
      <w:lvlText w:val=""/>
      <w:lvlJc w:val="left"/>
      <w:pPr>
        <w:ind w:left="3948" w:hanging="360"/>
      </w:pPr>
      <w:rPr>
        <w:rFonts w:ascii="Symbol" w:hAnsi="Symbol" w:hint="default"/>
      </w:rPr>
    </w:lvl>
    <w:lvl w:ilvl="4" w:tplc="08090003" w:tentative="1">
      <w:start w:val="1"/>
      <w:numFmt w:val="bullet"/>
      <w:lvlText w:val="o"/>
      <w:lvlJc w:val="left"/>
      <w:pPr>
        <w:ind w:left="4668" w:hanging="360"/>
      </w:pPr>
      <w:rPr>
        <w:rFonts w:ascii="Courier New" w:hAnsi="Courier New" w:cs="Courier New" w:hint="default"/>
      </w:rPr>
    </w:lvl>
    <w:lvl w:ilvl="5" w:tplc="08090005" w:tentative="1">
      <w:start w:val="1"/>
      <w:numFmt w:val="bullet"/>
      <w:lvlText w:val=""/>
      <w:lvlJc w:val="left"/>
      <w:pPr>
        <w:ind w:left="5388" w:hanging="360"/>
      </w:pPr>
      <w:rPr>
        <w:rFonts w:ascii="Wingdings" w:hAnsi="Wingdings" w:hint="default"/>
      </w:rPr>
    </w:lvl>
    <w:lvl w:ilvl="6" w:tplc="08090001" w:tentative="1">
      <w:start w:val="1"/>
      <w:numFmt w:val="bullet"/>
      <w:lvlText w:val=""/>
      <w:lvlJc w:val="left"/>
      <w:pPr>
        <w:ind w:left="6108" w:hanging="360"/>
      </w:pPr>
      <w:rPr>
        <w:rFonts w:ascii="Symbol" w:hAnsi="Symbol" w:hint="default"/>
      </w:rPr>
    </w:lvl>
    <w:lvl w:ilvl="7" w:tplc="08090003" w:tentative="1">
      <w:start w:val="1"/>
      <w:numFmt w:val="bullet"/>
      <w:lvlText w:val="o"/>
      <w:lvlJc w:val="left"/>
      <w:pPr>
        <w:ind w:left="6828" w:hanging="360"/>
      </w:pPr>
      <w:rPr>
        <w:rFonts w:ascii="Courier New" w:hAnsi="Courier New" w:cs="Courier New" w:hint="default"/>
      </w:rPr>
    </w:lvl>
    <w:lvl w:ilvl="8" w:tplc="08090005" w:tentative="1">
      <w:start w:val="1"/>
      <w:numFmt w:val="bullet"/>
      <w:lvlText w:val=""/>
      <w:lvlJc w:val="left"/>
      <w:pPr>
        <w:ind w:left="7548" w:hanging="360"/>
      </w:pPr>
      <w:rPr>
        <w:rFonts w:ascii="Wingdings" w:hAnsi="Wingdings" w:hint="default"/>
      </w:rPr>
    </w:lvl>
  </w:abstractNum>
  <w:abstractNum w:abstractNumId="15" w15:restartNumberingAfterBreak="0">
    <w:nsid w:val="2249020D"/>
    <w:multiLevelType w:val="hybridMultilevel"/>
    <w:tmpl w:val="39B2AC66"/>
    <w:lvl w:ilvl="0" w:tplc="B37AC2C2">
      <w:start w:val="1"/>
      <w:numFmt w:val="lowerLetter"/>
      <w:lvlText w:val="%1)"/>
      <w:lvlJc w:val="left"/>
      <w:pPr>
        <w:ind w:left="644" w:hanging="360"/>
      </w:pPr>
      <w:rPr>
        <w:rFonts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15:restartNumberingAfterBreak="0">
    <w:nsid w:val="26B23C9A"/>
    <w:multiLevelType w:val="hybridMultilevel"/>
    <w:tmpl w:val="B4BC24FA"/>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83D57A4"/>
    <w:multiLevelType w:val="hybridMultilevel"/>
    <w:tmpl w:val="F15E5396"/>
    <w:lvl w:ilvl="0" w:tplc="53FC5E24">
      <w:start w:val="1"/>
      <w:numFmt w:val="lowerLetter"/>
      <w:lvlText w:val="%1)"/>
      <w:lvlJc w:val="left"/>
      <w:pPr>
        <w:tabs>
          <w:tab w:val="num" w:pos="786"/>
        </w:tabs>
        <w:ind w:left="78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18" w15:restartNumberingAfterBreak="0">
    <w:nsid w:val="28E216FB"/>
    <w:multiLevelType w:val="hybridMultilevel"/>
    <w:tmpl w:val="ADC886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2C020E07"/>
    <w:multiLevelType w:val="hybridMultilevel"/>
    <w:tmpl w:val="1B5E5648"/>
    <w:lvl w:ilvl="0" w:tplc="3C26DE64">
      <w:start w:val="1"/>
      <w:numFmt w:val="low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35B94966"/>
    <w:multiLevelType w:val="hybridMultilevel"/>
    <w:tmpl w:val="2E54C24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15:restartNumberingAfterBreak="0">
    <w:nsid w:val="35C876A8"/>
    <w:multiLevelType w:val="multilevel"/>
    <w:tmpl w:val="C122D37E"/>
    <w:lvl w:ilvl="0">
      <w:start w:val="1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A047A21"/>
    <w:multiLevelType w:val="hybridMultilevel"/>
    <w:tmpl w:val="9C0C1A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FDD481E"/>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41760DF0"/>
    <w:multiLevelType w:val="hybridMultilevel"/>
    <w:tmpl w:val="E8129524"/>
    <w:lvl w:ilvl="0" w:tplc="FFFFFFFF">
      <w:start w:val="1"/>
      <w:numFmt w:val="lowerLetter"/>
      <w:lvlText w:val="%1)"/>
      <w:lvlJc w:val="left"/>
      <w:pPr>
        <w:tabs>
          <w:tab w:val="num" w:pos="928"/>
        </w:tabs>
        <w:ind w:left="928" w:hanging="360"/>
      </w:pPr>
    </w:lvl>
    <w:lvl w:ilvl="1" w:tplc="FFFFFFFF">
      <w:start w:val="1"/>
      <w:numFmt w:val="decimal"/>
      <w:lvlText w:val="%2."/>
      <w:lvlJc w:val="left"/>
      <w:pPr>
        <w:tabs>
          <w:tab w:val="num" w:pos="1648"/>
        </w:tabs>
        <w:ind w:left="1648" w:hanging="360"/>
      </w:pPr>
    </w:lvl>
    <w:lvl w:ilvl="2" w:tplc="FFFFFFFF">
      <w:start w:val="1"/>
      <w:numFmt w:val="decimal"/>
      <w:lvlText w:val="%3."/>
      <w:lvlJc w:val="left"/>
      <w:pPr>
        <w:tabs>
          <w:tab w:val="num" w:pos="2368"/>
        </w:tabs>
        <w:ind w:left="2368" w:hanging="360"/>
      </w:pPr>
    </w:lvl>
    <w:lvl w:ilvl="3" w:tplc="FFFFFFFF">
      <w:start w:val="1"/>
      <w:numFmt w:val="decimal"/>
      <w:lvlText w:val="%4."/>
      <w:lvlJc w:val="left"/>
      <w:pPr>
        <w:tabs>
          <w:tab w:val="num" w:pos="3088"/>
        </w:tabs>
        <w:ind w:left="3088" w:hanging="360"/>
      </w:pPr>
    </w:lvl>
    <w:lvl w:ilvl="4" w:tplc="FFFFFFFF">
      <w:start w:val="1"/>
      <w:numFmt w:val="decimal"/>
      <w:lvlText w:val="%5."/>
      <w:lvlJc w:val="left"/>
      <w:pPr>
        <w:tabs>
          <w:tab w:val="num" w:pos="3808"/>
        </w:tabs>
        <w:ind w:left="3808" w:hanging="360"/>
      </w:pPr>
    </w:lvl>
    <w:lvl w:ilvl="5" w:tplc="FFFFFFFF">
      <w:start w:val="1"/>
      <w:numFmt w:val="decimal"/>
      <w:lvlText w:val="%6."/>
      <w:lvlJc w:val="left"/>
      <w:pPr>
        <w:tabs>
          <w:tab w:val="num" w:pos="4528"/>
        </w:tabs>
        <w:ind w:left="4528" w:hanging="360"/>
      </w:pPr>
    </w:lvl>
    <w:lvl w:ilvl="6" w:tplc="FFFFFFFF">
      <w:start w:val="1"/>
      <w:numFmt w:val="decimal"/>
      <w:lvlText w:val="%7."/>
      <w:lvlJc w:val="left"/>
      <w:pPr>
        <w:tabs>
          <w:tab w:val="num" w:pos="5248"/>
        </w:tabs>
        <w:ind w:left="5248" w:hanging="360"/>
      </w:pPr>
    </w:lvl>
    <w:lvl w:ilvl="7" w:tplc="FFFFFFFF">
      <w:start w:val="1"/>
      <w:numFmt w:val="decimal"/>
      <w:lvlText w:val="%8."/>
      <w:lvlJc w:val="left"/>
      <w:pPr>
        <w:tabs>
          <w:tab w:val="num" w:pos="5968"/>
        </w:tabs>
        <w:ind w:left="5968" w:hanging="360"/>
      </w:pPr>
    </w:lvl>
    <w:lvl w:ilvl="8" w:tplc="FFFFFFFF">
      <w:start w:val="1"/>
      <w:numFmt w:val="decimal"/>
      <w:lvlText w:val="%9."/>
      <w:lvlJc w:val="left"/>
      <w:pPr>
        <w:tabs>
          <w:tab w:val="num" w:pos="6688"/>
        </w:tabs>
        <w:ind w:left="6688" w:hanging="360"/>
      </w:pPr>
    </w:lvl>
  </w:abstractNum>
  <w:abstractNum w:abstractNumId="26" w15:restartNumberingAfterBreak="0">
    <w:nsid w:val="4692170F"/>
    <w:multiLevelType w:val="hybridMultilevel"/>
    <w:tmpl w:val="7520D9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D8E0BFC"/>
    <w:multiLevelType w:val="hybridMultilevel"/>
    <w:tmpl w:val="4DCC0B7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0BD2DBA"/>
    <w:multiLevelType w:val="hybridMultilevel"/>
    <w:tmpl w:val="FEA46318"/>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15:restartNumberingAfterBreak="0">
    <w:nsid w:val="510F7B03"/>
    <w:multiLevelType w:val="hybridMultilevel"/>
    <w:tmpl w:val="CAF006C8"/>
    <w:lvl w:ilvl="0" w:tplc="08090001">
      <w:start w:val="1"/>
      <w:numFmt w:val="bullet"/>
      <w:lvlText w:val=""/>
      <w:lvlJc w:val="left"/>
      <w:pPr>
        <w:ind w:left="1788" w:hanging="360"/>
      </w:pPr>
      <w:rPr>
        <w:rFonts w:ascii="Symbol" w:hAnsi="Symbol" w:hint="default"/>
      </w:rPr>
    </w:lvl>
    <w:lvl w:ilvl="1" w:tplc="08090003" w:tentative="1">
      <w:start w:val="1"/>
      <w:numFmt w:val="bullet"/>
      <w:lvlText w:val="o"/>
      <w:lvlJc w:val="left"/>
      <w:pPr>
        <w:ind w:left="2508" w:hanging="360"/>
      </w:pPr>
      <w:rPr>
        <w:rFonts w:ascii="Courier New" w:hAnsi="Courier New" w:cs="Courier New" w:hint="default"/>
      </w:rPr>
    </w:lvl>
    <w:lvl w:ilvl="2" w:tplc="08090005" w:tentative="1">
      <w:start w:val="1"/>
      <w:numFmt w:val="bullet"/>
      <w:lvlText w:val=""/>
      <w:lvlJc w:val="left"/>
      <w:pPr>
        <w:ind w:left="3228" w:hanging="360"/>
      </w:pPr>
      <w:rPr>
        <w:rFonts w:ascii="Wingdings" w:hAnsi="Wingdings" w:hint="default"/>
      </w:rPr>
    </w:lvl>
    <w:lvl w:ilvl="3" w:tplc="08090001" w:tentative="1">
      <w:start w:val="1"/>
      <w:numFmt w:val="bullet"/>
      <w:lvlText w:val=""/>
      <w:lvlJc w:val="left"/>
      <w:pPr>
        <w:ind w:left="3948" w:hanging="360"/>
      </w:pPr>
      <w:rPr>
        <w:rFonts w:ascii="Symbol" w:hAnsi="Symbol" w:hint="default"/>
      </w:rPr>
    </w:lvl>
    <w:lvl w:ilvl="4" w:tplc="08090003" w:tentative="1">
      <w:start w:val="1"/>
      <w:numFmt w:val="bullet"/>
      <w:lvlText w:val="o"/>
      <w:lvlJc w:val="left"/>
      <w:pPr>
        <w:ind w:left="4668" w:hanging="360"/>
      </w:pPr>
      <w:rPr>
        <w:rFonts w:ascii="Courier New" w:hAnsi="Courier New" w:cs="Courier New" w:hint="default"/>
      </w:rPr>
    </w:lvl>
    <w:lvl w:ilvl="5" w:tplc="08090005" w:tentative="1">
      <w:start w:val="1"/>
      <w:numFmt w:val="bullet"/>
      <w:lvlText w:val=""/>
      <w:lvlJc w:val="left"/>
      <w:pPr>
        <w:ind w:left="5388" w:hanging="360"/>
      </w:pPr>
      <w:rPr>
        <w:rFonts w:ascii="Wingdings" w:hAnsi="Wingdings" w:hint="default"/>
      </w:rPr>
    </w:lvl>
    <w:lvl w:ilvl="6" w:tplc="08090001" w:tentative="1">
      <w:start w:val="1"/>
      <w:numFmt w:val="bullet"/>
      <w:lvlText w:val=""/>
      <w:lvlJc w:val="left"/>
      <w:pPr>
        <w:ind w:left="6108" w:hanging="360"/>
      </w:pPr>
      <w:rPr>
        <w:rFonts w:ascii="Symbol" w:hAnsi="Symbol" w:hint="default"/>
      </w:rPr>
    </w:lvl>
    <w:lvl w:ilvl="7" w:tplc="08090003" w:tentative="1">
      <w:start w:val="1"/>
      <w:numFmt w:val="bullet"/>
      <w:lvlText w:val="o"/>
      <w:lvlJc w:val="left"/>
      <w:pPr>
        <w:ind w:left="6828" w:hanging="360"/>
      </w:pPr>
      <w:rPr>
        <w:rFonts w:ascii="Courier New" w:hAnsi="Courier New" w:cs="Courier New" w:hint="default"/>
      </w:rPr>
    </w:lvl>
    <w:lvl w:ilvl="8" w:tplc="08090005" w:tentative="1">
      <w:start w:val="1"/>
      <w:numFmt w:val="bullet"/>
      <w:lvlText w:val=""/>
      <w:lvlJc w:val="left"/>
      <w:pPr>
        <w:ind w:left="7548" w:hanging="360"/>
      </w:pPr>
      <w:rPr>
        <w:rFonts w:ascii="Wingdings" w:hAnsi="Wingdings" w:hint="default"/>
      </w:rPr>
    </w:lvl>
  </w:abstractNum>
  <w:abstractNum w:abstractNumId="30" w15:restartNumberingAfterBreak="0">
    <w:nsid w:val="51B55BBB"/>
    <w:multiLevelType w:val="multilevel"/>
    <w:tmpl w:val="CF323A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F353900"/>
    <w:multiLevelType w:val="hybridMultilevel"/>
    <w:tmpl w:val="F274DF84"/>
    <w:lvl w:ilvl="0" w:tplc="24A2E620">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2" w15:restartNumberingAfterBreak="0">
    <w:nsid w:val="61E3B8AE"/>
    <w:multiLevelType w:val="hybridMultilevel"/>
    <w:tmpl w:val="FFFFFFFF"/>
    <w:lvl w:ilvl="0" w:tplc="FFFFFFFF">
      <w:start w:val="1"/>
      <w:numFmt w:val="ideographDigital"/>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62423954"/>
    <w:multiLevelType w:val="hybridMultilevel"/>
    <w:tmpl w:val="3A8C7488"/>
    <w:lvl w:ilvl="0" w:tplc="FFFFFFFF">
      <w:start w:val="1"/>
      <w:numFmt w:val="bullet"/>
      <w:lvlText w:val="­"/>
      <w:lvlJc w:val="left"/>
      <w:pPr>
        <w:tabs>
          <w:tab w:val="num" w:pos="1440"/>
        </w:tabs>
        <w:ind w:left="1440" w:hanging="360"/>
      </w:pPr>
      <w:rPr>
        <w:rFonts w:ascii="Times New Roman" w:hAnsi="Times New Roman" w:cs="Times New Roman" w:hint="default"/>
        <w:b w:val="0"/>
        <w:i w:val="0"/>
        <w:sz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 w15:restartNumberingAfterBreak="0">
    <w:nsid w:val="628F568B"/>
    <w:multiLevelType w:val="hybridMultilevel"/>
    <w:tmpl w:val="C1883506"/>
    <w:lvl w:ilvl="0" w:tplc="FFFFFFFF">
      <w:start w:val="1"/>
      <w:numFmt w:val="lowerLetter"/>
      <w:lvlText w:val="%1)"/>
      <w:lvlJc w:val="left"/>
      <w:pPr>
        <w:tabs>
          <w:tab w:val="num" w:pos="1070"/>
        </w:tabs>
        <w:ind w:left="107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5" w15:restartNumberingAfterBreak="0">
    <w:nsid w:val="64461AD6"/>
    <w:multiLevelType w:val="hybridMultilevel"/>
    <w:tmpl w:val="2DA46A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6F63762"/>
    <w:multiLevelType w:val="hybridMultilevel"/>
    <w:tmpl w:val="ADB48436"/>
    <w:lvl w:ilvl="0" w:tplc="FFFFFFFF">
      <w:start w:val="1"/>
      <w:numFmt w:val="bullet"/>
      <w:lvlText w:val="­"/>
      <w:lvlJc w:val="left"/>
      <w:pPr>
        <w:tabs>
          <w:tab w:val="num" w:pos="1440"/>
        </w:tabs>
        <w:ind w:left="1440" w:hanging="360"/>
      </w:pPr>
      <w:rPr>
        <w:rFonts w:ascii="Times New Roman" w:hAnsi="Times New Roman" w:cs="Times New Roman" w:hint="default"/>
        <w:b w:val="0"/>
        <w:i w:val="0"/>
        <w:sz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15:restartNumberingAfterBreak="0">
    <w:nsid w:val="677660DB"/>
    <w:multiLevelType w:val="hybridMultilevel"/>
    <w:tmpl w:val="F75AB9F4"/>
    <w:lvl w:ilvl="0" w:tplc="3AAC30FE">
      <w:start w:val="2"/>
      <w:numFmt w:val="decimal"/>
      <w:lvlText w:val="%1)"/>
      <w:lvlJc w:val="left"/>
      <w:pPr>
        <w:ind w:left="600" w:hanging="360"/>
      </w:pPr>
      <w:rPr>
        <w:rFonts w:hint="default"/>
        <w:b/>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8" w15:restartNumberingAfterBreak="0">
    <w:nsid w:val="691813D6"/>
    <w:multiLevelType w:val="hybridMultilevel"/>
    <w:tmpl w:val="6E82D46E"/>
    <w:lvl w:ilvl="0" w:tplc="0C987A82">
      <w:start w:val="1"/>
      <w:numFmt w:val="decimal"/>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9" w15:restartNumberingAfterBreak="0">
    <w:nsid w:val="6AD94970"/>
    <w:multiLevelType w:val="multilevel"/>
    <w:tmpl w:val="FE92D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0C19C6"/>
    <w:multiLevelType w:val="hybridMultilevel"/>
    <w:tmpl w:val="8FD0BEB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76E0B4E"/>
    <w:multiLevelType w:val="hybridMultilevel"/>
    <w:tmpl w:val="C742AC60"/>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2" w15:restartNumberingAfterBreak="0">
    <w:nsid w:val="7B037F71"/>
    <w:multiLevelType w:val="hybridMultilevel"/>
    <w:tmpl w:val="C2024B5E"/>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785"/>
        </w:tabs>
        <w:ind w:left="1785" w:hanging="705"/>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365758269">
    <w:abstractNumId w:val="39"/>
  </w:num>
  <w:num w:numId="2" w16cid:durableId="1983465368">
    <w:abstractNumId w:val="13"/>
  </w:num>
  <w:num w:numId="3" w16cid:durableId="1561207662">
    <w:abstractNumId w:val="20"/>
  </w:num>
  <w:num w:numId="4" w16cid:durableId="1816751044">
    <w:abstractNumId w:val="35"/>
  </w:num>
  <w:num w:numId="5" w16cid:durableId="167644169">
    <w:abstractNumId w:val="26"/>
  </w:num>
  <w:num w:numId="6" w16cid:durableId="1677989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959067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6228328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7659895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5740520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5677823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164692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2456649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2086289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74818320">
    <w:abstractNumId w:val="1"/>
  </w:num>
  <w:num w:numId="16" w16cid:durableId="1456749102">
    <w:abstractNumId w:val="31"/>
  </w:num>
  <w:num w:numId="17" w16cid:durableId="854422677">
    <w:abstractNumId w:val="3"/>
  </w:num>
  <w:num w:numId="18" w16cid:durableId="1340739706">
    <w:abstractNumId w:val="16"/>
  </w:num>
  <w:num w:numId="19" w16cid:durableId="1498493863">
    <w:abstractNumId w:val="2"/>
  </w:num>
  <w:num w:numId="20" w16cid:durableId="1308437134">
    <w:abstractNumId w:val="4"/>
  </w:num>
  <w:num w:numId="21" w16cid:durableId="1103845155">
    <w:abstractNumId w:val="5"/>
  </w:num>
  <w:num w:numId="22" w16cid:durableId="518738854">
    <w:abstractNumId w:val="17"/>
  </w:num>
  <w:num w:numId="23" w16cid:durableId="1572156403">
    <w:abstractNumId w:val="23"/>
  </w:num>
  <w:num w:numId="24" w16cid:durableId="720978997">
    <w:abstractNumId w:val="40"/>
  </w:num>
  <w:num w:numId="25" w16cid:durableId="1743791697">
    <w:abstractNumId w:val="8"/>
  </w:num>
  <w:num w:numId="26" w16cid:durableId="493229260">
    <w:abstractNumId w:val="27"/>
  </w:num>
  <w:num w:numId="27" w16cid:durableId="2021000756">
    <w:abstractNumId w:val="38"/>
  </w:num>
  <w:num w:numId="28" w16cid:durableId="476189183">
    <w:abstractNumId w:val="19"/>
  </w:num>
  <w:num w:numId="29" w16cid:durableId="143204601">
    <w:abstractNumId w:val="37"/>
  </w:num>
  <w:num w:numId="30" w16cid:durableId="760611161">
    <w:abstractNumId w:val="12"/>
  </w:num>
  <w:num w:numId="31" w16cid:durableId="1862888417">
    <w:abstractNumId w:val="30"/>
  </w:num>
  <w:num w:numId="32" w16cid:durableId="1718969422">
    <w:abstractNumId w:val="15"/>
  </w:num>
  <w:num w:numId="33" w16cid:durableId="1321275640">
    <w:abstractNumId w:val="22"/>
  </w:num>
  <w:num w:numId="34" w16cid:durableId="668748851">
    <w:abstractNumId w:val="9"/>
  </w:num>
  <w:num w:numId="35" w16cid:durableId="99566067">
    <w:abstractNumId w:val="29"/>
  </w:num>
  <w:num w:numId="36" w16cid:durableId="924920061">
    <w:abstractNumId w:val="14"/>
  </w:num>
  <w:num w:numId="37" w16cid:durableId="912664478">
    <w:abstractNumId w:val="24"/>
  </w:num>
  <w:num w:numId="38" w16cid:durableId="556431689">
    <w:abstractNumId w:val="0"/>
  </w:num>
  <w:num w:numId="39" w16cid:durableId="1088037843">
    <w:abstractNumId w:val="11"/>
  </w:num>
  <w:num w:numId="40" w16cid:durableId="19284548">
    <w:abstractNumId w:val="32"/>
  </w:num>
  <w:num w:numId="41" w16cid:durableId="1620261015">
    <w:abstractNumId w:val="10"/>
  </w:num>
  <w:num w:numId="42" w16cid:durableId="921568217">
    <w:abstractNumId w:val="7"/>
  </w:num>
  <w:num w:numId="43" w16cid:durableId="170917950">
    <w:abstractNumId w:val="7"/>
  </w:num>
  <w:num w:numId="44" w16cid:durableId="89570236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002"/>
    <w:rsid w:val="0002106B"/>
    <w:rsid w:val="000B7D25"/>
    <w:rsid w:val="000D0CB4"/>
    <w:rsid w:val="000D3BBD"/>
    <w:rsid w:val="00186613"/>
    <w:rsid w:val="001C6D3B"/>
    <w:rsid w:val="001E41F1"/>
    <w:rsid w:val="00274295"/>
    <w:rsid w:val="002E26E9"/>
    <w:rsid w:val="00300FCC"/>
    <w:rsid w:val="00305183"/>
    <w:rsid w:val="0032545A"/>
    <w:rsid w:val="003476FB"/>
    <w:rsid w:val="0036212B"/>
    <w:rsid w:val="00364123"/>
    <w:rsid w:val="0039033D"/>
    <w:rsid w:val="003A29B6"/>
    <w:rsid w:val="00435C40"/>
    <w:rsid w:val="004611C0"/>
    <w:rsid w:val="0046553C"/>
    <w:rsid w:val="00531002"/>
    <w:rsid w:val="005515AD"/>
    <w:rsid w:val="00577059"/>
    <w:rsid w:val="00621BF0"/>
    <w:rsid w:val="00643CAB"/>
    <w:rsid w:val="00646A76"/>
    <w:rsid w:val="00687D97"/>
    <w:rsid w:val="006D446A"/>
    <w:rsid w:val="006F6186"/>
    <w:rsid w:val="006F6738"/>
    <w:rsid w:val="00713DC8"/>
    <w:rsid w:val="007A203D"/>
    <w:rsid w:val="007F15AB"/>
    <w:rsid w:val="00842DBC"/>
    <w:rsid w:val="008A2C50"/>
    <w:rsid w:val="008B68B5"/>
    <w:rsid w:val="0091213C"/>
    <w:rsid w:val="00947E97"/>
    <w:rsid w:val="00A0347D"/>
    <w:rsid w:val="00A109FD"/>
    <w:rsid w:val="00A42AD5"/>
    <w:rsid w:val="00A731F9"/>
    <w:rsid w:val="00A7396B"/>
    <w:rsid w:val="00AA7B55"/>
    <w:rsid w:val="00AF428E"/>
    <w:rsid w:val="00B059A6"/>
    <w:rsid w:val="00B460B6"/>
    <w:rsid w:val="00B54397"/>
    <w:rsid w:val="00BF1965"/>
    <w:rsid w:val="00BF20D3"/>
    <w:rsid w:val="00C1411D"/>
    <w:rsid w:val="00C22B04"/>
    <w:rsid w:val="00C662D5"/>
    <w:rsid w:val="00CB414A"/>
    <w:rsid w:val="00DD5370"/>
    <w:rsid w:val="00E44262"/>
    <w:rsid w:val="00EC0F7E"/>
    <w:rsid w:val="00EF064F"/>
    <w:rsid w:val="00EF464C"/>
    <w:rsid w:val="00F319E6"/>
    <w:rsid w:val="00F62D41"/>
    <w:rsid w:val="00FA1A54"/>
    <w:rsid w:val="00FF68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8D7425"/>
  <w15:chartTrackingRefBased/>
  <w15:docId w15:val="{2F5B0DCF-F79E-4CAC-B988-62C8CA209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319E6"/>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F319E6"/>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link w:val="Nagwek2Znak"/>
    <w:qFormat/>
    <w:rsid w:val="00F319E6"/>
    <w:pPr>
      <w:spacing w:before="100" w:beforeAutospacing="1" w:after="100" w:afterAutospacing="1"/>
      <w:outlineLvl w:val="1"/>
    </w:pPr>
    <w:rPr>
      <w:b/>
      <w:bCs/>
      <w:sz w:val="36"/>
      <w:szCs w:val="36"/>
    </w:rPr>
  </w:style>
  <w:style w:type="paragraph" w:styleId="Nagwek3">
    <w:name w:val="heading 3"/>
    <w:basedOn w:val="Normalny"/>
    <w:next w:val="Normalny"/>
    <w:link w:val="Nagwek3Znak"/>
    <w:uiPriority w:val="9"/>
    <w:unhideWhenUsed/>
    <w:qFormat/>
    <w:rsid w:val="00F319E6"/>
    <w:pPr>
      <w:keepNext/>
      <w:keepLines/>
      <w:spacing w:before="200"/>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nhideWhenUsed/>
    <w:qFormat/>
    <w:rsid w:val="00F319E6"/>
    <w:pPr>
      <w:keepNext/>
      <w:keepLines/>
      <w:spacing w:before="200"/>
      <w:outlineLvl w:val="3"/>
    </w:pPr>
    <w:rPr>
      <w:rFonts w:ascii="Cambria" w:hAnsi="Cambria"/>
      <w:b/>
      <w:bCs/>
      <w:i/>
      <w:iCs/>
      <w:color w:val="4F81BD"/>
      <w:sz w:val="20"/>
      <w:szCs w:val="20"/>
    </w:rPr>
  </w:style>
  <w:style w:type="paragraph" w:styleId="Nagwek5">
    <w:name w:val="heading 5"/>
    <w:basedOn w:val="Normalny"/>
    <w:next w:val="Normalny"/>
    <w:link w:val="Nagwek5Znak"/>
    <w:unhideWhenUsed/>
    <w:qFormat/>
    <w:rsid w:val="00F319E6"/>
    <w:pPr>
      <w:spacing w:before="240" w:after="60"/>
      <w:outlineLvl w:val="4"/>
    </w:pPr>
    <w:rPr>
      <w:rFonts w:ascii="Calibri" w:hAnsi="Calibri"/>
      <w:b/>
      <w:bCs/>
      <w:i/>
      <w:iCs/>
      <w:sz w:val="26"/>
      <w:szCs w:val="26"/>
    </w:rPr>
  </w:style>
  <w:style w:type="paragraph" w:styleId="Nagwek6">
    <w:name w:val="heading 6"/>
    <w:basedOn w:val="Normalny"/>
    <w:next w:val="Normalny"/>
    <w:link w:val="Nagwek6Znak"/>
    <w:uiPriority w:val="9"/>
    <w:unhideWhenUsed/>
    <w:qFormat/>
    <w:rsid w:val="00F319E6"/>
    <w:pPr>
      <w:keepNext/>
      <w:keepLines/>
      <w:spacing w:before="200"/>
      <w:outlineLvl w:val="5"/>
    </w:pPr>
    <w:rPr>
      <w:rFonts w:asciiTheme="majorHAnsi" w:eastAsiaTheme="majorEastAsia" w:hAnsiTheme="majorHAnsi" w:cstheme="majorBidi"/>
      <w:i/>
      <w:iCs/>
      <w:color w:val="1F4D78" w:themeColor="accent1" w:themeShade="7F"/>
    </w:rPr>
  </w:style>
  <w:style w:type="paragraph" w:styleId="Nagwek7">
    <w:name w:val="heading 7"/>
    <w:basedOn w:val="Normalny"/>
    <w:next w:val="Normalny"/>
    <w:link w:val="Nagwek7Znak"/>
    <w:uiPriority w:val="9"/>
    <w:semiHidden/>
    <w:unhideWhenUsed/>
    <w:qFormat/>
    <w:rsid w:val="00F319E6"/>
    <w:pPr>
      <w:keepNext/>
      <w:keepLines/>
      <w:spacing w:before="200"/>
      <w:outlineLvl w:val="6"/>
    </w:pPr>
    <w:rPr>
      <w:rFonts w:ascii="Cambria" w:hAnsi="Cambria"/>
      <w:i/>
      <w:iCs/>
      <w:color w:val="404040"/>
      <w:sz w:val="20"/>
      <w:szCs w:val="20"/>
    </w:rPr>
  </w:style>
  <w:style w:type="paragraph" w:styleId="Nagwek8">
    <w:name w:val="heading 8"/>
    <w:basedOn w:val="Normalny"/>
    <w:next w:val="Normalny"/>
    <w:link w:val="Nagwek8Znak"/>
    <w:qFormat/>
    <w:rsid w:val="00F319E6"/>
    <w:pPr>
      <w:keepNext/>
      <w:pBdr>
        <w:top w:val="single" w:sz="4" w:space="1" w:color="auto"/>
        <w:left w:val="single" w:sz="4" w:space="4" w:color="auto"/>
        <w:bottom w:val="single" w:sz="4" w:space="1" w:color="auto"/>
        <w:right w:val="single" w:sz="4" w:space="4" w:color="auto"/>
      </w:pBdr>
      <w:jc w:val="center"/>
      <w:outlineLvl w:val="7"/>
    </w:pPr>
    <w:rPr>
      <w:b/>
      <w:i/>
      <w:color w:val="FF0000"/>
      <w:sz w:val="39"/>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531002"/>
    <w:pPr>
      <w:spacing w:before="100" w:beforeAutospacing="1" w:after="100" w:afterAutospacing="1"/>
    </w:pPr>
  </w:style>
  <w:style w:type="table" w:styleId="Tabela-Siatka">
    <w:name w:val="Table Grid"/>
    <w:basedOn w:val="Standardowy"/>
    <w:uiPriority w:val="59"/>
    <w:rsid w:val="005310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91213C"/>
    <w:pPr>
      <w:tabs>
        <w:tab w:val="center" w:pos="4536"/>
        <w:tab w:val="right" w:pos="9072"/>
      </w:tabs>
    </w:pPr>
  </w:style>
  <w:style w:type="character" w:customStyle="1" w:styleId="NagwekZnak">
    <w:name w:val="Nagłówek Znak"/>
    <w:basedOn w:val="Domylnaczcionkaakapitu"/>
    <w:link w:val="Nagwek"/>
    <w:rsid w:val="0091213C"/>
  </w:style>
  <w:style w:type="paragraph" w:styleId="Stopka">
    <w:name w:val="footer"/>
    <w:basedOn w:val="Normalny"/>
    <w:link w:val="StopkaZnak"/>
    <w:uiPriority w:val="99"/>
    <w:unhideWhenUsed/>
    <w:rsid w:val="0091213C"/>
    <w:pPr>
      <w:tabs>
        <w:tab w:val="center" w:pos="4536"/>
        <w:tab w:val="right" w:pos="9072"/>
      </w:tabs>
    </w:pPr>
  </w:style>
  <w:style w:type="character" w:customStyle="1" w:styleId="StopkaZnak">
    <w:name w:val="Stopka Znak"/>
    <w:basedOn w:val="Domylnaczcionkaakapitu"/>
    <w:link w:val="Stopka"/>
    <w:uiPriority w:val="99"/>
    <w:rsid w:val="0091213C"/>
  </w:style>
  <w:style w:type="character" w:customStyle="1" w:styleId="Nagwek1Znak">
    <w:name w:val="Nagłówek 1 Znak"/>
    <w:basedOn w:val="Domylnaczcionkaakapitu"/>
    <w:link w:val="Nagwek1"/>
    <w:rsid w:val="00F319E6"/>
    <w:rPr>
      <w:rFonts w:asciiTheme="majorHAnsi" w:eastAsiaTheme="majorEastAsia" w:hAnsiTheme="majorHAnsi" w:cstheme="majorBidi"/>
      <w:b/>
      <w:bCs/>
      <w:color w:val="2E74B5" w:themeColor="accent1" w:themeShade="BF"/>
      <w:sz w:val="28"/>
      <w:szCs w:val="28"/>
      <w:lang w:eastAsia="pl-PL"/>
    </w:rPr>
  </w:style>
  <w:style w:type="character" w:customStyle="1" w:styleId="Nagwek2Znak">
    <w:name w:val="Nagłówek 2 Znak"/>
    <w:basedOn w:val="Domylnaczcionkaakapitu"/>
    <w:link w:val="Nagwek2"/>
    <w:rsid w:val="00F319E6"/>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F319E6"/>
    <w:rPr>
      <w:rFonts w:asciiTheme="majorHAnsi" w:eastAsiaTheme="majorEastAsia" w:hAnsiTheme="majorHAnsi" w:cstheme="majorBidi"/>
      <w:b/>
      <w:bCs/>
      <w:color w:val="5B9BD5" w:themeColor="accent1"/>
      <w:sz w:val="24"/>
      <w:szCs w:val="24"/>
      <w:lang w:eastAsia="pl-PL"/>
    </w:rPr>
  </w:style>
  <w:style w:type="character" w:customStyle="1" w:styleId="Nagwek4Znak">
    <w:name w:val="Nagłówek 4 Znak"/>
    <w:basedOn w:val="Domylnaczcionkaakapitu"/>
    <w:link w:val="Nagwek4"/>
    <w:rsid w:val="00F319E6"/>
    <w:rPr>
      <w:rFonts w:ascii="Cambria" w:eastAsia="Times New Roman" w:hAnsi="Cambria" w:cs="Times New Roman"/>
      <w:b/>
      <w:bCs/>
      <w:i/>
      <w:iCs/>
      <w:color w:val="4F81BD"/>
      <w:sz w:val="20"/>
      <w:szCs w:val="20"/>
      <w:lang w:eastAsia="pl-PL"/>
    </w:rPr>
  </w:style>
  <w:style w:type="character" w:customStyle="1" w:styleId="Nagwek5Znak">
    <w:name w:val="Nagłówek 5 Znak"/>
    <w:basedOn w:val="Domylnaczcionkaakapitu"/>
    <w:link w:val="Nagwek5"/>
    <w:rsid w:val="00F319E6"/>
    <w:rPr>
      <w:rFonts w:ascii="Calibri" w:eastAsia="Times New Roman" w:hAnsi="Calibri" w:cs="Times New Roman"/>
      <w:b/>
      <w:bCs/>
      <w:i/>
      <w:iCs/>
      <w:sz w:val="26"/>
      <w:szCs w:val="26"/>
      <w:lang w:eastAsia="pl-PL"/>
    </w:rPr>
  </w:style>
  <w:style w:type="character" w:customStyle="1" w:styleId="Nagwek6Znak">
    <w:name w:val="Nagłówek 6 Znak"/>
    <w:basedOn w:val="Domylnaczcionkaakapitu"/>
    <w:link w:val="Nagwek6"/>
    <w:uiPriority w:val="9"/>
    <w:rsid w:val="00F319E6"/>
    <w:rPr>
      <w:rFonts w:asciiTheme="majorHAnsi" w:eastAsiaTheme="majorEastAsia" w:hAnsiTheme="majorHAnsi" w:cstheme="majorBidi"/>
      <w:i/>
      <w:iCs/>
      <w:color w:val="1F4D78" w:themeColor="accent1" w:themeShade="7F"/>
      <w:sz w:val="24"/>
      <w:szCs w:val="24"/>
      <w:lang w:eastAsia="pl-PL"/>
    </w:rPr>
  </w:style>
  <w:style w:type="character" w:customStyle="1" w:styleId="Nagwek7Znak">
    <w:name w:val="Nagłówek 7 Znak"/>
    <w:basedOn w:val="Domylnaczcionkaakapitu"/>
    <w:link w:val="Nagwek7"/>
    <w:uiPriority w:val="9"/>
    <w:semiHidden/>
    <w:rsid w:val="00F319E6"/>
    <w:rPr>
      <w:rFonts w:ascii="Cambria" w:eastAsia="Times New Roman" w:hAnsi="Cambria" w:cs="Times New Roman"/>
      <w:i/>
      <w:iCs/>
      <w:color w:val="404040"/>
      <w:sz w:val="20"/>
      <w:szCs w:val="20"/>
      <w:lang w:eastAsia="pl-PL"/>
    </w:rPr>
  </w:style>
  <w:style w:type="character" w:customStyle="1" w:styleId="Nagwek8Znak">
    <w:name w:val="Nagłówek 8 Znak"/>
    <w:basedOn w:val="Domylnaczcionkaakapitu"/>
    <w:link w:val="Nagwek8"/>
    <w:rsid w:val="00F319E6"/>
    <w:rPr>
      <w:rFonts w:ascii="Times New Roman" w:eastAsia="Times New Roman" w:hAnsi="Times New Roman" w:cs="Times New Roman"/>
      <w:b/>
      <w:i/>
      <w:color w:val="FF0000"/>
      <w:sz w:val="39"/>
      <w:szCs w:val="20"/>
      <w:lang w:eastAsia="pl-PL"/>
    </w:rPr>
  </w:style>
  <w:style w:type="paragraph" w:styleId="Tekstdymka">
    <w:name w:val="Balloon Text"/>
    <w:basedOn w:val="Normalny"/>
    <w:link w:val="TekstdymkaZnak"/>
    <w:uiPriority w:val="99"/>
    <w:semiHidden/>
    <w:unhideWhenUsed/>
    <w:rsid w:val="00F319E6"/>
    <w:rPr>
      <w:rFonts w:ascii="Tahoma" w:hAnsi="Tahoma" w:cs="Tahoma"/>
      <w:sz w:val="16"/>
      <w:szCs w:val="16"/>
    </w:rPr>
  </w:style>
  <w:style w:type="character" w:customStyle="1" w:styleId="TekstdymkaZnak">
    <w:name w:val="Tekst dymka Znak"/>
    <w:basedOn w:val="Domylnaczcionkaakapitu"/>
    <w:link w:val="Tekstdymka"/>
    <w:uiPriority w:val="99"/>
    <w:semiHidden/>
    <w:rsid w:val="00F319E6"/>
    <w:rPr>
      <w:rFonts w:ascii="Tahoma" w:eastAsia="Times New Roman" w:hAnsi="Tahoma" w:cs="Tahoma"/>
      <w:sz w:val="16"/>
      <w:szCs w:val="16"/>
      <w:lang w:eastAsia="pl-PL"/>
    </w:rPr>
  </w:style>
  <w:style w:type="paragraph" w:styleId="Bezodstpw">
    <w:name w:val="No Spacing"/>
    <w:uiPriority w:val="1"/>
    <w:qFormat/>
    <w:rsid w:val="00F319E6"/>
    <w:pPr>
      <w:widowControl w:val="0"/>
      <w:autoSpaceDE w:val="0"/>
      <w:autoSpaceDN w:val="0"/>
      <w:spacing w:after="0" w:line="240" w:lineRule="auto"/>
    </w:pPr>
    <w:rPr>
      <w:rFonts w:ascii="Arial" w:eastAsia="Arial" w:hAnsi="Arial" w:cs="Arial"/>
      <w:lang w:val="en-US"/>
    </w:rPr>
  </w:style>
  <w:style w:type="character" w:styleId="Hipercze">
    <w:name w:val="Hyperlink"/>
    <w:basedOn w:val="Domylnaczcionkaakapitu"/>
    <w:unhideWhenUsed/>
    <w:rsid w:val="00F319E6"/>
    <w:rPr>
      <w:color w:val="0000FF"/>
      <w:u w:val="single"/>
    </w:rPr>
  </w:style>
  <w:style w:type="paragraph" w:styleId="Akapitzlist">
    <w:name w:val="List Paragraph"/>
    <w:aliases w:val="L1,List Paragraph,Akapit z listą5,normalny tekst,CW_Lista,Numerowanie,Nagł. 4 SW,Akapit z listą BS,Wypunktowanie,Obiekt,List Paragraph1,Podsis rysunku,Nagłowek 3,Preambuła,Kolorowa lista — akcent 11,Dot pt,F5 List Paragraph,Recommendation"/>
    <w:basedOn w:val="Normalny"/>
    <w:link w:val="AkapitzlistZnak"/>
    <w:uiPriority w:val="34"/>
    <w:qFormat/>
    <w:rsid w:val="00F319E6"/>
    <w:pPr>
      <w:ind w:left="720"/>
      <w:contextualSpacing/>
    </w:pPr>
  </w:style>
  <w:style w:type="paragraph" w:styleId="Tekstpodstawowy2">
    <w:name w:val="Body Text 2"/>
    <w:basedOn w:val="Normalny"/>
    <w:link w:val="Tekstpodstawowy2Znak"/>
    <w:rsid w:val="00F319E6"/>
    <w:pPr>
      <w:jc w:val="both"/>
    </w:pPr>
  </w:style>
  <w:style w:type="character" w:customStyle="1" w:styleId="Tekstpodstawowy2Znak">
    <w:name w:val="Tekst podstawowy 2 Znak"/>
    <w:basedOn w:val="Domylnaczcionkaakapitu"/>
    <w:link w:val="Tekstpodstawowy2"/>
    <w:rsid w:val="00F319E6"/>
    <w:rPr>
      <w:rFonts w:ascii="Times New Roman" w:eastAsia="Times New Roman" w:hAnsi="Times New Roman" w:cs="Times New Roman"/>
      <w:sz w:val="24"/>
      <w:szCs w:val="24"/>
      <w:lang w:eastAsia="pl-PL"/>
    </w:rPr>
  </w:style>
  <w:style w:type="paragraph" w:customStyle="1" w:styleId="Default">
    <w:name w:val="Default"/>
    <w:rsid w:val="00F319E6"/>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customStyle="1" w:styleId="AkapitzlistZnak">
    <w:name w:val="Akapit z listą Znak"/>
    <w:aliases w:val="L1 Znak,List Paragraph Znak,Akapit z listą5 Znak,normalny tekst Znak,CW_Lista Znak,Numerowanie Znak,Nagł. 4 SW Znak,Akapit z listą BS Znak,Wypunktowanie Znak,Obiekt Znak,List Paragraph1 Znak,Podsis rysunku Znak,Nagłowek 3 Znak"/>
    <w:link w:val="Akapitzlist"/>
    <w:uiPriority w:val="34"/>
    <w:qFormat/>
    <w:locked/>
    <w:rsid w:val="00F319E6"/>
    <w:rPr>
      <w:rFonts w:ascii="Times New Roman" w:eastAsia="Times New Roman" w:hAnsi="Times New Roman" w:cs="Times New Roman"/>
      <w:sz w:val="24"/>
      <w:szCs w:val="24"/>
      <w:lang w:eastAsia="pl-PL"/>
    </w:rPr>
  </w:style>
  <w:style w:type="paragraph" w:customStyle="1" w:styleId="Standard">
    <w:name w:val="Standard"/>
    <w:qFormat/>
    <w:rsid w:val="00F319E6"/>
    <w:pPr>
      <w:widowControl w:val="0"/>
      <w:autoSpaceDE w:val="0"/>
      <w:autoSpaceDN w:val="0"/>
      <w:adjustRightInd w:val="0"/>
      <w:spacing w:after="0" w:line="240" w:lineRule="auto"/>
    </w:pPr>
    <w:rPr>
      <w:rFonts w:ascii="Times New Roman" w:eastAsia="Times New Roman" w:hAnsi="Times New Roman" w:cs="Times New Roman"/>
      <w:lang w:eastAsia="pl-PL"/>
    </w:rPr>
  </w:style>
  <w:style w:type="character" w:styleId="Pogrubienie">
    <w:name w:val="Strong"/>
    <w:basedOn w:val="Domylnaczcionkaakapitu"/>
    <w:uiPriority w:val="22"/>
    <w:qFormat/>
    <w:rsid w:val="00F319E6"/>
    <w:rPr>
      <w:b/>
      <w:bCs/>
    </w:rPr>
  </w:style>
  <w:style w:type="paragraph" w:styleId="HTML-wstpniesformatowany">
    <w:name w:val="HTML Preformatted"/>
    <w:basedOn w:val="Normalny"/>
    <w:link w:val="HTML-wstpniesformatowanyZnak"/>
    <w:uiPriority w:val="99"/>
    <w:semiHidden/>
    <w:unhideWhenUsed/>
    <w:rsid w:val="00F31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F319E6"/>
    <w:rPr>
      <w:rFonts w:ascii="Courier New" w:eastAsia="Times New Roman" w:hAnsi="Courier New" w:cs="Courier New"/>
      <w:sz w:val="20"/>
      <w:szCs w:val="20"/>
      <w:lang w:eastAsia="pl-PL"/>
    </w:rPr>
  </w:style>
  <w:style w:type="character" w:customStyle="1" w:styleId="csec-nr">
    <w:name w:val="c_sec-nr"/>
    <w:basedOn w:val="Domylnaczcionkaakapitu"/>
    <w:rsid w:val="00F319E6"/>
  </w:style>
  <w:style w:type="character" w:customStyle="1" w:styleId="li-px">
    <w:name w:val="li-px"/>
    <w:basedOn w:val="Domylnaczcionkaakapitu"/>
    <w:rsid w:val="00F319E6"/>
  </w:style>
  <w:style w:type="paragraph" w:styleId="Tytu">
    <w:name w:val="Title"/>
    <w:basedOn w:val="Normalny"/>
    <w:link w:val="TytuZnak"/>
    <w:qFormat/>
    <w:rsid w:val="00F319E6"/>
    <w:pPr>
      <w:jc w:val="center"/>
    </w:pPr>
    <w:rPr>
      <w:sz w:val="28"/>
      <w:lang w:val="en-US"/>
    </w:rPr>
  </w:style>
  <w:style w:type="character" w:customStyle="1" w:styleId="TytuZnak">
    <w:name w:val="Tytuł Znak"/>
    <w:basedOn w:val="Domylnaczcionkaakapitu"/>
    <w:link w:val="Tytu"/>
    <w:rsid w:val="00F319E6"/>
    <w:rPr>
      <w:rFonts w:ascii="Times New Roman" w:eastAsia="Times New Roman" w:hAnsi="Times New Roman" w:cs="Times New Roman"/>
      <w:sz w:val="28"/>
      <w:szCs w:val="24"/>
      <w:lang w:val="en-US" w:eastAsia="pl-PL"/>
    </w:rPr>
  </w:style>
  <w:style w:type="paragraph" w:customStyle="1" w:styleId="WW-Tekstpodstawowy2">
    <w:name w:val="WW-Tekst podstawowy 2"/>
    <w:basedOn w:val="Normalny"/>
    <w:rsid w:val="00F319E6"/>
    <w:pPr>
      <w:widowControl w:val="0"/>
      <w:suppressAutoHyphens/>
      <w:jc w:val="center"/>
    </w:pPr>
    <w:rPr>
      <w:rFonts w:eastAsia="Lucida Sans Unicode"/>
      <w:sz w:val="28"/>
      <w:szCs w:val="20"/>
      <w:lang w:eastAsia="en-US"/>
    </w:rPr>
  </w:style>
  <w:style w:type="character" w:styleId="Odwoanieprzypisudolnego">
    <w:name w:val="footnote reference"/>
    <w:basedOn w:val="Domylnaczcionkaakapitu"/>
    <w:rsid w:val="00F319E6"/>
    <w:rPr>
      <w:sz w:val="20"/>
      <w:vertAlign w:val="superscript"/>
    </w:rPr>
  </w:style>
  <w:style w:type="paragraph" w:styleId="Tekstprzypisudolnego">
    <w:name w:val="footnote text"/>
    <w:basedOn w:val="Normalny"/>
    <w:link w:val="TekstprzypisudolnegoZnak"/>
    <w:rsid w:val="00F319E6"/>
    <w:pPr>
      <w:widowControl w:val="0"/>
    </w:pPr>
    <w:rPr>
      <w:sz w:val="20"/>
      <w:szCs w:val="20"/>
    </w:rPr>
  </w:style>
  <w:style w:type="character" w:customStyle="1" w:styleId="TekstprzypisudolnegoZnak">
    <w:name w:val="Tekst przypisu dolnego Znak"/>
    <w:basedOn w:val="Domylnaczcionkaakapitu"/>
    <w:link w:val="Tekstprzypisudolnego"/>
    <w:rsid w:val="00F319E6"/>
    <w:rPr>
      <w:rFonts w:ascii="Times New Roman" w:eastAsia="Times New Roman" w:hAnsi="Times New Roman" w:cs="Times New Roman"/>
      <w:sz w:val="20"/>
      <w:szCs w:val="20"/>
      <w:lang w:eastAsia="pl-PL"/>
    </w:rPr>
  </w:style>
  <w:style w:type="paragraph" w:customStyle="1" w:styleId="tm">
    <w:name w:val="tm"/>
    <w:basedOn w:val="Normalny"/>
    <w:rsid w:val="00F319E6"/>
    <w:pPr>
      <w:suppressAutoHyphens/>
      <w:ind w:left="480" w:hanging="480"/>
      <w:jc w:val="both"/>
    </w:pPr>
    <w:rPr>
      <w:lang w:eastAsia="ar-SA"/>
    </w:rPr>
  </w:style>
  <w:style w:type="paragraph" w:styleId="Tekstpodstawowy">
    <w:name w:val="Body Text"/>
    <w:aliases w:val=" Znak"/>
    <w:basedOn w:val="Normalny"/>
    <w:link w:val="TekstpodstawowyZnak"/>
    <w:unhideWhenUsed/>
    <w:rsid w:val="00F319E6"/>
    <w:pPr>
      <w:spacing w:after="120"/>
    </w:pPr>
    <w:rPr>
      <w:sz w:val="20"/>
      <w:szCs w:val="20"/>
    </w:rPr>
  </w:style>
  <w:style w:type="character" w:customStyle="1" w:styleId="TekstpodstawowyZnak">
    <w:name w:val="Tekst podstawowy Znak"/>
    <w:aliases w:val=" Znak Znak"/>
    <w:basedOn w:val="Domylnaczcionkaakapitu"/>
    <w:link w:val="Tekstpodstawowy"/>
    <w:rsid w:val="00F319E6"/>
    <w:rPr>
      <w:rFonts w:ascii="Times New Roman" w:eastAsia="Times New Roman" w:hAnsi="Times New Roman" w:cs="Times New Roman"/>
      <w:sz w:val="20"/>
      <w:szCs w:val="20"/>
      <w:lang w:eastAsia="pl-PL"/>
    </w:rPr>
  </w:style>
  <w:style w:type="character" w:styleId="Numerstrony">
    <w:name w:val="page number"/>
    <w:basedOn w:val="Domylnaczcionkaakapitu"/>
    <w:rsid w:val="00F319E6"/>
  </w:style>
  <w:style w:type="paragraph" w:customStyle="1" w:styleId="WW-Tekstpodstawowy3">
    <w:name w:val="WW-Tekst podstawowy 3"/>
    <w:basedOn w:val="Normalny"/>
    <w:rsid w:val="00F319E6"/>
    <w:pPr>
      <w:widowControl w:val="0"/>
      <w:suppressAutoHyphens/>
    </w:pPr>
    <w:rPr>
      <w:rFonts w:eastAsia="Lucida Sans Unicode"/>
      <w:sz w:val="32"/>
      <w:szCs w:val="20"/>
      <w:lang w:eastAsia="en-US"/>
    </w:rPr>
  </w:style>
  <w:style w:type="paragraph" w:customStyle="1" w:styleId="ust">
    <w:name w:val="ust"/>
    <w:rsid w:val="00F319E6"/>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tyt">
    <w:name w:val="tyt"/>
    <w:basedOn w:val="Normalny"/>
    <w:rsid w:val="00F319E6"/>
    <w:pPr>
      <w:keepNext/>
      <w:spacing w:before="60" w:after="60"/>
      <w:jc w:val="center"/>
    </w:pPr>
    <w:rPr>
      <w:b/>
      <w:bCs/>
    </w:rPr>
  </w:style>
  <w:style w:type="paragraph" w:styleId="Legenda">
    <w:name w:val="caption"/>
    <w:basedOn w:val="Normalny"/>
    <w:next w:val="Normalny"/>
    <w:qFormat/>
    <w:rsid w:val="00F319E6"/>
    <w:pPr>
      <w:jc w:val="right"/>
    </w:pPr>
    <w:rPr>
      <w:i/>
      <w:iCs/>
    </w:rPr>
  </w:style>
  <w:style w:type="paragraph" w:customStyle="1" w:styleId="Style8">
    <w:name w:val="Style8"/>
    <w:basedOn w:val="Normalny"/>
    <w:uiPriority w:val="99"/>
    <w:rsid w:val="00F319E6"/>
    <w:pPr>
      <w:widowControl w:val="0"/>
      <w:autoSpaceDE w:val="0"/>
      <w:autoSpaceDN w:val="0"/>
      <w:adjustRightInd w:val="0"/>
      <w:spacing w:line="283" w:lineRule="exact"/>
      <w:ind w:hanging="283"/>
      <w:jc w:val="both"/>
    </w:pPr>
  </w:style>
  <w:style w:type="character" w:customStyle="1" w:styleId="FontStyle13">
    <w:name w:val="Font Style13"/>
    <w:basedOn w:val="Domylnaczcionkaakapitu"/>
    <w:uiPriority w:val="99"/>
    <w:rsid w:val="00F319E6"/>
    <w:rPr>
      <w:rFonts w:ascii="Times New Roman" w:hAnsi="Times New Roman" w:cs="Times New Roman"/>
      <w:sz w:val="22"/>
      <w:szCs w:val="22"/>
    </w:rPr>
  </w:style>
  <w:style w:type="paragraph" w:styleId="Tekstblokowy">
    <w:name w:val="Block Text"/>
    <w:basedOn w:val="Normalny"/>
    <w:semiHidden/>
    <w:rsid w:val="00F319E6"/>
    <w:pPr>
      <w:ind w:left="720" w:right="-142"/>
      <w:jc w:val="both"/>
    </w:pPr>
    <w:rPr>
      <w:sz w:val="28"/>
      <w:szCs w:val="20"/>
    </w:rPr>
  </w:style>
  <w:style w:type="paragraph" w:customStyle="1" w:styleId="Style5">
    <w:name w:val="Style5"/>
    <w:basedOn w:val="Normalny"/>
    <w:uiPriority w:val="99"/>
    <w:rsid w:val="00F319E6"/>
    <w:pPr>
      <w:widowControl w:val="0"/>
      <w:autoSpaceDE w:val="0"/>
      <w:autoSpaceDN w:val="0"/>
      <w:adjustRightInd w:val="0"/>
      <w:spacing w:line="283" w:lineRule="exact"/>
      <w:jc w:val="both"/>
    </w:pPr>
  </w:style>
  <w:style w:type="paragraph" w:customStyle="1" w:styleId="pkt">
    <w:name w:val="pkt"/>
    <w:basedOn w:val="Normalny"/>
    <w:rsid w:val="00F319E6"/>
    <w:pPr>
      <w:spacing w:before="60" w:after="60"/>
      <w:ind w:left="851" w:hanging="295"/>
      <w:jc w:val="both"/>
    </w:pPr>
  </w:style>
  <w:style w:type="paragraph" w:styleId="Podtytu">
    <w:name w:val="Subtitle"/>
    <w:basedOn w:val="Normalny"/>
    <w:next w:val="Normalny"/>
    <w:link w:val="PodtytuZnak"/>
    <w:uiPriority w:val="11"/>
    <w:qFormat/>
    <w:rsid w:val="00F319E6"/>
    <w:pPr>
      <w:spacing w:after="60"/>
      <w:jc w:val="center"/>
      <w:outlineLvl w:val="1"/>
    </w:pPr>
    <w:rPr>
      <w:rFonts w:ascii="Cambria" w:hAnsi="Cambria"/>
    </w:rPr>
  </w:style>
  <w:style w:type="character" w:customStyle="1" w:styleId="PodtytuZnak">
    <w:name w:val="Podtytuł Znak"/>
    <w:basedOn w:val="Domylnaczcionkaakapitu"/>
    <w:link w:val="Podtytu"/>
    <w:uiPriority w:val="11"/>
    <w:rsid w:val="00F319E6"/>
    <w:rPr>
      <w:rFonts w:ascii="Cambria" w:eastAsia="Times New Roman" w:hAnsi="Cambria" w:cs="Times New Roman"/>
      <w:sz w:val="24"/>
      <w:szCs w:val="24"/>
      <w:lang w:eastAsia="pl-PL"/>
    </w:rPr>
  </w:style>
  <w:style w:type="paragraph" w:styleId="Tekstpodstawowywcity3">
    <w:name w:val="Body Text Indent 3"/>
    <w:basedOn w:val="Normalny"/>
    <w:link w:val="Tekstpodstawowywcity3Znak"/>
    <w:uiPriority w:val="99"/>
    <w:semiHidden/>
    <w:unhideWhenUsed/>
    <w:rsid w:val="00F319E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F319E6"/>
    <w:rPr>
      <w:rFonts w:ascii="Times New Roman" w:eastAsia="Times New Roman" w:hAnsi="Times New Roman" w:cs="Times New Roman"/>
      <w:sz w:val="16"/>
      <w:szCs w:val="16"/>
      <w:lang w:eastAsia="pl-PL"/>
    </w:rPr>
  </w:style>
  <w:style w:type="paragraph" w:customStyle="1" w:styleId="text">
    <w:name w:val="text"/>
    <w:rsid w:val="00F319E6"/>
    <w:pPr>
      <w:widowControl w:val="0"/>
      <w:snapToGrid w:val="0"/>
      <w:spacing w:before="240" w:after="0" w:line="240" w:lineRule="atLeast"/>
      <w:jc w:val="both"/>
    </w:pPr>
    <w:rPr>
      <w:rFonts w:ascii="Arial" w:eastAsia="Times New Roman" w:hAnsi="Arial" w:cs="Times New Roman"/>
      <w:sz w:val="24"/>
      <w:szCs w:val="20"/>
      <w:lang w:val="cs-CZ" w:eastAsia="pl-PL"/>
    </w:rPr>
  </w:style>
  <w:style w:type="paragraph" w:customStyle="1" w:styleId="Tytu0">
    <w:name w:val="Tytu?"/>
    <w:basedOn w:val="Normalny"/>
    <w:rsid w:val="00F319E6"/>
    <w:pPr>
      <w:jc w:val="center"/>
    </w:pPr>
    <w:rPr>
      <w:b/>
      <w:sz w:val="28"/>
      <w:szCs w:val="20"/>
    </w:rPr>
  </w:style>
  <w:style w:type="paragraph" w:styleId="Adresnakopercie">
    <w:name w:val="envelope address"/>
    <w:basedOn w:val="Normalny"/>
    <w:rsid w:val="00F319E6"/>
    <w:pPr>
      <w:framePr w:w="7920" w:h="1980" w:hRule="exact" w:hSpace="141" w:wrap="auto" w:hAnchor="page" w:xAlign="center" w:yAlign="bottom"/>
      <w:ind w:left="2880"/>
    </w:pPr>
    <w:rPr>
      <w:rFonts w:ascii="Tahoma" w:hAnsi="Tahoma" w:cs="Arial"/>
      <w:b/>
      <w:sz w:val="28"/>
      <w:szCs w:val="28"/>
    </w:rPr>
  </w:style>
  <w:style w:type="paragraph" w:styleId="Tekstpodstawowywcity">
    <w:name w:val="Body Text Indent"/>
    <w:basedOn w:val="Normalny"/>
    <w:link w:val="TekstpodstawowywcityZnak"/>
    <w:rsid w:val="00F319E6"/>
    <w:pPr>
      <w:ind w:left="360"/>
      <w:jc w:val="both"/>
    </w:pPr>
    <w:rPr>
      <w:lang w:eastAsia="en-US"/>
    </w:rPr>
  </w:style>
  <w:style w:type="character" w:customStyle="1" w:styleId="TekstpodstawowywcityZnak">
    <w:name w:val="Tekst podstawowy wcięty Znak"/>
    <w:basedOn w:val="Domylnaczcionkaakapitu"/>
    <w:link w:val="Tekstpodstawowywcity"/>
    <w:rsid w:val="00F319E6"/>
    <w:rPr>
      <w:rFonts w:ascii="Times New Roman" w:eastAsia="Times New Roman" w:hAnsi="Times New Roman" w:cs="Times New Roman"/>
      <w:sz w:val="24"/>
      <w:szCs w:val="24"/>
    </w:rPr>
  </w:style>
  <w:style w:type="paragraph" w:customStyle="1" w:styleId="Textbody">
    <w:name w:val="Text body"/>
    <w:basedOn w:val="Standard"/>
    <w:qFormat/>
    <w:rsid w:val="00F319E6"/>
    <w:pPr>
      <w:suppressAutoHyphens/>
      <w:autoSpaceDE/>
      <w:autoSpaceDN/>
      <w:adjustRightInd/>
      <w:spacing w:after="120"/>
    </w:pPr>
    <w:rPr>
      <w:rFonts w:eastAsia="SimSun" w:cs="Mangal"/>
      <w:kern w:val="16"/>
      <w:sz w:val="24"/>
      <w:szCs w:val="24"/>
      <w:lang w:eastAsia="zh-CN" w:bidi="hi-IN"/>
    </w:rPr>
  </w:style>
  <w:style w:type="paragraph" w:customStyle="1" w:styleId="Tekstpodstawowy21">
    <w:name w:val="Tekst podstawowy 21"/>
    <w:basedOn w:val="Standard"/>
    <w:qFormat/>
    <w:rsid w:val="00F319E6"/>
    <w:pPr>
      <w:suppressAutoHyphens/>
      <w:autoSpaceDE/>
      <w:autoSpaceDN/>
      <w:adjustRightInd/>
    </w:pPr>
    <w:rPr>
      <w:rFonts w:eastAsia="SimSun" w:cs="Mangal"/>
      <w:b/>
      <w:bCs/>
      <w:kern w:val="16"/>
      <w:sz w:val="26"/>
      <w:szCs w:val="20"/>
      <w:lang w:eastAsia="zh-CN" w:bidi="hi-IN"/>
    </w:rPr>
  </w:style>
  <w:style w:type="paragraph" w:customStyle="1" w:styleId="Tekstpodstawowy33">
    <w:name w:val="Tekst podstawowy 33"/>
    <w:basedOn w:val="Normalny"/>
    <w:rsid w:val="00F319E6"/>
    <w:pPr>
      <w:suppressAutoHyphens/>
    </w:pPr>
    <w:rPr>
      <w:rFonts w:ascii="Arial" w:hAnsi="Arial" w:cs="Arial"/>
      <w:kern w:val="1"/>
      <w:szCs w:val="20"/>
      <w:lang w:eastAsia="ar-SA"/>
    </w:rPr>
  </w:style>
  <w:style w:type="character" w:customStyle="1" w:styleId="alb">
    <w:name w:val="a_lb"/>
    <w:basedOn w:val="Domylnaczcionkaakapitu"/>
    <w:rsid w:val="00F319E6"/>
  </w:style>
  <w:style w:type="character" w:styleId="Uwydatnienie">
    <w:name w:val="Emphasis"/>
    <w:basedOn w:val="Domylnaczcionkaakapitu"/>
    <w:uiPriority w:val="20"/>
    <w:qFormat/>
    <w:rsid w:val="00F319E6"/>
    <w:rPr>
      <w:i/>
      <w:iCs/>
    </w:rPr>
  </w:style>
  <w:style w:type="character" w:styleId="Odwoaniedokomentarza">
    <w:name w:val="annotation reference"/>
    <w:basedOn w:val="Domylnaczcionkaakapitu"/>
    <w:uiPriority w:val="99"/>
    <w:semiHidden/>
    <w:unhideWhenUsed/>
    <w:rsid w:val="00F319E6"/>
    <w:rPr>
      <w:sz w:val="16"/>
      <w:szCs w:val="16"/>
    </w:rPr>
  </w:style>
  <w:style w:type="paragraph" w:styleId="Tekstkomentarza">
    <w:name w:val="annotation text"/>
    <w:basedOn w:val="Normalny"/>
    <w:link w:val="TekstkomentarzaZnak"/>
    <w:uiPriority w:val="99"/>
    <w:unhideWhenUsed/>
    <w:rsid w:val="00F319E6"/>
    <w:rPr>
      <w:sz w:val="20"/>
      <w:szCs w:val="20"/>
    </w:rPr>
  </w:style>
  <w:style w:type="character" w:customStyle="1" w:styleId="TekstkomentarzaZnak">
    <w:name w:val="Tekst komentarza Znak"/>
    <w:basedOn w:val="Domylnaczcionkaakapitu"/>
    <w:link w:val="Tekstkomentarza"/>
    <w:uiPriority w:val="99"/>
    <w:rsid w:val="00F319E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319E6"/>
    <w:rPr>
      <w:b/>
      <w:bCs/>
    </w:rPr>
  </w:style>
  <w:style w:type="character" w:customStyle="1" w:styleId="TematkomentarzaZnak">
    <w:name w:val="Temat komentarza Znak"/>
    <w:basedOn w:val="TekstkomentarzaZnak"/>
    <w:link w:val="Tematkomentarza"/>
    <w:uiPriority w:val="99"/>
    <w:semiHidden/>
    <w:rsid w:val="00F319E6"/>
    <w:rPr>
      <w:rFonts w:ascii="Times New Roman" w:eastAsia="Times New Roman" w:hAnsi="Times New Roman" w:cs="Times New Roman"/>
      <w:b/>
      <w:bCs/>
      <w:sz w:val="20"/>
      <w:szCs w:val="20"/>
      <w:lang w:eastAsia="pl-PL"/>
    </w:rPr>
  </w:style>
  <w:style w:type="character" w:customStyle="1" w:styleId="summary-span-value">
    <w:name w:val="summary-span-value"/>
    <w:basedOn w:val="Domylnaczcionkaakapitu"/>
    <w:rsid w:val="00F319E6"/>
  </w:style>
  <w:style w:type="character" w:customStyle="1" w:styleId="TekstprzypisukocowegoZnak">
    <w:name w:val="Tekst przypisu końcowego Znak"/>
    <w:basedOn w:val="Domylnaczcionkaakapitu"/>
    <w:link w:val="Tekstprzypisukocowego"/>
    <w:uiPriority w:val="99"/>
    <w:semiHidden/>
    <w:rsid w:val="00F319E6"/>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F319E6"/>
    <w:rPr>
      <w:sz w:val="20"/>
      <w:szCs w:val="20"/>
    </w:rPr>
  </w:style>
  <w:style w:type="character" w:customStyle="1" w:styleId="TekstprzypisukocowegoZnak1">
    <w:name w:val="Tekst przypisu końcowego Znak1"/>
    <w:basedOn w:val="Domylnaczcionkaakapitu"/>
    <w:uiPriority w:val="99"/>
    <w:semiHidden/>
    <w:rsid w:val="00F319E6"/>
    <w:rPr>
      <w:rFonts w:ascii="Times New Roman" w:eastAsia="Times New Roman" w:hAnsi="Times New Roman" w:cs="Times New Roman"/>
      <w:sz w:val="20"/>
      <w:szCs w:val="20"/>
      <w:lang w:eastAsia="pl-PL"/>
    </w:rPr>
  </w:style>
  <w:style w:type="paragraph" w:customStyle="1" w:styleId="Tekstpodstawowy31">
    <w:name w:val="Tekst podstawowy 31"/>
    <w:basedOn w:val="Normalny"/>
    <w:rsid w:val="00F319E6"/>
    <w:pPr>
      <w:tabs>
        <w:tab w:val="left" w:pos="284"/>
      </w:tabs>
      <w:spacing w:before="120"/>
      <w:jc w:val="both"/>
    </w:pPr>
    <w:rPr>
      <w:rFonts w:ascii="Arial" w:hAnsi="Arial"/>
      <w:sz w:val="22"/>
      <w:szCs w:val="20"/>
    </w:rPr>
  </w:style>
  <w:style w:type="paragraph" w:customStyle="1" w:styleId="Tekstpodstawowy22">
    <w:name w:val="Tekst podstawowy 22"/>
    <w:basedOn w:val="Normalny"/>
    <w:rsid w:val="00F319E6"/>
    <w:pPr>
      <w:widowControl w:val="0"/>
      <w:overflowPunct w:val="0"/>
      <w:autoSpaceDE w:val="0"/>
      <w:autoSpaceDN w:val="0"/>
      <w:adjustRightInd w:val="0"/>
      <w:textAlignment w:val="baseline"/>
    </w:pPr>
    <w:rPr>
      <w:szCs w:val="20"/>
      <w:lang w:val="en-US"/>
    </w:rPr>
  </w:style>
  <w:style w:type="character" w:styleId="Nierozpoznanawzmianka">
    <w:name w:val="Unresolved Mention"/>
    <w:basedOn w:val="Domylnaczcionkaakapitu"/>
    <w:uiPriority w:val="99"/>
    <w:semiHidden/>
    <w:unhideWhenUsed/>
    <w:rsid w:val="00F319E6"/>
    <w:rPr>
      <w:color w:val="605E5C"/>
      <w:shd w:val="clear" w:color="auto" w:fill="E1DFDD"/>
    </w:rPr>
  </w:style>
  <w:style w:type="paragraph" w:customStyle="1" w:styleId="text-justify">
    <w:name w:val="text-justify"/>
    <w:basedOn w:val="Normalny"/>
    <w:rsid w:val="00F319E6"/>
    <w:pPr>
      <w:spacing w:before="100" w:beforeAutospacing="1" w:after="100" w:afterAutospacing="1"/>
    </w:pPr>
    <w:rPr>
      <w:lang w:val="en-GB" w:eastAsia="en-GB"/>
    </w:rPr>
  </w:style>
  <w:style w:type="paragraph" w:styleId="Zwykytekst">
    <w:name w:val="Plain Text"/>
    <w:basedOn w:val="Normalny"/>
    <w:link w:val="ZwykytekstZnak"/>
    <w:uiPriority w:val="99"/>
    <w:unhideWhenUsed/>
    <w:rsid w:val="00F319E6"/>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rsid w:val="00F319E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94582">
      <w:bodyDiv w:val="1"/>
      <w:marLeft w:val="0"/>
      <w:marRight w:val="0"/>
      <w:marTop w:val="0"/>
      <w:marBottom w:val="0"/>
      <w:divBdr>
        <w:top w:val="none" w:sz="0" w:space="0" w:color="auto"/>
        <w:left w:val="none" w:sz="0" w:space="0" w:color="auto"/>
        <w:bottom w:val="none" w:sz="0" w:space="0" w:color="auto"/>
        <w:right w:val="none" w:sz="0" w:space="0" w:color="auto"/>
      </w:divBdr>
    </w:div>
    <w:div w:id="398745278">
      <w:bodyDiv w:val="1"/>
      <w:marLeft w:val="0"/>
      <w:marRight w:val="0"/>
      <w:marTop w:val="0"/>
      <w:marBottom w:val="0"/>
      <w:divBdr>
        <w:top w:val="none" w:sz="0" w:space="0" w:color="auto"/>
        <w:left w:val="none" w:sz="0" w:space="0" w:color="auto"/>
        <w:bottom w:val="none" w:sz="0" w:space="0" w:color="auto"/>
        <w:right w:val="none" w:sz="0" w:space="0" w:color="auto"/>
      </w:divBdr>
    </w:div>
    <w:div w:id="170390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orzad.gov.pl/web/gmina-ruda-maleniecka" TargetMode="External"/><Relationship Id="rId13" Type="http://schemas.openxmlformats.org/officeDocument/2006/relationships/hyperlink" Target="mailto:urzad.gminy@rudamaleniecka.pl" TargetMode="External"/><Relationship Id="rId18" Type="http://schemas.openxmlformats.org/officeDocument/2006/relationships/hyperlink" Target="mailto:jolanta.orman@rudamaleniecka.p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miniportal.uzp.gov.pl/Instrukcja" TargetMode="External"/><Relationship Id="rId7" Type="http://schemas.openxmlformats.org/officeDocument/2006/relationships/endnotes" Target="endnotes.xml"/><Relationship Id="rId12" Type="http://schemas.openxmlformats.org/officeDocument/2006/relationships/hyperlink" Target="mailto:jolanta.orman@rudamaleniecka.pl" TargetMode="External"/><Relationship Id="rId17" Type="http://schemas.openxmlformats.org/officeDocument/2006/relationships/hyperlink" Target="https://epuap.gov.pl/wps/portal" TargetMode="External"/><Relationship Id="rId25"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hyperlink" Target="https://miniportal.uzp.gov.pl/WarunkiUslug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24"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mailto:jolanta.orman@rudamaleniecka.pl" TargetMode="External"/><Relationship Id="rId23" Type="http://schemas.openxmlformats.org/officeDocument/2006/relationships/hyperlink" Target="https://miniportal.uzp.gov.pl" TargetMode="External"/><Relationship Id="rId28" Type="http://schemas.openxmlformats.org/officeDocument/2006/relationships/fontTable" Target="fontTable.xml"/><Relationship Id="rId10" Type="http://schemas.openxmlformats.org/officeDocument/2006/relationships/hyperlink" Target="https://miniportal.uzp.gov.pl" TargetMode="External"/><Relationship Id="rId19" Type="http://schemas.openxmlformats.org/officeDocument/2006/relationships/hyperlink" Target="mailto:jolanta.orman@rudamaleniecka.pl" TargetMode="External"/><Relationship Id="rId4" Type="http://schemas.openxmlformats.org/officeDocument/2006/relationships/settings" Target="settings.xml"/><Relationship Id="rId9" Type="http://schemas.openxmlformats.org/officeDocument/2006/relationships/hyperlink" Target="mailto:urzad.gminy@rudamaleniecka.pl" TargetMode="External"/><Relationship Id="rId14" Type="http://schemas.openxmlformats.org/officeDocument/2006/relationships/hyperlink" Target="mailto:iod@kwiecienipartnerzy.pl" TargetMode="External"/><Relationship Id="rId22" Type="http://schemas.openxmlformats.org/officeDocument/2006/relationships/hyperlink" Target="mailto:jolanta.orman@rudamaleniecka.pl"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4114A-E65E-47CF-9102-120D45F77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15446</Words>
  <Characters>88048</Characters>
  <Application>Microsoft Office Word</Application>
  <DocSecurity>0</DocSecurity>
  <Lines>733</Lines>
  <Paragraphs>206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Wioleta Włodarczyk</dc:creator>
  <cp:keywords/>
  <dc:description/>
  <cp:lastModifiedBy>Jolanta Orman</cp:lastModifiedBy>
  <cp:revision>4</cp:revision>
  <cp:lastPrinted>2022-11-09T11:46:00Z</cp:lastPrinted>
  <dcterms:created xsi:type="dcterms:W3CDTF">2022-11-09T09:30:00Z</dcterms:created>
  <dcterms:modified xsi:type="dcterms:W3CDTF">2022-11-09T11:46:00Z</dcterms:modified>
</cp:coreProperties>
</file>