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FBCA" w14:textId="66B2530F" w:rsidR="00F319E6" w:rsidRDefault="00F319E6" w:rsidP="006F6738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nr </w:t>
      </w:r>
      <w:r>
        <w:rPr>
          <w:b/>
          <w:i/>
        </w:rPr>
        <w:t>8</w:t>
      </w:r>
      <w:r w:rsidRPr="00393676">
        <w:rPr>
          <w:b/>
          <w:i/>
        </w:rPr>
        <w:t xml:space="preserve"> do SWZ</w:t>
      </w:r>
    </w:p>
    <w:p w14:paraId="71A915CC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7EB633C2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2EEC9509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451E41FA" w14:textId="77777777" w:rsidR="00F319E6" w:rsidRPr="00DC3762" w:rsidRDefault="00F319E6" w:rsidP="00F319E6">
      <w:pPr>
        <w:spacing w:after="120" w:line="360" w:lineRule="auto"/>
        <w:rPr>
          <w:b/>
        </w:rPr>
      </w:pPr>
      <w:r w:rsidRPr="00393676">
        <w:rPr>
          <w:b/>
        </w:rPr>
        <w:t>………………………………</w:t>
      </w:r>
    </w:p>
    <w:p w14:paraId="34D5E724" w14:textId="77777777" w:rsidR="00F319E6" w:rsidRPr="00393676" w:rsidRDefault="00F319E6" w:rsidP="00F319E6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>Wykaz osób</w:t>
      </w:r>
    </w:p>
    <w:p w14:paraId="0D112952" w14:textId="77777777" w:rsidR="00F319E6" w:rsidRPr="00A148C1" w:rsidRDefault="00F319E6" w:rsidP="00F319E6">
      <w:pPr>
        <w:spacing w:after="120" w:line="276" w:lineRule="auto"/>
        <w:jc w:val="center"/>
        <w:rPr>
          <w:b/>
        </w:rPr>
      </w:pPr>
      <w:r w:rsidRPr="00393676">
        <w:rPr>
          <w:b/>
        </w:rPr>
        <w:t>które będą uczestniczyć w wykonaniu zamówienia</w:t>
      </w:r>
    </w:p>
    <w:p w14:paraId="666AEF13" w14:textId="77777777" w:rsidR="00F319E6" w:rsidRPr="00DC3762" w:rsidRDefault="00F319E6" w:rsidP="00F319E6">
      <w:pPr>
        <w:pStyle w:val="WW-Tekstpodstawowy2"/>
        <w:jc w:val="both"/>
        <w:rPr>
          <w:b/>
          <w:i/>
          <w:iCs/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Pr="00DC3762">
        <w:rPr>
          <w:b/>
          <w:i/>
          <w:iCs/>
          <w:sz w:val="24"/>
          <w:szCs w:val="24"/>
        </w:rPr>
        <w:t xml:space="preserve">Budowa sieci kanalizacji sanitarnej w miejscowości Koliszowy </w:t>
      </w:r>
      <w:r>
        <w:rPr>
          <w:b/>
          <w:i/>
          <w:iCs/>
          <w:sz w:val="24"/>
          <w:szCs w:val="24"/>
        </w:rPr>
        <w:t>gm. Ruda Maleniecka</w:t>
      </w:r>
      <w:r w:rsidRPr="00DC3762">
        <w:rPr>
          <w:b/>
          <w:i/>
          <w:iCs/>
          <w:sz w:val="24"/>
          <w:szCs w:val="24"/>
        </w:rPr>
        <w:t xml:space="preserve">  w formule „zaprojektuj i wybuduj</w:t>
      </w:r>
      <w:r>
        <w:rPr>
          <w:b/>
          <w:i/>
          <w:iCs/>
          <w:sz w:val="24"/>
          <w:szCs w:val="24"/>
        </w:rPr>
        <w:t>” – ETAP I.</w:t>
      </w:r>
    </w:p>
    <w:p w14:paraId="2F62A643" w14:textId="77777777" w:rsidR="00F319E6" w:rsidRPr="00A148C1" w:rsidRDefault="00F319E6" w:rsidP="00F319E6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3624"/>
      </w:tblGrid>
      <w:tr w:rsidR="00F319E6" w:rsidRPr="00393676" w14:paraId="7963A87C" w14:textId="77777777" w:rsidTr="005558E7">
        <w:tc>
          <w:tcPr>
            <w:tcW w:w="1985" w:type="dxa"/>
            <w:vAlign w:val="center"/>
          </w:tcPr>
          <w:p w14:paraId="76912391" w14:textId="77777777" w:rsidR="00F319E6" w:rsidRPr="00393676" w:rsidRDefault="00F319E6" w:rsidP="005558E7">
            <w:pPr>
              <w:jc w:val="center"/>
            </w:pPr>
          </w:p>
          <w:p w14:paraId="390E599A" w14:textId="77777777" w:rsidR="00F319E6" w:rsidRPr="00393676" w:rsidRDefault="00F319E6" w:rsidP="005558E7">
            <w:pPr>
              <w:jc w:val="center"/>
            </w:pPr>
            <w:r w:rsidRPr="00393676">
              <w:t xml:space="preserve">Imię </w:t>
            </w:r>
          </w:p>
          <w:p w14:paraId="76904062" w14:textId="77777777" w:rsidR="00F319E6" w:rsidRPr="00393676" w:rsidRDefault="00F319E6" w:rsidP="005558E7">
            <w:pPr>
              <w:jc w:val="center"/>
            </w:pPr>
            <w:r w:rsidRPr="00393676">
              <w:t>i nazwisko</w:t>
            </w:r>
          </w:p>
          <w:p w14:paraId="1702EED5" w14:textId="77777777" w:rsidR="00F319E6" w:rsidRPr="00393676" w:rsidRDefault="00F319E6" w:rsidP="005558E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912556" w14:textId="77777777" w:rsidR="00F319E6" w:rsidRPr="00393676" w:rsidRDefault="00F319E6" w:rsidP="005558E7">
            <w:pPr>
              <w:jc w:val="center"/>
            </w:pPr>
            <w:r w:rsidRPr="00393676"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14:paraId="69524AC7" w14:textId="77777777" w:rsidR="00F319E6" w:rsidRPr="00393676" w:rsidRDefault="00F319E6" w:rsidP="005558E7">
            <w:pPr>
              <w:jc w:val="center"/>
            </w:pPr>
            <w:r w:rsidRPr="00393676">
              <w:t xml:space="preserve">Planowana funkcja przy realizacji  zamówienia, </w:t>
            </w:r>
          </w:p>
        </w:tc>
        <w:tc>
          <w:tcPr>
            <w:tcW w:w="3624" w:type="dxa"/>
            <w:vAlign w:val="center"/>
          </w:tcPr>
          <w:p w14:paraId="150B9BC6" w14:textId="40639CFF" w:rsidR="00F319E6" w:rsidRPr="00393676" w:rsidRDefault="00F319E6" w:rsidP="00845192">
            <w:pPr>
              <w:jc w:val="center"/>
            </w:pPr>
            <w:r w:rsidRPr="00393676">
              <w:t>Rodzaj/zakres posiadanych  uprawnień, kwalifikacje zawodowe, nr uprawnień</w:t>
            </w:r>
          </w:p>
        </w:tc>
      </w:tr>
      <w:tr w:rsidR="00F319E6" w:rsidRPr="00393676" w14:paraId="7F6CDFC4" w14:textId="77777777" w:rsidTr="005558E7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F4387AB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CB8973E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08F038F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vAlign w:val="center"/>
          </w:tcPr>
          <w:p w14:paraId="79885D36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</w:tr>
      <w:tr w:rsidR="00F319E6" w:rsidRPr="00393676" w14:paraId="7B98D896" w14:textId="77777777" w:rsidTr="005558E7">
        <w:tc>
          <w:tcPr>
            <w:tcW w:w="1985" w:type="dxa"/>
            <w:tcBorders>
              <w:top w:val="double" w:sz="4" w:space="0" w:color="auto"/>
            </w:tcBorders>
          </w:tcPr>
          <w:p w14:paraId="0ED16BDA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1323313C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482496A0" w14:textId="77777777" w:rsidR="00F319E6" w:rsidRDefault="00F319E6" w:rsidP="005558E7">
            <w:pPr>
              <w:rPr>
                <w:sz w:val="23"/>
              </w:rPr>
            </w:pPr>
          </w:p>
          <w:p w14:paraId="3EB34B12" w14:textId="77777777" w:rsidR="00F319E6" w:rsidRDefault="00F319E6" w:rsidP="005558E7">
            <w:pPr>
              <w:rPr>
                <w:sz w:val="23"/>
              </w:rPr>
            </w:pPr>
          </w:p>
          <w:p w14:paraId="7F53CE4C" w14:textId="77777777" w:rsidR="00F319E6" w:rsidRDefault="00F319E6" w:rsidP="005558E7">
            <w:pPr>
              <w:rPr>
                <w:sz w:val="23"/>
              </w:rPr>
            </w:pPr>
          </w:p>
          <w:p w14:paraId="4D1E34DE" w14:textId="77777777" w:rsidR="00F319E6" w:rsidRDefault="00F319E6" w:rsidP="005558E7">
            <w:pPr>
              <w:rPr>
                <w:sz w:val="23"/>
              </w:rPr>
            </w:pPr>
          </w:p>
          <w:p w14:paraId="1ADEFAD9" w14:textId="77777777" w:rsidR="00F319E6" w:rsidRPr="00393676" w:rsidRDefault="00F319E6" w:rsidP="005558E7">
            <w:pPr>
              <w:rPr>
                <w:sz w:val="23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74A1445" w14:textId="77777777" w:rsidR="00F319E6" w:rsidRPr="00393676" w:rsidRDefault="00F319E6" w:rsidP="005558E7">
            <w:pPr>
              <w:spacing w:before="120"/>
              <w:jc w:val="center"/>
              <w:rPr>
                <w:sz w:val="23"/>
              </w:rPr>
            </w:pPr>
          </w:p>
          <w:p w14:paraId="6FF8992B" w14:textId="77777777" w:rsidR="00F319E6" w:rsidRPr="00393676" w:rsidRDefault="00F319E6" w:rsidP="005558E7">
            <w:pPr>
              <w:spacing w:before="120"/>
              <w:jc w:val="center"/>
              <w:rPr>
                <w:sz w:val="23"/>
              </w:rPr>
            </w:pPr>
          </w:p>
          <w:p w14:paraId="2F18FB70" w14:textId="77777777" w:rsidR="00F319E6" w:rsidRPr="00393676" w:rsidRDefault="00F319E6" w:rsidP="005558E7">
            <w:pPr>
              <w:spacing w:before="120"/>
              <w:rPr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C72B20E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0725B009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4BDF00F1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</w:tc>
        <w:tc>
          <w:tcPr>
            <w:tcW w:w="3624" w:type="dxa"/>
            <w:tcBorders>
              <w:top w:val="double" w:sz="4" w:space="0" w:color="auto"/>
            </w:tcBorders>
          </w:tcPr>
          <w:p w14:paraId="4533F5D1" w14:textId="77777777" w:rsidR="00F319E6" w:rsidRPr="00393676" w:rsidRDefault="00F319E6" w:rsidP="005558E7">
            <w:pPr>
              <w:rPr>
                <w:sz w:val="23"/>
              </w:rPr>
            </w:pPr>
          </w:p>
          <w:p w14:paraId="756A2BB6" w14:textId="77777777" w:rsidR="00F319E6" w:rsidRPr="00393676" w:rsidRDefault="00F319E6" w:rsidP="005558E7">
            <w:pPr>
              <w:rPr>
                <w:sz w:val="23"/>
              </w:rPr>
            </w:pPr>
          </w:p>
          <w:p w14:paraId="051BEEB0" w14:textId="77777777" w:rsidR="00F319E6" w:rsidRPr="00393676" w:rsidRDefault="00F319E6" w:rsidP="005558E7">
            <w:pPr>
              <w:rPr>
                <w:sz w:val="23"/>
              </w:rPr>
            </w:pPr>
          </w:p>
          <w:p w14:paraId="1BA09C4C" w14:textId="77777777" w:rsidR="00F319E6" w:rsidRPr="00393676" w:rsidRDefault="00F319E6" w:rsidP="005558E7">
            <w:pPr>
              <w:rPr>
                <w:sz w:val="23"/>
              </w:rPr>
            </w:pPr>
          </w:p>
        </w:tc>
      </w:tr>
      <w:tr w:rsidR="00F319E6" w:rsidRPr="00393676" w14:paraId="3E770ADF" w14:textId="77777777" w:rsidTr="005558E7">
        <w:tc>
          <w:tcPr>
            <w:tcW w:w="1985" w:type="dxa"/>
          </w:tcPr>
          <w:p w14:paraId="31B9EF8C" w14:textId="77777777" w:rsidR="00F319E6" w:rsidRPr="00393676" w:rsidRDefault="00F319E6" w:rsidP="005558E7"/>
          <w:p w14:paraId="4527ADD8" w14:textId="77777777" w:rsidR="00F319E6" w:rsidRDefault="00F319E6" w:rsidP="005558E7"/>
          <w:p w14:paraId="1E450519" w14:textId="77777777" w:rsidR="00F319E6" w:rsidRDefault="00F319E6" w:rsidP="005558E7"/>
          <w:p w14:paraId="58E14A73" w14:textId="77777777" w:rsidR="00F319E6" w:rsidRDefault="00F319E6" w:rsidP="005558E7"/>
          <w:p w14:paraId="55F20AB9" w14:textId="77777777" w:rsidR="00F319E6" w:rsidRDefault="00F319E6" w:rsidP="005558E7"/>
          <w:p w14:paraId="41923918" w14:textId="77777777" w:rsidR="00F319E6" w:rsidRDefault="00F319E6" w:rsidP="005558E7"/>
          <w:p w14:paraId="21A5180D" w14:textId="77777777" w:rsidR="00F319E6" w:rsidRPr="00393676" w:rsidRDefault="00F319E6" w:rsidP="005558E7"/>
        </w:tc>
        <w:tc>
          <w:tcPr>
            <w:tcW w:w="1843" w:type="dxa"/>
          </w:tcPr>
          <w:p w14:paraId="55986564" w14:textId="77777777" w:rsidR="00F319E6" w:rsidRPr="00393676" w:rsidRDefault="00F319E6" w:rsidP="005558E7"/>
          <w:p w14:paraId="52768FC8" w14:textId="77777777" w:rsidR="00F319E6" w:rsidRPr="00393676" w:rsidRDefault="00F319E6" w:rsidP="005558E7"/>
          <w:p w14:paraId="2976DF6C" w14:textId="77777777" w:rsidR="00F319E6" w:rsidRPr="00393676" w:rsidRDefault="00F319E6" w:rsidP="005558E7"/>
        </w:tc>
        <w:tc>
          <w:tcPr>
            <w:tcW w:w="2268" w:type="dxa"/>
          </w:tcPr>
          <w:p w14:paraId="5065FE10" w14:textId="77777777" w:rsidR="00F319E6" w:rsidRPr="00393676" w:rsidRDefault="00F319E6" w:rsidP="005558E7"/>
          <w:p w14:paraId="73D07EC1" w14:textId="77777777" w:rsidR="00F319E6" w:rsidRPr="00393676" w:rsidRDefault="00F319E6" w:rsidP="005558E7"/>
          <w:p w14:paraId="209BB53D" w14:textId="77777777" w:rsidR="00F319E6" w:rsidRPr="00393676" w:rsidRDefault="00F319E6" w:rsidP="005558E7"/>
          <w:p w14:paraId="1084BA35" w14:textId="77777777" w:rsidR="00F319E6" w:rsidRPr="00393676" w:rsidRDefault="00F319E6" w:rsidP="005558E7"/>
        </w:tc>
        <w:tc>
          <w:tcPr>
            <w:tcW w:w="3624" w:type="dxa"/>
          </w:tcPr>
          <w:p w14:paraId="4EE83CF3" w14:textId="77777777" w:rsidR="00F319E6" w:rsidRPr="00393676" w:rsidRDefault="00F319E6" w:rsidP="005558E7"/>
        </w:tc>
      </w:tr>
      <w:tr w:rsidR="00F319E6" w:rsidRPr="00393676" w14:paraId="2ECFB6B1" w14:textId="77777777" w:rsidTr="005558E7">
        <w:tc>
          <w:tcPr>
            <w:tcW w:w="1985" w:type="dxa"/>
          </w:tcPr>
          <w:p w14:paraId="77E8E99F" w14:textId="77777777" w:rsidR="00F319E6" w:rsidRPr="00393676" w:rsidRDefault="00F319E6" w:rsidP="005558E7"/>
          <w:p w14:paraId="3D576615" w14:textId="77777777" w:rsidR="00F319E6" w:rsidRDefault="00F319E6" w:rsidP="005558E7"/>
          <w:p w14:paraId="5CF40E11" w14:textId="77777777" w:rsidR="00F319E6" w:rsidRDefault="00F319E6" w:rsidP="005558E7"/>
          <w:p w14:paraId="19CC853C" w14:textId="77777777" w:rsidR="00F319E6" w:rsidRDefault="00F319E6" w:rsidP="005558E7"/>
          <w:p w14:paraId="56200738" w14:textId="77777777" w:rsidR="00F319E6" w:rsidRDefault="00F319E6" w:rsidP="005558E7"/>
          <w:p w14:paraId="25C1C091" w14:textId="77777777" w:rsidR="00F319E6" w:rsidRDefault="00F319E6" w:rsidP="005558E7"/>
          <w:p w14:paraId="1505509F" w14:textId="77777777" w:rsidR="00F319E6" w:rsidRPr="00393676" w:rsidRDefault="00F319E6" w:rsidP="005558E7"/>
        </w:tc>
        <w:tc>
          <w:tcPr>
            <w:tcW w:w="1843" w:type="dxa"/>
          </w:tcPr>
          <w:p w14:paraId="07F2A45B" w14:textId="77777777" w:rsidR="00F319E6" w:rsidRPr="00393676" w:rsidRDefault="00F319E6" w:rsidP="005558E7"/>
          <w:p w14:paraId="0297DA34" w14:textId="77777777" w:rsidR="00F319E6" w:rsidRPr="00393676" w:rsidRDefault="00F319E6" w:rsidP="005558E7"/>
          <w:p w14:paraId="169AB7A3" w14:textId="77777777" w:rsidR="00F319E6" w:rsidRPr="00393676" w:rsidRDefault="00F319E6" w:rsidP="005558E7"/>
        </w:tc>
        <w:tc>
          <w:tcPr>
            <w:tcW w:w="2268" w:type="dxa"/>
          </w:tcPr>
          <w:p w14:paraId="4883AB47" w14:textId="77777777" w:rsidR="00F319E6" w:rsidRPr="00393676" w:rsidRDefault="00F319E6" w:rsidP="005558E7"/>
          <w:p w14:paraId="7E4EA313" w14:textId="77777777" w:rsidR="00F319E6" w:rsidRPr="00393676" w:rsidRDefault="00F319E6" w:rsidP="005558E7"/>
          <w:p w14:paraId="29D2F967" w14:textId="77777777" w:rsidR="00F319E6" w:rsidRPr="00393676" w:rsidRDefault="00F319E6" w:rsidP="005558E7"/>
          <w:p w14:paraId="1DB6B4AB" w14:textId="77777777" w:rsidR="00F319E6" w:rsidRPr="00393676" w:rsidRDefault="00F319E6" w:rsidP="005558E7"/>
        </w:tc>
        <w:tc>
          <w:tcPr>
            <w:tcW w:w="3624" w:type="dxa"/>
          </w:tcPr>
          <w:p w14:paraId="053DCC35" w14:textId="77777777" w:rsidR="00F319E6" w:rsidRPr="00393676" w:rsidRDefault="00F319E6" w:rsidP="005558E7"/>
        </w:tc>
      </w:tr>
      <w:tr w:rsidR="00F319E6" w:rsidRPr="00393676" w14:paraId="5D9EC949" w14:textId="77777777" w:rsidTr="005558E7">
        <w:tc>
          <w:tcPr>
            <w:tcW w:w="1985" w:type="dxa"/>
          </w:tcPr>
          <w:p w14:paraId="71A068EF" w14:textId="77777777" w:rsidR="00F319E6" w:rsidRPr="00393676" w:rsidRDefault="00F319E6" w:rsidP="005558E7"/>
          <w:p w14:paraId="31E6815A" w14:textId="77777777" w:rsidR="00F319E6" w:rsidRDefault="00F319E6" w:rsidP="005558E7"/>
          <w:p w14:paraId="72FD1C27" w14:textId="77777777" w:rsidR="00F319E6" w:rsidRDefault="00F319E6" w:rsidP="005558E7"/>
          <w:p w14:paraId="732E08CA" w14:textId="77777777" w:rsidR="00F319E6" w:rsidRDefault="00F319E6" w:rsidP="005558E7"/>
          <w:p w14:paraId="48141AB4" w14:textId="77777777" w:rsidR="00F319E6" w:rsidRDefault="00F319E6" w:rsidP="005558E7"/>
          <w:p w14:paraId="465145D4" w14:textId="77777777" w:rsidR="00F319E6" w:rsidRDefault="00F319E6" w:rsidP="005558E7"/>
          <w:p w14:paraId="36F0B912" w14:textId="77777777" w:rsidR="00F319E6" w:rsidRPr="00393676" w:rsidRDefault="00F319E6" w:rsidP="005558E7"/>
        </w:tc>
        <w:tc>
          <w:tcPr>
            <w:tcW w:w="1843" w:type="dxa"/>
          </w:tcPr>
          <w:p w14:paraId="4BF8C653" w14:textId="77777777" w:rsidR="00F319E6" w:rsidRPr="00393676" w:rsidRDefault="00F319E6" w:rsidP="005558E7"/>
          <w:p w14:paraId="21DD2F60" w14:textId="77777777" w:rsidR="00F319E6" w:rsidRPr="00393676" w:rsidRDefault="00F319E6" w:rsidP="005558E7"/>
          <w:p w14:paraId="3D6F4BD1" w14:textId="77777777" w:rsidR="00F319E6" w:rsidRPr="00393676" w:rsidRDefault="00F319E6" w:rsidP="005558E7"/>
        </w:tc>
        <w:tc>
          <w:tcPr>
            <w:tcW w:w="2268" w:type="dxa"/>
          </w:tcPr>
          <w:p w14:paraId="71BC77E0" w14:textId="77777777" w:rsidR="00F319E6" w:rsidRPr="00393676" w:rsidRDefault="00F319E6" w:rsidP="005558E7"/>
          <w:p w14:paraId="664FBC3E" w14:textId="77777777" w:rsidR="00F319E6" w:rsidRPr="00393676" w:rsidRDefault="00F319E6" w:rsidP="005558E7"/>
          <w:p w14:paraId="1BF577B5" w14:textId="77777777" w:rsidR="00F319E6" w:rsidRPr="00393676" w:rsidRDefault="00F319E6" w:rsidP="005558E7"/>
          <w:p w14:paraId="32FE24C9" w14:textId="77777777" w:rsidR="00F319E6" w:rsidRPr="00393676" w:rsidRDefault="00F319E6" w:rsidP="005558E7"/>
        </w:tc>
        <w:tc>
          <w:tcPr>
            <w:tcW w:w="3624" w:type="dxa"/>
          </w:tcPr>
          <w:p w14:paraId="5AD5F82D" w14:textId="77777777" w:rsidR="00F319E6" w:rsidRPr="00393676" w:rsidRDefault="00F319E6" w:rsidP="005558E7"/>
        </w:tc>
      </w:tr>
      <w:tr w:rsidR="00F319E6" w:rsidRPr="00393676" w14:paraId="1940830E" w14:textId="77777777" w:rsidTr="005558E7">
        <w:tc>
          <w:tcPr>
            <w:tcW w:w="1985" w:type="dxa"/>
          </w:tcPr>
          <w:p w14:paraId="2F9CE7C9" w14:textId="77777777" w:rsidR="00F319E6" w:rsidRPr="00393676" w:rsidRDefault="00F319E6" w:rsidP="005558E7"/>
          <w:p w14:paraId="3174E3EF" w14:textId="77777777" w:rsidR="00F319E6" w:rsidRDefault="00F319E6" w:rsidP="005558E7"/>
          <w:p w14:paraId="6C592076" w14:textId="77777777" w:rsidR="00F319E6" w:rsidRDefault="00F319E6" w:rsidP="005558E7"/>
          <w:p w14:paraId="323F4A80" w14:textId="77777777" w:rsidR="00F319E6" w:rsidRDefault="00F319E6" w:rsidP="005558E7"/>
          <w:p w14:paraId="4119DF40" w14:textId="77777777" w:rsidR="00F319E6" w:rsidRDefault="00F319E6" w:rsidP="005558E7"/>
          <w:p w14:paraId="1896706C" w14:textId="77777777" w:rsidR="00F319E6" w:rsidRDefault="00F319E6" w:rsidP="005558E7"/>
          <w:p w14:paraId="5E638E5D" w14:textId="77777777" w:rsidR="00F319E6" w:rsidRPr="00393676" w:rsidRDefault="00F319E6" w:rsidP="005558E7"/>
        </w:tc>
        <w:tc>
          <w:tcPr>
            <w:tcW w:w="1843" w:type="dxa"/>
          </w:tcPr>
          <w:p w14:paraId="2C59694B" w14:textId="77777777" w:rsidR="00F319E6" w:rsidRPr="00393676" w:rsidRDefault="00F319E6" w:rsidP="005558E7"/>
          <w:p w14:paraId="7D291E1C" w14:textId="77777777" w:rsidR="00F319E6" w:rsidRPr="00393676" w:rsidRDefault="00F319E6" w:rsidP="005558E7"/>
          <w:p w14:paraId="2D751D65" w14:textId="77777777" w:rsidR="00F319E6" w:rsidRPr="00393676" w:rsidRDefault="00F319E6" w:rsidP="005558E7"/>
        </w:tc>
        <w:tc>
          <w:tcPr>
            <w:tcW w:w="2268" w:type="dxa"/>
          </w:tcPr>
          <w:p w14:paraId="00F58409" w14:textId="77777777" w:rsidR="00F319E6" w:rsidRPr="00393676" w:rsidRDefault="00F319E6" w:rsidP="005558E7"/>
          <w:p w14:paraId="65D706AA" w14:textId="77777777" w:rsidR="00F319E6" w:rsidRPr="00393676" w:rsidRDefault="00F319E6" w:rsidP="005558E7"/>
          <w:p w14:paraId="052786D9" w14:textId="77777777" w:rsidR="00F319E6" w:rsidRPr="00393676" w:rsidRDefault="00F319E6" w:rsidP="005558E7"/>
          <w:p w14:paraId="586CDEAA" w14:textId="77777777" w:rsidR="00F319E6" w:rsidRPr="00393676" w:rsidRDefault="00F319E6" w:rsidP="005558E7"/>
        </w:tc>
        <w:tc>
          <w:tcPr>
            <w:tcW w:w="3624" w:type="dxa"/>
          </w:tcPr>
          <w:p w14:paraId="63A7038F" w14:textId="77777777" w:rsidR="00F319E6" w:rsidRPr="00393676" w:rsidRDefault="00F319E6" w:rsidP="005558E7"/>
        </w:tc>
      </w:tr>
    </w:tbl>
    <w:p w14:paraId="5AF07E76" w14:textId="77777777" w:rsidR="00F319E6" w:rsidRPr="00393676" w:rsidRDefault="00F319E6" w:rsidP="00F319E6">
      <w:pPr>
        <w:pStyle w:val="Nagwek"/>
        <w:tabs>
          <w:tab w:val="clear" w:pos="9072"/>
        </w:tabs>
        <w:jc w:val="both"/>
        <w:outlineLvl w:val="0"/>
        <w:rPr>
          <w:bCs/>
        </w:rPr>
      </w:pPr>
    </w:p>
    <w:p w14:paraId="57304E8E" w14:textId="4C9AB6E6" w:rsidR="00F319E6" w:rsidRPr="005E0CFD" w:rsidRDefault="00F319E6" w:rsidP="00F319E6">
      <w:pPr>
        <w:jc w:val="both"/>
        <w:rPr>
          <w:b/>
        </w:rPr>
      </w:pPr>
      <w:r w:rsidRPr="00B417F0">
        <w:rPr>
          <w:b/>
          <w:u w:val="single"/>
        </w:rPr>
        <w:t>Uwaga:</w:t>
      </w:r>
      <w:r w:rsidRPr="00B417F0">
        <w:rPr>
          <w:b/>
        </w:rPr>
        <w:t xml:space="preserve"> W kolumnie 2 należy określić podstawę do dysponowania wskazana osobą </w:t>
      </w:r>
      <w:r>
        <w:rPr>
          <w:b/>
        </w:rPr>
        <w:t xml:space="preserve">                   </w:t>
      </w:r>
      <w:r w:rsidR="00845192">
        <w:rPr>
          <w:b/>
        </w:rPr>
        <w:t>(np.</w:t>
      </w:r>
      <w:r w:rsidRPr="00B417F0">
        <w:rPr>
          <w:b/>
        </w:rPr>
        <w:t xml:space="preserve"> umow</w:t>
      </w:r>
      <w:r w:rsidR="00845192">
        <w:rPr>
          <w:b/>
        </w:rPr>
        <w:t xml:space="preserve">a </w:t>
      </w:r>
      <w:r w:rsidRPr="00B417F0">
        <w:rPr>
          <w:b/>
        </w:rPr>
        <w:t>o pracę, czy umow</w:t>
      </w:r>
      <w:r w:rsidR="00845192">
        <w:rPr>
          <w:b/>
        </w:rPr>
        <w:t>a</w:t>
      </w:r>
      <w:r w:rsidRPr="00B417F0">
        <w:rPr>
          <w:b/>
        </w:rPr>
        <w:t xml:space="preserve"> zlecenie, itp.)</w:t>
      </w:r>
    </w:p>
    <w:p w14:paraId="734287AE" w14:textId="77777777" w:rsidR="00F319E6" w:rsidRDefault="00F319E6" w:rsidP="00F319E6">
      <w:pPr>
        <w:jc w:val="both"/>
        <w:rPr>
          <w:b/>
        </w:rPr>
      </w:pPr>
      <w:r w:rsidRPr="00E46C54">
        <w:rPr>
          <w:b/>
        </w:rPr>
        <w:t>Do wykazu należy załączyć dokumenty potwierdzające posiadane uprawnienia budowlane.</w:t>
      </w:r>
    </w:p>
    <w:p w14:paraId="5A5C2634" w14:textId="77777777" w:rsidR="00F319E6" w:rsidRDefault="00F319E6" w:rsidP="00F319E6">
      <w:pPr>
        <w:jc w:val="both"/>
        <w:rPr>
          <w:b/>
        </w:rPr>
      </w:pPr>
    </w:p>
    <w:p w14:paraId="1C328CCF" w14:textId="77777777" w:rsidR="00F319E6" w:rsidRDefault="00F319E6" w:rsidP="00F319E6">
      <w:pPr>
        <w:jc w:val="both"/>
        <w:rPr>
          <w:b/>
        </w:rPr>
      </w:pPr>
    </w:p>
    <w:p w14:paraId="5A509499" w14:textId="77777777" w:rsidR="00F319E6" w:rsidRPr="00393676" w:rsidRDefault="00F319E6" w:rsidP="00F319E6">
      <w:pPr>
        <w:jc w:val="both"/>
        <w:rPr>
          <w:b/>
          <w:sz w:val="20"/>
          <w:szCs w:val="20"/>
        </w:rPr>
      </w:pPr>
    </w:p>
    <w:p w14:paraId="6061A2A6" w14:textId="77777777" w:rsidR="00F319E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1CA997D1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3131FAC7" w14:textId="77777777" w:rsidR="00F319E6" w:rsidRPr="005E0CFD" w:rsidRDefault="00F319E6" w:rsidP="00F319E6">
      <w:pPr>
        <w:jc w:val="both"/>
        <w:rPr>
          <w:b/>
          <w:sz w:val="28"/>
          <w:szCs w:val="28"/>
        </w:rPr>
      </w:pPr>
    </w:p>
    <w:p w14:paraId="656E7391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9546242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154A5CFD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0DE15AC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42F2576D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610D8AC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2F5523CA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04AC609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F9C364F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26DC7C65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39D06BB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A181E2E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3A4ABA6E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FDEE121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046FA0A9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49731590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0761F7CE" w14:textId="50FE134B" w:rsidR="008B68B5" w:rsidRPr="008B68B5" w:rsidRDefault="008B68B5" w:rsidP="00BF1965">
      <w:pPr>
        <w:spacing w:before="100" w:beforeAutospacing="1"/>
        <w:jc w:val="both"/>
        <w:rPr>
          <w:i/>
        </w:rPr>
      </w:pPr>
    </w:p>
    <w:sectPr w:rsidR="008B68B5" w:rsidRPr="008B68B5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A6EA" w14:textId="77777777" w:rsidR="00E06B62" w:rsidRDefault="00E06B62" w:rsidP="0091213C">
      <w:r>
        <w:separator/>
      </w:r>
    </w:p>
  </w:endnote>
  <w:endnote w:type="continuationSeparator" w:id="0">
    <w:p w14:paraId="736D3DAC" w14:textId="77777777" w:rsidR="00E06B62" w:rsidRDefault="00E06B62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980A" w14:textId="77777777" w:rsidR="00E06B62" w:rsidRDefault="00E06B62" w:rsidP="0091213C"/>
  </w:footnote>
  <w:footnote w:type="continuationSeparator" w:id="0">
    <w:p w14:paraId="58878AFA" w14:textId="77777777" w:rsidR="00E06B62" w:rsidRDefault="00E06B62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500C3"/>
    <w:rsid w:val="000C6BB7"/>
    <w:rsid w:val="000D3BBD"/>
    <w:rsid w:val="00186613"/>
    <w:rsid w:val="001948A9"/>
    <w:rsid w:val="001C6D3B"/>
    <w:rsid w:val="001E41F1"/>
    <w:rsid w:val="00262C54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31002"/>
    <w:rsid w:val="005515AD"/>
    <w:rsid w:val="00577059"/>
    <w:rsid w:val="005A2493"/>
    <w:rsid w:val="00621BF0"/>
    <w:rsid w:val="00643CAB"/>
    <w:rsid w:val="00646A76"/>
    <w:rsid w:val="00687D97"/>
    <w:rsid w:val="006F6186"/>
    <w:rsid w:val="006F6738"/>
    <w:rsid w:val="00713DC8"/>
    <w:rsid w:val="00775BB2"/>
    <w:rsid w:val="007A203D"/>
    <w:rsid w:val="007F15AB"/>
    <w:rsid w:val="00842DBC"/>
    <w:rsid w:val="00845192"/>
    <w:rsid w:val="00863E69"/>
    <w:rsid w:val="008A2C50"/>
    <w:rsid w:val="008B68B5"/>
    <w:rsid w:val="008E7F77"/>
    <w:rsid w:val="0091213C"/>
    <w:rsid w:val="00947E97"/>
    <w:rsid w:val="00956ECB"/>
    <w:rsid w:val="00974932"/>
    <w:rsid w:val="009D6906"/>
    <w:rsid w:val="009F2A25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E12CB"/>
    <w:rsid w:val="00BF1965"/>
    <w:rsid w:val="00BF20D3"/>
    <w:rsid w:val="00C1411D"/>
    <w:rsid w:val="00C22B04"/>
    <w:rsid w:val="00C4290B"/>
    <w:rsid w:val="00C60825"/>
    <w:rsid w:val="00C662D5"/>
    <w:rsid w:val="00CB414A"/>
    <w:rsid w:val="00CE3C62"/>
    <w:rsid w:val="00DB0C4A"/>
    <w:rsid w:val="00DD5370"/>
    <w:rsid w:val="00DD68C3"/>
    <w:rsid w:val="00E06B62"/>
    <w:rsid w:val="00E16349"/>
    <w:rsid w:val="00E44262"/>
    <w:rsid w:val="00E82992"/>
    <w:rsid w:val="00EC0F7E"/>
    <w:rsid w:val="00EF064F"/>
    <w:rsid w:val="00EF2576"/>
    <w:rsid w:val="00EF464C"/>
    <w:rsid w:val="00F319E6"/>
    <w:rsid w:val="00F62D41"/>
    <w:rsid w:val="00F73A6A"/>
    <w:rsid w:val="00FB4CDE"/>
    <w:rsid w:val="00FE59D5"/>
    <w:rsid w:val="00FE79BF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2022-11-09T07:47:00Z</cp:lastPrinted>
  <dcterms:created xsi:type="dcterms:W3CDTF">2022-12-29T10:44:00Z</dcterms:created>
  <dcterms:modified xsi:type="dcterms:W3CDTF">2022-12-29T10:46:00Z</dcterms:modified>
</cp:coreProperties>
</file>