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6FD9" w14:textId="12F8867A" w:rsidR="00A82252" w:rsidRPr="00393676" w:rsidRDefault="00A82252" w:rsidP="00A82252">
      <w:pPr>
        <w:jc w:val="right"/>
      </w:pPr>
      <w:r w:rsidRPr="00393676">
        <w:rPr>
          <w:b/>
          <w:i/>
        </w:rPr>
        <w:t xml:space="preserve">Załącznik nr </w:t>
      </w:r>
      <w:r w:rsidR="00A62AD9">
        <w:rPr>
          <w:b/>
          <w:i/>
        </w:rPr>
        <w:t>2</w:t>
      </w:r>
      <w:r w:rsidRPr="00393676">
        <w:rPr>
          <w:b/>
          <w:i/>
        </w:rPr>
        <w:t xml:space="preserve"> do SWZ</w:t>
      </w:r>
    </w:p>
    <w:p w14:paraId="0E498DB5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>Wykonawca</w:t>
      </w:r>
    </w:p>
    <w:p w14:paraId="36CE233C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1D2A7D68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</w:t>
      </w:r>
    </w:p>
    <w:p w14:paraId="0219B2A3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>……………………………….                                                   GMINA RUDA MALENIECKA</w:t>
      </w:r>
    </w:p>
    <w:p w14:paraId="2EE6BF01" w14:textId="602F4B1E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>Nr postępowania</w:t>
      </w:r>
      <w:r w:rsidR="00CA61CE">
        <w:rPr>
          <w:b/>
        </w:rPr>
        <w:t>: S.271.14.2022</w:t>
      </w:r>
      <w:r w:rsidRPr="00393676">
        <w:rPr>
          <w:b/>
        </w:rPr>
        <w:t xml:space="preserve">                                              26-242 Ruda Maleniecka 99A</w:t>
      </w:r>
    </w:p>
    <w:p w14:paraId="08D4EEE9" w14:textId="1161A30E" w:rsidR="00A82252" w:rsidRDefault="00A82252" w:rsidP="00A82252">
      <w:pPr>
        <w:spacing w:line="360" w:lineRule="auto"/>
        <w:jc w:val="both"/>
        <w:rPr>
          <w:b/>
        </w:rPr>
      </w:pPr>
    </w:p>
    <w:p w14:paraId="69B90BCD" w14:textId="77777777" w:rsidR="00CA61CE" w:rsidRPr="00393676" w:rsidRDefault="00CA61CE" w:rsidP="00A82252">
      <w:pPr>
        <w:spacing w:line="360" w:lineRule="auto"/>
        <w:jc w:val="both"/>
        <w:rPr>
          <w:b/>
        </w:rPr>
      </w:pPr>
    </w:p>
    <w:p w14:paraId="12989EF5" w14:textId="77777777" w:rsidR="00BD4781" w:rsidRDefault="00A82252" w:rsidP="00A82252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Oświadczenie  </w:t>
      </w:r>
    </w:p>
    <w:p w14:paraId="6BDE11B8" w14:textId="70D0BABC" w:rsidR="00A82252" w:rsidRPr="00393676" w:rsidRDefault="00A82252" w:rsidP="00A82252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393676">
        <w:rPr>
          <w:b/>
          <w:sz w:val="28"/>
          <w:szCs w:val="28"/>
        </w:rPr>
        <w:t>Pzp</w:t>
      </w:r>
      <w:proofErr w:type="spellEnd"/>
    </w:p>
    <w:p w14:paraId="415ABF12" w14:textId="77777777" w:rsidR="00A82252" w:rsidRPr="00393676" w:rsidRDefault="00A82252" w:rsidP="00A82252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dotyczące  </w:t>
      </w:r>
      <w:r w:rsidRPr="00393676">
        <w:rPr>
          <w:b/>
          <w:sz w:val="28"/>
          <w:szCs w:val="28"/>
          <w:u w:val="single"/>
        </w:rPr>
        <w:t>spełniania warunków udziału w postępowaniu</w:t>
      </w:r>
    </w:p>
    <w:p w14:paraId="5160FFDD" w14:textId="77777777" w:rsidR="00A82252" w:rsidRPr="00393676" w:rsidRDefault="00A82252" w:rsidP="00A82252">
      <w:pPr>
        <w:rPr>
          <w:b/>
          <w:sz w:val="28"/>
          <w:szCs w:val="28"/>
          <w:u w:val="single"/>
        </w:rPr>
      </w:pPr>
    </w:p>
    <w:p w14:paraId="0E8D1CFC" w14:textId="68DD92F9" w:rsidR="00A82252" w:rsidRPr="00A62AD9" w:rsidRDefault="00A82252" w:rsidP="00A62AD9">
      <w:pPr>
        <w:jc w:val="both"/>
        <w:rPr>
          <w:b/>
          <w:bCs/>
        </w:rPr>
      </w:pPr>
      <w:r w:rsidRPr="00393676">
        <w:tab/>
      </w:r>
      <w:r w:rsidRPr="00E17E42">
        <w:t xml:space="preserve">Na potrzeby postępowania o udzielenie zamówienia publicznego prowadzonego przez Gminę Ruda Maleniecka na zadanie: </w:t>
      </w:r>
      <w:r w:rsidR="00134451" w:rsidRPr="00134451">
        <w:rPr>
          <w:b/>
          <w:bCs/>
        </w:rPr>
        <w:t>„Odbiór, transport i zagospodarowanie odpadów</w:t>
      </w:r>
      <w:r w:rsidR="00134451">
        <w:rPr>
          <w:b/>
          <w:bCs/>
        </w:rPr>
        <w:t xml:space="preserve"> komunalnych pochodzących z nieruchomości zamieszkałych, domków letniskowych oraz ni</w:t>
      </w:r>
      <w:r w:rsidR="00A62AD9">
        <w:rPr>
          <w:b/>
          <w:bCs/>
        </w:rPr>
        <w:t>e</w:t>
      </w:r>
      <w:r w:rsidR="00134451">
        <w:rPr>
          <w:b/>
          <w:bCs/>
        </w:rPr>
        <w:t>ruchomo</w:t>
      </w:r>
      <w:r w:rsidR="00A62AD9">
        <w:rPr>
          <w:b/>
          <w:bCs/>
        </w:rPr>
        <w:t>ś</w:t>
      </w:r>
      <w:r w:rsidR="00134451">
        <w:rPr>
          <w:b/>
          <w:bCs/>
        </w:rPr>
        <w:t xml:space="preserve">ci wykorzystywanych na cele </w:t>
      </w:r>
      <w:r w:rsidR="00A62AD9">
        <w:rPr>
          <w:b/>
          <w:bCs/>
        </w:rPr>
        <w:t xml:space="preserve">rekreacyjno-wypoczynkowe znajdujących się na terenie Gminy Ruda Maleniecka oraz z Gminnego Punktu Selektywnej Zbiórki Odpadów Komunalnych (PSZOK)”, </w:t>
      </w:r>
      <w:r w:rsidRPr="00393676">
        <w:t>oświadczam, co następuje:</w:t>
      </w:r>
    </w:p>
    <w:p w14:paraId="46F17AE8" w14:textId="77777777" w:rsidR="003F1003" w:rsidRPr="00393676" w:rsidRDefault="003F1003" w:rsidP="00A82252">
      <w:pPr>
        <w:spacing w:line="276" w:lineRule="auto"/>
        <w:jc w:val="both"/>
      </w:pPr>
    </w:p>
    <w:p w14:paraId="70B44D38" w14:textId="30718182" w:rsidR="00A82252" w:rsidRPr="00393676" w:rsidRDefault="00A82252" w:rsidP="00A82252">
      <w:pPr>
        <w:spacing w:after="120"/>
        <w:jc w:val="both"/>
      </w:pPr>
      <w:r w:rsidRPr="003F1003">
        <w:rPr>
          <w:bCs/>
        </w:rPr>
        <w:t>1)</w:t>
      </w:r>
      <w:r w:rsidRPr="00393676">
        <w:rPr>
          <w:b/>
        </w:rPr>
        <w:t xml:space="preserve"> </w:t>
      </w:r>
      <w:r w:rsidR="00215F6B" w:rsidRPr="00215F6B">
        <w:rPr>
          <w:b/>
          <w:bCs/>
        </w:rPr>
        <w:t>S</w:t>
      </w:r>
      <w:r w:rsidRPr="00393676">
        <w:rPr>
          <w:b/>
        </w:rPr>
        <w:t>pełniam warunki udziału w postępowaniu</w:t>
      </w:r>
      <w:r w:rsidRPr="00393676">
        <w:t xml:space="preserve"> określone przez Zamawiającego w SWZ – rozdział VII – Warunki udziału w postępowaniu.</w:t>
      </w:r>
    </w:p>
    <w:p w14:paraId="50035AD9" w14:textId="2B7655F7" w:rsidR="00A82252" w:rsidRPr="00393676" w:rsidRDefault="00A82252" w:rsidP="00A82252">
      <w:pPr>
        <w:spacing w:after="120"/>
        <w:jc w:val="both"/>
      </w:pPr>
      <w:r w:rsidRPr="00393676">
        <w:t xml:space="preserve">2) </w:t>
      </w:r>
      <w:r w:rsidR="00215F6B">
        <w:t>W</w:t>
      </w:r>
      <w:r w:rsidRPr="00393676">
        <w:t xml:space="preserve"> celu wykazania spełniania warunków udziału w postępowaniu, określonych przez Zamawiającego w SWZ, </w:t>
      </w:r>
      <w:r w:rsidRPr="00393676">
        <w:rPr>
          <w:b/>
        </w:rPr>
        <w:t>polegam na zasobach następujących podmiotów</w:t>
      </w:r>
      <w:r w:rsidRPr="00393676">
        <w:t>:</w:t>
      </w:r>
    </w:p>
    <w:p w14:paraId="2BC11A43" w14:textId="77777777" w:rsidR="00A82252" w:rsidRPr="00393676" w:rsidRDefault="00A82252" w:rsidP="00A82252">
      <w:pPr>
        <w:spacing w:line="276" w:lineRule="auto"/>
        <w:jc w:val="both"/>
      </w:pPr>
      <w:r w:rsidRPr="00393676">
        <w:t>…………………………………………………………………………………………………….</w:t>
      </w:r>
    </w:p>
    <w:p w14:paraId="2A19579B" w14:textId="77777777" w:rsidR="00A82252" w:rsidRPr="00393676" w:rsidRDefault="00A82252" w:rsidP="00A82252">
      <w:pPr>
        <w:spacing w:line="276" w:lineRule="auto"/>
        <w:jc w:val="both"/>
      </w:pPr>
      <w:r w:rsidRPr="00393676">
        <w:t>…………………………………………………………………………………………………….</w:t>
      </w:r>
    </w:p>
    <w:p w14:paraId="294291ED" w14:textId="77777777" w:rsidR="00A82252" w:rsidRPr="00393676" w:rsidRDefault="00A82252" w:rsidP="00A82252">
      <w:pPr>
        <w:spacing w:line="276" w:lineRule="auto"/>
        <w:jc w:val="both"/>
      </w:pPr>
      <w:r w:rsidRPr="00393676">
        <w:t>W następującym zakresie: ………………………………………………………………………..</w:t>
      </w:r>
    </w:p>
    <w:p w14:paraId="79E508E9" w14:textId="77777777" w:rsidR="00A82252" w:rsidRPr="00393676" w:rsidRDefault="00A82252" w:rsidP="00A82252">
      <w:pPr>
        <w:spacing w:line="276" w:lineRule="auto"/>
        <w:jc w:val="both"/>
      </w:pPr>
      <w:r w:rsidRPr="00393676">
        <w:t>…………………………………………………………………………………………………….</w:t>
      </w:r>
    </w:p>
    <w:p w14:paraId="6293CE59" w14:textId="77777777" w:rsidR="00A82252" w:rsidRPr="00393676" w:rsidRDefault="00A82252" w:rsidP="00A82252">
      <w:pPr>
        <w:spacing w:line="276" w:lineRule="auto"/>
        <w:jc w:val="both"/>
      </w:pPr>
      <w:r w:rsidRPr="00393676">
        <w:t>…………………………………………………………………………………………………….</w:t>
      </w:r>
    </w:p>
    <w:p w14:paraId="12F85CB0" w14:textId="6B2BAF64" w:rsidR="00A82252" w:rsidRPr="00E86F75" w:rsidRDefault="00A82252" w:rsidP="00E86F75">
      <w:pPr>
        <w:spacing w:after="120" w:line="276" w:lineRule="auto"/>
        <w:jc w:val="both"/>
        <w:rPr>
          <w:i/>
        </w:rPr>
      </w:pPr>
      <w:r w:rsidRPr="00393676">
        <w:rPr>
          <w:i/>
        </w:rPr>
        <w:t xml:space="preserve">(wskazać podmiot i określić odpowiedni zakres dla wskazanego podmiotu – </w:t>
      </w:r>
      <w:r w:rsidRPr="00393676">
        <w:rPr>
          <w:b/>
          <w:i/>
          <w:u w:val="single"/>
        </w:rPr>
        <w:t>jeżeli dotyczy</w:t>
      </w:r>
      <w:r w:rsidRPr="00393676">
        <w:rPr>
          <w:b/>
          <w:i/>
        </w:rPr>
        <w:t xml:space="preserve">,  </w:t>
      </w:r>
      <w:r w:rsidRPr="00393676">
        <w:rPr>
          <w:i/>
        </w:rPr>
        <w:t>jeśli nie dotyczy – punkt przekreślić)</w:t>
      </w:r>
    </w:p>
    <w:p w14:paraId="2A1296EC" w14:textId="574F4101" w:rsidR="00A82252" w:rsidRDefault="003F1003" w:rsidP="003F1003">
      <w:pPr>
        <w:jc w:val="both"/>
      </w:pPr>
      <w:r>
        <w:t xml:space="preserve">3) </w:t>
      </w:r>
      <w:r w:rsidR="00A82252" w:rsidRPr="00393676">
        <w:t xml:space="preserve">Oświadczam, że wszystkie informacje podane w powyższym oświadczeniu są aktualne  </w:t>
      </w:r>
      <w:r>
        <w:t xml:space="preserve">                    </w:t>
      </w:r>
      <w:r w:rsidR="00A82252" w:rsidRPr="00393676">
        <w:t>i zgodne z prawdą oraz zostały przedstawione zgodnie z pełna świadomością konsekwencji wprowadzenia Zamawiającego w błąd przy przedstawianiu informacji.</w:t>
      </w:r>
    </w:p>
    <w:p w14:paraId="6C3C304E" w14:textId="77777777" w:rsidR="006034DD" w:rsidRPr="00393676" w:rsidRDefault="006034DD" w:rsidP="00A82252">
      <w:pPr>
        <w:jc w:val="both"/>
      </w:pPr>
    </w:p>
    <w:p w14:paraId="2634ACE2" w14:textId="77777777" w:rsidR="00A82252" w:rsidRPr="00393676" w:rsidRDefault="00A82252" w:rsidP="00A82252">
      <w:pPr>
        <w:jc w:val="both"/>
      </w:pPr>
    </w:p>
    <w:p w14:paraId="4DD92913" w14:textId="77777777" w:rsidR="00A82252" w:rsidRPr="00393676" w:rsidRDefault="00A82252" w:rsidP="00A82252">
      <w:pPr>
        <w:jc w:val="both"/>
      </w:pPr>
      <w:r w:rsidRPr="00393676">
        <w:t xml:space="preserve">…………………………, dnia …………..                     </w:t>
      </w:r>
    </w:p>
    <w:p w14:paraId="1F09A8FA" w14:textId="77777777" w:rsidR="00A82252" w:rsidRPr="00393676" w:rsidRDefault="00A82252" w:rsidP="00A82252">
      <w:pPr>
        <w:jc w:val="both"/>
      </w:pPr>
      <w:r w:rsidRPr="00393676">
        <w:t xml:space="preserve">                   </w:t>
      </w:r>
    </w:p>
    <w:p w14:paraId="50A447F3" w14:textId="77777777" w:rsidR="000D0E27" w:rsidRDefault="00A82252" w:rsidP="00A82252">
      <w:pPr>
        <w:jc w:val="both"/>
      </w:pPr>
      <w:r w:rsidRPr="00393676">
        <w:tab/>
      </w:r>
      <w:r w:rsidRPr="00393676">
        <w:tab/>
      </w:r>
      <w:r w:rsidRPr="00393676">
        <w:tab/>
      </w:r>
      <w:r w:rsidRPr="00393676">
        <w:tab/>
      </w:r>
      <w:r w:rsidRPr="00393676">
        <w:tab/>
      </w:r>
      <w:r w:rsidRPr="00393676">
        <w:tab/>
      </w:r>
    </w:p>
    <w:p w14:paraId="496919E8" w14:textId="1E16C90D" w:rsidR="00A82252" w:rsidRPr="00E86F75" w:rsidRDefault="00A82252" w:rsidP="00A82252">
      <w:pPr>
        <w:jc w:val="both"/>
      </w:pPr>
      <w:r w:rsidRPr="00393676">
        <w:tab/>
      </w:r>
      <w:r w:rsidRPr="00393676">
        <w:tab/>
      </w:r>
      <w:r w:rsidRPr="00393676">
        <w:tab/>
      </w:r>
      <w:r w:rsidRPr="00393676">
        <w:tab/>
      </w:r>
    </w:p>
    <w:p w14:paraId="6013B0F2" w14:textId="15E44188" w:rsidR="00A82252" w:rsidRDefault="00A82252" w:rsidP="00A82252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osobistym</w:t>
      </w:r>
    </w:p>
    <w:p w14:paraId="70B2BD6B" w14:textId="77777777" w:rsidR="006034DD" w:rsidRPr="00F67C02" w:rsidRDefault="006034DD" w:rsidP="00A82252">
      <w:pPr>
        <w:jc w:val="both"/>
        <w:rPr>
          <w:b/>
          <w:sz w:val="28"/>
          <w:szCs w:val="28"/>
        </w:rPr>
      </w:pPr>
    </w:p>
    <w:p w14:paraId="3A39078E" w14:textId="77777777" w:rsidR="00BD4781" w:rsidRDefault="00BD4781" w:rsidP="00A82252">
      <w:pPr>
        <w:jc w:val="right"/>
        <w:rPr>
          <w:b/>
          <w:i/>
        </w:rPr>
      </w:pPr>
    </w:p>
    <w:sectPr w:rsidR="00BD4781" w:rsidSect="002B52AA">
      <w:footerReference w:type="default" r:id="rId8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A1C3" w14:textId="77777777" w:rsidR="009110BB" w:rsidRDefault="009110BB" w:rsidP="005746DD">
      <w:r>
        <w:separator/>
      </w:r>
    </w:p>
  </w:endnote>
  <w:endnote w:type="continuationSeparator" w:id="0">
    <w:p w14:paraId="1EE6F0E7" w14:textId="77777777" w:rsidR="009110BB" w:rsidRDefault="009110BB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7758" w14:textId="77777777" w:rsidR="009110BB" w:rsidRDefault="009110BB" w:rsidP="005746DD"/>
  </w:footnote>
  <w:footnote w:type="continuationSeparator" w:id="0">
    <w:p w14:paraId="22C51DE7" w14:textId="77777777" w:rsidR="009110BB" w:rsidRDefault="009110BB" w:rsidP="0057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08AC6C94"/>
    <w:multiLevelType w:val="hybridMultilevel"/>
    <w:tmpl w:val="A672E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4964"/>
    <w:multiLevelType w:val="hybridMultilevel"/>
    <w:tmpl w:val="4EC42A18"/>
    <w:lvl w:ilvl="0" w:tplc="F6629DCE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DCE4B5C"/>
    <w:multiLevelType w:val="multilevel"/>
    <w:tmpl w:val="8002737C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B26A68"/>
    <w:multiLevelType w:val="multilevel"/>
    <w:tmpl w:val="D7A694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E836C6"/>
    <w:multiLevelType w:val="hybridMultilevel"/>
    <w:tmpl w:val="9042D9C8"/>
    <w:lvl w:ilvl="0" w:tplc="767CCF9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2C3024B"/>
    <w:multiLevelType w:val="hybridMultilevel"/>
    <w:tmpl w:val="66961AE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340335A"/>
    <w:multiLevelType w:val="hybridMultilevel"/>
    <w:tmpl w:val="E702FC38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6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1A1A0D48"/>
    <w:multiLevelType w:val="hybridMultilevel"/>
    <w:tmpl w:val="8AC8ACD0"/>
    <w:lvl w:ilvl="0" w:tplc="04150001">
      <w:start w:val="1"/>
      <w:numFmt w:val="bullet"/>
      <w:lvlText w:val=""/>
      <w:lvlJc w:val="left"/>
      <w:pPr>
        <w:tabs>
          <w:tab w:val="num" w:pos="1466"/>
        </w:tabs>
        <w:ind w:left="1466" w:hanging="397"/>
      </w:pPr>
      <w:rPr>
        <w:rFonts w:ascii="Symbol" w:hAnsi="Symbol" w:hint="default"/>
      </w:rPr>
    </w:lvl>
    <w:lvl w:ilvl="1" w:tplc="C0E6B9F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43F95"/>
    <w:multiLevelType w:val="hybridMultilevel"/>
    <w:tmpl w:val="EFEA92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6B001B"/>
    <w:multiLevelType w:val="multilevel"/>
    <w:tmpl w:val="6F62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354E63"/>
    <w:multiLevelType w:val="hybridMultilevel"/>
    <w:tmpl w:val="7500F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3" w15:restartNumberingAfterBreak="0">
    <w:nsid w:val="1E0444E9"/>
    <w:multiLevelType w:val="multilevel"/>
    <w:tmpl w:val="0BC009C8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24" w15:restartNumberingAfterBreak="0">
    <w:nsid w:val="1F122C07"/>
    <w:multiLevelType w:val="hybridMultilevel"/>
    <w:tmpl w:val="64C6870E"/>
    <w:lvl w:ilvl="0" w:tplc="04150001">
      <w:start w:val="1"/>
      <w:numFmt w:val="bullet"/>
      <w:lvlText w:val=""/>
      <w:lvlJc w:val="left"/>
      <w:pPr>
        <w:tabs>
          <w:tab w:val="num" w:pos="604"/>
        </w:tabs>
        <w:ind w:left="604" w:hanging="32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F8A03EC"/>
    <w:multiLevelType w:val="multilevel"/>
    <w:tmpl w:val="34A89A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F91073"/>
    <w:multiLevelType w:val="multilevel"/>
    <w:tmpl w:val="9E7A2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7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B50D1"/>
    <w:multiLevelType w:val="multilevel"/>
    <w:tmpl w:val="38CC68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D4B43"/>
    <w:multiLevelType w:val="multilevel"/>
    <w:tmpl w:val="23780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1E1B40"/>
    <w:multiLevelType w:val="multilevel"/>
    <w:tmpl w:val="A13885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4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459647AE"/>
    <w:multiLevelType w:val="hybridMultilevel"/>
    <w:tmpl w:val="39FA7FA0"/>
    <w:lvl w:ilvl="0" w:tplc="163EC7E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DE81CB0">
      <w:start w:val="1"/>
      <w:numFmt w:val="lowerLetter"/>
      <w:lvlText w:val="%3)"/>
      <w:lvlJc w:val="left"/>
      <w:pPr>
        <w:ind w:left="748" w:hanging="18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8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0" w15:restartNumberingAfterBreak="0">
    <w:nsid w:val="4C0A574E"/>
    <w:multiLevelType w:val="hybridMultilevel"/>
    <w:tmpl w:val="5B183BA8"/>
    <w:lvl w:ilvl="0" w:tplc="14043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40A5C5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42" w15:restartNumberingAfterBreak="0">
    <w:nsid w:val="4E514483"/>
    <w:multiLevelType w:val="multilevel"/>
    <w:tmpl w:val="102CC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7071EB"/>
    <w:multiLevelType w:val="multilevel"/>
    <w:tmpl w:val="30A45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5" w15:restartNumberingAfterBreak="0">
    <w:nsid w:val="53AD51FE"/>
    <w:multiLevelType w:val="multilevel"/>
    <w:tmpl w:val="993AC2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545284"/>
    <w:multiLevelType w:val="hybridMultilevel"/>
    <w:tmpl w:val="21D6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90999"/>
    <w:multiLevelType w:val="multilevel"/>
    <w:tmpl w:val="342E4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9" w15:restartNumberingAfterBreak="0">
    <w:nsid w:val="5D8C08B1"/>
    <w:multiLevelType w:val="multilevel"/>
    <w:tmpl w:val="45D6B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6A47CB"/>
    <w:multiLevelType w:val="multilevel"/>
    <w:tmpl w:val="37FE747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76" w:hanging="720"/>
      </w:pPr>
    </w:lvl>
    <w:lvl w:ilvl="3">
      <w:start w:val="1"/>
      <w:numFmt w:val="decimal"/>
      <w:lvlText w:val="%1.%2.%3.%4."/>
      <w:lvlJc w:val="left"/>
      <w:pPr>
        <w:ind w:left="3504" w:hanging="720"/>
      </w:pPr>
    </w:lvl>
    <w:lvl w:ilvl="4">
      <w:start w:val="1"/>
      <w:numFmt w:val="decimal"/>
      <w:lvlText w:val="%1.%2.%3.%4.%5."/>
      <w:lvlJc w:val="left"/>
      <w:pPr>
        <w:ind w:left="4792" w:hanging="1080"/>
      </w:pPr>
    </w:lvl>
    <w:lvl w:ilvl="5">
      <w:start w:val="1"/>
      <w:numFmt w:val="decimal"/>
      <w:lvlText w:val="%1.%2.%3.%4.%5.%6."/>
      <w:lvlJc w:val="left"/>
      <w:pPr>
        <w:ind w:left="5720" w:hanging="1080"/>
      </w:pPr>
    </w:lvl>
    <w:lvl w:ilvl="6">
      <w:start w:val="1"/>
      <w:numFmt w:val="decimal"/>
      <w:lvlText w:val="%1.%2.%3.%4.%5.%6.%7."/>
      <w:lvlJc w:val="left"/>
      <w:pPr>
        <w:ind w:left="7008" w:hanging="1440"/>
      </w:pPr>
    </w:lvl>
    <w:lvl w:ilvl="7">
      <w:start w:val="1"/>
      <w:numFmt w:val="decimal"/>
      <w:lvlText w:val="%1.%2.%3.%4.%5.%6.%7.%8."/>
      <w:lvlJc w:val="left"/>
      <w:pPr>
        <w:ind w:left="7936" w:hanging="1440"/>
      </w:pPr>
    </w:lvl>
    <w:lvl w:ilvl="8">
      <w:start w:val="1"/>
      <w:numFmt w:val="decimal"/>
      <w:lvlText w:val="%1.%2.%3.%4.%5.%6.%7.%8.%9."/>
      <w:lvlJc w:val="left"/>
      <w:pPr>
        <w:ind w:left="9224" w:hanging="1800"/>
      </w:pPr>
    </w:lvl>
  </w:abstractNum>
  <w:abstractNum w:abstractNumId="51" w15:restartNumberingAfterBreak="0">
    <w:nsid w:val="5F447A4B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F9B1394"/>
    <w:multiLevelType w:val="hybridMultilevel"/>
    <w:tmpl w:val="8DB8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4577E1"/>
    <w:multiLevelType w:val="hybridMultilevel"/>
    <w:tmpl w:val="7C5C7428"/>
    <w:lvl w:ilvl="0" w:tplc="17C67422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36FD2"/>
    <w:multiLevelType w:val="multilevel"/>
    <w:tmpl w:val="5BBCAD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344948"/>
    <w:multiLevelType w:val="hybridMultilevel"/>
    <w:tmpl w:val="3748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58" w15:restartNumberingAfterBreak="0">
    <w:nsid w:val="66156FC3"/>
    <w:multiLevelType w:val="multilevel"/>
    <w:tmpl w:val="AF0AAF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823B2D"/>
    <w:multiLevelType w:val="multilevel"/>
    <w:tmpl w:val="C444FA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A3E21AE"/>
    <w:multiLevelType w:val="hybridMultilevel"/>
    <w:tmpl w:val="AE846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6E7FFB"/>
    <w:multiLevelType w:val="hybridMultilevel"/>
    <w:tmpl w:val="4EA4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A510A2"/>
    <w:multiLevelType w:val="hybridMultilevel"/>
    <w:tmpl w:val="99D2A2E4"/>
    <w:lvl w:ilvl="0" w:tplc="D55EFD6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D31420"/>
    <w:multiLevelType w:val="hybridMultilevel"/>
    <w:tmpl w:val="48FEB5BE"/>
    <w:lvl w:ilvl="0" w:tplc="AFBC2FCC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2359E7"/>
    <w:multiLevelType w:val="hybridMultilevel"/>
    <w:tmpl w:val="8A78B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7" w15:restartNumberingAfterBreak="0">
    <w:nsid w:val="76C52650"/>
    <w:multiLevelType w:val="hybridMultilevel"/>
    <w:tmpl w:val="2D36DF9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8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9" w15:restartNumberingAfterBreak="0">
    <w:nsid w:val="7A1663B9"/>
    <w:multiLevelType w:val="hybridMultilevel"/>
    <w:tmpl w:val="A672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3A3130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54F1C"/>
    <w:multiLevelType w:val="multilevel"/>
    <w:tmpl w:val="7C82E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7B1E7829"/>
    <w:multiLevelType w:val="multilevel"/>
    <w:tmpl w:val="4F7CDAAE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</w:lvl>
    <w:lvl w:ilvl="2">
      <w:start w:val="1"/>
      <w:numFmt w:val="decimal"/>
      <w:lvlText w:val="%3."/>
      <w:lvlJc w:val="left"/>
      <w:pPr>
        <w:tabs>
          <w:tab w:val="num" w:pos="284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</w:lvl>
    <w:lvl w:ilvl="4">
      <w:start w:val="1"/>
      <w:numFmt w:val="decimal"/>
      <w:lvlText w:val="%5."/>
      <w:lvlJc w:val="left"/>
      <w:pPr>
        <w:tabs>
          <w:tab w:val="num" w:pos="284"/>
        </w:tabs>
      </w:pPr>
    </w:lvl>
    <w:lvl w:ilvl="5">
      <w:start w:val="1"/>
      <w:numFmt w:val="decimal"/>
      <w:lvlText w:val="%6."/>
      <w:lvlJc w:val="left"/>
      <w:pPr>
        <w:tabs>
          <w:tab w:val="num" w:pos="284"/>
        </w:tabs>
      </w:pPr>
    </w:lvl>
    <w:lvl w:ilvl="6">
      <w:start w:val="1"/>
      <w:numFmt w:val="decimal"/>
      <w:lvlText w:val="%7."/>
      <w:lvlJc w:val="left"/>
      <w:pPr>
        <w:tabs>
          <w:tab w:val="num" w:pos="284"/>
        </w:tabs>
      </w:pPr>
    </w:lvl>
    <w:lvl w:ilvl="7">
      <w:start w:val="1"/>
      <w:numFmt w:val="decimal"/>
      <w:lvlText w:val="%8."/>
      <w:lvlJc w:val="left"/>
      <w:pPr>
        <w:tabs>
          <w:tab w:val="num" w:pos="284"/>
        </w:tabs>
      </w:pPr>
    </w:lvl>
    <w:lvl w:ilvl="8">
      <w:start w:val="1"/>
      <w:numFmt w:val="decimal"/>
      <w:lvlText w:val="%9."/>
      <w:lvlJc w:val="left"/>
      <w:pPr>
        <w:tabs>
          <w:tab w:val="num" w:pos="284"/>
        </w:tabs>
      </w:pPr>
    </w:lvl>
  </w:abstractNum>
  <w:abstractNum w:abstractNumId="72" w15:restartNumberingAfterBreak="0">
    <w:nsid w:val="7BD03E3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73" w15:restartNumberingAfterBreak="0">
    <w:nsid w:val="7C5B75D3"/>
    <w:multiLevelType w:val="hybridMultilevel"/>
    <w:tmpl w:val="E3CCB386"/>
    <w:lvl w:ilvl="0" w:tplc="63F29B5E">
      <w:start w:val="3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265159"/>
    <w:multiLevelType w:val="multilevel"/>
    <w:tmpl w:val="1C2409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48388">
    <w:abstractNumId w:val="19"/>
  </w:num>
  <w:num w:numId="2" w16cid:durableId="896237046">
    <w:abstractNumId w:val="29"/>
  </w:num>
  <w:num w:numId="3" w16cid:durableId="760443541">
    <w:abstractNumId w:val="38"/>
  </w:num>
  <w:num w:numId="4" w16cid:durableId="1266302477">
    <w:abstractNumId w:val="55"/>
  </w:num>
  <w:num w:numId="5" w16cid:durableId="1621107207">
    <w:abstractNumId w:val="36"/>
  </w:num>
  <w:num w:numId="6" w16cid:durableId="124467410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3767919">
    <w:abstractNumId w:val="14"/>
  </w:num>
  <w:num w:numId="8" w16cid:durableId="14453433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4449645">
    <w:abstractNumId w:val="69"/>
  </w:num>
  <w:num w:numId="10" w16cid:durableId="4882064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0410308">
    <w:abstractNumId w:val="24"/>
  </w:num>
  <w:num w:numId="12" w16cid:durableId="19788761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200989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676792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4051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2709764">
    <w:abstractNumId w:val="67"/>
  </w:num>
  <w:num w:numId="17" w16cid:durableId="17345060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34334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758297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5688786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593639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418476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1353169">
    <w:abstractNumId w:val="4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6696516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0123186">
    <w:abstractNumId w:val="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2125877">
    <w:abstractNumId w:val="5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660053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9705877">
    <w:abstractNumId w:val="7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6484041">
    <w:abstractNumId w:val="5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987008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3941334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64853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47907681">
    <w:abstractNumId w:val="13"/>
  </w:num>
  <w:num w:numId="34" w16cid:durableId="1647583255">
    <w:abstractNumId w:val="18"/>
  </w:num>
  <w:num w:numId="35" w16cid:durableId="198324681">
    <w:abstractNumId w:val="27"/>
  </w:num>
  <w:num w:numId="36" w16cid:durableId="200770951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935309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72408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4463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6671213">
    <w:abstractNumId w:val="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581076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271276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604909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87233422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30790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4915965">
    <w:abstractNumId w:val="71"/>
  </w:num>
  <w:num w:numId="47" w16cid:durableId="104232230">
    <w:abstractNumId w:val="21"/>
  </w:num>
  <w:num w:numId="48" w16cid:durableId="1952321754">
    <w:abstractNumId w:val="62"/>
  </w:num>
  <w:num w:numId="49" w16cid:durableId="492719818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64912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450458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738106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17099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05410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2326208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92578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35828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921531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2141485296">
    <w:abstractNumId w:val="3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3258617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685135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2656698">
    <w:abstractNumId w:val="33"/>
  </w:num>
  <w:num w:numId="63" w16cid:durableId="239994206">
    <w:abstractNumId w:val="66"/>
  </w:num>
  <w:num w:numId="64" w16cid:durableId="1029843381">
    <w:abstractNumId w:val="68"/>
  </w:num>
  <w:num w:numId="65" w16cid:durableId="325129792">
    <w:abstractNumId w:val="15"/>
  </w:num>
  <w:num w:numId="66" w16cid:durableId="1148740946">
    <w:abstractNumId w:val="22"/>
  </w:num>
  <w:num w:numId="67" w16cid:durableId="1414427807">
    <w:abstractNumId w:val="37"/>
  </w:num>
  <w:num w:numId="68" w16cid:durableId="829097298">
    <w:abstractNumId w:val="16"/>
  </w:num>
  <w:num w:numId="69" w16cid:durableId="50353446">
    <w:abstractNumId w:val="34"/>
  </w:num>
  <w:num w:numId="70" w16cid:durableId="454953337">
    <w:abstractNumId w:val="70"/>
  </w:num>
  <w:num w:numId="71" w16cid:durableId="1382704714">
    <w:abstractNumId w:val="53"/>
  </w:num>
  <w:num w:numId="72" w16cid:durableId="538011063">
    <w:abstractNumId w:val="6"/>
  </w:num>
  <w:num w:numId="73" w16cid:durableId="1796287105">
    <w:abstractNumId w:val="9"/>
  </w:num>
  <w:num w:numId="74" w16cid:durableId="1077895285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0C7A"/>
    <w:rsid w:val="0000459A"/>
    <w:rsid w:val="00004B82"/>
    <w:rsid w:val="000056CC"/>
    <w:rsid w:val="000063BB"/>
    <w:rsid w:val="00006CFC"/>
    <w:rsid w:val="00016AC0"/>
    <w:rsid w:val="00021DF7"/>
    <w:rsid w:val="000244D1"/>
    <w:rsid w:val="00024820"/>
    <w:rsid w:val="00026047"/>
    <w:rsid w:val="0003199C"/>
    <w:rsid w:val="00031C58"/>
    <w:rsid w:val="0003462B"/>
    <w:rsid w:val="00034C52"/>
    <w:rsid w:val="000365F8"/>
    <w:rsid w:val="000374CB"/>
    <w:rsid w:val="000410A5"/>
    <w:rsid w:val="000428AB"/>
    <w:rsid w:val="0005114B"/>
    <w:rsid w:val="00051B03"/>
    <w:rsid w:val="0005384F"/>
    <w:rsid w:val="00054406"/>
    <w:rsid w:val="00063B7F"/>
    <w:rsid w:val="00065403"/>
    <w:rsid w:val="000712A4"/>
    <w:rsid w:val="00072A1A"/>
    <w:rsid w:val="00074B28"/>
    <w:rsid w:val="00074F89"/>
    <w:rsid w:val="0007738A"/>
    <w:rsid w:val="000806A8"/>
    <w:rsid w:val="00085DCD"/>
    <w:rsid w:val="00087252"/>
    <w:rsid w:val="00090A3C"/>
    <w:rsid w:val="00091ABF"/>
    <w:rsid w:val="00097DED"/>
    <w:rsid w:val="000A4CE9"/>
    <w:rsid w:val="000A568E"/>
    <w:rsid w:val="000B61AD"/>
    <w:rsid w:val="000C0931"/>
    <w:rsid w:val="000C174D"/>
    <w:rsid w:val="000C31D0"/>
    <w:rsid w:val="000D0E27"/>
    <w:rsid w:val="000E0EC4"/>
    <w:rsid w:val="000E1DE4"/>
    <w:rsid w:val="000E2A84"/>
    <w:rsid w:val="000E35BE"/>
    <w:rsid w:val="000F0A30"/>
    <w:rsid w:val="000F1DA5"/>
    <w:rsid w:val="000F50C7"/>
    <w:rsid w:val="000F5725"/>
    <w:rsid w:val="001019B3"/>
    <w:rsid w:val="00102B2C"/>
    <w:rsid w:val="00107D93"/>
    <w:rsid w:val="001106B7"/>
    <w:rsid w:val="00110D01"/>
    <w:rsid w:val="00114B47"/>
    <w:rsid w:val="001207D9"/>
    <w:rsid w:val="00126B3C"/>
    <w:rsid w:val="001318DB"/>
    <w:rsid w:val="00132BB5"/>
    <w:rsid w:val="00134451"/>
    <w:rsid w:val="001412DD"/>
    <w:rsid w:val="00141CCD"/>
    <w:rsid w:val="0015084E"/>
    <w:rsid w:val="00150D8C"/>
    <w:rsid w:val="001519DD"/>
    <w:rsid w:val="0015736B"/>
    <w:rsid w:val="001577E3"/>
    <w:rsid w:val="0016031C"/>
    <w:rsid w:val="001712EA"/>
    <w:rsid w:val="00172FDC"/>
    <w:rsid w:val="00173ADD"/>
    <w:rsid w:val="00176EDD"/>
    <w:rsid w:val="0018060B"/>
    <w:rsid w:val="0018127B"/>
    <w:rsid w:val="00181488"/>
    <w:rsid w:val="00181FA2"/>
    <w:rsid w:val="001847D8"/>
    <w:rsid w:val="0018585C"/>
    <w:rsid w:val="00194A1E"/>
    <w:rsid w:val="00194AA7"/>
    <w:rsid w:val="00195B0A"/>
    <w:rsid w:val="001A1433"/>
    <w:rsid w:val="001A4E64"/>
    <w:rsid w:val="001A54A1"/>
    <w:rsid w:val="001A558F"/>
    <w:rsid w:val="001B19D8"/>
    <w:rsid w:val="001B5D90"/>
    <w:rsid w:val="001B6C69"/>
    <w:rsid w:val="001C0A9B"/>
    <w:rsid w:val="001C22A9"/>
    <w:rsid w:val="001C387B"/>
    <w:rsid w:val="001D0044"/>
    <w:rsid w:val="001D597F"/>
    <w:rsid w:val="001E0004"/>
    <w:rsid w:val="001E5C63"/>
    <w:rsid w:val="001F1238"/>
    <w:rsid w:val="001F1AAB"/>
    <w:rsid w:val="001F54A8"/>
    <w:rsid w:val="002003D5"/>
    <w:rsid w:val="00201DEE"/>
    <w:rsid w:val="00204414"/>
    <w:rsid w:val="002048C5"/>
    <w:rsid w:val="00204F40"/>
    <w:rsid w:val="0020547C"/>
    <w:rsid w:val="00206782"/>
    <w:rsid w:val="002110C8"/>
    <w:rsid w:val="002158D4"/>
    <w:rsid w:val="00215F6B"/>
    <w:rsid w:val="00222FE9"/>
    <w:rsid w:val="00232D7A"/>
    <w:rsid w:val="00233BBB"/>
    <w:rsid w:val="002514AF"/>
    <w:rsid w:val="00252829"/>
    <w:rsid w:val="00253990"/>
    <w:rsid w:val="00261E81"/>
    <w:rsid w:val="002646F5"/>
    <w:rsid w:val="00265155"/>
    <w:rsid w:val="002749C2"/>
    <w:rsid w:val="00276283"/>
    <w:rsid w:val="002807A2"/>
    <w:rsid w:val="002813ED"/>
    <w:rsid w:val="0028515A"/>
    <w:rsid w:val="00291C31"/>
    <w:rsid w:val="00292E4B"/>
    <w:rsid w:val="00294191"/>
    <w:rsid w:val="00297C0D"/>
    <w:rsid w:val="002A26DD"/>
    <w:rsid w:val="002B155D"/>
    <w:rsid w:val="002B15A5"/>
    <w:rsid w:val="002B52AA"/>
    <w:rsid w:val="002B6C55"/>
    <w:rsid w:val="002B7F56"/>
    <w:rsid w:val="002C3D86"/>
    <w:rsid w:val="002C4F61"/>
    <w:rsid w:val="002C5AF8"/>
    <w:rsid w:val="002D09D0"/>
    <w:rsid w:val="002D3990"/>
    <w:rsid w:val="002D4BDF"/>
    <w:rsid w:val="002D4C65"/>
    <w:rsid w:val="002D4E2B"/>
    <w:rsid w:val="002D62D6"/>
    <w:rsid w:val="002E01C5"/>
    <w:rsid w:val="002E279B"/>
    <w:rsid w:val="002E3F98"/>
    <w:rsid w:val="002E7F24"/>
    <w:rsid w:val="002F0619"/>
    <w:rsid w:val="002F08B7"/>
    <w:rsid w:val="002F08E7"/>
    <w:rsid w:val="002F3F7B"/>
    <w:rsid w:val="002F6863"/>
    <w:rsid w:val="002F7A68"/>
    <w:rsid w:val="002F7C8C"/>
    <w:rsid w:val="0030329B"/>
    <w:rsid w:val="003077DC"/>
    <w:rsid w:val="0031029C"/>
    <w:rsid w:val="00311FBA"/>
    <w:rsid w:val="003166C5"/>
    <w:rsid w:val="0032084C"/>
    <w:rsid w:val="00322C9F"/>
    <w:rsid w:val="0032732F"/>
    <w:rsid w:val="003303F4"/>
    <w:rsid w:val="003310BF"/>
    <w:rsid w:val="00336313"/>
    <w:rsid w:val="003411BB"/>
    <w:rsid w:val="0034175F"/>
    <w:rsid w:val="0034227C"/>
    <w:rsid w:val="0034612C"/>
    <w:rsid w:val="0035005C"/>
    <w:rsid w:val="003503FB"/>
    <w:rsid w:val="00350C41"/>
    <w:rsid w:val="003565D9"/>
    <w:rsid w:val="00357B3A"/>
    <w:rsid w:val="0036137D"/>
    <w:rsid w:val="00361536"/>
    <w:rsid w:val="0036153C"/>
    <w:rsid w:val="0036164A"/>
    <w:rsid w:val="00364A97"/>
    <w:rsid w:val="0036563F"/>
    <w:rsid w:val="003715D4"/>
    <w:rsid w:val="00373E78"/>
    <w:rsid w:val="00374731"/>
    <w:rsid w:val="0037534A"/>
    <w:rsid w:val="0038466E"/>
    <w:rsid w:val="003847F6"/>
    <w:rsid w:val="003A5B3F"/>
    <w:rsid w:val="003A5D9F"/>
    <w:rsid w:val="003B5867"/>
    <w:rsid w:val="003C29DA"/>
    <w:rsid w:val="003C3925"/>
    <w:rsid w:val="003C4711"/>
    <w:rsid w:val="003D0375"/>
    <w:rsid w:val="003D048E"/>
    <w:rsid w:val="003D148F"/>
    <w:rsid w:val="003D5F84"/>
    <w:rsid w:val="003D71B8"/>
    <w:rsid w:val="003E4F10"/>
    <w:rsid w:val="003F1003"/>
    <w:rsid w:val="003F72E7"/>
    <w:rsid w:val="0040492D"/>
    <w:rsid w:val="0040557F"/>
    <w:rsid w:val="00406A8B"/>
    <w:rsid w:val="00407536"/>
    <w:rsid w:val="00414536"/>
    <w:rsid w:val="0041629F"/>
    <w:rsid w:val="00420A90"/>
    <w:rsid w:val="00431724"/>
    <w:rsid w:val="00436479"/>
    <w:rsid w:val="00443DE0"/>
    <w:rsid w:val="00444C4C"/>
    <w:rsid w:val="0046058E"/>
    <w:rsid w:val="004625D3"/>
    <w:rsid w:val="00462D3E"/>
    <w:rsid w:val="00465489"/>
    <w:rsid w:val="00466F59"/>
    <w:rsid w:val="00470726"/>
    <w:rsid w:val="00470CE7"/>
    <w:rsid w:val="004711EE"/>
    <w:rsid w:val="00475BCB"/>
    <w:rsid w:val="004767D7"/>
    <w:rsid w:val="00476ADB"/>
    <w:rsid w:val="00477910"/>
    <w:rsid w:val="004831FF"/>
    <w:rsid w:val="0048638F"/>
    <w:rsid w:val="00487817"/>
    <w:rsid w:val="0049265F"/>
    <w:rsid w:val="00492D1C"/>
    <w:rsid w:val="00493450"/>
    <w:rsid w:val="00493AB0"/>
    <w:rsid w:val="0049676E"/>
    <w:rsid w:val="004A449C"/>
    <w:rsid w:val="004A6159"/>
    <w:rsid w:val="004A7342"/>
    <w:rsid w:val="004B1326"/>
    <w:rsid w:val="004B68AA"/>
    <w:rsid w:val="004C14A8"/>
    <w:rsid w:val="004C2350"/>
    <w:rsid w:val="004C4BD1"/>
    <w:rsid w:val="004C73CD"/>
    <w:rsid w:val="004D2A5A"/>
    <w:rsid w:val="004D5EC3"/>
    <w:rsid w:val="004E19CD"/>
    <w:rsid w:val="004E24B9"/>
    <w:rsid w:val="004E34EE"/>
    <w:rsid w:val="004E4663"/>
    <w:rsid w:val="004E71E6"/>
    <w:rsid w:val="004F2230"/>
    <w:rsid w:val="004F69DF"/>
    <w:rsid w:val="004F7D32"/>
    <w:rsid w:val="005044B7"/>
    <w:rsid w:val="005128AF"/>
    <w:rsid w:val="00513ADE"/>
    <w:rsid w:val="00521380"/>
    <w:rsid w:val="00521E38"/>
    <w:rsid w:val="00522D29"/>
    <w:rsid w:val="0052642F"/>
    <w:rsid w:val="0053303D"/>
    <w:rsid w:val="00533A6A"/>
    <w:rsid w:val="00533A93"/>
    <w:rsid w:val="00536CB5"/>
    <w:rsid w:val="00537C0F"/>
    <w:rsid w:val="00544FBD"/>
    <w:rsid w:val="00546C3A"/>
    <w:rsid w:val="005517D7"/>
    <w:rsid w:val="00552205"/>
    <w:rsid w:val="005529E3"/>
    <w:rsid w:val="00554C5B"/>
    <w:rsid w:val="00562660"/>
    <w:rsid w:val="005631C8"/>
    <w:rsid w:val="0057071A"/>
    <w:rsid w:val="005709B8"/>
    <w:rsid w:val="0057281B"/>
    <w:rsid w:val="00572AD3"/>
    <w:rsid w:val="00573090"/>
    <w:rsid w:val="005746DD"/>
    <w:rsid w:val="00576C8F"/>
    <w:rsid w:val="00576F94"/>
    <w:rsid w:val="00577687"/>
    <w:rsid w:val="00581955"/>
    <w:rsid w:val="00582D26"/>
    <w:rsid w:val="00584D17"/>
    <w:rsid w:val="005855AA"/>
    <w:rsid w:val="00585A0C"/>
    <w:rsid w:val="00595E06"/>
    <w:rsid w:val="005A451D"/>
    <w:rsid w:val="005A689F"/>
    <w:rsid w:val="005A7FE0"/>
    <w:rsid w:val="005B3753"/>
    <w:rsid w:val="005B3A73"/>
    <w:rsid w:val="005B3E68"/>
    <w:rsid w:val="005C1EC9"/>
    <w:rsid w:val="005C64D0"/>
    <w:rsid w:val="005D20ED"/>
    <w:rsid w:val="005E0930"/>
    <w:rsid w:val="005E0CFD"/>
    <w:rsid w:val="005E7979"/>
    <w:rsid w:val="005F52EE"/>
    <w:rsid w:val="005F748C"/>
    <w:rsid w:val="005F79D3"/>
    <w:rsid w:val="00601862"/>
    <w:rsid w:val="00601ABD"/>
    <w:rsid w:val="006034DD"/>
    <w:rsid w:val="00605AE9"/>
    <w:rsid w:val="00607B98"/>
    <w:rsid w:val="00610EA8"/>
    <w:rsid w:val="00617C9E"/>
    <w:rsid w:val="00622869"/>
    <w:rsid w:val="006236D2"/>
    <w:rsid w:val="0062467C"/>
    <w:rsid w:val="00630F8A"/>
    <w:rsid w:val="00634FE8"/>
    <w:rsid w:val="0063504C"/>
    <w:rsid w:val="00635CEE"/>
    <w:rsid w:val="00637FCE"/>
    <w:rsid w:val="00640715"/>
    <w:rsid w:val="00640ADE"/>
    <w:rsid w:val="00642FAC"/>
    <w:rsid w:val="00650635"/>
    <w:rsid w:val="00651816"/>
    <w:rsid w:val="00654C50"/>
    <w:rsid w:val="006567A2"/>
    <w:rsid w:val="0066318A"/>
    <w:rsid w:val="006652F9"/>
    <w:rsid w:val="00666185"/>
    <w:rsid w:val="00666BAF"/>
    <w:rsid w:val="00673BEE"/>
    <w:rsid w:val="00675BEC"/>
    <w:rsid w:val="00680FBD"/>
    <w:rsid w:val="00682321"/>
    <w:rsid w:val="0068475A"/>
    <w:rsid w:val="00686514"/>
    <w:rsid w:val="00687FE8"/>
    <w:rsid w:val="00695D1B"/>
    <w:rsid w:val="006A1423"/>
    <w:rsid w:val="006A142D"/>
    <w:rsid w:val="006A1A25"/>
    <w:rsid w:val="006A22FB"/>
    <w:rsid w:val="006A2AF3"/>
    <w:rsid w:val="006A3891"/>
    <w:rsid w:val="006B09CA"/>
    <w:rsid w:val="006B2DDE"/>
    <w:rsid w:val="006B366C"/>
    <w:rsid w:val="006B4EB8"/>
    <w:rsid w:val="006B6BD4"/>
    <w:rsid w:val="006C0B26"/>
    <w:rsid w:val="006C1561"/>
    <w:rsid w:val="006C3B3D"/>
    <w:rsid w:val="006D01A4"/>
    <w:rsid w:val="006D2F21"/>
    <w:rsid w:val="006D490A"/>
    <w:rsid w:val="006E0EE3"/>
    <w:rsid w:val="006E4712"/>
    <w:rsid w:val="006E5A5E"/>
    <w:rsid w:val="006E6AE8"/>
    <w:rsid w:val="006F2C56"/>
    <w:rsid w:val="006F400A"/>
    <w:rsid w:val="006F75CC"/>
    <w:rsid w:val="00702B0F"/>
    <w:rsid w:val="00704D69"/>
    <w:rsid w:val="007063E6"/>
    <w:rsid w:val="00715214"/>
    <w:rsid w:val="007160A0"/>
    <w:rsid w:val="007208DC"/>
    <w:rsid w:val="0072296A"/>
    <w:rsid w:val="0072588B"/>
    <w:rsid w:val="00740241"/>
    <w:rsid w:val="0074213B"/>
    <w:rsid w:val="00742591"/>
    <w:rsid w:val="007437BD"/>
    <w:rsid w:val="00744763"/>
    <w:rsid w:val="0075257C"/>
    <w:rsid w:val="00752C46"/>
    <w:rsid w:val="007551EF"/>
    <w:rsid w:val="007610CE"/>
    <w:rsid w:val="00763287"/>
    <w:rsid w:val="00764CC3"/>
    <w:rsid w:val="00765131"/>
    <w:rsid w:val="007669FE"/>
    <w:rsid w:val="0076751F"/>
    <w:rsid w:val="00770130"/>
    <w:rsid w:val="00772C6D"/>
    <w:rsid w:val="007767EC"/>
    <w:rsid w:val="00776CFC"/>
    <w:rsid w:val="00783E6D"/>
    <w:rsid w:val="00790986"/>
    <w:rsid w:val="0079212A"/>
    <w:rsid w:val="00794BBC"/>
    <w:rsid w:val="00794DC6"/>
    <w:rsid w:val="007A2372"/>
    <w:rsid w:val="007A485F"/>
    <w:rsid w:val="007A5B93"/>
    <w:rsid w:val="007B1254"/>
    <w:rsid w:val="007B416C"/>
    <w:rsid w:val="007C36BC"/>
    <w:rsid w:val="007D2835"/>
    <w:rsid w:val="007D5340"/>
    <w:rsid w:val="007E7C60"/>
    <w:rsid w:val="007E7EF3"/>
    <w:rsid w:val="007F160D"/>
    <w:rsid w:val="00801AEA"/>
    <w:rsid w:val="0080210C"/>
    <w:rsid w:val="00802720"/>
    <w:rsid w:val="008073CB"/>
    <w:rsid w:val="0080747F"/>
    <w:rsid w:val="00807C33"/>
    <w:rsid w:val="0081064C"/>
    <w:rsid w:val="00810733"/>
    <w:rsid w:val="00810781"/>
    <w:rsid w:val="00810C77"/>
    <w:rsid w:val="008112CC"/>
    <w:rsid w:val="00813FD2"/>
    <w:rsid w:val="00824082"/>
    <w:rsid w:val="00824690"/>
    <w:rsid w:val="00825357"/>
    <w:rsid w:val="008258FB"/>
    <w:rsid w:val="00833149"/>
    <w:rsid w:val="00834768"/>
    <w:rsid w:val="00835F79"/>
    <w:rsid w:val="008421D8"/>
    <w:rsid w:val="008422B7"/>
    <w:rsid w:val="008438E5"/>
    <w:rsid w:val="00847170"/>
    <w:rsid w:val="00847C19"/>
    <w:rsid w:val="00850170"/>
    <w:rsid w:val="008508E9"/>
    <w:rsid w:val="008531EE"/>
    <w:rsid w:val="00853DF9"/>
    <w:rsid w:val="00860C90"/>
    <w:rsid w:val="0086381A"/>
    <w:rsid w:val="00871CF8"/>
    <w:rsid w:val="0088435A"/>
    <w:rsid w:val="00892DF9"/>
    <w:rsid w:val="00893E0B"/>
    <w:rsid w:val="00895997"/>
    <w:rsid w:val="008A12F1"/>
    <w:rsid w:val="008A75FF"/>
    <w:rsid w:val="008B4DE4"/>
    <w:rsid w:val="008C3D0F"/>
    <w:rsid w:val="008C4352"/>
    <w:rsid w:val="008C43F6"/>
    <w:rsid w:val="008D156E"/>
    <w:rsid w:val="008D20B3"/>
    <w:rsid w:val="008D2E8D"/>
    <w:rsid w:val="008D4A58"/>
    <w:rsid w:val="008D7B5B"/>
    <w:rsid w:val="008D7CF0"/>
    <w:rsid w:val="008E2A8C"/>
    <w:rsid w:val="008E665E"/>
    <w:rsid w:val="008F6953"/>
    <w:rsid w:val="00900556"/>
    <w:rsid w:val="00901A3F"/>
    <w:rsid w:val="0090207D"/>
    <w:rsid w:val="00902665"/>
    <w:rsid w:val="0090343F"/>
    <w:rsid w:val="00907BDD"/>
    <w:rsid w:val="009110BB"/>
    <w:rsid w:val="00911A16"/>
    <w:rsid w:val="0091302A"/>
    <w:rsid w:val="00913D21"/>
    <w:rsid w:val="00917B07"/>
    <w:rsid w:val="00924797"/>
    <w:rsid w:val="009270DF"/>
    <w:rsid w:val="009334F9"/>
    <w:rsid w:val="00935C40"/>
    <w:rsid w:val="00935FF6"/>
    <w:rsid w:val="00943E22"/>
    <w:rsid w:val="009442F8"/>
    <w:rsid w:val="00945C6E"/>
    <w:rsid w:val="009540C0"/>
    <w:rsid w:val="00961B74"/>
    <w:rsid w:val="00963A8F"/>
    <w:rsid w:val="0096578A"/>
    <w:rsid w:val="0097284F"/>
    <w:rsid w:val="00972F60"/>
    <w:rsid w:val="00973A1C"/>
    <w:rsid w:val="00974326"/>
    <w:rsid w:val="00982A4E"/>
    <w:rsid w:val="00983167"/>
    <w:rsid w:val="00987EE3"/>
    <w:rsid w:val="009926DB"/>
    <w:rsid w:val="009930DD"/>
    <w:rsid w:val="00993AB7"/>
    <w:rsid w:val="0099485B"/>
    <w:rsid w:val="00996ADC"/>
    <w:rsid w:val="009A3E8D"/>
    <w:rsid w:val="009A48A9"/>
    <w:rsid w:val="009A6049"/>
    <w:rsid w:val="009A64FD"/>
    <w:rsid w:val="009B01BB"/>
    <w:rsid w:val="009B2AE3"/>
    <w:rsid w:val="009B7A13"/>
    <w:rsid w:val="009C158B"/>
    <w:rsid w:val="009C30A9"/>
    <w:rsid w:val="009C31D6"/>
    <w:rsid w:val="009C3A25"/>
    <w:rsid w:val="009C67B2"/>
    <w:rsid w:val="009C6FB6"/>
    <w:rsid w:val="009D3F8E"/>
    <w:rsid w:val="009E31F9"/>
    <w:rsid w:val="009E6F70"/>
    <w:rsid w:val="009F0E8A"/>
    <w:rsid w:val="009F5678"/>
    <w:rsid w:val="009F59F0"/>
    <w:rsid w:val="00A01414"/>
    <w:rsid w:val="00A02F39"/>
    <w:rsid w:val="00A032F2"/>
    <w:rsid w:val="00A10E48"/>
    <w:rsid w:val="00A16A1C"/>
    <w:rsid w:val="00A20099"/>
    <w:rsid w:val="00A20425"/>
    <w:rsid w:val="00A261D6"/>
    <w:rsid w:val="00A302F6"/>
    <w:rsid w:val="00A334BC"/>
    <w:rsid w:val="00A33994"/>
    <w:rsid w:val="00A34110"/>
    <w:rsid w:val="00A35675"/>
    <w:rsid w:val="00A46376"/>
    <w:rsid w:val="00A46A74"/>
    <w:rsid w:val="00A47FC6"/>
    <w:rsid w:val="00A535C4"/>
    <w:rsid w:val="00A53FBA"/>
    <w:rsid w:val="00A558F7"/>
    <w:rsid w:val="00A574AB"/>
    <w:rsid w:val="00A60068"/>
    <w:rsid w:val="00A62AD9"/>
    <w:rsid w:val="00A64C51"/>
    <w:rsid w:val="00A82252"/>
    <w:rsid w:val="00A86340"/>
    <w:rsid w:val="00A93EB8"/>
    <w:rsid w:val="00AA2C6F"/>
    <w:rsid w:val="00AA47B3"/>
    <w:rsid w:val="00AA6463"/>
    <w:rsid w:val="00AA75A3"/>
    <w:rsid w:val="00AB107D"/>
    <w:rsid w:val="00AB3391"/>
    <w:rsid w:val="00AC2210"/>
    <w:rsid w:val="00AC744E"/>
    <w:rsid w:val="00AC75A3"/>
    <w:rsid w:val="00AD1EA1"/>
    <w:rsid w:val="00AD705C"/>
    <w:rsid w:val="00AD7FD0"/>
    <w:rsid w:val="00AE3A58"/>
    <w:rsid w:val="00AE63EB"/>
    <w:rsid w:val="00AE70FC"/>
    <w:rsid w:val="00AF6220"/>
    <w:rsid w:val="00AF69B4"/>
    <w:rsid w:val="00B043FE"/>
    <w:rsid w:val="00B07D7E"/>
    <w:rsid w:val="00B12086"/>
    <w:rsid w:val="00B12670"/>
    <w:rsid w:val="00B12989"/>
    <w:rsid w:val="00B12FDD"/>
    <w:rsid w:val="00B143D9"/>
    <w:rsid w:val="00B1555D"/>
    <w:rsid w:val="00B219FA"/>
    <w:rsid w:val="00B2213C"/>
    <w:rsid w:val="00B245A2"/>
    <w:rsid w:val="00B24EE6"/>
    <w:rsid w:val="00B26018"/>
    <w:rsid w:val="00B26617"/>
    <w:rsid w:val="00B26C3D"/>
    <w:rsid w:val="00B33DF0"/>
    <w:rsid w:val="00B349E3"/>
    <w:rsid w:val="00B368FB"/>
    <w:rsid w:val="00B37BA3"/>
    <w:rsid w:val="00B416B4"/>
    <w:rsid w:val="00B417F0"/>
    <w:rsid w:val="00B466F6"/>
    <w:rsid w:val="00B50B24"/>
    <w:rsid w:val="00B52A7D"/>
    <w:rsid w:val="00B54B53"/>
    <w:rsid w:val="00B5683E"/>
    <w:rsid w:val="00B62A16"/>
    <w:rsid w:val="00B62C1D"/>
    <w:rsid w:val="00B63D9C"/>
    <w:rsid w:val="00B674D8"/>
    <w:rsid w:val="00B71AC7"/>
    <w:rsid w:val="00B71C98"/>
    <w:rsid w:val="00B72EA1"/>
    <w:rsid w:val="00B76014"/>
    <w:rsid w:val="00B765B0"/>
    <w:rsid w:val="00B76EEA"/>
    <w:rsid w:val="00B84C38"/>
    <w:rsid w:val="00B86A34"/>
    <w:rsid w:val="00B87EDE"/>
    <w:rsid w:val="00B91355"/>
    <w:rsid w:val="00B93E73"/>
    <w:rsid w:val="00B941B0"/>
    <w:rsid w:val="00B96C4D"/>
    <w:rsid w:val="00BA0645"/>
    <w:rsid w:val="00BA0C8B"/>
    <w:rsid w:val="00BA2091"/>
    <w:rsid w:val="00BA3641"/>
    <w:rsid w:val="00BA6DAC"/>
    <w:rsid w:val="00BB2283"/>
    <w:rsid w:val="00BB549B"/>
    <w:rsid w:val="00BB5EE8"/>
    <w:rsid w:val="00BB6BFC"/>
    <w:rsid w:val="00BC393A"/>
    <w:rsid w:val="00BC537A"/>
    <w:rsid w:val="00BD0BE3"/>
    <w:rsid w:val="00BD0DC2"/>
    <w:rsid w:val="00BD3271"/>
    <w:rsid w:val="00BD4781"/>
    <w:rsid w:val="00BD6546"/>
    <w:rsid w:val="00BD6B6C"/>
    <w:rsid w:val="00BD75E4"/>
    <w:rsid w:val="00BE5A3A"/>
    <w:rsid w:val="00BF1E26"/>
    <w:rsid w:val="00BF6D0F"/>
    <w:rsid w:val="00C0197B"/>
    <w:rsid w:val="00C025FA"/>
    <w:rsid w:val="00C048BB"/>
    <w:rsid w:val="00C05393"/>
    <w:rsid w:val="00C100F1"/>
    <w:rsid w:val="00C15A90"/>
    <w:rsid w:val="00C2056A"/>
    <w:rsid w:val="00C21781"/>
    <w:rsid w:val="00C247D8"/>
    <w:rsid w:val="00C254FE"/>
    <w:rsid w:val="00C25B7D"/>
    <w:rsid w:val="00C300F8"/>
    <w:rsid w:val="00C30BD9"/>
    <w:rsid w:val="00C310D4"/>
    <w:rsid w:val="00C34ADF"/>
    <w:rsid w:val="00C35753"/>
    <w:rsid w:val="00C3752A"/>
    <w:rsid w:val="00C377E9"/>
    <w:rsid w:val="00C4083B"/>
    <w:rsid w:val="00C52B84"/>
    <w:rsid w:val="00C54336"/>
    <w:rsid w:val="00C544A9"/>
    <w:rsid w:val="00C5663B"/>
    <w:rsid w:val="00C5699A"/>
    <w:rsid w:val="00C62D29"/>
    <w:rsid w:val="00C63CBC"/>
    <w:rsid w:val="00C661D6"/>
    <w:rsid w:val="00C72277"/>
    <w:rsid w:val="00C736CF"/>
    <w:rsid w:val="00C765A8"/>
    <w:rsid w:val="00C8067D"/>
    <w:rsid w:val="00C87F4F"/>
    <w:rsid w:val="00C90C73"/>
    <w:rsid w:val="00C92D95"/>
    <w:rsid w:val="00C95F88"/>
    <w:rsid w:val="00C97DDE"/>
    <w:rsid w:val="00CA525C"/>
    <w:rsid w:val="00CA61CE"/>
    <w:rsid w:val="00CA6CD2"/>
    <w:rsid w:val="00CB23AA"/>
    <w:rsid w:val="00CB35A0"/>
    <w:rsid w:val="00CB4B3C"/>
    <w:rsid w:val="00CB4D28"/>
    <w:rsid w:val="00CB582F"/>
    <w:rsid w:val="00CC32CD"/>
    <w:rsid w:val="00CC4230"/>
    <w:rsid w:val="00CC5FB5"/>
    <w:rsid w:val="00CC675E"/>
    <w:rsid w:val="00CE0ACA"/>
    <w:rsid w:val="00CE6F29"/>
    <w:rsid w:val="00CF1B10"/>
    <w:rsid w:val="00CF2877"/>
    <w:rsid w:val="00CF667B"/>
    <w:rsid w:val="00D000A9"/>
    <w:rsid w:val="00D012A0"/>
    <w:rsid w:val="00D06624"/>
    <w:rsid w:val="00D10822"/>
    <w:rsid w:val="00D12106"/>
    <w:rsid w:val="00D1501C"/>
    <w:rsid w:val="00D2245C"/>
    <w:rsid w:val="00D24952"/>
    <w:rsid w:val="00D327F8"/>
    <w:rsid w:val="00D3308D"/>
    <w:rsid w:val="00D3310D"/>
    <w:rsid w:val="00D40F6C"/>
    <w:rsid w:val="00D41EB9"/>
    <w:rsid w:val="00D424B6"/>
    <w:rsid w:val="00D45AFC"/>
    <w:rsid w:val="00D462BB"/>
    <w:rsid w:val="00D4635E"/>
    <w:rsid w:val="00D600EC"/>
    <w:rsid w:val="00D60328"/>
    <w:rsid w:val="00D610AC"/>
    <w:rsid w:val="00D6172E"/>
    <w:rsid w:val="00D62036"/>
    <w:rsid w:val="00D71AC1"/>
    <w:rsid w:val="00D72088"/>
    <w:rsid w:val="00D7368D"/>
    <w:rsid w:val="00D745E1"/>
    <w:rsid w:val="00D7465C"/>
    <w:rsid w:val="00D7518F"/>
    <w:rsid w:val="00D76BA5"/>
    <w:rsid w:val="00D76FE4"/>
    <w:rsid w:val="00D807E9"/>
    <w:rsid w:val="00D817A9"/>
    <w:rsid w:val="00D85C1A"/>
    <w:rsid w:val="00D8691E"/>
    <w:rsid w:val="00D9177D"/>
    <w:rsid w:val="00DA0D7A"/>
    <w:rsid w:val="00DA2DD6"/>
    <w:rsid w:val="00DA402F"/>
    <w:rsid w:val="00DB1076"/>
    <w:rsid w:val="00DB2D46"/>
    <w:rsid w:val="00DB3837"/>
    <w:rsid w:val="00DB38A9"/>
    <w:rsid w:val="00DC0F26"/>
    <w:rsid w:val="00DC2582"/>
    <w:rsid w:val="00DC28C1"/>
    <w:rsid w:val="00DC3D10"/>
    <w:rsid w:val="00DC5663"/>
    <w:rsid w:val="00DC6C96"/>
    <w:rsid w:val="00DD24B3"/>
    <w:rsid w:val="00DD4084"/>
    <w:rsid w:val="00DD5845"/>
    <w:rsid w:val="00DE0F1C"/>
    <w:rsid w:val="00DE7C04"/>
    <w:rsid w:val="00DF1CE4"/>
    <w:rsid w:val="00DF2A5E"/>
    <w:rsid w:val="00DF63AA"/>
    <w:rsid w:val="00E002AB"/>
    <w:rsid w:val="00E01050"/>
    <w:rsid w:val="00E02E77"/>
    <w:rsid w:val="00E039D4"/>
    <w:rsid w:val="00E07BF3"/>
    <w:rsid w:val="00E12FAA"/>
    <w:rsid w:val="00E20198"/>
    <w:rsid w:val="00E26F77"/>
    <w:rsid w:val="00E35D9A"/>
    <w:rsid w:val="00E44761"/>
    <w:rsid w:val="00E448D4"/>
    <w:rsid w:val="00E46220"/>
    <w:rsid w:val="00E468A8"/>
    <w:rsid w:val="00E46C54"/>
    <w:rsid w:val="00E47657"/>
    <w:rsid w:val="00E53A26"/>
    <w:rsid w:val="00E549CA"/>
    <w:rsid w:val="00E55DA4"/>
    <w:rsid w:val="00E564C6"/>
    <w:rsid w:val="00E66BCC"/>
    <w:rsid w:val="00E71CC0"/>
    <w:rsid w:val="00E73089"/>
    <w:rsid w:val="00E7494C"/>
    <w:rsid w:val="00E74B4C"/>
    <w:rsid w:val="00E75395"/>
    <w:rsid w:val="00E80440"/>
    <w:rsid w:val="00E84C27"/>
    <w:rsid w:val="00E86F75"/>
    <w:rsid w:val="00E902F5"/>
    <w:rsid w:val="00E911B6"/>
    <w:rsid w:val="00E95F4A"/>
    <w:rsid w:val="00E964A0"/>
    <w:rsid w:val="00E96507"/>
    <w:rsid w:val="00EA0045"/>
    <w:rsid w:val="00EA3A1C"/>
    <w:rsid w:val="00EA605E"/>
    <w:rsid w:val="00EB101C"/>
    <w:rsid w:val="00EB4FA8"/>
    <w:rsid w:val="00EC4496"/>
    <w:rsid w:val="00EC4D17"/>
    <w:rsid w:val="00EC5D76"/>
    <w:rsid w:val="00ED3CBB"/>
    <w:rsid w:val="00ED5748"/>
    <w:rsid w:val="00ED7837"/>
    <w:rsid w:val="00EE1CAF"/>
    <w:rsid w:val="00EE42F1"/>
    <w:rsid w:val="00EE7020"/>
    <w:rsid w:val="00EF5A00"/>
    <w:rsid w:val="00EF6AB5"/>
    <w:rsid w:val="00EF6DBF"/>
    <w:rsid w:val="00F02494"/>
    <w:rsid w:val="00F032DA"/>
    <w:rsid w:val="00F04E38"/>
    <w:rsid w:val="00F203ED"/>
    <w:rsid w:val="00F23C8D"/>
    <w:rsid w:val="00F23EBF"/>
    <w:rsid w:val="00F24062"/>
    <w:rsid w:val="00F260E5"/>
    <w:rsid w:val="00F26768"/>
    <w:rsid w:val="00F271BF"/>
    <w:rsid w:val="00F306EE"/>
    <w:rsid w:val="00F32201"/>
    <w:rsid w:val="00F32D41"/>
    <w:rsid w:val="00F349D8"/>
    <w:rsid w:val="00F3505A"/>
    <w:rsid w:val="00F5287A"/>
    <w:rsid w:val="00F5643B"/>
    <w:rsid w:val="00F606CC"/>
    <w:rsid w:val="00F630D8"/>
    <w:rsid w:val="00F67C02"/>
    <w:rsid w:val="00F70402"/>
    <w:rsid w:val="00F72C06"/>
    <w:rsid w:val="00F801DC"/>
    <w:rsid w:val="00F80E08"/>
    <w:rsid w:val="00F84400"/>
    <w:rsid w:val="00F90164"/>
    <w:rsid w:val="00FC03B5"/>
    <w:rsid w:val="00FC5780"/>
    <w:rsid w:val="00FC618D"/>
    <w:rsid w:val="00FD32C4"/>
    <w:rsid w:val="00FD3363"/>
    <w:rsid w:val="00FD3F87"/>
    <w:rsid w:val="00FD54EE"/>
    <w:rsid w:val="00FE1B86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BD3BBFC9-CCE4-4082-8F06-B8D73F1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35D9A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E35D9A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B1267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B12670"/>
    <w:pPr>
      <w:spacing w:before="100" w:beforeAutospacing="1" w:after="100" w:afterAutospacing="1"/>
    </w:pPr>
    <w:rPr>
      <w:lang w:val="en-GB" w:eastAsia="en-GB"/>
    </w:rPr>
  </w:style>
  <w:style w:type="character" w:customStyle="1" w:styleId="TekstpodstawowyZnak1">
    <w:name w:val="Tekst podstawowy Znak1"/>
    <w:aliases w:val="Znak Znak1"/>
    <w:basedOn w:val="Domylnaczcionkaakapitu"/>
    <w:semiHidden/>
    <w:rsid w:val="00B126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665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091AB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Jolanta Orman</cp:lastModifiedBy>
  <cp:revision>3</cp:revision>
  <cp:lastPrinted>2022-11-22T11:21:00Z</cp:lastPrinted>
  <dcterms:created xsi:type="dcterms:W3CDTF">2022-11-23T09:55:00Z</dcterms:created>
  <dcterms:modified xsi:type="dcterms:W3CDTF">2022-11-23T09:55:00Z</dcterms:modified>
</cp:coreProperties>
</file>