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A2D1" w14:textId="47ABFADC" w:rsidR="00F319E6" w:rsidRDefault="00F319E6" w:rsidP="002C2F6B">
      <w:pPr>
        <w:spacing w:line="360" w:lineRule="auto"/>
        <w:jc w:val="right"/>
        <w:rPr>
          <w:b/>
          <w:i/>
        </w:rPr>
      </w:pPr>
      <w:r w:rsidRPr="00393676">
        <w:rPr>
          <w:b/>
          <w:i/>
        </w:rPr>
        <w:t xml:space="preserve">Załącznik </w:t>
      </w:r>
      <w:r>
        <w:rPr>
          <w:b/>
          <w:i/>
        </w:rPr>
        <w:t>N</w:t>
      </w:r>
      <w:r w:rsidRPr="00393676">
        <w:rPr>
          <w:b/>
          <w:i/>
        </w:rPr>
        <w:t xml:space="preserve">r </w:t>
      </w:r>
      <w:r>
        <w:rPr>
          <w:b/>
          <w:i/>
        </w:rPr>
        <w:t xml:space="preserve">7B </w:t>
      </w:r>
      <w:r w:rsidRPr="00393676">
        <w:rPr>
          <w:b/>
          <w:i/>
        </w:rPr>
        <w:t>do SWZ</w:t>
      </w:r>
    </w:p>
    <w:p w14:paraId="415CFE6C" w14:textId="77777777" w:rsidR="00F319E6" w:rsidRPr="00393676" w:rsidRDefault="00F319E6" w:rsidP="00F319E6">
      <w:pPr>
        <w:spacing w:after="120" w:line="276" w:lineRule="auto"/>
        <w:jc w:val="both"/>
        <w:rPr>
          <w:b/>
        </w:rPr>
      </w:pPr>
      <w:r w:rsidRPr="00393676">
        <w:rPr>
          <w:b/>
        </w:rPr>
        <w:t>Wykonawca</w:t>
      </w:r>
    </w:p>
    <w:p w14:paraId="27994E8D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</w:t>
      </w:r>
    </w:p>
    <w:p w14:paraId="3F673E7B" w14:textId="77777777" w:rsidR="00F319E6" w:rsidRPr="00393676" w:rsidRDefault="00F319E6" w:rsidP="00F319E6">
      <w:pPr>
        <w:spacing w:line="276" w:lineRule="auto"/>
        <w:jc w:val="both"/>
        <w:rPr>
          <w:b/>
        </w:rPr>
      </w:pPr>
      <w:r w:rsidRPr="00393676">
        <w:rPr>
          <w:b/>
        </w:rPr>
        <w:t xml:space="preserve">………………………………                                                    </w:t>
      </w:r>
    </w:p>
    <w:p w14:paraId="5B856D8D" w14:textId="78B75C4B" w:rsidR="00F319E6" w:rsidRPr="006F6738" w:rsidRDefault="00F319E6" w:rsidP="006F6738">
      <w:pPr>
        <w:spacing w:after="240" w:line="360" w:lineRule="auto"/>
        <w:rPr>
          <w:b/>
        </w:rPr>
      </w:pPr>
      <w:r w:rsidRPr="00393676">
        <w:rPr>
          <w:b/>
        </w:rPr>
        <w:t xml:space="preserve">……………………………….       </w:t>
      </w:r>
    </w:p>
    <w:p w14:paraId="28C89EB4" w14:textId="77777777" w:rsidR="00F319E6" w:rsidRPr="005E0CFD" w:rsidRDefault="00F319E6" w:rsidP="00F319E6">
      <w:pPr>
        <w:spacing w:after="120"/>
        <w:jc w:val="center"/>
        <w:rPr>
          <w:b/>
          <w:sz w:val="32"/>
          <w:szCs w:val="32"/>
          <w:u w:val="single"/>
        </w:rPr>
      </w:pPr>
      <w:r w:rsidRPr="005E0CFD">
        <w:rPr>
          <w:b/>
          <w:sz w:val="32"/>
          <w:szCs w:val="32"/>
          <w:u w:val="single"/>
        </w:rPr>
        <w:t xml:space="preserve">Wykaz  robót budowlanych </w:t>
      </w:r>
    </w:p>
    <w:p w14:paraId="337D291F" w14:textId="77777777" w:rsidR="00F319E6" w:rsidRPr="00393676" w:rsidRDefault="00F319E6" w:rsidP="00F319E6">
      <w:pPr>
        <w:jc w:val="center"/>
        <w:rPr>
          <w:b/>
        </w:rPr>
      </w:pPr>
      <w:r w:rsidRPr="00393676">
        <w:rPr>
          <w:b/>
        </w:rPr>
        <w:t xml:space="preserve">wykonanych w okresie ostatnich pięciu lat przed upływem terminu składania ofert,                      a jeżeli okres prowadzenia działalności jest krótszy - w tym okresie, </w:t>
      </w:r>
    </w:p>
    <w:p w14:paraId="639F59E9" w14:textId="77777777" w:rsidR="00F319E6" w:rsidRPr="00393676" w:rsidRDefault="00F319E6" w:rsidP="00F319E6">
      <w:pPr>
        <w:jc w:val="both"/>
        <w:outlineLvl w:val="0"/>
      </w:pPr>
    </w:p>
    <w:p w14:paraId="56DF1628" w14:textId="600F0B45" w:rsidR="00F319E6" w:rsidRPr="006F6738" w:rsidRDefault="00F319E6" w:rsidP="006F6738">
      <w:pPr>
        <w:pStyle w:val="WW-Tekstpodstawowy2"/>
        <w:jc w:val="both"/>
        <w:rPr>
          <w:i/>
          <w:iCs/>
          <w:sz w:val="24"/>
          <w:szCs w:val="24"/>
        </w:rPr>
      </w:pPr>
      <w:r w:rsidRPr="00532742">
        <w:rPr>
          <w:sz w:val="24"/>
          <w:szCs w:val="24"/>
        </w:rPr>
        <w:t xml:space="preserve">Dotyczy postępowania: </w:t>
      </w:r>
      <w:r w:rsidRPr="00C544F0">
        <w:rPr>
          <w:b/>
          <w:i/>
          <w:iCs/>
          <w:sz w:val="24"/>
          <w:szCs w:val="24"/>
        </w:rPr>
        <w:t>Budowa sieci kanalizacji sanitarnej w miejscowości Koliszowy gm. Ruda Maleniecka w formule „zaprojektuj i wybuduj</w:t>
      </w:r>
      <w:r>
        <w:rPr>
          <w:b/>
          <w:i/>
          <w:iCs/>
          <w:sz w:val="24"/>
          <w:szCs w:val="24"/>
        </w:rPr>
        <w:t xml:space="preserve"> – ETAP </w:t>
      </w:r>
      <w:r w:rsidR="007F266D">
        <w:rPr>
          <w:b/>
          <w:i/>
          <w:iCs/>
          <w:sz w:val="24"/>
          <w:szCs w:val="24"/>
        </w:rPr>
        <w:t>I</w:t>
      </w:r>
      <w:r>
        <w:rPr>
          <w:b/>
          <w:i/>
          <w:iCs/>
          <w:sz w:val="24"/>
          <w:szCs w:val="24"/>
        </w:rPr>
        <w:t>I.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701"/>
        <w:gridCol w:w="1842"/>
        <w:gridCol w:w="2392"/>
      </w:tblGrid>
      <w:tr w:rsidR="00F319E6" w:rsidRPr="00393676" w14:paraId="0F4FC4E0" w14:textId="77777777" w:rsidTr="005558E7">
        <w:trPr>
          <w:trHeight w:val="1015"/>
        </w:trPr>
        <w:tc>
          <w:tcPr>
            <w:tcW w:w="496" w:type="dxa"/>
            <w:vAlign w:val="center"/>
          </w:tcPr>
          <w:p w14:paraId="4761E49B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Lp.</w:t>
            </w:r>
          </w:p>
        </w:tc>
        <w:tc>
          <w:tcPr>
            <w:tcW w:w="3402" w:type="dxa"/>
            <w:vAlign w:val="center"/>
          </w:tcPr>
          <w:p w14:paraId="118BF39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Rodzaj i zakres robót wykonanych przez Wykonawcę</w:t>
            </w:r>
          </w:p>
        </w:tc>
        <w:tc>
          <w:tcPr>
            <w:tcW w:w="1701" w:type="dxa"/>
            <w:vAlign w:val="center"/>
          </w:tcPr>
          <w:p w14:paraId="410D97B1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Wartość zadania brutto [PLN]</w:t>
            </w:r>
          </w:p>
        </w:tc>
        <w:tc>
          <w:tcPr>
            <w:tcW w:w="1842" w:type="dxa"/>
            <w:vAlign w:val="center"/>
          </w:tcPr>
          <w:p w14:paraId="418129FB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Data wykonania robót</w:t>
            </w:r>
          </w:p>
          <w:p w14:paraId="1334635E" w14:textId="77777777" w:rsidR="00F319E6" w:rsidRPr="00393676" w:rsidRDefault="00F319E6" w:rsidP="005558E7">
            <w:pPr>
              <w:ind w:left="-70" w:right="-70"/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(zakończenia)</w:t>
            </w:r>
          </w:p>
        </w:tc>
        <w:tc>
          <w:tcPr>
            <w:tcW w:w="2392" w:type="dxa"/>
            <w:vAlign w:val="center"/>
          </w:tcPr>
          <w:p w14:paraId="5BD4D72D" w14:textId="77777777" w:rsidR="00F319E6" w:rsidRPr="00393676" w:rsidRDefault="00F319E6" w:rsidP="005558E7">
            <w:pPr>
              <w:jc w:val="center"/>
              <w:outlineLvl w:val="0"/>
              <w:rPr>
                <w:b/>
              </w:rPr>
            </w:pPr>
            <w:r w:rsidRPr="00393676">
              <w:rPr>
                <w:b/>
              </w:rPr>
              <w:t>Nazwa i adres Podmiotu  na rzecz którego roboty zostały wykonane</w:t>
            </w:r>
          </w:p>
        </w:tc>
      </w:tr>
      <w:tr w:rsidR="00F319E6" w:rsidRPr="00393676" w14:paraId="67FB12B5" w14:textId="77777777" w:rsidTr="005558E7">
        <w:tc>
          <w:tcPr>
            <w:tcW w:w="496" w:type="dxa"/>
            <w:tcBorders>
              <w:bottom w:val="double" w:sz="4" w:space="0" w:color="auto"/>
            </w:tcBorders>
            <w:vAlign w:val="center"/>
          </w:tcPr>
          <w:p w14:paraId="02406B98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14:paraId="7C6C4BC1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1A32B64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BC48B0C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4</w:t>
            </w:r>
          </w:p>
        </w:tc>
        <w:tc>
          <w:tcPr>
            <w:tcW w:w="2392" w:type="dxa"/>
            <w:tcBorders>
              <w:bottom w:val="double" w:sz="4" w:space="0" w:color="auto"/>
            </w:tcBorders>
            <w:vAlign w:val="center"/>
          </w:tcPr>
          <w:p w14:paraId="4E171E87" w14:textId="77777777" w:rsidR="00F319E6" w:rsidRPr="00393676" w:rsidRDefault="00F319E6" w:rsidP="005558E7">
            <w:pPr>
              <w:jc w:val="center"/>
              <w:outlineLvl w:val="0"/>
              <w:rPr>
                <w:sz w:val="16"/>
                <w:szCs w:val="16"/>
              </w:rPr>
            </w:pPr>
            <w:r w:rsidRPr="00393676">
              <w:rPr>
                <w:sz w:val="16"/>
                <w:szCs w:val="16"/>
              </w:rPr>
              <w:t>5</w:t>
            </w:r>
          </w:p>
        </w:tc>
      </w:tr>
      <w:tr w:rsidR="00F319E6" w:rsidRPr="00393676" w14:paraId="770CD8A7" w14:textId="77777777" w:rsidTr="005558E7">
        <w:tc>
          <w:tcPr>
            <w:tcW w:w="496" w:type="dxa"/>
            <w:tcBorders>
              <w:top w:val="double" w:sz="4" w:space="0" w:color="auto"/>
            </w:tcBorders>
          </w:tcPr>
          <w:p w14:paraId="260998A6" w14:textId="77777777" w:rsidR="00F319E6" w:rsidRPr="00393676" w:rsidRDefault="00F319E6" w:rsidP="005558E7"/>
        </w:tc>
        <w:tc>
          <w:tcPr>
            <w:tcW w:w="3402" w:type="dxa"/>
            <w:tcBorders>
              <w:top w:val="double" w:sz="4" w:space="0" w:color="auto"/>
            </w:tcBorders>
          </w:tcPr>
          <w:p w14:paraId="5931EB8C" w14:textId="77777777" w:rsidR="00F319E6" w:rsidRPr="00393676" w:rsidRDefault="00F319E6" w:rsidP="005558E7">
            <w:pPr>
              <w:jc w:val="center"/>
            </w:pPr>
          </w:p>
          <w:p w14:paraId="6B26527E" w14:textId="77777777" w:rsidR="00F319E6" w:rsidRDefault="00F319E6" w:rsidP="005558E7"/>
          <w:p w14:paraId="3837968C" w14:textId="77777777" w:rsidR="00F319E6" w:rsidRDefault="00F319E6" w:rsidP="005558E7"/>
          <w:p w14:paraId="47974C8E" w14:textId="77777777" w:rsidR="00F319E6" w:rsidRDefault="00F319E6" w:rsidP="005558E7"/>
          <w:p w14:paraId="1260B94F" w14:textId="77777777" w:rsidR="00F319E6" w:rsidRDefault="00F319E6" w:rsidP="005558E7"/>
          <w:p w14:paraId="23B1B762" w14:textId="77777777" w:rsidR="00F319E6" w:rsidRDefault="00F319E6" w:rsidP="005558E7"/>
          <w:p w14:paraId="73D50077" w14:textId="77777777" w:rsidR="00F319E6" w:rsidRPr="00393676" w:rsidRDefault="00F319E6" w:rsidP="005558E7"/>
        </w:tc>
        <w:tc>
          <w:tcPr>
            <w:tcW w:w="1701" w:type="dxa"/>
            <w:tcBorders>
              <w:top w:val="double" w:sz="4" w:space="0" w:color="auto"/>
            </w:tcBorders>
          </w:tcPr>
          <w:p w14:paraId="4D7FDB94" w14:textId="77777777" w:rsidR="00F319E6" w:rsidRPr="00393676" w:rsidRDefault="00F319E6" w:rsidP="005558E7">
            <w:pPr>
              <w:jc w:val="center"/>
            </w:pPr>
          </w:p>
          <w:p w14:paraId="3D178A77" w14:textId="77777777" w:rsidR="00F319E6" w:rsidRPr="00393676" w:rsidRDefault="00F319E6" w:rsidP="005558E7">
            <w:pPr>
              <w:jc w:val="center"/>
            </w:pPr>
          </w:p>
          <w:p w14:paraId="4B27DEEE" w14:textId="77777777" w:rsidR="00F319E6" w:rsidRPr="00393676" w:rsidRDefault="00F319E6" w:rsidP="005558E7">
            <w:pPr>
              <w:jc w:val="center"/>
            </w:pPr>
          </w:p>
          <w:p w14:paraId="53A03949" w14:textId="77777777" w:rsidR="00F319E6" w:rsidRPr="00393676" w:rsidRDefault="00F319E6" w:rsidP="005558E7"/>
        </w:tc>
        <w:tc>
          <w:tcPr>
            <w:tcW w:w="1842" w:type="dxa"/>
            <w:tcBorders>
              <w:top w:val="double" w:sz="4" w:space="0" w:color="auto"/>
            </w:tcBorders>
          </w:tcPr>
          <w:p w14:paraId="44C283C8" w14:textId="77777777" w:rsidR="00F319E6" w:rsidRPr="00393676" w:rsidRDefault="00F319E6" w:rsidP="005558E7">
            <w:pPr>
              <w:jc w:val="center"/>
            </w:pPr>
          </w:p>
          <w:p w14:paraId="75465676" w14:textId="77777777" w:rsidR="00F319E6" w:rsidRPr="00393676" w:rsidRDefault="00F319E6" w:rsidP="005558E7">
            <w:pPr>
              <w:jc w:val="center"/>
            </w:pPr>
          </w:p>
          <w:p w14:paraId="266FDFA9" w14:textId="77777777" w:rsidR="00F319E6" w:rsidRPr="00393676" w:rsidRDefault="00F319E6" w:rsidP="005558E7">
            <w:pPr>
              <w:jc w:val="center"/>
            </w:pPr>
          </w:p>
          <w:p w14:paraId="2CE4145D" w14:textId="77777777" w:rsidR="00F319E6" w:rsidRPr="00393676" w:rsidRDefault="00F319E6" w:rsidP="005558E7">
            <w:pPr>
              <w:jc w:val="center"/>
            </w:pPr>
          </w:p>
        </w:tc>
        <w:tc>
          <w:tcPr>
            <w:tcW w:w="2392" w:type="dxa"/>
            <w:tcBorders>
              <w:top w:val="double" w:sz="4" w:space="0" w:color="auto"/>
            </w:tcBorders>
          </w:tcPr>
          <w:p w14:paraId="44EDEF94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5507820D" w14:textId="77777777" w:rsidTr="005558E7">
        <w:tc>
          <w:tcPr>
            <w:tcW w:w="496" w:type="dxa"/>
          </w:tcPr>
          <w:p w14:paraId="42E08158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39CEDE6B" w14:textId="77777777" w:rsidR="00F319E6" w:rsidRPr="00393676" w:rsidRDefault="00F319E6" w:rsidP="005558E7">
            <w:pPr>
              <w:jc w:val="both"/>
              <w:outlineLvl w:val="0"/>
            </w:pPr>
          </w:p>
          <w:p w14:paraId="5037735B" w14:textId="77777777" w:rsidR="00F319E6" w:rsidRPr="00393676" w:rsidRDefault="00F319E6" w:rsidP="005558E7">
            <w:pPr>
              <w:jc w:val="both"/>
              <w:outlineLvl w:val="0"/>
            </w:pPr>
          </w:p>
          <w:p w14:paraId="7A5144A5" w14:textId="77777777" w:rsidR="00F319E6" w:rsidRDefault="00F319E6" w:rsidP="005558E7">
            <w:pPr>
              <w:jc w:val="both"/>
              <w:outlineLvl w:val="0"/>
            </w:pPr>
          </w:p>
          <w:p w14:paraId="1AC35EF0" w14:textId="77777777" w:rsidR="00F319E6" w:rsidRPr="00393676" w:rsidRDefault="00F319E6" w:rsidP="005558E7">
            <w:pPr>
              <w:jc w:val="both"/>
              <w:outlineLvl w:val="0"/>
            </w:pPr>
          </w:p>
          <w:p w14:paraId="541DCD5E" w14:textId="77777777" w:rsidR="00F319E6" w:rsidRDefault="00F319E6" w:rsidP="005558E7">
            <w:pPr>
              <w:jc w:val="both"/>
              <w:outlineLvl w:val="0"/>
            </w:pPr>
          </w:p>
          <w:p w14:paraId="165C611F" w14:textId="77777777" w:rsidR="00F319E6" w:rsidRDefault="00F319E6" w:rsidP="005558E7">
            <w:pPr>
              <w:jc w:val="both"/>
              <w:outlineLvl w:val="0"/>
            </w:pPr>
          </w:p>
          <w:p w14:paraId="7106B129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28C75600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023B0B4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2E2B7A81" w14:textId="77777777" w:rsidR="00F319E6" w:rsidRPr="00393676" w:rsidRDefault="00F319E6" w:rsidP="005558E7">
            <w:pPr>
              <w:jc w:val="both"/>
              <w:outlineLvl w:val="0"/>
            </w:pPr>
          </w:p>
        </w:tc>
      </w:tr>
      <w:tr w:rsidR="00F319E6" w:rsidRPr="00393676" w14:paraId="38E41690" w14:textId="77777777" w:rsidTr="005558E7">
        <w:tc>
          <w:tcPr>
            <w:tcW w:w="496" w:type="dxa"/>
          </w:tcPr>
          <w:p w14:paraId="1C151FBD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3402" w:type="dxa"/>
          </w:tcPr>
          <w:p w14:paraId="716F6887" w14:textId="77777777" w:rsidR="00F319E6" w:rsidRPr="00393676" w:rsidRDefault="00F319E6" w:rsidP="005558E7">
            <w:pPr>
              <w:jc w:val="both"/>
              <w:outlineLvl w:val="0"/>
            </w:pPr>
          </w:p>
          <w:p w14:paraId="5A09FF33" w14:textId="77777777" w:rsidR="00F319E6" w:rsidRPr="00393676" w:rsidRDefault="00F319E6" w:rsidP="005558E7">
            <w:pPr>
              <w:jc w:val="both"/>
              <w:outlineLvl w:val="0"/>
            </w:pPr>
          </w:p>
          <w:p w14:paraId="4C90209E" w14:textId="77777777" w:rsidR="00F319E6" w:rsidRDefault="00F319E6" w:rsidP="005558E7">
            <w:pPr>
              <w:jc w:val="both"/>
              <w:outlineLvl w:val="0"/>
            </w:pPr>
          </w:p>
          <w:p w14:paraId="5040261D" w14:textId="77777777" w:rsidR="00F319E6" w:rsidRDefault="00F319E6" w:rsidP="005558E7">
            <w:pPr>
              <w:jc w:val="both"/>
              <w:outlineLvl w:val="0"/>
            </w:pPr>
          </w:p>
          <w:p w14:paraId="480302C6" w14:textId="77777777" w:rsidR="00F319E6" w:rsidRDefault="00F319E6" w:rsidP="005558E7">
            <w:pPr>
              <w:jc w:val="both"/>
              <w:outlineLvl w:val="0"/>
            </w:pPr>
          </w:p>
          <w:p w14:paraId="368E3069" w14:textId="77777777" w:rsidR="00F319E6" w:rsidRDefault="00F319E6" w:rsidP="005558E7">
            <w:pPr>
              <w:jc w:val="both"/>
              <w:outlineLvl w:val="0"/>
            </w:pPr>
          </w:p>
          <w:p w14:paraId="07E3F4C1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701" w:type="dxa"/>
          </w:tcPr>
          <w:p w14:paraId="4F3143F7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1842" w:type="dxa"/>
          </w:tcPr>
          <w:p w14:paraId="300928E2" w14:textId="77777777" w:rsidR="00F319E6" w:rsidRPr="00393676" w:rsidRDefault="00F319E6" w:rsidP="005558E7">
            <w:pPr>
              <w:jc w:val="both"/>
              <w:outlineLvl w:val="0"/>
            </w:pPr>
          </w:p>
        </w:tc>
        <w:tc>
          <w:tcPr>
            <w:tcW w:w="2392" w:type="dxa"/>
          </w:tcPr>
          <w:p w14:paraId="6A722AE2" w14:textId="77777777" w:rsidR="00F319E6" w:rsidRPr="00393676" w:rsidRDefault="00F319E6" w:rsidP="005558E7">
            <w:pPr>
              <w:jc w:val="both"/>
              <w:outlineLvl w:val="0"/>
            </w:pPr>
          </w:p>
        </w:tc>
      </w:tr>
    </w:tbl>
    <w:p w14:paraId="214272D3" w14:textId="77777777" w:rsidR="00F319E6" w:rsidRPr="00393676" w:rsidRDefault="00F319E6" w:rsidP="00F319E6">
      <w:pPr>
        <w:jc w:val="both"/>
        <w:outlineLvl w:val="0"/>
        <w:rPr>
          <w:b/>
          <w:sz w:val="28"/>
          <w:szCs w:val="28"/>
          <w:u w:val="single"/>
        </w:rPr>
      </w:pPr>
      <w:r w:rsidRPr="00393676">
        <w:rPr>
          <w:b/>
          <w:sz w:val="28"/>
          <w:szCs w:val="28"/>
          <w:u w:val="single"/>
        </w:rPr>
        <w:t>Uwaga:</w:t>
      </w:r>
    </w:p>
    <w:p w14:paraId="476812C4" w14:textId="2D5C966B" w:rsidR="00F319E6" w:rsidRPr="00C544F0" w:rsidRDefault="00F319E6" w:rsidP="006F6738">
      <w:pPr>
        <w:spacing w:after="240"/>
        <w:jc w:val="both"/>
        <w:outlineLvl w:val="0"/>
        <w:rPr>
          <w:b/>
          <w:bCs/>
          <w:sz w:val="20"/>
          <w:szCs w:val="20"/>
        </w:rPr>
      </w:pPr>
      <w:r w:rsidRPr="005E0CFD">
        <w:rPr>
          <w:b/>
          <w:bCs/>
          <w:sz w:val="20"/>
          <w:szCs w:val="20"/>
        </w:rPr>
        <w:t xml:space="preserve">Do wykazu  należy załączyć dowody określające czy roboty zostały wykonane w sposób należyty, zgodnie ze sztuką budowlaną (poświadczenia, referencje, protokoły odbioru itp.) </w:t>
      </w:r>
    </w:p>
    <w:p w14:paraId="53B6393C" w14:textId="30224842" w:rsidR="006F6738" w:rsidRDefault="00F319E6" w:rsidP="00F319E6">
      <w:pPr>
        <w:jc w:val="both"/>
        <w:rPr>
          <w:b/>
          <w:sz w:val="28"/>
          <w:szCs w:val="28"/>
        </w:rPr>
      </w:pPr>
      <w:r w:rsidRPr="00393676">
        <w:rPr>
          <w:b/>
          <w:sz w:val="28"/>
          <w:szCs w:val="28"/>
        </w:rPr>
        <w:t>Dokument należy wypełnić i podpisać kwalifikowanym podpisem elektronicznym lub podpisem zaufanym lub podpisem oso</w:t>
      </w:r>
      <w:r>
        <w:rPr>
          <w:b/>
          <w:sz w:val="28"/>
          <w:szCs w:val="28"/>
        </w:rPr>
        <w:t>bistym.</w:t>
      </w:r>
    </w:p>
    <w:p w14:paraId="2E3AE2AC" w14:textId="77777777" w:rsidR="006F6738" w:rsidRPr="00393676" w:rsidRDefault="006F6738" w:rsidP="00F319E6">
      <w:pPr>
        <w:jc w:val="both"/>
        <w:rPr>
          <w:b/>
          <w:sz w:val="28"/>
          <w:szCs w:val="28"/>
        </w:rPr>
      </w:pPr>
    </w:p>
    <w:p w14:paraId="1D5592E7" w14:textId="77777777" w:rsidR="002C2F6B" w:rsidRPr="008B68B5" w:rsidRDefault="002C2F6B" w:rsidP="00BF1965">
      <w:pPr>
        <w:spacing w:before="100" w:beforeAutospacing="1"/>
        <w:jc w:val="both"/>
        <w:rPr>
          <w:i/>
        </w:rPr>
      </w:pPr>
    </w:p>
    <w:sectPr w:rsidR="002C2F6B" w:rsidRPr="008B68B5" w:rsidSect="008B68B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4E9C" w14:textId="77777777" w:rsidR="007123C8" w:rsidRDefault="007123C8" w:rsidP="0091213C">
      <w:r>
        <w:separator/>
      </w:r>
    </w:p>
  </w:endnote>
  <w:endnote w:type="continuationSeparator" w:id="0">
    <w:p w14:paraId="1C7DD6EC" w14:textId="77777777" w:rsidR="007123C8" w:rsidRDefault="007123C8" w:rsidP="0091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030627"/>
      <w:docPartObj>
        <w:docPartGallery w:val="Page Numbers (Bottom of Page)"/>
        <w:docPartUnique/>
      </w:docPartObj>
    </w:sdtPr>
    <w:sdtContent>
      <w:p w14:paraId="1076B648" w14:textId="0D0C82BA" w:rsidR="00B54397" w:rsidRDefault="00B543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807AA6" w14:textId="77777777" w:rsidR="00B54397" w:rsidRDefault="00B543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6B54" w14:textId="77777777" w:rsidR="007123C8" w:rsidRDefault="007123C8" w:rsidP="0091213C"/>
  </w:footnote>
  <w:footnote w:type="continuationSeparator" w:id="0">
    <w:p w14:paraId="4AE48A3E" w14:textId="77777777" w:rsidR="007123C8" w:rsidRDefault="007123C8" w:rsidP="0091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133D" w14:textId="77777777" w:rsidR="008B68B5" w:rsidRDefault="008B68B5">
    <w:pPr>
      <w:pStyle w:val="Nagwek"/>
      <w:rPr>
        <w:noProof/>
      </w:rPr>
    </w:pPr>
  </w:p>
  <w:p w14:paraId="432730A9" w14:textId="19EE12F5" w:rsidR="008B68B5" w:rsidRDefault="008B68B5" w:rsidP="008B68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A00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325425"/>
    <w:multiLevelType w:val="hybridMultilevel"/>
    <w:tmpl w:val="B1A0EFA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09FF2CE6"/>
    <w:multiLevelType w:val="hybridMultilevel"/>
    <w:tmpl w:val="3BAEF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FC104A"/>
    <w:multiLevelType w:val="multilevel"/>
    <w:tmpl w:val="DC5408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19937B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6B60730"/>
    <w:multiLevelType w:val="hybridMultilevel"/>
    <w:tmpl w:val="F6FCE16A"/>
    <w:lvl w:ilvl="0" w:tplc="F8C2C54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1550B1"/>
    <w:multiLevelType w:val="hybridMultilevel"/>
    <w:tmpl w:val="C61CB02E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249020D"/>
    <w:multiLevelType w:val="hybridMultilevel"/>
    <w:tmpl w:val="39B2AC66"/>
    <w:lvl w:ilvl="0" w:tplc="B37AC2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28E216FB"/>
    <w:multiLevelType w:val="hybridMultilevel"/>
    <w:tmpl w:val="ADC8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20E07"/>
    <w:multiLevelType w:val="hybridMultilevel"/>
    <w:tmpl w:val="1B5E5648"/>
    <w:lvl w:ilvl="0" w:tplc="3C26DE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C876A8"/>
    <w:multiLevelType w:val="multilevel"/>
    <w:tmpl w:val="C122D37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047A21"/>
    <w:multiLevelType w:val="hybridMultilevel"/>
    <w:tmpl w:val="9C0C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D481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6" w15:restartNumberingAfterBreak="0">
    <w:nsid w:val="42D17D56"/>
    <w:multiLevelType w:val="hybridMultilevel"/>
    <w:tmpl w:val="568A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E0BFC"/>
    <w:multiLevelType w:val="hybridMultilevel"/>
    <w:tmpl w:val="4DCC0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0F7B03"/>
    <w:multiLevelType w:val="hybridMultilevel"/>
    <w:tmpl w:val="CAF006C8"/>
    <w:lvl w:ilvl="0" w:tplc="08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51B55BBB"/>
    <w:multiLevelType w:val="multilevel"/>
    <w:tmpl w:val="CF323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653D83"/>
    <w:multiLevelType w:val="multilevel"/>
    <w:tmpl w:val="0F26707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1E3B8A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C8540C"/>
    <w:multiLevelType w:val="hybridMultilevel"/>
    <w:tmpl w:val="416091C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7660DB"/>
    <w:multiLevelType w:val="hybridMultilevel"/>
    <w:tmpl w:val="F75AB9F4"/>
    <w:lvl w:ilvl="0" w:tplc="3AAC30FE">
      <w:start w:val="2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1" w15:restartNumberingAfterBreak="0">
    <w:nsid w:val="691813D6"/>
    <w:multiLevelType w:val="hybridMultilevel"/>
    <w:tmpl w:val="6E82D46E"/>
    <w:lvl w:ilvl="0" w:tplc="0C987A82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D94970"/>
    <w:multiLevelType w:val="multilevel"/>
    <w:tmpl w:val="FE9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0C19C6"/>
    <w:multiLevelType w:val="hybridMultilevel"/>
    <w:tmpl w:val="8FD0BE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5758269">
    <w:abstractNumId w:val="42"/>
  </w:num>
  <w:num w:numId="2" w16cid:durableId="1983465368">
    <w:abstractNumId w:val="13"/>
  </w:num>
  <w:num w:numId="3" w16cid:durableId="1561207662">
    <w:abstractNumId w:val="20"/>
  </w:num>
  <w:num w:numId="4" w16cid:durableId="1816751044">
    <w:abstractNumId w:val="38"/>
  </w:num>
  <w:num w:numId="5" w16cid:durableId="167644169">
    <w:abstractNumId w:val="27"/>
  </w:num>
  <w:num w:numId="6" w16cid:durableId="167798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9067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6228328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65989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740520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567782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4692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4566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08628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4818320">
    <w:abstractNumId w:val="1"/>
  </w:num>
  <w:num w:numId="16" w16cid:durableId="1456749102">
    <w:abstractNumId w:val="33"/>
  </w:num>
  <w:num w:numId="17" w16cid:durableId="854422677">
    <w:abstractNumId w:val="3"/>
  </w:num>
  <w:num w:numId="18" w16cid:durableId="1340739706">
    <w:abstractNumId w:val="16"/>
  </w:num>
  <w:num w:numId="19" w16cid:durableId="1498493863">
    <w:abstractNumId w:val="2"/>
  </w:num>
  <w:num w:numId="20" w16cid:durableId="1308437134">
    <w:abstractNumId w:val="4"/>
  </w:num>
  <w:num w:numId="21" w16cid:durableId="1103845155">
    <w:abstractNumId w:val="5"/>
  </w:num>
  <w:num w:numId="22" w16cid:durableId="518738854">
    <w:abstractNumId w:val="17"/>
  </w:num>
  <w:num w:numId="23" w16cid:durableId="1572156403">
    <w:abstractNumId w:val="23"/>
  </w:num>
  <w:num w:numId="24" w16cid:durableId="720978997">
    <w:abstractNumId w:val="43"/>
  </w:num>
  <w:num w:numId="25" w16cid:durableId="1743791697">
    <w:abstractNumId w:val="8"/>
  </w:num>
  <w:num w:numId="26" w16cid:durableId="493229260">
    <w:abstractNumId w:val="28"/>
  </w:num>
  <w:num w:numId="27" w16cid:durableId="2021000756">
    <w:abstractNumId w:val="41"/>
  </w:num>
  <w:num w:numId="28" w16cid:durableId="476189183">
    <w:abstractNumId w:val="19"/>
  </w:num>
  <w:num w:numId="29" w16cid:durableId="143204601">
    <w:abstractNumId w:val="40"/>
  </w:num>
  <w:num w:numId="30" w16cid:durableId="760611161">
    <w:abstractNumId w:val="12"/>
  </w:num>
  <w:num w:numId="31" w16cid:durableId="1862888417">
    <w:abstractNumId w:val="31"/>
  </w:num>
  <w:num w:numId="32" w16cid:durableId="1718969422">
    <w:abstractNumId w:val="15"/>
  </w:num>
  <w:num w:numId="33" w16cid:durableId="1321275640">
    <w:abstractNumId w:val="22"/>
  </w:num>
  <w:num w:numId="34" w16cid:durableId="668748851">
    <w:abstractNumId w:val="9"/>
  </w:num>
  <w:num w:numId="35" w16cid:durableId="99566067">
    <w:abstractNumId w:val="30"/>
  </w:num>
  <w:num w:numId="36" w16cid:durableId="924920061">
    <w:abstractNumId w:val="14"/>
  </w:num>
  <w:num w:numId="37" w16cid:durableId="912664478">
    <w:abstractNumId w:val="24"/>
  </w:num>
  <w:num w:numId="38" w16cid:durableId="556431689">
    <w:abstractNumId w:val="0"/>
  </w:num>
  <w:num w:numId="39" w16cid:durableId="1088037843">
    <w:abstractNumId w:val="11"/>
  </w:num>
  <w:num w:numId="40" w16cid:durableId="19284548">
    <w:abstractNumId w:val="34"/>
  </w:num>
  <w:num w:numId="41" w16cid:durableId="1620261015">
    <w:abstractNumId w:val="10"/>
  </w:num>
  <w:num w:numId="42" w16cid:durableId="921568217">
    <w:abstractNumId w:val="7"/>
  </w:num>
  <w:num w:numId="43" w16cid:durableId="25984328">
    <w:abstractNumId w:val="32"/>
  </w:num>
  <w:num w:numId="44" w16cid:durableId="1858230597">
    <w:abstractNumId w:val="37"/>
  </w:num>
  <w:num w:numId="45" w16cid:durableId="283386092">
    <w:abstractNumId w:val="26"/>
  </w:num>
  <w:num w:numId="46" w16cid:durableId="1425418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02"/>
    <w:rsid w:val="0002106B"/>
    <w:rsid w:val="000D3BBD"/>
    <w:rsid w:val="000F5F8C"/>
    <w:rsid w:val="00186613"/>
    <w:rsid w:val="001963BA"/>
    <w:rsid w:val="001B4FE1"/>
    <w:rsid w:val="001C6D3B"/>
    <w:rsid w:val="001E41F1"/>
    <w:rsid w:val="002849EA"/>
    <w:rsid w:val="00297505"/>
    <w:rsid w:val="002B576B"/>
    <w:rsid w:val="002C1529"/>
    <w:rsid w:val="002C2F6B"/>
    <w:rsid w:val="002E12A9"/>
    <w:rsid w:val="002E26E9"/>
    <w:rsid w:val="00300FCC"/>
    <w:rsid w:val="00305BDF"/>
    <w:rsid w:val="0032545A"/>
    <w:rsid w:val="0036212B"/>
    <w:rsid w:val="00362282"/>
    <w:rsid w:val="00364123"/>
    <w:rsid w:val="00393693"/>
    <w:rsid w:val="003A29B6"/>
    <w:rsid w:val="003A6734"/>
    <w:rsid w:val="00435C40"/>
    <w:rsid w:val="0046553C"/>
    <w:rsid w:val="004678D1"/>
    <w:rsid w:val="004A412E"/>
    <w:rsid w:val="004E22DF"/>
    <w:rsid w:val="004E2339"/>
    <w:rsid w:val="00531002"/>
    <w:rsid w:val="005515AD"/>
    <w:rsid w:val="00577059"/>
    <w:rsid w:val="005A12A4"/>
    <w:rsid w:val="005A3563"/>
    <w:rsid w:val="005C2F37"/>
    <w:rsid w:val="005E4E9C"/>
    <w:rsid w:val="00621BF0"/>
    <w:rsid w:val="00643CAB"/>
    <w:rsid w:val="00652E83"/>
    <w:rsid w:val="006D106E"/>
    <w:rsid w:val="006D7D03"/>
    <w:rsid w:val="006F283C"/>
    <w:rsid w:val="006F6738"/>
    <w:rsid w:val="006F77A2"/>
    <w:rsid w:val="007123C8"/>
    <w:rsid w:val="00713DC8"/>
    <w:rsid w:val="007A203D"/>
    <w:rsid w:val="007E771E"/>
    <w:rsid w:val="007F15AB"/>
    <w:rsid w:val="007F266D"/>
    <w:rsid w:val="008509E6"/>
    <w:rsid w:val="00854856"/>
    <w:rsid w:val="008A2C50"/>
    <w:rsid w:val="008B68B5"/>
    <w:rsid w:val="0091213C"/>
    <w:rsid w:val="00947E97"/>
    <w:rsid w:val="009B1C5A"/>
    <w:rsid w:val="009C4EA5"/>
    <w:rsid w:val="009C548F"/>
    <w:rsid w:val="00A0347D"/>
    <w:rsid w:val="00A109FD"/>
    <w:rsid w:val="00A14E96"/>
    <w:rsid w:val="00A42AD5"/>
    <w:rsid w:val="00A50622"/>
    <w:rsid w:val="00A7396B"/>
    <w:rsid w:val="00A836F7"/>
    <w:rsid w:val="00AA7B55"/>
    <w:rsid w:val="00AC71B4"/>
    <w:rsid w:val="00AF428E"/>
    <w:rsid w:val="00B059A6"/>
    <w:rsid w:val="00B54397"/>
    <w:rsid w:val="00BB6EBB"/>
    <w:rsid w:val="00BF1965"/>
    <w:rsid w:val="00BF20D3"/>
    <w:rsid w:val="00C0142A"/>
    <w:rsid w:val="00C1411D"/>
    <w:rsid w:val="00C22B04"/>
    <w:rsid w:val="00C54E57"/>
    <w:rsid w:val="00C662D5"/>
    <w:rsid w:val="00CD2765"/>
    <w:rsid w:val="00CF34FD"/>
    <w:rsid w:val="00D06D4E"/>
    <w:rsid w:val="00D13E4F"/>
    <w:rsid w:val="00D47A36"/>
    <w:rsid w:val="00DE2365"/>
    <w:rsid w:val="00DF238F"/>
    <w:rsid w:val="00E4026A"/>
    <w:rsid w:val="00E44262"/>
    <w:rsid w:val="00E51C60"/>
    <w:rsid w:val="00E9219B"/>
    <w:rsid w:val="00EC0574"/>
    <w:rsid w:val="00ED65A9"/>
    <w:rsid w:val="00EE432B"/>
    <w:rsid w:val="00EF064F"/>
    <w:rsid w:val="00F319E6"/>
    <w:rsid w:val="00F62D41"/>
    <w:rsid w:val="00FD32C2"/>
    <w:rsid w:val="00FF62E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D7425"/>
  <w15:chartTrackingRefBased/>
  <w15:docId w15:val="{2F5B0DCF-F79E-4CAC-B988-62C8CA209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9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F319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9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F319E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F319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319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319E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F319E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i/>
      <w:color w:val="FF0000"/>
      <w:sz w:val="39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1002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53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91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213C"/>
  </w:style>
  <w:style w:type="paragraph" w:styleId="Stopka">
    <w:name w:val="footer"/>
    <w:basedOn w:val="Normalny"/>
    <w:link w:val="StopkaZnak"/>
    <w:uiPriority w:val="99"/>
    <w:unhideWhenUsed/>
    <w:rsid w:val="0091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13C"/>
  </w:style>
  <w:style w:type="character" w:customStyle="1" w:styleId="Nagwek1Znak">
    <w:name w:val="Nagłówek 1 Znak"/>
    <w:basedOn w:val="Domylnaczcionkaakapitu"/>
    <w:link w:val="Nagwek1"/>
    <w:rsid w:val="00F319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9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19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319E6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319E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319E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319E6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F319E6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319E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Hipercze">
    <w:name w:val="Hyperlink"/>
    <w:basedOn w:val="Domylnaczcionkaakapitu"/>
    <w:unhideWhenUsed/>
    <w:rsid w:val="00F319E6"/>
    <w:rPr>
      <w:color w:val="0000FF"/>
      <w:u w:val="single"/>
    </w:rPr>
  </w:style>
  <w:style w:type="paragraph" w:styleId="Akapitzlist">
    <w:name w:val="List Paragraph"/>
    <w:aliases w:val="L1,List Paragraph,Akapit z listą5,normalny tekst,CW_Lista,Numerowanie,Nagł. 4 SW,Akapit z listą BS,Wypunktowanie,Obiekt,List Paragraph1,Podsis rysunku,Nagłowek 3,Preambuła,Kolorowa lista — akcent 11,Dot pt,F5 List Paragraph,Recommendation"/>
    <w:basedOn w:val="Normalny"/>
    <w:link w:val="AkapitzlistZnak"/>
    <w:uiPriority w:val="34"/>
    <w:qFormat/>
    <w:rsid w:val="00F319E6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F319E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19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CW_Lista Znak,Numerowanie Znak,Nagł. 4 SW Znak,Akapit z listą BS Znak,Wypunktowanie Znak,Obiekt Znak,List Paragraph1 Znak,Podsis rysunku Znak,Nagłowek 3 Znak"/>
    <w:link w:val="Akapitzlist"/>
    <w:uiPriority w:val="34"/>
    <w:qFormat/>
    <w:locked/>
    <w:rsid w:val="00F319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F31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19E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1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19E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csec-nr">
    <w:name w:val="c_sec-nr"/>
    <w:basedOn w:val="Domylnaczcionkaakapitu"/>
    <w:rsid w:val="00F319E6"/>
  </w:style>
  <w:style w:type="character" w:customStyle="1" w:styleId="li-px">
    <w:name w:val="li-px"/>
    <w:basedOn w:val="Domylnaczcionkaakapitu"/>
    <w:rsid w:val="00F319E6"/>
  </w:style>
  <w:style w:type="paragraph" w:styleId="Tytu">
    <w:name w:val="Title"/>
    <w:basedOn w:val="Normalny"/>
    <w:link w:val="TytuZnak"/>
    <w:qFormat/>
    <w:rsid w:val="00F319E6"/>
    <w:pPr>
      <w:jc w:val="center"/>
    </w:pPr>
    <w:rPr>
      <w:sz w:val="28"/>
      <w:lang w:val="en-US"/>
    </w:rPr>
  </w:style>
  <w:style w:type="character" w:customStyle="1" w:styleId="TytuZnak">
    <w:name w:val="Tytuł Znak"/>
    <w:basedOn w:val="Domylnaczcionkaakapitu"/>
    <w:link w:val="Tytu"/>
    <w:rsid w:val="00F319E6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paragraph" w:customStyle="1" w:styleId="WW-Tekstpodstawowy2">
    <w:name w:val="WW-Tekst podstawowy 2"/>
    <w:basedOn w:val="Normalny"/>
    <w:rsid w:val="00F319E6"/>
    <w:pPr>
      <w:widowControl w:val="0"/>
      <w:suppressAutoHyphens/>
      <w:jc w:val="center"/>
    </w:pPr>
    <w:rPr>
      <w:rFonts w:eastAsia="Lucida Sans Unicode"/>
      <w:sz w:val="28"/>
      <w:szCs w:val="20"/>
      <w:lang w:eastAsia="en-US"/>
    </w:rPr>
  </w:style>
  <w:style w:type="character" w:styleId="Odwoanieprzypisudolnego">
    <w:name w:val="footnote reference"/>
    <w:basedOn w:val="Domylnaczcionkaakapitu"/>
    <w:rsid w:val="00F319E6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F319E6"/>
    <w:pPr>
      <w:widowControl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m">
    <w:name w:val="tm"/>
    <w:basedOn w:val="Normalny"/>
    <w:rsid w:val="00F319E6"/>
    <w:pPr>
      <w:suppressAutoHyphens/>
      <w:ind w:left="480" w:hanging="480"/>
      <w:jc w:val="both"/>
    </w:pPr>
    <w:rPr>
      <w:lang w:eastAsia="ar-SA"/>
    </w:rPr>
  </w:style>
  <w:style w:type="paragraph" w:styleId="Tekstpodstawowy">
    <w:name w:val="Body Text"/>
    <w:aliases w:val=" Znak"/>
    <w:basedOn w:val="Normalny"/>
    <w:link w:val="TekstpodstawowyZnak"/>
    <w:unhideWhenUsed/>
    <w:rsid w:val="00F319E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319E6"/>
  </w:style>
  <w:style w:type="paragraph" w:customStyle="1" w:styleId="WW-Tekstpodstawowy3">
    <w:name w:val="WW-Tekst podstawowy 3"/>
    <w:basedOn w:val="Normalny"/>
    <w:rsid w:val="00F319E6"/>
    <w:pPr>
      <w:widowControl w:val="0"/>
      <w:suppressAutoHyphens/>
    </w:pPr>
    <w:rPr>
      <w:rFonts w:eastAsia="Lucida Sans Unicode"/>
      <w:sz w:val="32"/>
      <w:szCs w:val="20"/>
      <w:lang w:eastAsia="en-US"/>
    </w:rPr>
  </w:style>
  <w:style w:type="paragraph" w:customStyle="1" w:styleId="ust">
    <w:name w:val="ust"/>
    <w:rsid w:val="00F319E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F319E6"/>
    <w:pPr>
      <w:keepNext/>
      <w:spacing w:before="60" w:after="60"/>
      <w:jc w:val="center"/>
    </w:pPr>
    <w:rPr>
      <w:b/>
      <w:bCs/>
    </w:rPr>
  </w:style>
  <w:style w:type="paragraph" w:styleId="Legenda">
    <w:name w:val="caption"/>
    <w:basedOn w:val="Normalny"/>
    <w:next w:val="Normalny"/>
    <w:qFormat/>
    <w:rsid w:val="00F319E6"/>
    <w:pPr>
      <w:jc w:val="right"/>
    </w:pPr>
    <w:rPr>
      <w:i/>
      <w:iCs/>
    </w:rPr>
  </w:style>
  <w:style w:type="paragraph" w:customStyle="1" w:styleId="Style8">
    <w:name w:val="Style8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ind w:hanging="283"/>
      <w:jc w:val="both"/>
    </w:pPr>
  </w:style>
  <w:style w:type="character" w:customStyle="1" w:styleId="FontStyle13">
    <w:name w:val="Font Style13"/>
    <w:basedOn w:val="Domylnaczcionkaakapitu"/>
    <w:uiPriority w:val="99"/>
    <w:rsid w:val="00F319E6"/>
    <w:rPr>
      <w:rFonts w:ascii="Times New Roman" w:hAnsi="Times New Roman" w:cs="Times New Roman"/>
      <w:sz w:val="22"/>
      <w:szCs w:val="22"/>
    </w:rPr>
  </w:style>
  <w:style w:type="paragraph" w:styleId="Tekstblokowy">
    <w:name w:val="Block Text"/>
    <w:basedOn w:val="Normalny"/>
    <w:semiHidden/>
    <w:rsid w:val="00F319E6"/>
    <w:pPr>
      <w:ind w:left="720" w:right="-142"/>
      <w:jc w:val="both"/>
    </w:pPr>
    <w:rPr>
      <w:sz w:val="28"/>
      <w:szCs w:val="20"/>
    </w:rPr>
  </w:style>
  <w:style w:type="paragraph" w:customStyle="1" w:styleId="Style5">
    <w:name w:val="Style5"/>
    <w:basedOn w:val="Normalny"/>
    <w:uiPriority w:val="99"/>
    <w:rsid w:val="00F319E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pkt">
    <w:name w:val="pkt"/>
    <w:basedOn w:val="Normalny"/>
    <w:rsid w:val="00F319E6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319E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319E6"/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9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9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rsid w:val="00F319E6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ytu0">
    <w:name w:val="Tytu?"/>
    <w:basedOn w:val="Normalny"/>
    <w:rsid w:val="00F319E6"/>
    <w:pPr>
      <w:jc w:val="center"/>
    </w:pPr>
    <w:rPr>
      <w:b/>
      <w:sz w:val="28"/>
      <w:szCs w:val="20"/>
    </w:rPr>
  </w:style>
  <w:style w:type="paragraph" w:styleId="Adresnakopercie">
    <w:name w:val="envelope address"/>
    <w:basedOn w:val="Normalny"/>
    <w:rsid w:val="00F319E6"/>
    <w:pPr>
      <w:framePr w:w="7920" w:h="1980" w:hRule="exact" w:hSpace="141" w:wrap="auto" w:hAnchor="page" w:xAlign="center" w:yAlign="bottom"/>
      <w:ind w:left="2880"/>
    </w:pPr>
    <w:rPr>
      <w:rFonts w:ascii="Tahoma" w:hAnsi="Tahoma" w:cs="Arial"/>
      <w:b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319E6"/>
    <w:pPr>
      <w:ind w:left="36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19E6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F319E6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F319E6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F319E6"/>
    <w:pPr>
      <w:suppressAutoHyphens/>
    </w:pPr>
    <w:rPr>
      <w:rFonts w:ascii="Arial" w:hAnsi="Arial" w:cs="Arial"/>
      <w:kern w:val="1"/>
      <w:szCs w:val="20"/>
      <w:lang w:eastAsia="ar-SA"/>
    </w:rPr>
  </w:style>
  <w:style w:type="character" w:customStyle="1" w:styleId="alb">
    <w:name w:val="a_lb"/>
    <w:basedOn w:val="Domylnaczcionkaakapitu"/>
    <w:rsid w:val="00F319E6"/>
  </w:style>
  <w:style w:type="character" w:styleId="Uwydatnienie">
    <w:name w:val="Emphasis"/>
    <w:basedOn w:val="Domylnaczcionkaakapitu"/>
    <w:uiPriority w:val="20"/>
    <w:qFormat/>
    <w:rsid w:val="00F319E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19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ummary-span-value">
    <w:name w:val="summary-span-value"/>
    <w:basedOn w:val="Domylnaczcionkaakapitu"/>
    <w:rsid w:val="00F319E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9E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319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F319E6"/>
    <w:pPr>
      <w:tabs>
        <w:tab w:val="left" w:pos="284"/>
      </w:tabs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F319E6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9E6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F319E6"/>
    <w:pPr>
      <w:spacing w:before="100" w:beforeAutospacing="1" w:after="100" w:afterAutospacing="1"/>
    </w:pPr>
    <w:rPr>
      <w:lang w:val="en-GB" w:eastAsia="en-GB"/>
    </w:rPr>
  </w:style>
  <w:style w:type="paragraph" w:styleId="Zwykytekst">
    <w:name w:val="Plain Text"/>
    <w:basedOn w:val="Normalny"/>
    <w:link w:val="ZwykytekstZnak"/>
    <w:uiPriority w:val="99"/>
    <w:unhideWhenUsed/>
    <w:rsid w:val="00F319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19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114A-E65E-47CF-9102-120D45F7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2022-12-29T14:25:00Z</cp:lastPrinted>
  <dcterms:created xsi:type="dcterms:W3CDTF">2022-12-30T09:12:00Z</dcterms:created>
  <dcterms:modified xsi:type="dcterms:W3CDTF">2022-12-30T09:13:00Z</dcterms:modified>
</cp:coreProperties>
</file>