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ECED1" w14:textId="534883C1" w:rsidR="00D06B01" w:rsidRPr="003E1340" w:rsidRDefault="00D06B01" w:rsidP="00716FED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  <w:r w:rsidRPr="003E1340">
        <w:rPr>
          <w:rFonts w:ascii="Times New Roman" w:hAnsi="Times New Roman" w:cs="Times New Roman"/>
          <w:b/>
          <w:i/>
        </w:rPr>
        <w:t>Załącznik nr 7 do SWZ</w:t>
      </w:r>
    </w:p>
    <w:p w14:paraId="2390F328" w14:textId="77777777" w:rsidR="00D06B01" w:rsidRPr="003E1340" w:rsidRDefault="00D06B01" w:rsidP="00D06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340">
        <w:rPr>
          <w:rFonts w:ascii="Times New Roman" w:hAnsi="Times New Roman" w:cs="Times New Roman"/>
          <w:b/>
          <w:sz w:val="28"/>
          <w:szCs w:val="28"/>
        </w:rPr>
        <w:t>Zobowiązanie</w:t>
      </w:r>
    </w:p>
    <w:p w14:paraId="0ACD0719" w14:textId="77777777" w:rsidR="00D06B01" w:rsidRPr="003E1340" w:rsidRDefault="00D06B01" w:rsidP="00D06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340">
        <w:rPr>
          <w:rFonts w:ascii="Times New Roman" w:hAnsi="Times New Roman" w:cs="Times New Roman"/>
          <w:b/>
          <w:sz w:val="28"/>
          <w:szCs w:val="28"/>
        </w:rPr>
        <w:t xml:space="preserve">do oddania do dyspozycji Wykonawcy niezbędnych zasobów </w:t>
      </w:r>
    </w:p>
    <w:p w14:paraId="7695FB15" w14:textId="77777777" w:rsidR="00D06B01" w:rsidRPr="003E1340" w:rsidRDefault="00D06B01" w:rsidP="00D06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340">
        <w:rPr>
          <w:rFonts w:ascii="Times New Roman" w:hAnsi="Times New Roman" w:cs="Times New Roman"/>
          <w:b/>
          <w:sz w:val="28"/>
          <w:szCs w:val="28"/>
        </w:rPr>
        <w:t>na potrzeby realizacji zamówienia</w:t>
      </w:r>
    </w:p>
    <w:p w14:paraId="72CE4CE3" w14:textId="77777777" w:rsidR="00D06B01" w:rsidRPr="003E1340" w:rsidRDefault="00D06B01" w:rsidP="00D06B01">
      <w:pPr>
        <w:rPr>
          <w:rFonts w:ascii="Times New Roman" w:hAnsi="Times New Roman" w:cs="Times New Roman"/>
          <w:b/>
          <w:sz w:val="28"/>
          <w:szCs w:val="28"/>
        </w:rPr>
      </w:pPr>
    </w:p>
    <w:p w14:paraId="6F688ED5" w14:textId="77777777" w:rsidR="00D06B01" w:rsidRPr="003E1340" w:rsidRDefault="00D06B01" w:rsidP="00D06B01">
      <w:pPr>
        <w:spacing w:after="0"/>
        <w:rPr>
          <w:rFonts w:ascii="Times New Roman" w:hAnsi="Times New Roman" w:cs="Times New Roman"/>
        </w:rPr>
      </w:pPr>
      <w:r w:rsidRPr="003E1340">
        <w:rPr>
          <w:rFonts w:ascii="Times New Roman" w:hAnsi="Times New Roman" w:cs="Times New Roman"/>
          <w:sz w:val="24"/>
          <w:szCs w:val="24"/>
        </w:rPr>
        <w:t>W imieniu</w:t>
      </w:r>
      <w:r w:rsidRPr="003E1340">
        <w:rPr>
          <w:rFonts w:ascii="Times New Roman" w:hAnsi="Times New Roman" w:cs="Times New Roman"/>
        </w:rPr>
        <w:t xml:space="preserve"> …………………………………………………………………………………….</w:t>
      </w:r>
    </w:p>
    <w:p w14:paraId="193C70A6" w14:textId="77777777" w:rsidR="00D06B01" w:rsidRPr="003E1340" w:rsidRDefault="00D06B01" w:rsidP="00D06B01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E1340">
        <w:rPr>
          <w:rFonts w:ascii="Times New Roman" w:hAnsi="Times New Roman" w:cs="Times New Roman"/>
          <w:i/>
          <w:sz w:val="20"/>
          <w:szCs w:val="20"/>
        </w:rPr>
        <w:t>(wpisać nazwę i adres podmiotu)</w:t>
      </w:r>
    </w:p>
    <w:p w14:paraId="0F05B072" w14:textId="05644448" w:rsidR="00D06B01" w:rsidRPr="002C3524" w:rsidRDefault="00D06B01" w:rsidP="002C3524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 xml:space="preserve">zobowiązuje się do oddania swoich zasobów przy wykonywaniu zamówienia pn. </w:t>
      </w:r>
      <w:r w:rsidR="002C3524">
        <w:rPr>
          <w:rFonts w:ascii="Times New Roman" w:eastAsia="Lucida Sans Unicode" w:hAnsi="Times New Roman" w:cs="Times New Roman"/>
          <w:b/>
          <w:sz w:val="24"/>
          <w:szCs w:val="24"/>
        </w:rPr>
        <w:t>Budowa placu zabaw w miejscowości Lipa,</w:t>
      </w:r>
    </w:p>
    <w:p w14:paraId="684EC793" w14:textId="77777777" w:rsidR="00D06B01" w:rsidRPr="003E1340" w:rsidRDefault="00D06B01" w:rsidP="00D06B01">
      <w:pPr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>do dyspozycji Wykonawcy:</w:t>
      </w:r>
    </w:p>
    <w:p w14:paraId="314B3B27" w14:textId="77777777" w:rsidR="00D06B01" w:rsidRPr="003E1340" w:rsidRDefault="00D06B01" w:rsidP="00D06B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E291E76" w14:textId="77777777" w:rsidR="00D06B01" w:rsidRPr="003E1340" w:rsidRDefault="00D06B01" w:rsidP="00D06B01">
      <w:pPr>
        <w:spacing w:after="2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1340">
        <w:rPr>
          <w:rFonts w:ascii="Times New Roman" w:hAnsi="Times New Roman" w:cs="Times New Roman"/>
          <w:i/>
          <w:sz w:val="24"/>
          <w:szCs w:val="24"/>
        </w:rPr>
        <w:t>(nazwa i adres Wykonawcy, któremu udostępniane są zasoby)</w:t>
      </w:r>
    </w:p>
    <w:p w14:paraId="7A825FCB" w14:textId="77777777" w:rsidR="00D06B01" w:rsidRPr="003E1340" w:rsidRDefault="00D06B01" w:rsidP="00D06B0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>Oświadczam, iż:</w:t>
      </w:r>
    </w:p>
    <w:p w14:paraId="76A1E129" w14:textId="77777777" w:rsidR="00D06B01" w:rsidRPr="003E1340" w:rsidRDefault="00D06B01" w:rsidP="00D06B0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 xml:space="preserve">a) udostępniam Wykonawcy nasze zasoby w zakresie: </w:t>
      </w:r>
    </w:p>
    <w:p w14:paraId="3B47C9D2" w14:textId="77777777" w:rsidR="00D06B01" w:rsidRPr="003E1340" w:rsidRDefault="00D06B01" w:rsidP="00D06B01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C1654BB" w14:textId="77777777" w:rsidR="00D06B01" w:rsidRPr="003E1340" w:rsidRDefault="00D06B01" w:rsidP="00D06B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>b) sposób wykorzystania udostępnionych przeze mnie zasobów przy wykonywaniu zamówienia publicznego będzie następujący:</w:t>
      </w:r>
    </w:p>
    <w:p w14:paraId="0FBD62CD" w14:textId="77777777" w:rsidR="00D06B01" w:rsidRPr="003E1340" w:rsidRDefault="00D06B01" w:rsidP="00D06B01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14:paraId="6F841648" w14:textId="77777777" w:rsidR="00D06B01" w:rsidRPr="003E1340" w:rsidRDefault="00D06B01" w:rsidP="00D06B01">
      <w:pPr>
        <w:keepNext/>
        <w:keepLines/>
        <w:spacing w:before="200" w:after="120" w:line="240" w:lineRule="auto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  <w:lang w:eastAsia="pl-PL"/>
        </w:rPr>
      </w:pPr>
      <w:r w:rsidRPr="003E1340">
        <w:rPr>
          <w:rFonts w:ascii="Times New Roman" w:eastAsiaTheme="majorEastAsia" w:hAnsi="Times New Roman" w:cs="Times New Roman"/>
          <w:bCs/>
          <w:sz w:val="24"/>
          <w:szCs w:val="24"/>
          <w:lang w:eastAsia="pl-PL"/>
        </w:rPr>
        <w:t>c) zakres i okres mojego udziału przy wykonywaniu zamówienia publicznego będzie następujący:</w:t>
      </w:r>
    </w:p>
    <w:p w14:paraId="3957B0C2" w14:textId="77777777" w:rsidR="00D06B01" w:rsidRPr="003E1340" w:rsidRDefault="00D06B01" w:rsidP="00D06B0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…………………………………………………………………………………………………………………………....………………………………………………………………………</w:t>
      </w:r>
    </w:p>
    <w:p w14:paraId="7424CBD4" w14:textId="77777777" w:rsidR="00D06B01" w:rsidRPr="003E1340" w:rsidRDefault="00D06B01" w:rsidP="00D06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>d) będę realizował następujące roboty budowlane, d realizacji których są wymagane wskazane zdolności:</w:t>
      </w:r>
    </w:p>
    <w:p w14:paraId="42AC7D8D" w14:textId="77777777" w:rsidR="00D06B01" w:rsidRPr="003E1340" w:rsidRDefault="00D06B01" w:rsidP="00D06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14:paraId="6FE925D6" w14:textId="77777777" w:rsidR="002C3524" w:rsidRDefault="002C3524" w:rsidP="00D06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926563" w14:textId="77777777" w:rsidR="002C3524" w:rsidRDefault="002C3524" w:rsidP="00D06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5955AC" w14:textId="5E5D765B" w:rsidR="00D06B01" w:rsidRPr="00B12F61" w:rsidRDefault="00D06B01" w:rsidP="00D06B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340">
        <w:rPr>
          <w:rFonts w:ascii="Times New Roman" w:hAnsi="Times New Roman" w:cs="Times New Roman"/>
          <w:b/>
          <w:sz w:val="28"/>
          <w:szCs w:val="28"/>
        </w:rPr>
        <w:t>Dokument należy wypełnić i podpisać kwalifikowanym podpisem elektronicznym lub podpisem zaufanym lub podpisem osobisty.</w:t>
      </w:r>
    </w:p>
    <w:p w14:paraId="2F7A514E" w14:textId="05486920" w:rsidR="001337BF" w:rsidRDefault="001337BF" w:rsidP="00C70397">
      <w:pPr>
        <w:tabs>
          <w:tab w:val="left" w:pos="2490"/>
        </w:tabs>
      </w:pPr>
    </w:p>
    <w:p w14:paraId="26E86B2A" w14:textId="77777777" w:rsidR="006A76F9" w:rsidRPr="00C70397" w:rsidRDefault="006A76F9" w:rsidP="00C70397">
      <w:pPr>
        <w:tabs>
          <w:tab w:val="left" w:pos="2490"/>
        </w:tabs>
      </w:pPr>
    </w:p>
    <w:sectPr w:rsidR="006A76F9" w:rsidRPr="00C70397" w:rsidSect="00C70397">
      <w:headerReference w:type="default" r:id="rId8"/>
      <w:footerReference w:type="default" r:id="rId9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91538" w14:textId="77777777" w:rsidR="005A33FF" w:rsidRDefault="005A33FF" w:rsidP="00C70397">
      <w:pPr>
        <w:spacing w:after="0" w:line="240" w:lineRule="auto"/>
      </w:pPr>
      <w:r>
        <w:separator/>
      </w:r>
    </w:p>
  </w:endnote>
  <w:endnote w:type="continuationSeparator" w:id="0">
    <w:p w14:paraId="128D6562" w14:textId="77777777" w:rsidR="005A33FF" w:rsidRDefault="005A33FF" w:rsidP="00C70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6085613"/>
      <w:docPartObj>
        <w:docPartGallery w:val="Page Numbers (Bottom of Page)"/>
        <w:docPartUnique/>
      </w:docPartObj>
    </w:sdtPr>
    <w:sdtContent>
      <w:p w14:paraId="28DA2379" w14:textId="3FA3C93C" w:rsidR="005F493F" w:rsidRDefault="005F49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BD7289" w14:textId="77777777" w:rsidR="005F493F" w:rsidRDefault="005F49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F82C7" w14:textId="77777777" w:rsidR="005A33FF" w:rsidRDefault="005A33FF" w:rsidP="00C70397">
      <w:pPr>
        <w:spacing w:after="0" w:line="240" w:lineRule="auto"/>
      </w:pPr>
    </w:p>
  </w:footnote>
  <w:footnote w:type="continuationSeparator" w:id="0">
    <w:p w14:paraId="1BC26AC8" w14:textId="77777777" w:rsidR="005A33FF" w:rsidRDefault="005A33FF" w:rsidP="00C70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D93" w14:textId="2020019B" w:rsidR="00C70397" w:rsidRDefault="00C70397" w:rsidP="00C70397">
    <w:pPr>
      <w:pStyle w:val="Nagwek"/>
      <w:jc w:val="center"/>
    </w:pPr>
    <w:r>
      <w:rPr>
        <w:noProof/>
      </w:rPr>
      <w:drawing>
        <wp:inline distT="0" distB="0" distL="0" distR="0" wp14:anchorId="06EA502F" wp14:editId="6E2F0D34">
          <wp:extent cx="6001385" cy="625445"/>
          <wp:effectExtent l="0" t="0" r="0" b="381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0172" t="50480" r="22289" b="38860"/>
                  <a:stretch/>
                </pic:blipFill>
                <pic:spPr bwMode="auto">
                  <a:xfrm>
                    <a:off x="0" y="0"/>
                    <a:ext cx="6042733" cy="6297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2278"/>
        </w:tabs>
      </w:pPr>
    </w:lvl>
  </w:abstractNum>
  <w:abstractNum w:abstractNumId="2" w15:restartNumberingAfterBreak="0">
    <w:nsid w:val="00000016"/>
    <w:multiLevelType w:val="singleLevel"/>
    <w:tmpl w:val="00000016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3" w15:restartNumberingAfterBreak="0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4" w15:restartNumberingAfterBreak="0">
    <w:nsid w:val="0000001B"/>
    <w:multiLevelType w:val="singleLevel"/>
    <w:tmpl w:val="0000001B"/>
    <w:name w:val="WW8Num29"/>
    <w:lvl w:ilvl="0">
      <w:start w:val="1"/>
      <w:numFmt w:val="lowerLetter"/>
      <w:lvlText w:val="%1)"/>
      <w:lvlJc w:val="left"/>
      <w:pPr>
        <w:tabs>
          <w:tab w:val="num" w:pos="861"/>
        </w:tabs>
      </w:pPr>
    </w:lvl>
  </w:abstractNum>
  <w:abstractNum w:abstractNumId="5" w15:restartNumberingAfterBreak="0">
    <w:nsid w:val="0191404E"/>
    <w:multiLevelType w:val="hybridMultilevel"/>
    <w:tmpl w:val="89A64C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43361A"/>
    <w:multiLevelType w:val="hybridMultilevel"/>
    <w:tmpl w:val="C41E3092"/>
    <w:lvl w:ilvl="0" w:tplc="22A2F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6208D"/>
    <w:multiLevelType w:val="hybridMultilevel"/>
    <w:tmpl w:val="5B008E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2302F44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296604"/>
    <w:multiLevelType w:val="hybridMultilevel"/>
    <w:tmpl w:val="FA506A56"/>
    <w:lvl w:ilvl="0" w:tplc="FF783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163C1"/>
    <w:multiLevelType w:val="hybridMultilevel"/>
    <w:tmpl w:val="80B066E4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17D7069"/>
    <w:multiLevelType w:val="hybridMultilevel"/>
    <w:tmpl w:val="C72C9DAE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2" w15:restartNumberingAfterBreak="0">
    <w:nsid w:val="228E6BC6"/>
    <w:multiLevelType w:val="hybridMultilevel"/>
    <w:tmpl w:val="01C05CBA"/>
    <w:lvl w:ilvl="0" w:tplc="DFC663C8">
      <w:start w:val="1"/>
      <w:numFmt w:val="decimal"/>
      <w:lvlText w:val="%1)"/>
      <w:lvlJc w:val="left"/>
      <w:pPr>
        <w:ind w:left="735" w:hanging="375"/>
      </w:pPr>
      <w:rPr>
        <w:rFonts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C7795"/>
    <w:multiLevelType w:val="hybridMultilevel"/>
    <w:tmpl w:val="9C80820C"/>
    <w:lvl w:ilvl="0" w:tplc="FF783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30DAD"/>
    <w:multiLevelType w:val="hybridMultilevel"/>
    <w:tmpl w:val="C6FA09E0"/>
    <w:lvl w:ilvl="0" w:tplc="4502C43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23C9A"/>
    <w:multiLevelType w:val="hybridMultilevel"/>
    <w:tmpl w:val="B4BC24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546B03"/>
    <w:multiLevelType w:val="hybridMultilevel"/>
    <w:tmpl w:val="FD287D80"/>
    <w:lvl w:ilvl="0" w:tplc="3034A3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83D57A4"/>
    <w:multiLevelType w:val="hybridMultilevel"/>
    <w:tmpl w:val="F15E5396"/>
    <w:lvl w:ilvl="0" w:tplc="53FC5E2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234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5B94966"/>
    <w:multiLevelType w:val="hybridMultilevel"/>
    <w:tmpl w:val="2E54C24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2D4B1B"/>
    <w:multiLevelType w:val="hybridMultilevel"/>
    <w:tmpl w:val="5BBCB00C"/>
    <w:lvl w:ilvl="0" w:tplc="706429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5678D"/>
    <w:multiLevelType w:val="hybridMultilevel"/>
    <w:tmpl w:val="4AE6C906"/>
    <w:lvl w:ilvl="0" w:tplc="07B895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60DF0"/>
    <w:multiLevelType w:val="hybridMultilevel"/>
    <w:tmpl w:val="E8129524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3" w15:restartNumberingAfterBreak="0">
    <w:nsid w:val="4692170F"/>
    <w:multiLevelType w:val="hybridMultilevel"/>
    <w:tmpl w:val="7520D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015924"/>
    <w:multiLevelType w:val="hybridMultilevel"/>
    <w:tmpl w:val="FCCA60FC"/>
    <w:lvl w:ilvl="0" w:tplc="5DB20DC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87952"/>
    <w:multiLevelType w:val="hybridMultilevel"/>
    <w:tmpl w:val="3A705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BD2DBA"/>
    <w:multiLevelType w:val="hybridMultilevel"/>
    <w:tmpl w:val="FEA463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40720E"/>
    <w:multiLevelType w:val="hybridMultilevel"/>
    <w:tmpl w:val="94120C5E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B616D23"/>
    <w:multiLevelType w:val="hybridMultilevel"/>
    <w:tmpl w:val="FE4E9B60"/>
    <w:lvl w:ilvl="0" w:tplc="FF783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353900"/>
    <w:multiLevelType w:val="hybridMultilevel"/>
    <w:tmpl w:val="F274DF84"/>
    <w:lvl w:ilvl="0" w:tplc="24A2E6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62423954"/>
    <w:multiLevelType w:val="hybridMultilevel"/>
    <w:tmpl w:val="3A8C7488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8F568B"/>
    <w:multiLevelType w:val="hybridMultilevel"/>
    <w:tmpl w:val="C1883506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461AD6"/>
    <w:multiLevelType w:val="hybridMultilevel"/>
    <w:tmpl w:val="2DA4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F63762"/>
    <w:multiLevelType w:val="hybridMultilevel"/>
    <w:tmpl w:val="ADB48436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B74DED"/>
    <w:multiLevelType w:val="hybridMultilevel"/>
    <w:tmpl w:val="58E8106C"/>
    <w:lvl w:ilvl="0" w:tplc="ECBC78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6E0B4E"/>
    <w:multiLevelType w:val="hybridMultilevel"/>
    <w:tmpl w:val="C742AC6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037F71"/>
    <w:multiLevelType w:val="hybridMultilevel"/>
    <w:tmpl w:val="C2024B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6166731">
    <w:abstractNumId w:val="14"/>
  </w:num>
  <w:num w:numId="2" w16cid:durableId="182868097">
    <w:abstractNumId w:val="32"/>
  </w:num>
  <w:num w:numId="3" w16cid:durableId="554660782">
    <w:abstractNumId w:val="23"/>
  </w:num>
  <w:num w:numId="4" w16cid:durableId="559874447">
    <w:abstractNumId w:val="10"/>
  </w:num>
  <w:num w:numId="5" w16cid:durableId="2129273363">
    <w:abstractNumId w:val="18"/>
  </w:num>
  <w:num w:numId="6" w16cid:durableId="2066761177">
    <w:abstractNumId w:val="24"/>
  </w:num>
  <w:num w:numId="7" w16cid:durableId="19315247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0795048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4224199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879263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1366083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80214637">
    <w:abstractNumId w:val="11"/>
  </w:num>
  <w:num w:numId="13" w16cid:durableId="148250226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517499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8915249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796413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85780368">
    <w:abstractNumId w:val="0"/>
  </w:num>
  <w:num w:numId="18" w16cid:durableId="1200123615">
    <w:abstractNumId w:val="29"/>
  </w:num>
  <w:num w:numId="19" w16cid:durableId="672956151">
    <w:abstractNumId w:val="2"/>
  </w:num>
  <w:num w:numId="20" w16cid:durableId="693075656">
    <w:abstractNumId w:val="15"/>
  </w:num>
  <w:num w:numId="21" w16cid:durableId="516888980">
    <w:abstractNumId w:val="1"/>
  </w:num>
  <w:num w:numId="22" w16cid:durableId="1903246759">
    <w:abstractNumId w:val="3"/>
  </w:num>
  <w:num w:numId="23" w16cid:durableId="1641569258">
    <w:abstractNumId w:val="4"/>
  </w:num>
  <w:num w:numId="24" w16cid:durableId="1497964751">
    <w:abstractNumId w:val="17"/>
  </w:num>
  <w:num w:numId="25" w16cid:durableId="1380976095">
    <w:abstractNumId w:val="5"/>
  </w:num>
  <w:num w:numId="26" w16cid:durableId="1622612251">
    <w:abstractNumId w:val="7"/>
  </w:num>
  <w:num w:numId="27" w16cid:durableId="15967869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02239936">
    <w:abstractNumId w:val="9"/>
  </w:num>
  <w:num w:numId="29" w16cid:durableId="181211049">
    <w:abstractNumId w:val="27"/>
  </w:num>
  <w:num w:numId="30" w16cid:durableId="2078359964">
    <w:abstractNumId w:val="16"/>
  </w:num>
  <w:num w:numId="31" w16cid:durableId="1013998175">
    <w:abstractNumId w:val="6"/>
  </w:num>
  <w:num w:numId="32" w16cid:durableId="439686068">
    <w:abstractNumId w:val="13"/>
  </w:num>
  <w:num w:numId="33" w16cid:durableId="514809124">
    <w:abstractNumId w:val="8"/>
  </w:num>
  <w:num w:numId="34" w16cid:durableId="1954168013">
    <w:abstractNumId w:val="28"/>
  </w:num>
  <w:num w:numId="35" w16cid:durableId="907882639">
    <w:abstractNumId w:val="25"/>
  </w:num>
  <w:num w:numId="36" w16cid:durableId="711659526">
    <w:abstractNumId w:val="20"/>
  </w:num>
  <w:num w:numId="37" w16cid:durableId="1621449726">
    <w:abstractNumId w:val="12"/>
  </w:num>
  <w:num w:numId="38" w16cid:durableId="161948832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397"/>
    <w:rsid w:val="000215EE"/>
    <w:rsid w:val="000528B6"/>
    <w:rsid w:val="000540E2"/>
    <w:rsid w:val="00055121"/>
    <w:rsid w:val="000B49B3"/>
    <w:rsid w:val="000E53FF"/>
    <w:rsid w:val="0012101D"/>
    <w:rsid w:val="001337BF"/>
    <w:rsid w:val="0013511B"/>
    <w:rsid w:val="00141DBF"/>
    <w:rsid w:val="00174E4B"/>
    <w:rsid w:val="0018565D"/>
    <w:rsid w:val="001C6B9D"/>
    <w:rsid w:val="001D68F8"/>
    <w:rsid w:val="002157D0"/>
    <w:rsid w:val="00236E09"/>
    <w:rsid w:val="00290F9B"/>
    <w:rsid w:val="002C3524"/>
    <w:rsid w:val="002D1F9C"/>
    <w:rsid w:val="00306F49"/>
    <w:rsid w:val="00312B76"/>
    <w:rsid w:val="00335C0E"/>
    <w:rsid w:val="003809E0"/>
    <w:rsid w:val="0039332B"/>
    <w:rsid w:val="00545C4C"/>
    <w:rsid w:val="00572886"/>
    <w:rsid w:val="00576692"/>
    <w:rsid w:val="005A2242"/>
    <w:rsid w:val="005A33FF"/>
    <w:rsid w:val="005A52C4"/>
    <w:rsid w:val="005F493F"/>
    <w:rsid w:val="00603187"/>
    <w:rsid w:val="0068251E"/>
    <w:rsid w:val="00687430"/>
    <w:rsid w:val="006A76F9"/>
    <w:rsid w:val="006D4400"/>
    <w:rsid w:val="006D4BCC"/>
    <w:rsid w:val="006D6D4B"/>
    <w:rsid w:val="00716FED"/>
    <w:rsid w:val="007238BD"/>
    <w:rsid w:val="00772C86"/>
    <w:rsid w:val="007738EE"/>
    <w:rsid w:val="007A1438"/>
    <w:rsid w:val="007A5DF9"/>
    <w:rsid w:val="007B224D"/>
    <w:rsid w:val="007B5349"/>
    <w:rsid w:val="007B7502"/>
    <w:rsid w:val="007C6112"/>
    <w:rsid w:val="007D2C86"/>
    <w:rsid w:val="007F4A99"/>
    <w:rsid w:val="00823E5A"/>
    <w:rsid w:val="0082475F"/>
    <w:rsid w:val="00851577"/>
    <w:rsid w:val="00856F20"/>
    <w:rsid w:val="0087488A"/>
    <w:rsid w:val="00875D61"/>
    <w:rsid w:val="00917346"/>
    <w:rsid w:val="00924C26"/>
    <w:rsid w:val="00953663"/>
    <w:rsid w:val="009842B7"/>
    <w:rsid w:val="009D783F"/>
    <w:rsid w:val="00A47726"/>
    <w:rsid w:val="00AB3841"/>
    <w:rsid w:val="00AC0B0F"/>
    <w:rsid w:val="00AC638A"/>
    <w:rsid w:val="00AE18F1"/>
    <w:rsid w:val="00AE2563"/>
    <w:rsid w:val="00B34306"/>
    <w:rsid w:val="00BA50D9"/>
    <w:rsid w:val="00BB3806"/>
    <w:rsid w:val="00C13E99"/>
    <w:rsid w:val="00C55577"/>
    <w:rsid w:val="00C70397"/>
    <w:rsid w:val="00C73BB8"/>
    <w:rsid w:val="00CA46A3"/>
    <w:rsid w:val="00CB5527"/>
    <w:rsid w:val="00CE38A7"/>
    <w:rsid w:val="00CE6026"/>
    <w:rsid w:val="00CE7730"/>
    <w:rsid w:val="00D06B01"/>
    <w:rsid w:val="00D07FE8"/>
    <w:rsid w:val="00D80858"/>
    <w:rsid w:val="00DD628B"/>
    <w:rsid w:val="00E14395"/>
    <w:rsid w:val="00E37F43"/>
    <w:rsid w:val="00E7654C"/>
    <w:rsid w:val="00EE03BF"/>
    <w:rsid w:val="00F23CB1"/>
    <w:rsid w:val="00F3162B"/>
    <w:rsid w:val="00F43FE8"/>
    <w:rsid w:val="00F52E08"/>
    <w:rsid w:val="00F5370B"/>
    <w:rsid w:val="00F65CF6"/>
    <w:rsid w:val="00FA17B8"/>
    <w:rsid w:val="00FB0FE4"/>
    <w:rsid w:val="00FB3971"/>
    <w:rsid w:val="00FD18F7"/>
    <w:rsid w:val="00FD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00B38E"/>
  <w15:chartTrackingRefBased/>
  <w15:docId w15:val="{A56E54CA-39D8-4F13-9B78-7DA6BA05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45C4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545C4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45C4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545C4C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545C4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45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5C4C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45C4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7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70397"/>
  </w:style>
  <w:style w:type="paragraph" w:styleId="Stopka">
    <w:name w:val="footer"/>
    <w:basedOn w:val="Normalny"/>
    <w:link w:val="StopkaZnak"/>
    <w:uiPriority w:val="99"/>
    <w:unhideWhenUsed/>
    <w:rsid w:val="00C7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397"/>
  </w:style>
  <w:style w:type="character" w:customStyle="1" w:styleId="Nagwek1Znak">
    <w:name w:val="Nagłówek 1 Znak"/>
    <w:basedOn w:val="Domylnaczcionkaakapitu"/>
    <w:link w:val="Nagwek1"/>
    <w:rsid w:val="00545C4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45C4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45C4C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45C4C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45C4C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545C4C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45C4C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545C4C"/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character" w:styleId="Hipercze">
    <w:name w:val="Hyperlink"/>
    <w:basedOn w:val="Domylnaczcionkaakapitu"/>
    <w:unhideWhenUsed/>
    <w:rsid w:val="00545C4C"/>
    <w:rPr>
      <w:color w:val="0000FF"/>
      <w:u w:val="single"/>
    </w:rPr>
  </w:style>
  <w:style w:type="character" w:customStyle="1" w:styleId="sig">
    <w:name w:val="sig"/>
    <w:basedOn w:val="Domylnaczcionkaakapitu"/>
    <w:rsid w:val="00545C4C"/>
  </w:style>
  <w:style w:type="paragraph" w:styleId="Akapitzlist">
    <w:name w:val="List Paragraph"/>
    <w:aliases w:val="Wypunktowanie,L1,Numerowanie,2 heading,A_wyliczenie,K-P_odwolanie,Akapit z listą5,maz_wyliczenie,opis dzialania,wypunktowanie,CW_Lista,normalny tekst"/>
    <w:basedOn w:val="Normalny"/>
    <w:link w:val="AkapitzlistZnak"/>
    <w:uiPriority w:val="99"/>
    <w:qFormat/>
    <w:rsid w:val="00545C4C"/>
    <w:pPr>
      <w:ind w:left="720"/>
      <w:contextualSpacing/>
    </w:pPr>
  </w:style>
  <w:style w:type="paragraph" w:styleId="NormalnyWeb">
    <w:name w:val="Normal (Web)"/>
    <w:basedOn w:val="Normalny"/>
    <w:unhideWhenUsed/>
    <w:rsid w:val="0054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C4C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CW_Lista Znak,normalny tekst Znak"/>
    <w:link w:val="Akapitzlist"/>
    <w:uiPriority w:val="99"/>
    <w:qFormat/>
    <w:locked/>
    <w:rsid w:val="00545C4C"/>
  </w:style>
  <w:style w:type="character" w:customStyle="1" w:styleId="summary-span-value">
    <w:name w:val="summary-span-value"/>
    <w:basedOn w:val="Domylnaczcionkaakapitu"/>
    <w:rsid w:val="00545C4C"/>
  </w:style>
  <w:style w:type="paragraph" w:styleId="Tekstprzypisudolnego">
    <w:name w:val="footnote text"/>
    <w:basedOn w:val="Normalny"/>
    <w:link w:val="TekstprzypisudolnegoZnak"/>
    <w:unhideWhenUsed/>
    <w:rsid w:val="00545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45C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545C4C"/>
    <w:rPr>
      <w:vertAlign w:val="superscript"/>
    </w:rPr>
  </w:style>
  <w:style w:type="paragraph" w:customStyle="1" w:styleId="Standard">
    <w:name w:val="Standard"/>
    <w:qFormat/>
    <w:rsid w:val="00545C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545C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45C4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45C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aliases w:val=" Znak"/>
    <w:basedOn w:val="Normalny"/>
    <w:link w:val="TekstpodstawowyZnak"/>
    <w:unhideWhenUsed/>
    <w:rsid w:val="00545C4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545C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45C4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rsid w:val="00545C4C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character" w:styleId="Numerstrony">
    <w:name w:val="page number"/>
    <w:basedOn w:val="Domylnaczcionkaakapitu"/>
    <w:rsid w:val="00545C4C"/>
  </w:style>
  <w:style w:type="paragraph" w:customStyle="1" w:styleId="WW-Tekstpodstawowy2">
    <w:name w:val="WW-Tekst podstawowy 2"/>
    <w:basedOn w:val="Normalny"/>
    <w:rsid w:val="00545C4C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sz w:val="28"/>
      <w:szCs w:val="20"/>
    </w:rPr>
  </w:style>
  <w:style w:type="paragraph" w:customStyle="1" w:styleId="WW-Tekstpodstawowy3">
    <w:name w:val="WW-Tekst podstawowy 3"/>
    <w:basedOn w:val="Normalny"/>
    <w:rsid w:val="00545C4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32"/>
      <w:szCs w:val="20"/>
    </w:rPr>
  </w:style>
  <w:style w:type="paragraph" w:customStyle="1" w:styleId="ust">
    <w:name w:val="ust"/>
    <w:rsid w:val="00545C4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545C4C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m">
    <w:name w:val="tm"/>
    <w:basedOn w:val="Normalny"/>
    <w:rsid w:val="00545C4C"/>
    <w:pPr>
      <w:suppressAutoHyphens/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rsid w:val="00545C4C"/>
    <w:pPr>
      <w:spacing w:after="0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45C4C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545C4C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545C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45C4C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545C4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rsid w:val="00545C4C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character" w:styleId="Pogrubienie">
    <w:name w:val="Strong"/>
    <w:basedOn w:val="Domylnaczcionkaakapitu"/>
    <w:uiPriority w:val="22"/>
    <w:qFormat/>
    <w:rsid w:val="00545C4C"/>
    <w:rPr>
      <w:b/>
      <w:bCs/>
    </w:rPr>
  </w:style>
  <w:style w:type="character" w:styleId="Uwydatnienie">
    <w:name w:val="Emphasis"/>
    <w:basedOn w:val="Domylnaczcionkaakapitu"/>
    <w:uiPriority w:val="20"/>
    <w:qFormat/>
    <w:rsid w:val="00545C4C"/>
    <w:rPr>
      <w:i/>
      <w:iCs/>
    </w:rPr>
  </w:style>
  <w:style w:type="paragraph" w:styleId="Bezodstpw">
    <w:name w:val="No Spacing"/>
    <w:uiPriority w:val="1"/>
    <w:qFormat/>
    <w:rsid w:val="00545C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45C4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45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545C4C"/>
    <w:rPr>
      <w:rFonts w:ascii="Consolas" w:hAnsi="Consolas"/>
      <w:sz w:val="20"/>
      <w:szCs w:val="20"/>
    </w:rPr>
  </w:style>
  <w:style w:type="character" w:customStyle="1" w:styleId="csec-nr">
    <w:name w:val="c_sec-nr"/>
    <w:basedOn w:val="Domylnaczcionkaakapitu"/>
    <w:rsid w:val="00545C4C"/>
  </w:style>
  <w:style w:type="character" w:customStyle="1" w:styleId="li-px">
    <w:name w:val="li-px"/>
    <w:basedOn w:val="Domylnaczcionkaakapitu"/>
    <w:rsid w:val="00545C4C"/>
  </w:style>
  <w:style w:type="paragraph" w:styleId="Podtytu">
    <w:name w:val="Subtitle"/>
    <w:basedOn w:val="Normalny"/>
    <w:next w:val="Normalny"/>
    <w:link w:val="PodtytuZnak"/>
    <w:uiPriority w:val="11"/>
    <w:qFormat/>
    <w:rsid w:val="00545C4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45C4C"/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45C4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45C4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45C4C"/>
    <w:rPr>
      <w:sz w:val="16"/>
      <w:szCs w:val="16"/>
    </w:rPr>
  </w:style>
  <w:style w:type="paragraph" w:customStyle="1" w:styleId="Tytu0">
    <w:name w:val="Tytu?"/>
    <w:basedOn w:val="Normalny"/>
    <w:rsid w:val="00545C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dresnakopercie">
    <w:name w:val="envelope address"/>
    <w:basedOn w:val="Normalny"/>
    <w:rsid w:val="00545C4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ahoma" w:eastAsia="Times New Roman" w:hAnsi="Tahoma" w:cs="Arial"/>
      <w:b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545C4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C4C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545C4C"/>
    <w:pPr>
      <w:suppressAutoHyphens/>
      <w:autoSpaceDE/>
      <w:autoSpaceDN/>
      <w:adjustRightInd/>
      <w:spacing w:after="120"/>
    </w:pPr>
    <w:rPr>
      <w:rFonts w:eastAsia="SimSun" w:cs="Mangal"/>
      <w:kern w:val="16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qFormat/>
    <w:rsid w:val="00545C4C"/>
    <w:pPr>
      <w:suppressAutoHyphens/>
      <w:autoSpaceDE/>
      <w:autoSpaceDN/>
      <w:adjustRightInd/>
    </w:pPr>
    <w:rPr>
      <w:rFonts w:eastAsia="SimSun" w:cs="Mangal"/>
      <w:b/>
      <w:bCs/>
      <w:kern w:val="16"/>
      <w:sz w:val="26"/>
      <w:szCs w:val="20"/>
      <w:lang w:eastAsia="zh-CN" w:bidi="hi-IN"/>
    </w:rPr>
  </w:style>
  <w:style w:type="paragraph" w:customStyle="1" w:styleId="Tekstpodstawowy33">
    <w:name w:val="Tekst podstawowy 33"/>
    <w:basedOn w:val="Normalny"/>
    <w:rsid w:val="00545C4C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0"/>
      <w:lang w:eastAsia="ar-SA"/>
    </w:rPr>
  </w:style>
  <w:style w:type="character" w:customStyle="1" w:styleId="alb">
    <w:name w:val="a_lb"/>
    <w:basedOn w:val="Domylnaczcionkaakapitu"/>
    <w:rsid w:val="00545C4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5C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5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45C4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C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C4C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545C4C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5C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5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545C4C"/>
    <w:rPr>
      <w:sz w:val="20"/>
      <w:szCs w:val="20"/>
    </w:rPr>
  </w:style>
  <w:style w:type="paragraph" w:styleId="Tekstblokowy">
    <w:name w:val="Block Text"/>
    <w:basedOn w:val="Normalny"/>
    <w:semiHidden/>
    <w:rsid w:val="00545C4C"/>
    <w:pPr>
      <w:spacing w:after="0" w:line="240" w:lineRule="auto"/>
      <w:ind w:left="720" w:right="-142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C4C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7FE8"/>
    <w:rPr>
      <w:color w:val="605E5C"/>
      <w:shd w:val="clear" w:color="auto" w:fill="E1DFDD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2C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6FD65-1722-4935-AA8E-D2E86E0C4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Wrzecionowska</dc:creator>
  <cp:keywords/>
  <dc:description/>
  <cp:lastModifiedBy>Jolanta Orman</cp:lastModifiedBy>
  <cp:revision>3</cp:revision>
  <dcterms:created xsi:type="dcterms:W3CDTF">2022-09-08T09:51:00Z</dcterms:created>
  <dcterms:modified xsi:type="dcterms:W3CDTF">2022-09-08T09:51:00Z</dcterms:modified>
</cp:coreProperties>
</file>