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84A" w14:textId="451E17E4" w:rsidR="005E7979" w:rsidRPr="00951C6E" w:rsidRDefault="005E7979" w:rsidP="00951C6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i/>
        </w:rPr>
        <w:t xml:space="preserve">Załącznik nr </w:t>
      </w:r>
      <w:r w:rsidR="00A62AD9">
        <w:rPr>
          <w:b/>
          <w:i/>
        </w:rPr>
        <w:t>4</w:t>
      </w:r>
      <w:r w:rsidRPr="00393676">
        <w:rPr>
          <w:b/>
          <w:i/>
        </w:rPr>
        <w:t xml:space="preserve"> do SWZ</w:t>
      </w:r>
    </w:p>
    <w:p w14:paraId="5E28A97C" w14:textId="77777777" w:rsidR="00CA61CE" w:rsidRPr="00393676" w:rsidRDefault="00CA61CE" w:rsidP="00CA61CE">
      <w:pPr>
        <w:spacing w:line="360" w:lineRule="auto"/>
        <w:jc w:val="both"/>
        <w:rPr>
          <w:b/>
        </w:rPr>
      </w:pPr>
      <w:r w:rsidRPr="00393676">
        <w:rPr>
          <w:b/>
        </w:rPr>
        <w:t>Wykonawca</w:t>
      </w:r>
    </w:p>
    <w:p w14:paraId="58FAE112" w14:textId="77777777" w:rsidR="00CA61CE" w:rsidRPr="00393676" w:rsidRDefault="00CA61CE" w:rsidP="00CA61CE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B996660" w14:textId="77777777" w:rsidR="00CA61CE" w:rsidRPr="00393676" w:rsidRDefault="00CA61CE" w:rsidP="00CA61CE">
      <w:pPr>
        <w:spacing w:line="360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09563F5" w14:textId="36F94DDD" w:rsidR="00CA61CE" w:rsidRDefault="00CA61CE" w:rsidP="00CA61CE">
      <w:pPr>
        <w:spacing w:line="360" w:lineRule="auto"/>
        <w:rPr>
          <w:b/>
          <w:i/>
        </w:rPr>
      </w:pPr>
      <w:r w:rsidRPr="00393676">
        <w:rPr>
          <w:b/>
        </w:rPr>
        <w:t xml:space="preserve">……………………………….                                               </w:t>
      </w:r>
    </w:p>
    <w:p w14:paraId="79F1FF79" w14:textId="5CFC4662" w:rsidR="00B62A16" w:rsidRDefault="00CA61CE" w:rsidP="00CA61CE">
      <w:pPr>
        <w:spacing w:after="360" w:line="276" w:lineRule="auto"/>
        <w:rPr>
          <w:b/>
          <w:sz w:val="36"/>
          <w:szCs w:val="36"/>
          <w:u w:val="single"/>
        </w:rPr>
      </w:pPr>
      <w:r w:rsidRPr="00393676">
        <w:rPr>
          <w:b/>
        </w:rPr>
        <w:t>Nr postępowania</w:t>
      </w:r>
      <w:r>
        <w:rPr>
          <w:b/>
        </w:rPr>
        <w:t>: S.271.14.2022</w:t>
      </w:r>
    </w:p>
    <w:p w14:paraId="3BF58709" w14:textId="20AF2382" w:rsidR="00B62A16" w:rsidRDefault="00B62A16" w:rsidP="00B62A1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554A4A3F" w14:textId="77777777" w:rsidR="00B62A16" w:rsidRDefault="00B62A16" w:rsidP="00B62A1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1E0F34E5" w14:textId="77777777" w:rsidR="00B62A16" w:rsidRPr="00647162" w:rsidRDefault="00B62A16" w:rsidP="00B62A16">
      <w:pPr>
        <w:spacing w:line="276" w:lineRule="auto"/>
        <w:jc w:val="center"/>
        <w:rPr>
          <w:b/>
          <w:u w:val="single"/>
        </w:rPr>
      </w:pPr>
    </w:p>
    <w:p w14:paraId="486CFF25" w14:textId="77777777" w:rsidR="00B62A16" w:rsidRDefault="00B62A16" w:rsidP="00B62A16">
      <w:pPr>
        <w:jc w:val="both"/>
        <w:rPr>
          <w:b/>
          <w:bCs/>
          <w:i/>
          <w:iCs/>
          <w:color w:val="000000" w:themeColor="text1"/>
        </w:rPr>
      </w:pPr>
      <w:r w:rsidRPr="00A148C1">
        <w:t xml:space="preserve">Dotyczy postępowania: </w:t>
      </w:r>
      <w:r w:rsidRPr="00134451">
        <w:rPr>
          <w:b/>
          <w:bCs/>
        </w:rPr>
        <w:t>„Odbiór, transport i zagospodarowanie odpadów</w:t>
      </w:r>
      <w:r>
        <w:rPr>
          <w:b/>
          <w:bCs/>
        </w:rPr>
        <w:t xml:space="preserve"> komunalnych pochodzących z nieruchomości zamieszkałych, domków letniskowych oraz nieruchomości wykorzystywanych na cele rekreacyjno-wypoczynkowe znajdujących się na terenie Gminy Ruda Maleniecka oraz z Gminnego Punktu Selektywnej Zbiórki Odpadów Komunalnych (PSZOK)”</w:t>
      </w:r>
    </w:p>
    <w:p w14:paraId="44369156" w14:textId="77777777" w:rsidR="00B62A16" w:rsidRPr="00A148C1" w:rsidRDefault="00B62A16" w:rsidP="00B62A16"/>
    <w:p w14:paraId="7C725BC4" w14:textId="087DC09A" w:rsidR="00B62A16" w:rsidRDefault="00B62A16" w:rsidP="00B62A16">
      <w:pPr>
        <w:jc w:val="both"/>
      </w:pPr>
      <w:r>
        <w:tab/>
        <w:t>Oświadczam, iż w rozumieniu ustawy z dnia 16 lutego 2007r. o ochronie konkurencji                i konsumentów (Dz. U. z 2021r. poz. 275), o której mowa w art. 108 ust. 1 pkt 5 i 6 ustawy  z dnia 11 września 2019r. Prawo zamówień publicznych (Dz. U z 202</w:t>
      </w:r>
      <w:r w:rsidR="000063BB">
        <w:t>2</w:t>
      </w:r>
      <w:r>
        <w:t>r., poz. 1</w:t>
      </w:r>
      <w:r w:rsidR="000063BB">
        <w:t>710 ze zm.</w:t>
      </w:r>
      <w:r>
        <w:t>):</w:t>
      </w:r>
    </w:p>
    <w:p w14:paraId="4A377200" w14:textId="77777777" w:rsidR="00B62A16" w:rsidRDefault="00B62A16" w:rsidP="00B62A16">
      <w:pPr>
        <w:jc w:val="both"/>
      </w:pPr>
    </w:p>
    <w:p w14:paraId="4C1D5752" w14:textId="77777777" w:rsidR="00B62A16" w:rsidRPr="00CA579C" w:rsidRDefault="00B62A16" w:rsidP="00B62A1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</w:t>
      </w:r>
      <w:r>
        <w:rPr>
          <w:b/>
        </w:rPr>
        <w:t xml:space="preserve">       </w:t>
      </w:r>
      <w:r w:rsidRPr="00CA579C">
        <w:rPr>
          <w:b/>
        </w:rPr>
        <w:t xml:space="preserve">w niniejszym </w:t>
      </w:r>
      <w:r>
        <w:rPr>
          <w:b/>
        </w:rPr>
        <w:t>postępowaniu *</w:t>
      </w:r>
    </w:p>
    <w:p w14:paraId="1CABBF28" w14:textId="77777777" w:rsidR="00B62A16" w:rsidRDefault="00B62A16" w:rsidP="00B62A1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3D11742" w14:textId="77777777" w:rsidR="00B62A16" w:rsidRPr="00795379" w:rsidRDefault="00B62A16" w:rsidP="00B62A1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775FB86" w14:textId="77777777" w:rsidR="00B62A16" w:rsidRDefault="00B62A16" w:rsidP="00B62A1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543EEE2A" w14:textId="77777777" w:rsidR="00B62A16" w:rsidRPr="00111778" w:rsidRDefault="00B62A16" w:rsidP="00B62A16">
      <w:pPr>
        <w:jc w:val="both"/>
      </w:pPr>
    </w:p>
    <w:p w14:paraId="0D439ABA" w14:textId="77777777" w:rsidR="00B62A16" w:rsidRDefault="00B62A16" w:rsidP="00B62A1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75938066" w14:textId="77777777" w:rsidR="00B62A16" w:rsidRDefault="00B62A16" w:rsidP="00B62A16">
      <w:pPr>
        <w:jc w:val="both"/>
      </w:pPr>
    </w:p>
    <w:p w14:paraId="36B1B70D" w14:textId="77777777" w:rsidR="00B62A16" w:rsidRPr="00111778" w:rsidRDefault="00B62A16" w:rsidP="00B62A16">
      <w:pPr>
        <w:jc w:val="both"/>
      </w:pPr>
      <w:r>
        <w:t>3. ……………………………………………  ………………………………………………..</w:t>
      </w:r>
    </w:p>
    <w:p w14:paraId="5AC83A13" w14:textId="77777777" w:rsidR="00B62A16" w:rsidRPr="00111778" w:rsidRDefault="00B62A16" w:rsidP="00B62A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4E68C843" w14:textId="77777777" w:rsidR="00B62A16" w:rsidRDefault="00B62A16" w:rsidP="00B62A16">
      <w:pPr>
        <w:jc w:val="both"/>
      </w:pPr>
    </w:p>
    <w:p w14:paraId="24D7989E" w14:textId="77777777" w:rsidR="00B62A16" w:rsidRDefault="00B62A16" w:rsidP="00B62A16">
      <w:pPr>
        <w:jc w:val="both"/>
      </w:pPr>
      <w:r>
        <w:t xml:space="preserve">Oświadczenie o przynależności lub braku przynależności do tej samej grupy kapitałowej,  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            ust. 1.</w:t>
      </w:r>
    </w:p>
    <w:p w14:paraId="7E06BCE9" w14:textId="77777777" w:rsidR="00B62A16" w:rsidRDefault="00B62A16" w:rsidP="00B62A16">
      <w:pPr>
        <w:jc w:val="both"/>
      </w:pPr>
      <w:r>
        <w:t>Wraz ze złożeniem oświadczenia Wykonawca może przedstawić dowody, że powiązania  z innym Wykonawcą nie prowadzą do zakłócenia konkurencji w postępowaniu o udzielenie zamówienia.</w:t>
      </w:r>
    </w:p>
    <w:p w14:paraId="638A3CD7" w14:textId="77777777" w:rsidR="00B62A16" w:rsidRDefault="00B62A16" w:rsidP="00B62A1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 z Wykonawców wspólnie ubiegających się o udzielenie zamówienia.</w:t>
      </w:r>
    </w:p>
    <w:p w14:paraId="19B44FF4" w14:textId="55250A2C" w:rsidR="00B62A16" w:rsidRDefault="00B62A16" w:rsidP="00B62A16">
      <w:pPr>
        <w:jc w:val="both"/>
      </w:pPr>
    </w:p>
    <w:p w14:paraId="09041B65" w14:textId="77777777" w:rsidR="00CA61CE" w:rsidRDefault="00CA61CE" w:rsidP="00B62A16">
      <w:pPr>
        <w:jc w:val="both"/>
      </w:pPr>
    </w:p>
    <w:p w14:paraId="356C0295" w14:textId="77777777" w:rsidR="00B62A16" w:rsidRPr="00647162" w:rsidRDefault="00B62A16" w:rsidP="00B62A16">
      <w:pPr>
        <w:jc w:val="both"/>
      </w:pPr>
    </w:p>
    <w:p w14:paraId="0BABD7C9" w14:textId="77777777" w:rsidR="00B62A16" w:rsidRPr="00FE5DE7" w:rsidRDefault="00B62A16" w:rsidP="00B62A1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5A8202B3" w14:textId="77777777" w:rsidR="00B62A16" w:rsidRDefault="00B62A16" w:rsidP="00B62A16">
      <w:pPr>
        <w:jc w:val="both"/>
        <w:rPr>
          <w:b/>
          <w:sz w:val="28"/>
          <w:szCs w:val="28"/>
        </w:rPr>
      </w:pPr>
    </w:p>
    <w:p w14:paraId="3F4215BE" w14:textId="77777777" w:rsidR="00B62A16" w:rsidRDefault="00B62A16" w:rsidP="000063BB">
      <w:pPr>
        <w:spacing w:line="360" w:lineRule="auto"/>
        <w:rPr>
          <w:b/>
          <w:i/>
        </w:rPr>
      </w:pPr>
    </w:p>
    <w:sectPr w:rsidR="00B62A16" w:rsidSect="002B52AA">
      <w:footerReference w:type="default" r:id="rId8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56AB" w14:textId="77777777" w:rsidR="00135B33" w:rsidRDefault="00135B33" w:rsidP="005746DD">
      <w:r>
        <w:separator/>
      </w:r>
    </w:p>
  </w:endnote>
  <w:endnote w:type="continuationSeparator" w:id="0">
    <w:p w14:paraId="654D99F2" w14:textId="77777777" w:rsidR="00135B33" w:rsidRDefault="00135B33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836E" w14:textId="77777777" w:rsidR="00135B33" w:rsidRDefault="00135B33" w:rsidP="005746DD"/>
  </w:footnote>
  <w:footnote w:type="continuationSeparator" w:id="0">
    <w:p w14:paraId="45D533BA" w14:textId="77777777" w:rsidR="00135B33" w:rsidRDefault="00135B33" w:rsidP="005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08AC6C94"/>
    <w:multiLevelType w:val="hybridMultilevel"/>
    <w:tmpl w:val="A672E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4964"/>
    <w:multiLevelType w:val="hybridMultilevel"/>
    <w:tmpl w:val="4EC42A18"/>
    <w:lvl w:ilvl="0" w:tplc="F6629DC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DCE4B5C"/>
    <w:multiLevelType w:val="multilevel"/>
    <w:tmpl w:val="8002737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26A68"/>
    <w:multiLevelType w:val="multilevel"/>
    <w:tmpl w:val="D7A694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836C6"/>
    <w:multiLevelType w:val="hybridMultilevel"/>
    <w:tmpl w:val="9042D9C8"/>
    <w:lvl w:ilvl="0" w:tplc="767CCF9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C3024B"/>
    <w:multiLevelType w:val="hybridMultilevel"/>
    <w:tmpl w:val="66961A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340335A"/>
    <w:multiLevelType w:val="hybridMultilevel"/>
    <w:tmpl w:val="E702FC3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6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1A1A0D48"/>
    <w:multiLevelType w:val="hybridMultilevel"/>
    <w:tmpl w:val="8AC8ACD0"/>
    <w:lvl w:ilvl="0" w:tplc="04150001">
      <w:start w:val="1"/>
      <w:numFmt w:val="bullet"/>
      <w:lvlText w:val=""/>
      <w:lvlJc w:val="left"/>
      <w:pPr>
        <w:tabs>
          <w:tab w:val="num" w:pos="1466"/>
        </w:tabs>
        <w:ind w:left="1466" w:hanging="397"/>
      </w:pPr>
      <w:rPr>
        <w:rFonts w:ascii="Symbol" w:hAnsi="Symbol" w:hint="default"/>
      </w:rPr>
    </w:lvl>
    <w:lvl w:ilvl="1" w:tplc="C0E6B9F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43F95"/>
    <w:multiLevelType w:val="hybridMultilevel"/>
    <w:tmpl w:val="EFEA9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01B"/>
    <w:multiLevelType w:val="multilevel"/>
    <w:tmpl w:val="6F6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54E63"/>
    <w:multiLevelType w:val="hybridMultilevel"/>
    <w:tmpl w:val="7500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3" w15:restartNumberingAfterBreak="0">
    <w:nsid w:val="1E0444E9"/>
    <w:multiLevelType w:val="multilevel"/>
    <w:tmpl w:val="0BC009C8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24" w15:restartNumberingAfterBreak="0">
    <w:nsid w:val="1F122C07"/>
    <w:multiLevelType w:val="hybridMultilevel"/>
    <w:tmpl w:val="64C6870E"/>
    <w:lvl w:ilvl="0" w:tplc="04150001">
      <w:start w:val="1"/>
      <w:numFmt w:val="bullet"/>
      <w:lvlText w:val=""/>
      <w:lvlJc w:val="left"/>
      <w:pPr>
        <w:tabs>
          <w:tab w:val="num" w:pos="604"/>
        </w:tabs>
        <w:ind w:left="604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F8A03EC"/>
    <w:multiLevelType w:val="multilevel"/>
    <w:tmpl w:val="34A89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91073"/>
    <w:multiLevelType w:val="multilevel"/>
    <w:tmpl w:val="9E7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7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B50D1"/>
    <w:multiLevelType w:val="multilevel"/>
    <w:tmpl w:val="38CC68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D4B43"/>
    <w:multiLevelType w:val="multilevel"/>
    <w:tmpl w:val="23780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1E1B40"/>
    <w:multiLevelType w:val="multilevel"/>
    <w:tmpl w:val="A1388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4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459647AE"/>
    <w:multiLevelType w:val="hybridMultilevel"/>
    <w:tmpl w:val="39FA7FA0"/>
    <w:lvl w:ilvl="0" w:tplc="163EC7E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E81CB0">
      <w:start w:val="1"/>
      <w:numFmt w:val="lowerLetter"/>
      <w:lvlText w:val="%3)"/>
      <w:lvlJc w:val="left"/>
      <w:pPr>
        <w:ind w:left="748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4C0A574E"/>
    <w:multiLevelType w:val="hybridMultilevel"/>
    <w:tmpl w:val="5B183BA8"/>
    <w:lvl w:ilvl="0" w:tplc="1404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40A5C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42" w15:restartNumberingAfterBreak="0">
    <w:nsid w:val="4E514483"/>
    <w:multiLevelType w:val="multilevel"/>
    <w:tmpl w:val="102CC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7071EB"/>
    <w:multiLevelType w:val="multilevel"/>
    <w:tmpl w:val="30A45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5" w15:restartNumberingAfterBreak="0">
    <w:nsid w:val="53AD51FE"/>
    <w:multiLevelType w:val="multilevel"/>
    <w:tmpl w:val="993AC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545284"/>
    <w:multiLevelType w:val="hybridMultilevel"/>
    <w:tmpl w:val="21D6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90999"/>
    <w:multiLevelType w:val="multilevel"/>
    <w:tmpl w:val="342E4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9" w15:restartNumberingAfterBreak="0">
    <w:nsid w:val="5D8C08B1"/>
    <w:multiLevelType w:val="multilevel"/>
    <w:tmpl w:val="45D6B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6A47CB"/>
    <w:multiLevelType w:val="multilevel"/>
    <w:tmpl w:val="37FE74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abstractNum w:abstractNumId="51" w15:restartNumberingAfterBreak="0">
    <w:nsid w:val="5F447A4B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F9B1394"/>
    <w:multiLevelType w:val="hybridMultilevel"/>
    <w:tmpl w:val="8DB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4577E1"/>
    <w:multiLevelType w:val="hybridMultilevel"/>
    <w:tmpl w:val="7C5C7428"/>
    <w:lvl w:ilvl="0" w:tplc="17C6742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36FD2"/>
    <w:multiLevelType w:val="multilevel"/>
    <w:tmpl w:val="5BBCA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344948"/>
    <w:multiLevelType w:val="hybridMultilevel"/>
    <w:tmpl w:val="374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58" w15:restartNumberingAfterBreak="0">
    <w:nsid w:val="66156FC3"/>
    <w:multiLevelType w:val="multilevel"/>
    <w:tmpl w:val="AF0AAF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23B2D"/>
    <w:multiLevelType w:val="multilevel"/>
    <w:tmpl w:val="C444F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A3E21AE"/>
    <w:multiLevelType w:val="hybridMultilevel"/>
    <w:tmpl w:val="AE84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E7FFB"/>
    <w:multiLevelType w:val="hybridMultilevel"/>
    <w:tmpl w:val="4EA4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A510A2"/>
    <w:multiLevelType w:val="hybridMultilevel"/>
    <w:tmpl w:val="99D2A2E4"/>
    <w:lvl w:ilvl="0" w:tplc="D55EFD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D31420"/>
    <w:multiLevelType w:val="hybridMultilevel"/>
    <w:tmpl w:val="48FEB5BE"/>
    <w:lvl w:ilvl="0" w:tplc="AFBC2FC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359E7"/>
    <w:multiLevelType w:val="hybridMultilevel"/>
    <w:tmpl w:val="8A78B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7" w15:restartNumberingAfterBreak="0">
    <w:nsid w:val="76C52650"/>
    <w:multiLevelType w:val="hybridMultilevel"/>
    <w:tmpl w:val="2D36DF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8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9" w15:restartNumberingAfterBreak="0">
    <w:nsid w:val="7A1663B9"/>
    <w:multiLevelType w:val="hybridMultilevel"/>
    <w:tmpl w:val="A672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3A3130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54F1C"/>
    <w:multiLevelType w:val="multilevel"/>
    <w:tmpl w:val="7C82E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1E7829"/>
    <w:multiLevelType w:val="multilevel"/>
    <w:tmpl w:val="4F7CDAA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</w:lvl>
    <w:lvl w:ilvl="2">
      <w:start w:val="1"/>
      <w:numFmt w:val="decimal"/>
      <w:lvlText w:val="%3."/>
      <w:lvlJc w:val="left"/>
      <w:pPr>
        <w:tabs>
          <w:tab w:val="num" w:pos="284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</w:lvl>
    <w:lvl w:ilvl="4">
      <w:start w:val="1"/>
      <w:numFmt w:val="decimal"/>
      <w:lvlText w:val="%5."/>
      <w:lvlJc w:val="left"/>
      <w:pPr>
        <w:tabs>
          <w:tab w:val="num" w:pos="284"/>
        </w:tabs>
      </w:pPr>
    </w:lvl>
    <w:lvl w:ilvl="5">
      <w:start w:val="1"/>
      <w:numFmt w:val="decimal"/>
      <w:lvlText w:val="%6."/>
      <w:lvlJc w:val="left"/>
      <w:pPr>
        <w:tabs>
          <w:tab w:val="num" w:pos="284"/>
        </w:tabs>
      </w:pPr>
    </w:lvl>
    <w:lvl w:ilvl="6">
      <w:start w:val="1"/>
      <w:numFmt w:val="decimal"/>
      <w:lvlText w:val="%7."/>
      <w:lvlJc w:val="left"/>
      <w:pPr>
        <w:tabs>
          <w:tab w:val="num" w:pos="284"/>
        </w:tabs>
      </w:pPr>
    </w:lvl>
    <w:lvl w:ilvl="7">
      <w:start w:val="1"/>
      <w:numFmt w:val="decimal"/>
      <w:lvlText w:val="%8."/>
      <w:lvlJc w:val="left"/>
      <w:pPr>
        <w:tabs>
          <w:tab w:val="num" w:pos="284"/>
        </w:tabs>
      </w:pPr>
    </w:lvl>
    <w:lvl w:ilvl="8">
      <w:start w:val="1"/>
      <w:numFmt w:val="decimal"/>
      <w:lvlText w:val="%9."/>
      <w:lvlJc w:val="left"/>
      <w:pPr>
        <w:tabs>
          <w:tab w:val="num" w:pos="284"/>
        </w:tabs>
      </w:pPr>
    </w:lvl>
  </w:abstractNum>
  <w:abstractNum w:abstractNumId="72" w15:restartNumberingAfterBreak="0">
    <w:nsid w:val="7BD03E3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b w:val="0"/>
        <w:color w:val="000000"/>
        <w:w w:val="102"/>
      </w:rPr>
    </w:lvl>
  </w:abstractNum>
  <w:abstractNum w:abstractNumId="73" w15:restartNumberingAfterBreak="0">
    <w:nsid w:val="7C5B75D3"/>
    <w:multiLevelType w:val="hybridMultilevel"/>
    <w:tmpl w:val="E3CCB386"/>
    <w:lvl w:ilvl="0" w:tplc="63F29B5E">
      <w:start w:val="3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265159"/>
    <w:multiLevelType w:val="multilevel"/>
    <w:tmpl w:val="1C2409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48388">
    <w:abstractNumId w:val="19"/>
  </w:num>
  <w:num w:numId="2" w16cid:durableId="896237046">
    <w:abstractNumId w:val="29"/>
  </w:num>
  <w:num w:numId="3" w16cid:durableId="760443541">
    <w:abstractNumId w:val="38"/>
  </w:num>
  <w:num w:numId="4" w16cid:durableId="1266302477">
    <w:abstractNumId w:val="55"/>
  </w:num>
  <w:num w:numId="5" w16cid:durableId="1621107207">
    <w:abstractNumId w:val="36"/>
  </w:num>
  <w:num w:numId="6" w16cid:durableId="124467410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767919">
    <w:abstractNumId w:val="14"/>
  </w:num>
  <w:num w:numId="8" w16cid:durableId="144534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4449645">
    <w:abstractNumId w:val="69"/>
  </w:num>
  <w:num w:numId="10" w16cid:durableId="4882064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410308">
    <w:abstractNumId w:val="24"/>
  </w:num>
  <w:num w:numId="12" w16cid:durableId="19788761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0098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767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05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709764">
    <w:abstractNumId w:val="67"/>
  </w:num>
  <w:num w:numId="17" w16cid:durableId="1734506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4334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58297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568878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593639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184762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353169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6696516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0123186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2125877">
    <w:abstractNumId w:val="5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660053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9705877">
    <w:abstractNumId w:val="7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6484041">
    <w:abstractNumId w:val="5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987008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3941334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64853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7907681">
    <w:abstractNumId w:val="13"/>
  </w:num>
  <w:num w:numId="34" w16cid:durableId="1647583255">
    <w:abstractNumId w:val="18"/>
  </w:num>
  <w:num w:numId="35" w16cid:durableId="198324681">
    <w:abstractNumId w:val="27"/>
  </w:num>
  <w:num w:numId="36" w16cid:durableId="200770951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93530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72408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4463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671213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581076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271276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604909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8723342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30790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4915965">
    <w:abstractNumId w:val="71"/>
  </w:num>
  <w:num w:numId="47" w16cid:durableId="104232230">
    <w:abstractNumId w:val="21"/>
  </w:num>
  <w:num w:numId="48" w16cid:durableId="1952321754">
    <w:abstractNumId w:val="62"/>
  </w:num>
  <w:num w:numId="49" w16cid:durableId="49271981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64912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50458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38106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7099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05410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2326208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2578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35828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921531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2141485296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25861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85135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6698">
    <w:abstractNumId w:val="33"/>
  </w:num>
  <w:num w:numId="63" w16cid:durableId="239994206">
    <w:abstractNumId w:val="66"/>
  </w:num>
  <w:num w:numId="64" w16cid:durableId="1029843381">
    <w:abstractNumId w:val="68"/>
  </w:num>
  <w:num w:numId="65" w16cid:durableId="325129792">
    <w:abstractNumId w:val="15"/>
  </w:num>
  <w:num w:numId="66" w16cid:durableId="1148740946">
    <w:abstractNumId w:val="22"/>
  </w:num>
  <w:num w:numId="67" w16cid:durableId="1414427807">
    <w:abstractNumId w:val="37"/>
  </w:num>
  <w:num w:numId="68" w16cid:durableId="829097298">
    <w:abstractNumId w:val="16"/>
  </w:num>
  <w:num w:numId="69" w16cid:durableId="50353446">
    <w:abstractNumId w:val="34"/>
  </w:num>
  <w:num w:numId="70" w16cid:durableId="454953337">
    <w:abstractNumId w:val="70"/>
  </w:num>
  <w:num w:numId="71" w16cid:durableId="1382704714">
    <w:abstractNumId w:val="53"/>
  </w:num>
  <w:num w:numId="72" w16cid:durableId="538011063">
    <w:abstractNumId w:val="6"/>
  </w:num>
  <w:num w:numId="73" w16cid:durableId="1796287105">
    <w:abstractNumId w:val="9"/>
  </w:num>
  <w:num w:numId="74" w16cid:durableId="1077895285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0C7A"/>
    <w:rsid w:val="0000459A"/>
    <w:rsid w:val="00004B82"/>
    <w:rsid w:val="000056CC"/>
    <w:rsid w:val="000063BB"/>
    <w:rsid w:val="00006CFC"/>
    <w:rsid w:val="00016AC0"/>
    <w:rsid w:val="00021DF7"/>
    <w:rsid w:val="000244D1"/>
    <w:rsid w:val="00024820"/>
    <w:rsid w:val="00026047"/>
    <w:rsid w:val="0003199C"/>
    <w:rsid w:val="00031C58"/>
    <w:rsid w:val="0003462B"/>
    <w:rsid w:val="00034C52"/>
    <w:rsid w:val="000365F8"/>
    <w:rsid w:val="000374CB"/>
    <w:rsid w:val="000410A5"/>
    <w:rsid w:val="000428AB"/>
    <w:rsid w:val="0005114B"/>
    <w:rsid w:val="00051B03"/>
    <w:rsid w:val="0005384F"/>
    <w:rsid w:val="00054406"/>
    <w:rsid w:val="00063B7F"/>
    <w:rsid w:val="00065403"/>
    <w:rsid w:val="000712A4"/>
    <w:rsid w:val="00072A1A"/>
    <w:rsid w:val="00074B28"/>
    <w:rsid w:val="00074F89"/>
    <w:rsid w:val="0007738A"/>
    <w:rsid w:val="000806A8"/>
    <w:rsid w:val="00085DCD"/>
    <w:rsid w:val="00087252"/>
    <w:rsid w:val="00090A3C"/>
    <w:rsid w:val="00091ABF"/>
    <w:rsid w:val="00097DED"/>
    <w:rsid w:val="000A4CE9"/>
    <w:rsid w:val="000A568E"/>
    <w:rsid w:val="000B61AD"/>
    <w:rsid w:val="000C0931"/>
    <w:rsid w:val="000C174D"/>
    <w:rsid w:val="000C31D0"/>
    <w:rsid w:val="000D0E27"/>
    <w:rsid w:val="000E0EC4"/>
    <w:rsid w:val="000E1DE4"/>
    <w:rsid w:val="000E2A84"/>
    <w:rsid w:val="000E35BE"/>
    <w:rsid w:val="000F0A30"/>
    <w:rsid w:val="000F1DA5"/>
    <w:rsid w:val="000F50C7"/>
    <w:rsid w:val="000F5725"/>
    <w:rsid w:val="001019B3"/>
    <w:rsid w:val="00102B2C"/>
    <w:rsid w:val="00107D93"/>
    <w:rsid w:val="001106B7"/>
    <w:rsid w:val="00110D01"/>
    <w:rsid w:val="00114B47"/>
    <w:rsid w:val="001207D9"/>
    <w:rsid w:val="00126B3C"/>
    <w:rsid w:val="001318DB"/>
    <w:rsid w:val="00132BB5"/>
    <w:rsid w:val="00134451"/>
    <w:rsid w:val="00135B33"/>
    <w:rsid w:val="001412DD"/>
    <w:rsid w:val="00141CCD"/>
    <w:rsid w:val="0015084E"/>
    <w:rsid w:val="00150D8C"/>
    <w:rsid w:val="001519DD"/>
    <w:rsid w:val="0015736B"/>
    <w:rsid w:val="001577E3"/>
    <w:rsid w:val="0016031C"/>
    <w:rsid w:val="001712EA"/>
    <w:rsid w:val="00172FDC"/>
    <w:rsid w:val="00173ADD"/>
    <w:rsid w:val="00176EDD"/>
    <w:rsid w:val="0018060B"/>
    <w:rsid w:val="0018127B"/>
    <w:rsid w:val="00181488"/>
    <w:rsid w:val="00181FA2"/>
    <w:rsid w:val="001847D8"/>
    <w:rsid w:val="0018585C"/>
    <w:rsid w:val="00194A1E"/>
    <w:rsid w:val="00194AA7"/>
    <w:rsid w:val="00195B0A"/>
    <w:rsid w:val="001A1433"/>
    <w:rsid w:val="001A4E64"/>
    <w:rsid w:val="001A54A1"/>
    <w:rsid w:val="001A558F"/>
    <w:rsid w:val="001B19D8"/>
    <w:rsid w:val="001B5D90"/>
    <w:rsid w:val="001B6C69"/>
    <w:rsid w:val="001C0A9B"/>
    <w:rsid w:val="001C22A9"/>
    <w:rsid w:val="001C387B"/>
    <w:rsid w:val="001D597F"/>
    <w:rsid w:val="001E0004"/>
    <w:rsid w:val="001E5C63"/>
    <w:rsid w:val="001F1238"/>
    <w:rsid w:val="001F1AAB"/>
    <w:rsid w:val="001F54A8"/>
    <w:rsid w:val="002003D5"/>
    <w:rsid w:val="00201DEE"/>
    <w:rsid w:val="00204414"/>
    <w:rsid w:val="002048C5"/>
    <w:rsid w:val="00204F40"/>
    <w:rsid w:val="0020547C"/>
    <w:rsid w:val="00206782"/>
    <w:rsid w:val="002110C8"/>
    <w:rsid w:val="002158D4"/>
    <w:rsid w:val="00215F6B"/>
    <w:rsid w:val="00222FE9"/>
    <w:rsid w:val="00232D7A"/>
    <w:rsid w:val="00233BBB"/>
    <w:rsid w:val="002514AF"/>
    <w:rsid w:val="00252829"/>
    <w:rsid w:val="00253990"/>
    <w:rsid w:val="00261E81"/>
    <w:rsid w:val="002646F5"/>
    <w:rsid w:val="00265155"/>
    <w:rsid w:val="002749C2"/>
    <w:rsid w:val="00276283"/>
    <w:rsid w:val="002807A2"/>
    <w:rsid w:val="002813ED"/>
    <w:rsid w:val="0028515A"/>
    <w:rsid w:val="00291C31"/>
    <w:rsid w:val="00292E4B"/>
    <w:rsid w:val="00294191"/>
    <w:rsid w:val="00297C0D"/>
    <w:rsid w:val="002A26DD"/>
    <w:rsid w:val="002B155D"/>
    <w:rsid w:val="002B15A5"/>
    <w:rsid w:val="002B52AA"/>
    <w:rsid w:val="002B6C55"/>
    <w:rsid w:val="002B7F56"/>
    <w:rsid w:val="002C3D86"/>
    <w:rsid w:val="002C4F61"/>
    <w:rsid w:val="002C5AF8"/>
    <w:rsid w:val="002D09D0"/>
    <w:rsid w:val="002D3990"/>
    <w:rsid w:val="002D4BDF"/>
    <w:rsid w:val="002D4C65"/>
    <w:rsid w:val="002D4E2B"/>
    <w:rsid w:val="002D62D6"/>
    <w:rsid w:val="002E01C5"/>
    <w:rsid w:val="002E279B"/>
    <w:rsid w:val="002E3F98"/>
    <w:rsid w:val="002E7F24"/>
    <w:rsid w:val="002F0619"/>
    <w:rsid w:val="002F08B7"/>
    <w:rsid w:val="002F08E7"/>
    <w:rsid w:val="002F3F7B"/>
    <w:rsid w:val="002F6863"/>
    <w:rsid w:val="002F7A68"/>
    <w:rsid w:val="002F7C8C"/>
    <w:rsid w:val="0030329B"/>
    <w:rsid w:val="003077DC"/>
    <w:rsid w:val="0031029C"/>
    <w:rsid w:val="00311FBA"/>
    <w:rsid w:val="003166C5"/>
    <w:rsid w:val="0032084C"/>
    <w:rsid w:val="00322C9F"/>
    <w:rsid w:val="0032732F"/>
    <w:rsid w:val="003303F4"/>
    <w:rsid w:val="003310BF"/>
    <w:rsid w:val="00336313"/>
    <w:rsid w:val="003411BB"/>
    <w:rsid w:val="0034175F"/>
    <w:rsid w:val="0034227C"/>
    <w:rsid w:val="0034612C"/>
    <w:rsid w:val="0035005C"/>
    <w:rsid w:val="003503FB"/>
    <w:rsid w:val="00350C41"/>
    <w:rsid w:val="003565D9"/>
    <w:rsid w:val="00357B3A"/>
    <w:rsid w:val="0036137D"/>
    <w:rsid w:val="00361536"/>
    <w:rsid w:val="0036153C"/>
    <w:rsid w:val="0036164A"/>
    <w:rsid w:val="00364A97"/>
    <w:rsid w:val="0036563F"/>
    <w:rsid w:val="003715D4"/>
    <w:rsid w:val="00373E78"/>
    <w:rsid w:val="00374731"/>
    <w:rsid w:val="0037534A"/>
    <w:rsid w:val="0038466E"/>
    <w:rsid w:val="003847F6"/>
    <w:rsid w:val="003A5B3F"/>
    <w:rsid w:val="003A5D9F"/>
    <w:rsid w:val="003B5197"/>
    <w:rsid w:val="003B5867"/>
    <w:rsid w:val="003C29DA"/>
    <w:rsid w:val="003C3925"/>
    <w:rsid w:val="003C4711"/>
    <w:rsid w:val="003D0375"/>
    <w:rsid w:val="003D048E"/>
    <w:rsid w:val="003D148F"/>
    <w:rsid w:val="003D5F84"/>
    <w:rsid w:val="003D71B8"/>
    <w:rsid w:val="003E4F10"/>
    <w:rsid w:val="003F1003"/>
    <w:rsid w:val="003F72E7"/>
    <w:rsid w:val="0040492D"/>
    <w:rsid w:val="0040557F"/>
    <w:rsid w:val="00406A8B"/>
    <w:rsid w:val="00407536"/>
    <w:rsid w:val="00414536"/>
    <w:rsid w:val="0041629F"/>
    <w:rsid w:val="00420A90"/>
    <w:rsid w:val="00431724"/>
    <w:rsid w:val="00436479"/>
    <w:rsid w:val="00443DE0"/>
    <w:rsid w:val="00444C4C"/>
    <w:rsid w:val="0046058E"/>
    <w:rsid w:val="004625D3"/>
    <w:rsid w:val="00462D3E"/>
    <w:rsid w:val="00465489"/>
    <w:rsid w:val="00466F59"/>
    <w:rsid w:val="00470726"/>
    <w:rsid w:val="00470CE7"/>
    <w:rsid w:val="004711EE"/>
    <w:rsid w:val="00475BCB"/>
    <w:rsid w:val="004767D7"/>
    <w:rsid w:val="00476ADB"/>
    <w:rsid w:val="00477910"/>
    <w:rsid w:val="004831FF"/>
    <w:rsid w:val="0048638F"/>
    <w:rsid w:val="00487817"/>
    <w:rsid w:val="0049265F"/>
    <w:rsid w:val="00492D1C"/>
    <w:rsid w:val="00493450"/>
    <w:rsid w:val="00493AB0"/>
    <w:rsid w:val="0049676E"/>
    <w:rsid w:val="004A449C"/>
    <w:rsid w:val="004A6159"/>
    <w:rsid w:val="004A7342"/>
    <w:rsid w:val="004B1326"/>
    <w:rsid w:val="004B68AA"/>
    <w:rsid w:val="004C14A8"/>
    <w:rsid w:val="004C2350"/>
    <w:rsid w:val="004C4BD1"/>
    <w:rsid w:val="004C73CD"/>
    <w:rsid w:val="004D2A5A"/>
    <w:rsid w:val="004D5EC3"/>
    <w:rsid w:val="004E19CD"/>
    <w:rsid w:val="004E24B9"/>
    <w:rsid w:val="004E34EE"/>
    <w:rsid w:val="004E4663"/>
    <w:rsid w:val="004E71E6"/>
    <w:rsid w:val="004F2230"/>
    <w:rsid w:val="004F69DF"/>
    <w:rsid w:val="004F7D32"/>
    <w:rsid w:val="005044B7"/>
    <w:rsid w:val="005128AF"/>
    <w:rsid w:val="00513ADE"/>
    <w:rsid w:val="00521380"/>
    <w:rsid w:val="00521E38"/>
    <w:rsid w:val="00522D29"/>
    <w:rsid w:val="0052642F"/>
    <w:rsid w:val="0053303D"/>
    <w:rsid w:val="00533A6A"/>
    <w:rsid w:val="00533A93"/>
    <w:rsid w:val="00536CB5"/>
    <w:rsid w:val="00537C0F"/>
    <w:rsid w:val="00544FBD"/>
    <w:rsid w:val="00546C3A"/>
    <w:rsid w:val="005517D7"/>
    <w:rsid w:val="00552205"/>
    <w:rsid w:val="005529E3"/>
    <w:rsid w:val="00554C5B"/>
    <w:rsid w:val="00562660"/>
    <w:rsid w:val="005631C8"/>
    <w:rsid w:val="0057071A"/>
    <w:rsid w:val="005709B8"/>
    <w:rsid w:val="0057281B"/>
    <w:rsid w:val="00572AD3"/>
    <w:rsid w:val="00573090"/>
    <w:rsid w:val="005746DD"/>
    <w:rsid w:val="00576C8F"/>
    <w:rsid w:val="00576F94"/>
    <w:rsid w:val="00577687"/>
    <w:rsid w:val="00581955"/>
    <w:rsid w:val="00582D26"/>
    <w:rsid w:val="00584D17"/>
    <w:rsid w:val="005855AA"/>
    <w:rsid w:val="00585A0C"/>
    <w:rsid w:val="00595E06"/>
    <w:rsid w:val="005A451D"/>
    <w:rsid w:val="005A689F"/>
    <w:rsid w:val="005A7FE0"/>
    <w:rsid w:val="005B3753"/>
    <w:rsid w:val="005B3A73"/>
    <w:rsid w:val="005B3E68"/>
    <w:rsid w:val="005C1EC9"/>
    <w:rsid w:val="005C64D0"/>
    <w:rsid w:val="005D20ED"/>
    <w:rsid w:val="005E0930"/>
    <w:rsid w:val="005E0CFD"/>
    <w:rsid w:val="005E7979"/>
    <w:rsid w:val="005F52EE"/>
    <w:rsid w:val="005F748C"/>
    <w:rsid w:val="005F79D3"/>
    <w:rsid w:val="00601862"/>
    <w:rsid w:val="00601ABD"/>
    <w:rsid w:val="006034DD"/>
    <w:rsid w:val="00605AE9"/>
    <w:rsid w:val="00607B98"/>
    <w:rsid w:val="00610EA8"/>
    <w:rsid w:val="00617C9E"/>
    <w:rsid w:val="00622869"/>
    <w:rsid w:val="006236D2"/>
    <w:rsid w:val="0062467C"/>
    <w:rsid w:val="00630F8A"/>
    <w:rsid w:val="00634FE8"/>
    <w:rsid w:val="0063504C"/>
    <w:rsid w:val="00635CEE"/>
    <w:rsid w:val="00637FCE"/>
    <w:rsid w:val="00640715"/>
    <w:rsid w:val="00640ADE"/>
    <w:rsid w:val="00642FAC"/>
    <w:rsid w:val="00650635"/>
    <w:rsid w:val="00651816"/>
    <w:rsid w:val="00654C50"/>
    <w:rsid w:val="006567A2"/>
    <w:rsid w:val="0066318A"/>
    <w:rsid w:val="006652F9"/>
    <w:rsid w:val="00666185"/>
    <w:rsid w:val="00666BAF"/>
    <w:rsid w:val="00673BEE"/>
    <w:rsid w:val="00675BEC"/>
    <w:rsid w:val="00680FBD"/>
    <w:rsid w:val="00682321"/>
    <w:rsid w:val="0068475A"/>
    <w:rsid w:val="00686514"/>
    <w:rsid w:val="00687FE8"/>
    <w:rsid w:val="00695D1B"/>
    <w:rsid w:val="006A1423"/>
    <w:rsid w:val="006A142D"/>
    <w:rsid w:val="006A1A25"/>
    <w:rsid w:val="006A22FB"/>
    <w:rsid w:val="006A2AF3"/>
    <w:rsid w:val="006A3891"/>
    <w:rsid w:val="006B09CA"/>
    <w:rsid w:val="006B2DDE"/>
    <w:rsid w:val="006B366C"/>
    <w:rsid w:val="006B4EB8"/>
    <w:rsid w:val="006B6BD4"/>
    <w:rsid w:val="006C0B26"/>
    <w:rsid w:val="006C1561"/>
    <w:rsid w:val="006C3B3D"/>
    <w:rsid w:val="006D01A4"/>
    <w:rsid w:val="006D2F21"/>
    <w:rsid w:val="006D490A"/>
    <w:rsid w:val="006E0EE3"/>
    <w:rsid w:val="006E4712"/>
    <w:rsid w:val="006E5A5E"/>
    <w:rsid w:val="006E6AE8"/>
    <w:rsid w:val="006F2C56"/>
    <w:rsid w:val="006F400A"/>
    <w:rsid w:val="006F75CC"/>
    <w:rsid w:val="00702B0F"/>
    <w:rsid w:val="00704D69"/>
    <w:rsid w:val="007063E6"/>
    <w:rsid w:val="00715214"/>
    <w:rsid w:val="007160A0"/>
    <w:rsid w:val="007208DC"/>
    <w:rsid w:val="0072296A"/>
    <w:rsid w:val="0072588B"/>
    <w:rsid w:val="00740241"/>
    <w:rsid w:val="0074213B"/>
    <w:rsid w:val="00742591"/>
    <w:rsid w:val="007437BD"/>
    <w:rsid w:val="00744763"/>
    <w:rsid w:val="0075257C"/>
    <w:rsid w:val="00752C46"/>
    <w:rsid w:val="007551EF"/>
    <w:rsid w:val="007610CE"/>
    <w:rsid w:val="00763287"/>
    <w:rsid w:val="00764CC3"/>
    <w:rsid w:val="00765131"/>
    <w:rsid w:val="007669FE"/>
    <w:rsid w:val="0076751F"/>
    <w:rsid w:val="00770130"/>
    <w:rsid w:val="00772C6D"/>
    <w:rsid w:val="007767EC"/>
    <w:rsid w:val="00776CFC"/>
    <w:rsid w:val="00783E6D"/>
    <w:rsid w:val="00790986"/>
    <w:rsid w:val="0079212A"/>
    <w:rsid w:val="00794BBC"/>
    <w:rsid w:val="00794DC6"/>
    <w:rsid w:val="007A2372"/>
    <w:rsid w:val="007A485F"/>
    <w:rsid w:val="007A5B93"/>
    <w:rsid w:val="007B1254"/>
    <w:rsid w:val="007B416C"/>
    <w:rsid w:val="007C36BC"/>
    <w:rsid w:val="007D2835"/>
    <w:rsid w:val="007D5340"/>
    <w:rsid w:val="007E7C60"/>
    <w:rsid w:val="007E7EF3"/>
    <w:rsid w:val="007F160D"/>
    <w:rsid w:val="00801AEA"/>
    <w:rsid w:val="0080210C"/>
    <w:rsid w:val="00802720"/>
    <w:rsid w:val="008073CB"/>
    <w:rsid w:val="0080747F"/>
    <w:rsid w:val="00807C33"/>
    <w:rsid w:val="0081064C"/>
    <w:rsid w:val="00810733"/>
    <w:rsid w:val="00810781"/>
    <w:rsid w:val="00810C77"/>
    <w:rsid w:val="008112CC"/>
    <w:rsid w:val="00813FD2"/>
    <w:rsid w:val="00824082"/>
    <w:rsid w:val="00824690"/>
    <w:rsid w:val="00825357"/>
    <w:rsid w:val="008258FB"/>
    <w:rsid w:val="00833149"/>
    <w:rsid w:val="00834768"/>
    <w:rsid w:val="00835F79"/>
    <w:rsid w:val="008421D8"/>
    <w:rsid w:val="008422B7"/>
    <w:rsid w:val="008438E5"/>
    <w:rsid w:val="00847170"/>
    <w:rsid w:val="00847C19"/>
    <w:rsid w:val="00850170"/>
    <w:rsid w:val="008508E9"/>
    <w:rsid w:val="008531EE"/>
    <w:rsid w:val="00853DF9"/>
    <w:rsid w:val="00860C90"/>
    <w:rsid w:val="0086381A"/>
    <w:rsid w:val="00871CF8"/>
    <w:rsid w:val="0088435A"/>
    <w:rsid w:val="00892DF9"/>
    <w:rsid w:val="00893E0B"/>
    <w:rsid w:val="00895997"/>
    <w:rsid w:val="008A12F1"/>
    <w:rsid w:val="008A75FF"/>
    <w:rsid w:val="008B4DE4"/>
    <w:rsid w:val="008C3D0F"/>
    <w:rsid w:val="008C4352"/>
    <w:rsid w:val="008C43F6"/>
    <w:rsid w:val="008D156E"/>
    <w:rsid w:val="008D20B3"/>
    <w:rsid w:val="008D2E8D"/>
    <w:rsid w:val="008D4A58"/>
    <w:rsid w:val="008D7B5B"/>
    <w:rsid w:val="008D7CF0"/>
    <w:rsid w:val="008E2A8C"/>
    <w:rsid w:val="008E665E"/>
    <w:rsid w:val="008F6953"/>
    <w:rsid w:val="00900556"/>
    <w:rsid w:val="00901A3F"/>
    <w:rsid w:val="0090207D"/>
    <w:rsid w:val="00902665"/>
    <w:rsid w:val="0090343F"/>
    <w:rsid w:val="00907BDD"/>
    <w:rsid w:val="00911A16"/>
    <w:rsid w:val="0091302A"/>
    <w:rsid w:val="00913D21"/>
    <w:rsid w:val="00917B07"/>
    <w:rsid w:val="00924797"/>
    <w:rsid w:val="009270DF"/>
    <w:rsid w:val="009334F9"/>
    <w:rsid w:val="00935C40"/>
    <w:rsid w:val="00935FF6"/>
    <w:rsid w:val="00943E22"/>
    <w:rsid w:val="009442F8"/>
    <w:rsid w:val="00945C6E"/>
    <w:rsid w:val="00951C6E"/>
    <w:rsid w:val="009540C0"/>
    <w:rsid w:val="00961B74"/>
    <w:rsid w:val="00963A8F"/>
    <w:rsid w:val="0096578A"/>
    <w:rsid w:val="0097284F"/>
    <w:rsid w:val="00972F60"/>
    <w:rsid w:val="00973A1C"/>
    <w:rsid w:val="00974326"/>
    <w:rsid w:val="00982A4E"/>
    <w:rsid w:val="00983167"/>
    <w:rsid w:val="00987EE3"/>
    <w:rsid w:val="009926DB"/>
    <w:rsid w:val="009930DD"/>
    <w:rsid w:val="00993AB7"/>
    <w:rsid w:val="0099485B"/>
    <w:rsid w:val="00996ADC"/>
    <w:rsid w:val="009A3E8D"/>
    <w:rsid w:val="009A48A9"/>
    <w:rsid w:val="009A6049"/>
    <w:rsid w:val="009A64FD"/>
    <w:rsid w:val="009B01BB"/>
    <w:rsid w:val="009B2AE3"/>
    <w:rsid w:val="009B7A13"/>
    <w:rsid w:val="009C158B"/>
    <w:rsid w:val="009C30A9"/>
    <w:rsid w:val="009C31D6"/>
    <w:rsid w:val="009C3A25"/>
    <w:rsid w:val="009C67B2"/>
    <w:rsid w:val="009C6FB6"/>
    <w:rsid w:val="009D3F8E"/>
    <w:rsid w:val="009E31F9"/>
    <w:rsid w:val="009E6F70"/>
    <w:rsid w:val="009F0E8A"/>
    <w:rsid w:val="009F5678"/>
    <w:rsid w:val="009F59F0"/>
    <w:rsid w:val="00A01414"/>
    <w:rsid w:val="00A02F39"/>
    <w:rsid w:val="00A032F2"/>
    <w:rsid w:val="00A10E48"/>
    <w:rsid w:val="00A16A1C"/>
    <w:rsid w:val="00A20099"/>
    <w:rsid w:val="00A20425"/>
    <w:rsid w:val="00A261D6"/>
    <w:rsid w:val="00A302F6"/>
    <w:rsid w:val="00A334BC"/>
    <w:rsid w:val="00A33994"/>
    <w:rsid w:val="00A34110"/>
    <w:rsid w:val="00A35675"/>
    <w:rsid w:val="00A46376"/>
    <w:rsid w:val="00A46A74"/>
    <w:rsid w:val="00A47FC6"/>
    <w:rsid w:val="00A535C4"/>
    <w:rsid w:val="00A53FBA"/>
    <w:rsid w:val="00A558F7"/>
    <w:rsid w:val="00A574AB"/>
    <w:rsid w:val="00A60068"/>
    <w:rsid w:val="00A62AD9"/>
    <w:rsid w:val="00A64C51"/>
    <w:rsid w:val="00A82252"/>
    <w:rsid w:val="00A86340"/>
    <w:rsid w:val="00A93EB8"/>
    <w:rsid w:val="00AA2C6F"/>
    <w:rsid w:val="00AA47B3"/>
    <w:rsid w:val="00AA6463"/>
    <w:rsid w:val="00AA75A3"/>
    <w:rsid w:val="00AB107D"/>
    <w:rsid w:val="00AB3391"/>
    <w:rsid w:val="00AC2210"/>
    <w:rsid w:val="00AC744E"/>
    <w:rsid w:val="00AC75A3"/>
    <w:rsid w:val="00AD1EA1"/>
    <w:rsid w:val="00AD705C"/>
    <w:rsid w:val="00AD7FD0"/>
    <w:rsid w:val="00AE3A58"/>
    <w:rsid w:val="00AE63EB"/>
    <w:rsid w:val="00AE70FC"/>
    <w:rsid w:val="00AF6220"/>
    <w:rsid w:val="00AF69B4"/>
    <w:rsid w:val="00B043FE"/>
    <w:rsid w:val="00B07D7E"/>
    <w:rsid w:val="00B12086"/>
    <w:rsid w:val="00B12670"/>
    <w:rsid w:val="00B12989"/>
    <w:rsid w:val="00B12FDD"/>
    <w:rsid w:val="00B143D9"/>
    <w:rsid w:val="00B1555D"/>
    <w:rsid w:val="00B219FA"/>
    <w:rsid w:val="00B2213C"/>
    <w:rsid w:val="00B245A2"/>
    <w:rsid w:val="00B24EE6"/>
    <w:rsid w:val="00B26018"/>
    <w:rsid w:val="00B26617"/>
    <w:rsid w:val="00B26C3D"/>
    <w:rsid w:val="00B33DF0"/>
    <w:rsid w:val="00B349E3"/>
    <w:rsid w:val="00B368FB"/>
    <w:rsid w:val="00B37BA3"/>
    <w:rsid w:val="00B416B4"/>
    <w:rsid w:val="00B417F0"/>
    <w:rsid w:val="00B466F6"/>
    <w:rsid w:val="00B50B24"/>
    <w:rsid w:val="00B52A7D"/>
    <w:rsid w:val="00B54B53"/>
    <w:rsid w:val="00B5683E"/>
    <w:rsid w:val="00B62A16"/>
    <w:rsid w:val="00B62C1D"/>
    <w:rsid w:val="00B63D9C"/>
    <w:rsid w:val="00B674D8"/>
    <w:rsid w:val="00B71AC7"/>
    <w:rsid w:val="00B71C98"/>
    <w:rsid w:val="00B72EA1"/>
    <w:rsid w:val="00B76014"/>
    <w:rsid w:val="00B765B0"/>
    <w:rsid w:val="00B76EEA"/>
    <w:rsid w:val="00B84C38"/>
    <w:rsid w:val="00B86A34"/>
    <w:rsid w:val="00B87EDE"/>
    <w:rsid w:val="00B91355"/>
    <w:rsid w:val="00B93E73"/>
    <w:rsid w:val="00B941B0"/>
    <w:rsid w:val="00B96C4D"/>
    <w:rsid w:val="00BA0645"/>
    <w:rsid w:val="00BA0C8B"/>
    <w:rsid w:val="00BA2091"/>
    <w:rsid w:val="00BA3641"/>
    <w:rsid w:val="00BA6DAC"/>
    <w:rsid w:val="00BB2283"/>
    <w:rsid w:val="00BB549B"/>
    <w:rsid w:val="00BB5EE8"/>
    <w:rsid w:val="00BB6BFC"/>
    <w:rsid w:val="00BC393A"/>
    <w:rsid w:val="00BC537A"/>
    <w:rsid w:val="00BD0BE3"/>
    <w:rsid w:val="00BD0DC2"/>
    <w:rsid w:val="00BD3271"/>
    <w:rsid w:val="00BD4781"/>
    <w:rsid w:val="00BD6546"/>
    <w:rsid w:val="00BD6B6C"/>
    <w:rsid w:val="00BD75E4"/>
    <w:rsid w:val="00BE5A3A"/>
    <w:rsid w:val="00BF1E26"/>
    <w:rsid w:val="00BF6D0F"/>
    <w:rsid w:val="00C0197B"/>
    <w:rsid w:val="00C025FA"/>
    <w:rsid w:val="00C048BB"/>
    <w:rsid w:val="00C05393"/>
    <w:rsid w:val="00C100F1"/>
    <w:rsid w:val="00C15A90"/>
    <w:rsid w:val="00C2056A"/>
    <w:rsid w:val="00C21781"/>
    <w:rsid w:val="00C247D8"/>
    <w:rsid w:val="00C254FE"/>
    <w:rsid w:val="00C25B7D"/>
    <w:rsid w:val="00C300F8"/>
    <w:rsid w:val="00C30BD9"/>
    <w:rsid w:val="00C310D4"/>
    <w:rsid w:val="00C34ADF"/>
    <w:rsid w:val="00C35753"/>
    <w:rsid w:val="00C3752A"/>
    <w:rsid w:val="00C377E9"/>
    <w:rsid w:val="00C4083B"/>
    <w:rsid w:val="00C52B84"/>
    <w:rsid w:val="00C54336"/>
    <w:rsid w:val="00C544A9"/>
    <w:rsid w:val="00C5663B"/>
    <w:rsid w:val="00C5699A"/>
    <w:rsid w:val="00C62D29"/>
    <w:rsid w:val="00C63CBC"/>
    <w:rsid w:val="00C661D6"/>
    <w:rsid w:val="00C72277"/>
    <w:rsid w:val="00C736CF"/>
    <w:rsid w:val="00C765A8"/>
    <w:rsid w:val="00C8067D"/>
    <w:rsid w:val="00C87F4F"/>
    <w:rsid w:val="00C90C73"/>
    <w:rsid w:val="00C92D95"/>
    <w:rsid w:val="00C95F88"/>
    <w:rsid w:val="00C97DDE"/>
    <w:rsid w:val="00CA525C"/>
    <w:rsid w:val="00CA61CE"/>
    <w:rsid w:val="00CA6CD2"/>
    <w:rsid w:val="00CB23AA"/>
    <w:rsid w:val="00CB35A0"/>
    <w:rsid w:val="00CB4B3C"/>
    <w:rsid w:val="00CB4D28"/>
    <w:rsid w:val="00CB582F"/>
    <w:rsid w:val="00CC32CD"/>
    <w:rsid w:val="00CC4230"/>
    <w:rsid w:val="00CC5FB5"/>
    <w:rsid w:val="00CC675E"/>
    <w:rsid w:val="00CE0ACA"/>
    <w:rsid w:val="00CE6F29"/>
    <w:rsid w:val="00CF1B10"/>
    <w:rsid w:val="00CF2877"/>
    <w:rsid w:val="00CF667B"/>
    <w:rsid w:val="00D000A9"/>
    <w:rsid w:val="00D012A0"/>
    <w:rsid w:val="00D06624"/>
    <w:rsid w:val="00D10822"/>
    <w:rsid w:val="00D12106"/>
    <w:rsid w:val="00D1501C"/>
    <w:rsid w:val="00D2245C"/>
    <w:rsid w:val="00D24952"/>
    <w:rsid w:val="00D327F8"/>
    <w:rsid w:val="00D3308D"/>
    <w:rsid w:val="00D3310D"/>
    <w:rsid w:val="00D40F6C"/>
    <w:rsid w:val="00D41EB9"/>
    <w:rsid w:val="00D424B6"/>
    <w:rsid w:val="00D45AFC"/>
    <w:rsid w:val="00D462BB"/>
    <w:rsid w:val="00D4635E"/>
    <w:rsid w:val="00D600EC"/>
    <w:rsid w:val="00D60328"/>
    <w:rsid w:val="00D610AC"/>
    <w:rsid w:val="00D6172E"/>
    <w:rsid w:val="00D62036"/>
    <w:rsid w:val="00D71AC1"/>
    <w:rsid w:val="00D72088"/>
    <w:rsid w:val="00D7368D"/>
    <w:rsid w:val="00D745E1"/>
    <w:rsid w:val="00D7465C"/>
    <w:rsid w:val="00D7518F"/>
    <w:rsid w:val="00D76BA5"/>
    <w:rsid w:val="00D76FE4"/>
    <w:rsid w:val="00D807E9"/>
    <w:rsid w:val="00D817A9"/>
    <w:rsid w:val="00D85C1A"/>
    <w:rsid w:val="00D8691E"/>
    <w:rsid w:val="00D9177D"/>
    <w:rsid w:val="00DA0D7A"/>
    <w:rsid w:val="00DA2DD6"/>
    <w:rsid w:val="00DA402F"/>
    <w:rsid w:val="00DB1076"/>
    <w:rsid w:val="00DB2D46"/>
    <w:rsid w:val="00DB3837"/>
    <w:rsid w:val="00DB38A9"/>
    <w:rsid w:val="00DC0F26"/>
    <w:rsid w:val="00DC2582"/>
    <w:rsid w:val="00DC28C1"/>
    <w:rsid w:val="00DC3D10"/>
    <w:rsid w:val="00DC5663"/>
    <w:rsid w:val="00DC6C96"/>
    <w:rsid w:val="00DD24B3"/>
    <w:rsid w:val="00DD4084"/>
    <w:rsid w:val="00DD5845"/>
    <w:rsid w:val="00DE0F1C"/>
    <w:rsid w:val="00DE7C04"/>
    <w:rsid w:val="00DF1CE4"/>
    <w:rsid w:val="00DF2A5E"/>
    <w:rsid w:val="00DF63AA"/>
    <w:rsid w:val="00E002AB"/>
    <w:rsid w:val="00E01050"/>
    <w:rsid w:val="00E02E77"/>
    <w:rsid w:val="00E039D4"/>
    <w:rsid w:val="00E07BF3"/>
    <w:rsid w:val="00E12FAA"/>
    <w:rsid w:val="00E20198"/>
    <w:rsid w:val="00E26F77"/>
    <w:rsid w:val="00E35D9A"/>
    <w:rsid w:val="00E44761"/>
    <w:rsid w:val="00E448D4"/>
    <w:rsid w:val="00E46220"/>
    <w:rsid w:val="00E468A8"/>
    <w:rsid w:val="00E46C54"/>
    <w:rsid w:val="00E47657"/>
    <w:rsid w:val="00E53A26"/>
    <w:rsid w:val="00E549CA"/>
    <w:rsid w:val="00E55DA4"/>
    <w:rsid w:val="00E564C6"/>
    <w:rsid w:val="00E66BCC"/>
    <w:rsid w:val="00E71CC0"/>
    <w:rsid w:val="00E73089"/>
    <w:rsid w:val="00E7494C"/>
    <w:rsid w:val="00E74B4C"/>
    <w:rsid w:val="00E75395"/>
    <w:rsid w:val="00E80440"/>
    <w:rsid w:val="00E84C27"/>
    <w:rsid w:val="00E86F75"/>
    <w:rsid w:val="00E902F5"/>
    <w:rsid w:val="00E911B6"/>
    <w:rsid w:val="00E95F4A"/>
    <w:rsid w:val="00E964A0"/>
    <w:rsid w:val="00E96507"/>
    <w:rsid w:val="00EA0045"/>
    <w:rsid w:val="00EA3A1C"/>
    <w:rsid w:val="00EA605E"/>
    <w:rsid w:val="00EB101C"/>
    <w:rsid w:val="00EB4FA8"/>
    <w:rsid w:val="00EC4496"/>
    <w:rsid w:val="00EC4D17"/>
    <w:rsid w:val="00EC5D76"/>
    <w:rsid w:val="00ED3CBB"/>
    <w:rsid w:val="00ED5748"/>
    <w:rsid w:val="00ED7837"/>
    <w:rsid w:val="00EE1CAF"/>
    <w:rsid w:val="00EE42F1"/>
    <w:rsid w:val="00EE7020"/>
    <w:rsid w:val="00EF5A00"/>
    <w:rsid w:val="00EF6AB5"/>
    <w:rsid w:val="00EF6DBF"/>
    <w:rsid w:val="00F02494"/>
    <w:rsid w:val="00F032DA"/>
    <w:rsid w:val="00F04E38"/>
    <w:rsid w:val="00F203ED"/>
    <w:rsid w:val="00F23C8D"/>
    <w:rsid w:val="00F23EBF"/>
    <w:rsid w:val="00F24062"/>
    <w:rsid w:val="00F260E5"/>
    <w:rsid w:val="00F26768"/>
    <w:rsid w:val="00F271BF"/>
    <w:rsid w:val="00F306EE"/>
    <w:rsid w:val="00F32201"/>
    <w:rsid w:val="00F32D41"/>
    <w:rsid w:val="00F349D8"/>
    <w:rsid w:val="00F3505A"/>
    <w:rsid w:val="00F5287A"/>
    <w:rsid w:val="00F5643B"/>
    <w:rsid w:val="00F606CC"/>
    <w:rsid w:val="00F630D8"/>
    <w:rsid w:val="00F67C02"/>
    <w:rsid w:val="00F70402"/>
    <w:rsid w:val="00F72C06"/>
    <w:rsid w:val="00F801DC"/>
    <w:rsid w:val="00F80E08"/>
    <w:rsid w:val="00F84400"/>
    <w:rsid w:val="00F90164"/>
    <w:rsid w:val="00FC03B5"/>
    <w:rsid w:val="00FC5780"/>
    <w:rsid w:val="00FC618D"/>
    <w:rsid w:val="00FD32C4"/>
    <w:rsid w:val="00FD3363"/>
    <w:rsid w:val="00FD54EE"/>
    <w:rsid w:val="00FE1B86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BD3BBFC9-CCE4-4082-8F06-B8D73F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35D9A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E35D9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670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B12670"/>
    <w:pPr>
      <w:spacing w:before="100" w:beforeAutospacing="1" w:after="100" w:afterAutospacing="1"/>
    </w:pPr>
    <w:rPr>
      <w:lang w:val="en-GB" w:eastAsia="en-GB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B126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665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091AB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Jolanta Orman</cp:lastModifiedBy>
  <cp:revision>3</cp:revision>
  <cp:lastPrinted>2022-11-22T11:21:00Z</cp:lastPrinted>
  <dcterms:created xsi:type="dcterms:W3CDTF">2022-11-23T09:58:00Z</dcterms:created>
  <dcterms:modified xsi:type="dcterms:W3CDTF">2022-11-23T09:59:00Z</dcterms:modified>
</cp:coreProperties>
</file>