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5652" w14:textId="77777777" w:rsidR="00F319E6" w:rsidRDefault="00F319E6" w:rsidP="00F319E6">
      <w:pPr>
        <w:spacing w:line="360" w:lineRule="auto"/>
        <w:jc w:val="right"/>
        <w:rPr>
          <w:b/>
          <w:i/>
        </w:rPr>
      </w:pPr>
      <w:r>
        <w:rPr>
          <w:b/>
          <w:i/>
        </w:rPr>
        <w:t>Załącznik nr 5</w:t>
      </w:r>
      <w:r w:rsidRPr="00393676">
        <w:rPr>
          <w:b/>
          <w:i/>
        </w:rPr>
        <w:t xml:space="preserve"> do SWZ</w:t>
      </w:r>
    </w:p>
    <w:p w14:paraId="620D5078" w14:textId="77777777" w:rsidR="00F319E6" w:rsidRPr="00393676" w:rsidRDefault="00F319E6" w:rsidP="00F319E6">
      <w:pPr>
        <w:jc w:val="right"/>
        <w:rPr>
          <w:b/>
          <w:i/>
        </w:rPr>
      </w:pPr>
    </w:p>
    <w:p w14:paraId="33D4ECC7" w14:textId="77777777" w:rsidR="00F319E6" w:rsidRPr="0039367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Zobowiązanie</w:t>
      </w:r>
    </w:p>
    <w:p w14:paraId="0A8C5853" w14:textId="77777777" w:rsidR="00F319E6" w:rsidRPr="0039367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 oddania do dyspozycji Wykonawcy niezbędnych zasobów </w:t>
      </w:r>
    </w:p>
    <w:p w14:paraId="45252D50" w14:textId="77777777" w:rsidR="00F319E6" w:rsidRPr="0039367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na potrzeby realizacji zamówienia</w:t>
      </w:r>
    </w:p>
    <w:p w14:paraId="3E4822A4" w14:textId="77777777" w:rsidR="00F319E6" w:rsidRPr="00393676" w:rsidRDefault="00F319E6" w:rsidP="00F319E6">
      <w:pPr>
        <w:rPr>
          <w:b/>
          <w:sz w:val="28"/>
          <w:szCs w:val="28"/>
        </w:rPr>
      </w:pPr>
    </w:p>
    <w:p w14:paraId="7065B97A" w14:textId="77777777" w:rsidR="00F319E6" w:rsidRPr="00393676" w:rsidRDefault="00F319E6" w:rsidP="00F319E6">
      <w:pPr>
        <w:rPr>
          <w:b/>
          <w:sz w:val="28"/>
          <w:szCs w:val="28"/>
        </w:rPr>
      </w:pPr>
    </w:p>
    <w:p w14:paraId="09897D9A" w14:textId="77777777" w:rsidR="00F319E6" w:rsidRPr="00393676" w:rsidRDefault="00F319E6" w:rsidP="00F319E6">
      <w:r w:rsidRPr="0004701C">
        <w:t>W imieniu</w:t>
      </w:r>
      <w:r w:rsidRPr="00393676">
        <w:t xml:space="preserve"> …………………………………………………………………………………….</w:t>
      </w:r>
    </w:p>
    <w:p w14:paraId="7AA42F38" w14:textId="77777777" w:rsidR="00F319E6" w:rsidRPr="0004701C" w:rsidRDefault="00F319E6" w:rsidP="00F319E6">
      <w:pPr>
        <w:jc w:val="center"/>
        <w:rPr>
          <w:i/>
          <w:sz w:val="20"/>
          <w:szCs w:val="20"/>
        </w:rPr>
      </w:pPr>
      <w:r w:rsidRPr="00393676">
        <w:rPr>
          <w:i/>
          <w:sz w:val="20"/>
          <w:szCs w:val="20"/>
        </w:rPr>
        <w:t>(wpisać nazwę i adres podmiotu)</w:t>
      </w:r>
    </w:p>
    <w:p w14:paraId="07B472FB" w14:textId="1872409F" w:rsidR="00F319E6" w:rsidRDefault="00F319E6" w:rsidP="00F319E6">
      <w:pPr>
        <w:jc w:val="both"/>
      </w:pPr>
      <w:r w:rsidRPr="0004701C">
        <w:t>zobowiązuj</w:t>
      </w:r>
      <w:r>
        <w:t>ę</w:t>
      </w:r>
      <w:r w:rsidRPr="0004701C">
        <w:t xml:space="preserve"> się do oddania swoich zasobów przy wykonywaniu zamówienia pn.  </w:t>
      </w:r>
      <w:r w:rsidRPr="00E511F0">
        <w:rPr>
          <w:b/>
          <w:i/>
        </w:rPr>
        <w:t xml:space="preserve">Budowa sieci kanalizacji sanitarnej w miejscowości Koliszowy gm. Ruda Maleniecka w formule „zaprojektuj i wybuduj” – ETAP </w:t>
      </w:r>
      <w:r w:rsidR="00ED65A9">
        <w:rPr>
          <w:b/>
          <w:i/>
        </w:rPr>
        <w:t>I</w:t>
      </w:r>
      <w:r w:rsidRPr="00E511F0">
        <w:rPr>
          <w:b/>
          <w:i/>
        </w:rPr>
        <w:t>I</w:t>
      </w:r>
      <w:r>
        <w:t xml:space="preserve">,  do dyspozycji </w:t>
      </w:r>
      <w:r w:rsidRPr="0004701C">
        <w:t>Wykonawcy:</w:t>
      </w:r>
    </w:p>
    <w:p w14:paraId="30ABAF92" w14:textId="77777777" w:rsidR="00F319E6" w:rsidRPr="0004701C" w:rsidRDefault="00F319E6" w:rsidP="00F319E6"/>
    <w:p w14:paraId="457B4A35" w14:textId="77777777" w:rsidR="00F319E6" w:rsidRPr="0004701C" w:rsidRDefault="00F319E6" w:rsidP="00F319E6">
      <w:r w:rsidRPr="0004701C">
        <w:t>…………………</w:t>
      </w:r>
      <w:r>
        <w:t>………………………………………………………………………………...</w:t>
      </w:r>
    </w:p>
    <w:p w14:paraId="25DAA8C0" w14:textId="77777777" w:rsidR="00F319E6" w:rsidRPr="0004701C" w:rsidRDefault="00F319E6" w:rsidP="00F319E6">
      <w:pPr>
        <w:spacing w:after="240"/>
        <w:jc w:val="center"/>
        <w:rPr>
          <w:i/>
        </w:rPr>
      </w:pPr>
      <w:r w:rsidRPr="0004701C">
        <w:rPr>
          <w:i/>
        </w:rPr>
        <w:t>(nazwa i adres Wykonawcy, któremu udostępniane są zasoby)</w:t>
      </w:r>
    </w:p>
    <w:p w14:paraId="50888AE4" w14:textId="77777777" w:rsidR="00F319E6" w:rsidRPr="0004701C" w:rsidRDefault="00F319E6" w:rsidP="00F319E6">
      <w:pPr>
        <w:spacing w:after="120"/>
      </w:pPr>
      <w:r w:rsidRPr="0004701C">
        <w:t>Oświadczam, iż:</w:t>
      </w:r>
    </w:p>
    <w:p w14:paraId="21452F10" w14:textId="77777777" w:rsidR="00F319E6" w:rsidRPr="0004701C" w:rsidRDefault="00F319E6" w:rsidP="00F319E6">
      <w:pPr>
        <w:spacing w:after="120"/>
      </w:pPr>
      <w:r w:rsidRPr="0004701C">
        <w:t xml:space="preserve">a) udostępniam Wykonawcy nasze zasoby w zakresie: </w:t>
      </w:r>
    </w:p>
    <w:p w14:paraId="762B314E" w14:textId="2DEA5212" w:rsidR="00F319E6" w:rsidRPr="0004701C" w:rsidRDefault="00F319E6" w:rsidP="00F319E6">
      <w:pPr>
        <w:spacing w:after="240" w:line="276" w:lineRule="auto"/>
      </w:pPr>
      <w:r w:rsidRPr="0004701C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14:paraId="720F7BE3" w14:textId="77777777" w:rsidR="00F319E6" w:rsidRPr="0004701C" w:rsidRDefault="00F319E6" w:rsidP="00F319E6">
      <w:pPr>
        <w:spacing w:after="120"/>
        <w:jc w:val="both"/>
      </w:pPr>
      <w:r w:rsidRPr="0004701C">
        <w:t>b) sposób wykorzystania udostępnionych przeze mnie zasobów przy wykonywaniu zamówienia publicznego będzie następujący:</w:t>
      </w:r>
    </w:p>
    <w:p w14:paraId="5710ABB9" w14:textId="77777777" w:rsidR="00F319E6" w:rsidRPr="0004701C" w:rsidRDefault="00F319E6" w:rsidP="00F319E6">
      <w:pPr>
        <w:spacing w:after="120" w:line="276" w:lineRule="auto"/>
      </w:pPr>
      <w:r w:rsidRPr="0004701C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……………………………………………………………………………..</w:t>
      </w:r>
    </w:p>
    <w:p w14:paraId="3598C694" w14:textId="77777777" w:rsidR="00F319E6" w:rsidRPr="0004701C" w:rsidRDefault="00F319E6" w:rsidP="00F319E6">
      <w:pPr>
        <w:pStyle w:val="Nagwek3"/>
        <w:spacing w:after="120"/>
        <w:jc w:val="both"/>
        <w:rPr>
          <w:rFonts w:ascii="Times New Roman" w:hAnsi="Times New Roman" w:cs="Times New Roman"/>
          <w:b w:val="0"/>
          <w:color w:val="auto"/>
        </w:rPr>
      </w:pPr>
      <w:r w:rsidRPr="0004701C">
        <w:rPr>
          <w:rFonts w:ascii="Times New Roman" w:hAnsi="Times New Roman" w:cs="Times New Roman"/>
          <w:b w:val="0"/>
          <w:color w:val="auto"/>
        </w:rPr>
        <w:t>c) zakres i okres mojego udziału przy wykonywaniu zamówienia publicznego będzie następujący:</w:t>
      </w:r>
    </w:p>
    <w:p w14:paraId="4106E499" w14:textId="73E608C2" w:rsidR="00F319E6" w:rsidRPr="0004701C" w:rsidRDefault="00F319E6" w:rsidP="00F319E6">
      <w:pPr>
        <w:spacing w:after="120" w:line="360" w:lineRule="auto"/>
        <w:jc w:val="both"/>
      </w:pPr>
      <w:r w:rsidRPr="0004701C">
        <w:t>…………………………………………………………………………………………………………………………....……………………………………</w:t>
      </w:r>
      <w:r>
        <w:t>…………………………………</w:t>
      </w:r>
    </w:p>
    <w:p w14:paraId="407C8A56" w14:textId="77777777" w:rsidR="00F319E6" w:rsidRPr="0004701C" w:rsidRDefault="00F319E6" w:rsidP="00F319E6">
      <w:pPr>
        <w:jc w:val="both"/>
      </w:pPr>
      <w:r w:rsidRPr="0004701C">
        <w:t xml:space="preserve">d) będę realizował następujące </w:t>
      </w:r>
      <w:r>
        <w:t>czynności,</w:t>
      </w:r>
      <w:r w:rsidRPr="0004701C">
        <w:t xml:space="preserve"> d</w:t>
      </w:r>
      <w:r>
        <w:t>o</w:t>
      </w:r>
      <w:r w:rsidRPr="0004701C">
        <w:t xml:space="preserve"> realizacji których są wymagane wskazane zdolności:</w:t>
      </w:r>
    </w:p>
    <w:p w14:paraId="04D3ED65" w14:textId="0BD2743C" w:rsidR="00F319E6" w:rsidRDefault="00F319E6" w:rsidP="00F319E6">
      <w:pPr>
        <w:spacing w:line="360" w:lineRule="auto"/>
        <w:jc w:val="both"/>
      </w:pPr>
      <w:r w:rsidRPr="0004701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14:paraId="51470199" w14:textId="77777777" w:rsidR="00F319E6" w:rsidRDefault="00F319E6" w:rsidP="00F319E6">
      <w:pPr>
        <w:spacing w:line="360" w:lineRule="auto"/>
        <w:jc w:val="both"/>
      </w:pPr>
    </w:p>
    <w:p w14:paraId="2C15367B" w14:textId="77777777" w:rsidR="00F319E6" w:rsidRPr="0004701C" w:rsidRDefault="00F319E6" w:rsidP="00F319E6">
      <w:pPr>
        <w:spacing w:line="360" w:lineRule="auto"/>
        <w:jc w:val="both"/>
      </w:pPr>
    </w:p>
    <w:p w14:paraId="44D7D5BD" w14:textId="77777777" w:rsidR="00F319E6" w:rsidRPr="00393676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272F9153" w14:textId="77777777" w:rsidR="00F319E6" w:rsidRPr="00393676" w:rsidRDefault="00F319E6" w:rsidP="00F319E6">
      <w:pPr>
        <w:spacing w:line="360" w:lineRule="auto"/>
        <w:jc w:val="both"/>
      </w:pPr>
    </w:p>
    <w:p w14:paraId="66E6D293" w14:textId="7225CA3B" w:rsidR="00F319E6" w:rsidRDefault="00F319E6" w:rsidP="00F319E6">
      <w:pPr>
        <w:jc w:val="both"/>
        <w:rPr>
          <w:b/>
          <w:sz w:val="28"/>
          <w:szCs w:val="28"/>
        </w:rPr>
      </w:pPr>
    </w:p>
    <w:p w14:paraId="2ECC3BA9" w14:textId="77777777" w:rsidR="00ED65A9" w:rsidRDefault="00ED65A9" w:rsidP="00F319E6">
      <w:pPr>
        <w:jc w:val="both"/>
        <w:rPr>
          <w:b/>
          <w:sz w:val="28"/>
          <w:szCs w:val="28"/>
        </w:rPr>
      </w:pPr>
    </w:p>
    <w:p w14:paraId="02203C05" w14:textId="77777777" w:rsidR="00F319E6" w:rsidRDefault="00F319E6" w:rsidP="006F6738">
      <w:pPr>
        <w:spacing w:line="360" w:lineRule="auto"/>
        <w:rPr>
          <w:b/>
          <w:i/>
        </w:rPr>
      </w:pPr>
    </w:p>
    <w:sectPr w:rsidR="00F319E6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3BD0" w14:textId="77777777" w:rsidR="003D046D" w:rsidRDefault="003D046D" w:rsidP="0091213C">
      <w:r>
        <w:separator/>
      </w:r>
    </w:p>
  </w:endnote>
  <w:endnote w:type="continuationSeparator" w:id="0">
    <w:p w14:paraId="5F384A22" w14:textId="77777777" w:rsidR="003D046D" w:rsidRDefault="003D046D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81B3" w14:textId="77777777" w:rsidR="003D046D" w:rsidRDefault="003D046D" w:rsidP="0091213C"/>
  </w:footnote>
  <w:footnote w:type="continuationSeparator" w:id="0">
    <w:p w14:paraId="080A0904" w14:textId="77777777" w:rsidR="003D046D" w:rsidRDefault="003D046D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186613"/>
    <w:rsid w:val="001963BA"/>
    <w:rsid w:val="001B4FE1"/>
    <w:rsid w:val="001C6D3B"/>
    <w:rsid w:val="001E41F1"/>
    <w:rsid w:val="002849EA"/>
    <w:rsid w:val="002B576B"/>
    <w:rsid w:val="002E26E9"/>
    <w:rsid w:val="00300FCC"/>
    <w:rsid w:val="0032545A"/>
    <w:rsid w:val="0036212B"/>
    <w:rsid w:val="00362282"/>
    <w:rsid w:val="00364123"/>
    <w:rsid w:val="00393693"/>
    <w:rsid w:val="003A29B6"/>
    <w:rsid w:val="003D046D"/>
    <w:rsid w:val="00435C40"/>
    <w:rsid w:val="0046553C"/>
    <w:rsid w:val="004678D1"/>
    <w:rsid w:val="004A412E"/>
    <w:rsid w:val="00502630"/>
    <w:rsid w:val="00531002"/>
    <w:rsid w:val="005515AD"/>
    <w:rsid w:val="00577059"/>
    <w:rsid w:val="005A3563"/>
    <w:rsid w:val="005C2F37"/>
    <w:rsid w:val="00621BF0"/>
    <w:rsid w:val="00643CAB"/>
    <w:rsid w:val="00652E83"/>
    <w:rsid w:val="006D7D03"/>
    <w:rsid w:val="006F6738"/>
    <w:rsid w:val="006F77A2"/>
    <w:rsid w:val="00713DC8"/>
    <w:rsid w:val="007A203D"/>
    <w:rsid w:val="007F15AB"/>
    <w:rsid w:val="007F266D"/>
    <w:rsid w:val="008A2C50"/>
    <w:rsid w:val="008B68B5"/>
    <w:rsid w:val="0091213C"/>
    <w:rsid w:val="00947E97"/>
    <w:rsid w:val="009B1C5A"/>
    <w:rsid w:val="009C4EA5"/>
    <w:rsid w:val="009C548F"/>
    <w:rsid w:val="00A0347D"/>
    <w:rsid w:val="00A109FD"/>
    <w:rsid w:val="00A14E96"/>
    <w:rsid w:val="00A42AD5"/>
    <w:rsid w:val="00A50622"/>
    <w:rsid w:val="00A7396B"/>
    <w:rsid w:val="00A836F7"/>
    <w:rsid w:val="00AA7B55"/>
    <w:rsid w:val="00AC71B4"/>
    <w:rsid w:val="00AF428E"/>
    <w:rsid w:val="00B059A6"/>
    <w:rsid w:val="00B54397"/>
    <w:rsid w:val="00BB6EBB"/>
    <w:rsid w:val="00BF1965"/>
    <w:rsid w:val="00BF20D3"/>
    <w:rsid w:val="00C0142A"/>
    <w:rsid w:val="00C1411D"/>
    <w:rsid w:val="00C22B04"/>
    <w:rsid w:val="00C662D5"/>
    <w:rsid w:val="00CD2765"/>
    <w:rsid w:val="00CF34FD"/>
    <w:rsid w:val="00D06D4E"/>
    <w:rsid w:val="00D13E4F"/>
    <w:rsid w:val="00D47A36"/>
    <w:rsid w:val="00DF238F"/>
    <w:rsid w:val="00E4026A"/>
    <w:rsid w:val="00E44262"/>
    <w:rsid w:val="00E51C60"/>
    <w:rsid w:val="00E9219B"/>
    <w:rsid w:val="00EC0574"/>
    <w:rsid w:val="00ED65A9"/>
    <w:rsid w:val="00EE432B"/>
    <w:rsid w:val="00EF064F"/>
    <w:rsid w:val="00F06072"/>
    <w:rsid w:val="00F319E6"/>
    <w:rsid w:val="00F62D41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2022-11-07T08:17:00Z</cp:lastPrinted>
  <dcterms:created xsi:type="dcterms:W3CDTF">2022-11-10T09:07:00Z</dcterms:created>
  <dcterms:modified xsi:type="dcterms:W3CDTF">2022-11-10T09:08:00Z</dcterms:modified>
</cp:coreProperties>
</file>