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51B8" w14:textId="49A5CECB" w:rsidR="003E1340" w:rsidRPr="003E1340" w:rsidRDefault="003E1340" w:rsidP="005873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Załącznik nr 2 do SWZ</w:t>
      </w:r>
    </w:p>
    <w:p w14:paraId="129BCCE0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7E0F565B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</w:t>
      </w:r>
    </w:p>
    <w:p w14:paraId="2D70EEF9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                                         </w:t>
      </w:r>
    </w:p>
    <w:p w14:paraId="608CA17E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……………………………….                                                   GMINA RUDA MALENIECKA</w:t>
      </w:r>
    </w:p>
    <w:p w14:paraId="0E1C5337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Znak postępowania                                                                      26-242 Ruda Maleniecka 99A</w:t>
      </w:r>
    </w:p>
    <w:p w14:paraId="6FB122CB" w14:textId="708BC784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S.271.</w:t>
      </w:r>
      <w:r w:rsidR="00B043DB">
        <w:rPr>
          <w:rFonts w:ascii="Times New Roman" w:hAnsi="Times New Roman" w:cs="Times New Roman"/>
          <w:b/>
          <w:sz w:val="24"/>
          <w:szCs w:val="24"/>
        </w:rPr>
        <w:t>6</w:t>
      </w:r>
      <w:r w:rsidRPr="003E1340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412F36A6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059F1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14:paraId="64975202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Wykonawcy składane na podstawie art. 125 ust. 1 ustawy </w:t>
      </w:r>
      <w:proofErr w:type="spellStart"/>
      <w:r w:rsidRPr="003E134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1C32004E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dotyczące  </w:t>
      </w: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45426130" w14:textId="77777777" w:rsidR="003E1340" w:rsidRPr="003E1340" w:rsidRDefault="003E1340" w:rsidP="003E13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758C3" w14:textId="7556D540" w:rsidR="003E1340" w:rsidRPr="003E1340" w:rsidRDefault="003E1340" w:rsidP="00D76EA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ab/>
        <w:t xml:space="preserve">Na potrzeby postępowania o udzielenie zamówienia publicznego prowadzonego przez Gminę Ruda Maleniecka na zadanie: </w:t>
      </w:r>
      <w:r w:rsidR="00D76EA7" w:rsidRPr="00D76EA7">
        <w:rPr>
          <w:rFonts w:ascii="Times New Roman" w:eastAsia="Lucida Sans Unicode" w:hAnsi="Times New Roman" w:cs="Times New Roman"/>
          <w:b/>
          <w:sz w:val="24"/>
          <w:szCs w:val="24"/>
        </w:rPr>
        <w:t>Przebudowa budynku pełniącego funkcje kulturalne w miejscowości Wyszyna Fałkowska w ramach operacji: „Przebudowa i zakup wyposażenia do budynku świetlicy w miejscowości Wyszyna Fałkowska”</w:t>
      </w:r>
      <w:r w:rsid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,  </w:t>
      </w:r>
      <w:r w:rsidRPr="003E1340">
        <w:rPr>
          <w:rFonts w:ascii="Times New Roman" w:eastAsia="Lucida Sans Unicode" w:hAnsi="Times New Roman" w:cs="Times New Roman"/>
          <w:sz w:val="24"/>
          <w:szCs w:val="24"/>
        </w:rPr>
        <w:t>oświadczam, co następuje:</w:t>
      </w:r>
    </w:p>
    <w:p w14:paraId="2F350104" w14:textId="77777777" w:rsidR="003E1340" w:rsidRPr="003E1340" w:rsidRDefault="003E1340" w:rsidP="00D7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74B791" w14:textId="77777777" w:rsidR="003E1340" w:rsidRPr="003E1340" w:rsidRDefault="003E1340" w:rsidP="00D76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14:paraId="5BB30998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E13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określone przez Zamawiającego w SWZ – rozdział VII – Warunki udziału w postępowaniu.</w:t>
      </w:r>
    </w:p>
    <w:p w14:paraId="7E83F6D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2)  Oświadczam, że w celu wykazania spełniania warunków udziału w postępowaniu, określonych przez Zamawiającego w SWZ, </w:t>
      </w:r>
      <w:r w:rsidRPr="003E1340">
        <w:rPr>
          <w:rFonts w:ascii="Times New Roman" w:hAnsi="Times New Roman" w:cs="Times New Roman"/>
          <w:b/>
          <w:sz w:val="24"/>
          <w:szCs w:val="24"/>
        </w:rPr>
        <w:t>polegam na zasobach następujących podmiotów</w:t>
      </w:r>
      <w:r w:rsidRPr="003E1340">
        <w:rPr>
          <w:rFonts w:ascii="Times New Roman" w:hAnsi="Times New Roman" w:cs="Times New Roman"/>
          <w:sz w:val="24"/>
          <w:szCs w:val="24"/>
        </w:rPr>
        <w:t>:</w:t>
      </w:r>
    </w:p>
    <w:p w14:paraId="27A1822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0AE94E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A55F0F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…………………………………………………………………..</w:t>
      </w:r>
    </w:p>
    <w:p w14:paraId="563C708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B5E014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6254D4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 – </w:t>
      </w:r>
      <w:r w:rsidRPr="003E1340">
        <w:rPr>
          <w:rFonts w:ascii="Times New Roman" w:hAnsi="Times New Roman" w:cs="Times New Roman"/>
          <w:b/>
          <w:i/>
          <w:sz w:val="24"/>
          <w:szCs w:val="24"/>
          <w:u w:val="single"/>
        </w:rPr>
        <w:t>jeżeli dotyczy</w:t>
      </w:r>
      <w:r w:rsidRPr="003E1340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Pr="003E1340">
        <w:rPr>
          <w:rFonts w:ascii="Times New Roman" w:hAnsi="Times New Roman" w:cs="Times New Roman"/>
          <w:i/>
          <w:sz w:val="24"/>
          <w:szCs w:val="24"/>
        </w:rPr>
        <w:t>jeśli nie dotyczy – punkt przekreślić)</w:t>
      </w:r>
    </w:p>
    <w:p w14:paraId="225D22A2" w14:textId="23A22E22" w:rsid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080EE" w14:textId="77777777" w:rsidR="00D76EA7" w:rsidRPr="003E1340" w:rsidRDefault="00D76EA7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65D9E" w14:textId="77777777" w:rsidR="003E1340" w:rsidRPr="003E1340" w:rsidRDefault="003E1340" w:rsidP="00D76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</w:t>
      </w:r>
    </w:p>
    <w:p w14:paraId="11425C2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                         i zgodne z prawdą oraz zostały przedstawione zgodnie z pełna świadomością konsekwencji wprowadzenia Zamawiającego w błąd przy przedstawianiu informacji.</w:t>
      </w:r>
    </w:p>
    <w:p w14:paraId="39D61145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5A62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54509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…………………………, dnia …………..                     </w:t>
      </w:r>
    </w:p>
    <w:p w14:paraId="61C61F2B" w14:textId="1CEEF53E" w:rsid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164309A4" w14:textId="77777777" w:rsidR="00D76EA7" w:rsidRPr="003E1340" w:rsidRDefault="00D76EA7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6979B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7A12C6C2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</w:t>
      </w:r>
    </w:p>
    <w:p w14:paraId="3D5FFC2F" w14:textId="77777777" w:rsidR="003E1340" w:rsidRPr="003E1340" w:rsidRDefault="003E1340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5369FC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6DCD8DF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2954A7A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7D1BB61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42A9E0B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2C08059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ED6F41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810852F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FDC9AB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CA92094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91222CF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9027942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18EB8E8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A932220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A54CD87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536B40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2E688CC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673F152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7EC5C79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6F03FAA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DF035F0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073123A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54F5035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13E3795" w14:textId="77777777" w:rsidR="00D76EA7" w:rsidRDefault="00D76EA7" w:rsidP="003E134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8984DB0" w14:textId="44F35F7E" w:rsidR="003E1340" w:rsidRDefault="003E1340" w:rsidP="005873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162E08" w14:textId="77777777" w:rsidR="002757E4" w:rsidRPr="006E3FD9" w:rsidRDefault="002757E4" w:rsidP="00880FE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757E4" w:rsidRPr="006E3FD9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763B" w14:textId="77777777" w:rsidR="00D14EDC" w:rsidRDefault="00D14EDC" w:rsidP="002757E4">
      <w:pPr>
        <w:spacing w:after="0" w:line="240" w:lineRule="auto"/>
      </w:pPr>
      <w:r>
        <w:separator/>
      </w:r>
    </w:p>
  </w:endnote>
  <w:endnote w:type="continuationSeparator" w:id="0">
    <w:p w14:paraId="7B887A23" w14:textId="77777777" w:rsidR="00D14EDC" w:rsidRDefault="00D14EDC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40B5" w14:textId="77777777" w:rsidR="00D14EDC" w:rsidRDefault="00D14EDC" w:rsidP="002757E4">
      <w:pPr>
        <w:spacing w:after="0" w:line="240" w:lineRule="auto"/>
      </w:pPr>
    </w:p>
  </w:footnote>
  <w:footnote w:type="continuationSeparator" w:id="0">
    <w:p w14:paraId="52369650" w14:textId="77777777" w:rsidR="00D14EDC" w:rsidRDefault="00D14EDC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A2C02"/>
    <w:rsid w:val="000B3668"/>
    <w:rsid w:val="000D2D15"/>
    <w:rsid w:val="00141294"/>
    <w:rsid w:val="0018647A"/>
    <w:rsid w:val="001A3E18"/>
    <w:rsid w:val="001F249C"/>
    <w:rsid w:val="0023567D"/>
    <w:rsid w:val="00247BB5"/>
    <w:rsid w:val="002757E4"/>
    <w:rsid w:val="00296693"/>
    <w:rsid w:val="002F74AC"/>
    <w:rsid w:val="00324A5B"/>
    <w:rsid w:val="00361E47"/>
    <w:rsid w:val="003E1340"/>
    <w:rsid w:val="00400F59"/>
    <w:rsid w:val="00431C24"/>
    <w:rsid w:val="0044268D"/>
    <w:rsid w:val="004A3DAC"/>
    <w:rsid w:val="004B2D59"/>
    <w:rsid w:val="00527DAD"/>
    <w:rsid w:val="00534B61"/>
    <w:rsid w:val="00587348"/>
    <w:rsid w:val="00601E44"/>
    <w:rsid w:val="0063135E"/>
    <w:rsid w:val="006841CB"/>
    <w:rsid w:val="00696AC5"/>
    <w:rsid w:val="0069720F"/>
    <w:rsid w:val="006A2F6F"/>
    <w:rsid w:val="006B0956"/>
    <w:rsid w:val="006C09A6"/>
    <w:rsid w:val="006C2F3B"/>
    <w:rsid w:val="006E3FD9"/>
    <w:rsid w:val="006E7383"/>
    <w:rsid w:val="006E7CC5"/>
    <w:rsid w:val="006F001C"/>
    <w:rsid w:val="00711462"/>
    <w:rsid w:val="00721BC4"/>
    <w:rsid w:val="007249CF"/>
    <w:rsid w:val="00732BE7"/>
    <w:rsid w:val="0075497F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8F1D8D"/>
    <w:rsid w:val="009102E8"/>
    <w:rsid w:val="00923AF9"/>
    <w:rsid w:val="00926B04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043DB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14EDC"/>
    <w:rsid w:val="00D2553B"/>
    <w:rsid w:val="00D30DAD"/>
    <w:rsid w:val="00D6399F"/>
    <w:rsid w:val="00D7354D"/>
    <w:rsid w:val="00D76EA7"/>
    <w:rsid w:val="00D813AE"/>
    <w:rsid w:val="00DC11FC"/>
    <w:rsid w:val="00DC200E"/>
    <w:rsid w:val="00DD4534"/>
    <w:rsid w:val="00DE1618"/>
    <w:rsid w:val="00E65C0A"/>
    <w:rsid w:val="00E66625"/>
    <w:rsid w:val="00E74BE1"/>
    <w:rsid w:val="00F119CB"/>
    <w:rsid w:val="00F35930"/>
    <w:rsid w:val="00F9209A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2022-07-06T09:58:00Z</dcterms:created>
  <dcterms:modified xsi:type="dcterms:W3CDTF">2022-07-06T09:59:00Z</dcterms:modified>
</cp:coreProperties>
</file>