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784A" w14:textId="77777777" w:rsidR="005E7979" w:rsidRDefault="005E7979" w:rsidP="005E7979">
      <w:pPr>
        <w:spacing w:line="360" w:lineRule="auto"/>
        <w:jc w:val="right"/>
        <w:rPr>
          <w:b/>
          <w:i/>
        </w:rPr>
      </w:pPr>
      <w:r>
        <w:rPr>
          <w:b/>
          <w:i/>
        </w:rPr>
        <w:t>Załącznik nr 4</w:t>
      </w:r>
      <w:r w:rsidRPr="00393676">
        <w:rPr>
          <w:b/>
          <w:i/>
        </w:rPr>
        <w:t xml:space="preserve"> do SIWZ</w:t>
      </w:r>
    </w:p>
    <w:p w14:paraId="308E5CF7" w14:textId="77777777" w:rsidR="000D0E27" w:rsidRPr="00393676" w:rsidRDefault="000D0E27" w:rsidP="005E7979">
      <w:pPr>
        <w:spacing w:line="360" w:lineRule="auto"/>
        <w:jc w:val="right"/>
        <w:rPr>
          <w:b/>
          <w:i/>
        </w:rPr>
      </w:pPr>
    </w:p>
    <w:p w14:paraId="60913E67" w14:textId="77777777" w:rsidR="005E7979" w:rsidRDefault="005E7979" w:rsidP="00BB30D5">
      <w:pPr>
        <w:spacing w:after="240" w:line="276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Oświadczenie</w:t>
      </w:r>
    </w:p>
    <w:p w14:paraId="3F13EAFB" w14:textId="2659B7B9" w:rsidR="005E7979" w:rsidRDefault="005E7979" w:rsidP="005E7979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o przynależności bądź braku przynależności do tej samej grupy kapitałowej</w:t>
      </w:r>
    </w:p>
    <w:p w14:paraId="5AEA061A" w14:textId="77777777" w:rsidR="004A1AE2" w:rsidRDefault="004A1AE2" w:rsidP="005E7979">
      <w:pPr>
        <w:spacing w:line="276" w:lineRule="auto"/>
        <w:jc w:val="center"/>
        <w:rPr>
          <w:b/>
          <w:u w:val="single"/>
        </w:rPr>
      </w:pPr>
    </w:p>
    <w:p w14:paraId="7A2A78CB" w14:textId="77777777" w:rsidR="005E7979" w:rsidRPr="00647162" w:rsidRDefault="005E7979" w:rsidP="005E7979">
      <w:pPr>
        <w:spacing w:line="276" w:lineRule="auto"/>
        <w:jc w:val="center"/>
        <w:rPr>
          <w:b/>
          <w:u w:val="single"/>
        </w:rPr>
      </w:pPr>
    </w:p>
    <w:p w14:paraId="23F01FE0" w14:textId="5DBE3838" w:rsidR="00EB11E8" w:rsidRDefault="005E7979" w:rsidP="00BB30D5">
      <w:pPr>
        <w:pStyle w:val="WW-Tekstpodstawowy2"/>
        <w:jc w:val="both"/>
        <w:rPr>
          <w:sz w:val="24"/>
          <w:szCs w:val="24"/>
        </w:rPr>
      </w:pPr>
      <w:r w:rsidRPr="00A148C1">
        <w:rPr>
          <w:sz w:val="24"/>
          <w:szCs w:val="24"/>
        </w:rPr>
        <w:t xml:space="preserve">Dotyczy postępowania: </w:t>
      </w:r>
      <w:r w:rsidR="00EB11E8">
        <w:rPr>
          <w:b/>
          <w:sz w:val="24"/>
          <w:szCs w:val="24"/>
        </w:rPr>
        <w:t>Przebudowa drogi gminnej Nr 370009 T Lipa Gajówka – Gajówka Łazy – Gajówka Kadłubek (działki nr 553 i nr 556/1 w miejscowości Hucisko) na odcinku 810 m (od km 2+220 do km 3+030) + 15 m² poszerzenia.</w:t>
      </w:r>
    </w:p>
    <w:p w14:paraId="262E2553" w14:textId="77777777" w:rsidR="00157CA6" w:rsidRPr="00BB30D5" w:rsidRDefault="00157CA6" w:rsidP="00BB30D5">
      <w:pPr>
        <w:pStyle w:val="WW-Tekstpodstawowy2"/>
        <w:jc w:val="both"/>
        <w:rPr>
          <w:sz w:val="24"/>
          <w:szCs w:val="24"/>
        </w:rPr>
      </w:pPr>
    </w:p>
    <w:p w14:paraId="01D66A62" w14:textId="59379053" w:rsidR="005E7979" w:rsidRDefault="005E7979" w:rsidP="005E7979">
      <w:pPr>
        <w:jc w:val="both"/>
      </w:pPr>
      <w:r>
        <w:tab/>
        <w:t>Oświadczam, iż w rozumieniu ustawy z dnia 16 lutego 2007r. o ochronie konkurencji                i konsumentów (Dz. U. z 2021r. poz. 275), o której mowa w art. 108 ust. 1 pkt 5 i 6 ustawy z dnia 11 września 2019r. Prawo zamówień publicznych (Dz. U z 2</w:t>
      </w:r>
      <w:r w:rsidR="004A1AE2">
        <w:t>021</w:t>
      </w:r>
      <w:r>
        <w:t xml:space="preserve">r., poz. </w:t>
      </w:r>
      <w:r w:rsidR="004A1AE2">
        <w:t>1129 ze zm.</w:t>
      </w:r>
      <w:r>
        <w:t>):</w:t>
      </w:r>
    </w:p>
    <w:p w14:paraId="19BBEF0C" w14:textId="77777777" w:rsidR="005E7979" w:rsidRDefault="005E7979" w:rsidP="005E7979">
      <w:pPr>
        <w:jc w:val="both"/>
      </w:pPr>
    </w:p>
    <w:p w14:paraId="59CE50BD" w14:textId="43A8A335" w:rsidR="005E7979" w:rsidRPr="00CA579C" w:rsidRDefault="005E7979" w:rsidP="005E7979">
      <w:pPr>
        <w:jc w:val="both"/>
        <w:rPr>
          <w:b/>
        </w:rPr>
      </w:pPr>
      <w:r w:rsidRPr="00CA579C">
        <w:rPr>
          <w:b/>
        </w:rPr>
        <w:t xml:space="preserve">- nie należę do tej samej grupy kapitałowej z żadnym z wykonawców, którzy złożyli ofertę </w:t>
      </w:r>
      <w:r w:rsidR="004A1AE2">
        <w:rPr>
          <w:b/>
        </w:rPr>
        <w:t xml:space="preserve"> </w:t>
      </w:r>
      <w:r w:rsidRPr="00CA579C">
        <w:rPr>
          <w:b/>
        </w:rPr>
        <w:t xml:space="preserve">w niniejszym </w:t>
      </w:r>
      <w:r>
        <w:rPr>
          <w:b/>
        </w:rPr>
        <w:t>postępowaniu *</w:t>
      </w:r>
    </w:p>
    <w:p w14:paraId="5AFC4809" w14:textId="77777777" w:rsidR="005E7979" w:rsidRDefault="005E7979" w:rsidP="005E7979">
      <w:pPr>
        <w:jc w:val="both"/>
        <w:rPr>
          <w:b/>
        </w:rPr>
      </w:pPr>
      <w:r w:rsidRPr="00CA579C">
        <w:rPr>
          <w:b/>
        </w:rPr>
        <w:t>- należę do tej samej grupy kapitałowej</w:t>
      </w:r>
      <w:r>
        <w:rPr>
          <w:b/>
        </w:rPr>
        <w:t xml:space="preserve"> z następującymi Wykonawcami: *</w:t>
      </w:r>
    </w:p>
    <w:p w14:paraId="1B647842" w14:textId="77777777" w:rsidR="005E7979" w:rsidRPr="00795379" w:rsidRDefault="005E7979" w:rsidP="000D0E27">
      <w:pPr>
        <w:spacing w:after="240"/>
        <w:jc w:val="both"/>
        <w:rPr>
          <w:b/>
          <w:i/>
        </w:rPr>
      </w:pPr>
      <w:r w:rsidRPr="00795379">
        <w:rPr>
          <w:b/>
          <w:i/>
        </w:rPr>
        <w:t>*) niepotrzebne skreślić</w:t>
      </w:r>
    </w:p>
    <w:p w14:paraId="78664088" w14:textId="77777777" w:rsidR="005E7979" w:rsidRDefault="005E7979" w:rsidP="005E7979">
      <w:pPr>
        <w:jc w:val="both"/>
      </w:pPr>
      <w:r w:rsidRPr="00111778">
        <w:t>1. ……………………………</w:t>
      </w:r>
      <w:r>
        <w:t>…………..</w:t>
      </w:r>
      <w:r w:rsidRPr="00111778">
        <w:t>….  ……………………………………</w:t>
      </w:r>
      <w:r>
        <w:t>…….</w:t>
      </w:r>
      <w:r w:rsidRPr="00111778">
        <w:t>…</w:t>
      </w:r>
      <w:r>
        <w:t>…</w:t>
      </w:r>
      <w:r w:rsidRPr="00111778">
        <w:t>..</w:t>
      </w:r>
    </w:p>
    <w:p w14:paraId="05C6A954" w14:textId="77777777" w:rsidR="000D0E27" w:rsidRPr="00111778" w:rsidRDefault="000D0E27" w:rsidP="005E7979">
      <w:pPr>
        <w:jc w:val="both"/>
      </w:pPr>
    </w:p>
    <w:p w14:paraId="315AC22D" w14:textId="77777777" w:rsidR="005E7979" w:rsidRDefault="005E7979" w:rsidP="005E7979">
      <w:pPr>
        <w:jc w:val="both"/>
      </w:pPr>
      <w:r w:rsidRPr="00111778">
        <w:t>2. ……………………………</w:t>
      </w:r>
      <w:r>
        <w:t>………….</w:t>
      </w:r>
      <w:r w:rsidRPr="00111778">
        <w:t>….. …………………………………………</w:t>
      </w:r>
      <w:r>
        <w:t>……….</w:t>
      </w:r>
    </w:p>
    <w:p w14:paraId="01D7F6D8" w14:textId="77777777" w:rsidR="000D0E27" w:rsidRDefault="000D0E27" w:rsidP="005E7979">
      <w:pPr>
        <w:jc w:val="both"/>
      </w:pPr>
    </w:p>
    <w:p w14:paraId="55255C50" w14:textId="77777777" w:rsidR="005E7979" w:rsidRPr="00111778" w:rsidRDefault="005E7979" w:rsidP="005E7979">
      <w:pPr>
        <w:jc w:val="both"/>
      </w:pPr>
      <w:r>
        <w:t>3. ……………………………………………  ………………………………………………..</w:t>
      </w:r>
    </w:p>
    <w:p w14:paraId="15534A79" w14:textId="77777777" w:rsidR="005E7979" w:rsidRPr="00111778" w:rsidRDefault="005E7979" w:rsidP="005E79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111778">
        <w:rPr>
          <w:sz w:val="20"/>
          <w:szCs w:val="20"/>
        </w:rPr>
        <w:t xml:space="preserve">  Nazwa Wykonawca</w:t>
      </w:r>
      <w:r>
        <w:rPr>
          <w:sz w:val="20"/>
          <w:szCs w:val="20"/>
        </w:rPr>
        <w:t xml:space="preserve">                                                               Adres Wykonawcy</w:t>
      </w:r>
    </w:p>
    <w:p w14:paraId="375CD388" w14:textId="77777777" w:rsidR="005E7979" w:rsidRDefault="005E7979" w:rsidP="005E7979">
      <w:pPr>
        <w:jc w:val="both"/>
      </w:pPr>
    </w:p>
    <w:p w14:paraId="7F2BDE7F" w14:textId="3BD70A45" w:rsidR="005E7979" w:rsidRDefault="005E7979" w:rsidP="005E7979">
      <w:pPr>
        <w:jc w:val="both"/>
      </w:pPr>
      <w:r>
        <w:t xml:space="preserve">Oświadczenie o przynależności lub braku przynależności do tej samej grupy kapitałowej,  o której mowa w art. 108 ust. 1 pkt 5-6 ustawy </w:t>
      </w:r>
      <w:proofErr w:type="spellStart"/>
      <w:r>
        <w:t>Pzp</w:t>
      </w:r>
      <w:proofErr w:type="spellEnd"/>
      <w:r>
        <w:t xml:space="preserve"> składa Wykonawca na wezwanie w trybie art. 274 </w:t>
      </w:r>
      <w:r w:rsidR="004A1AE2">
        <w:t xml:space="preserve">            </w:t>
      </w:r>
      <w:r>
        <w:t>ust. 1.</w:t>
      </w:r>
    </w:p>
    <w:p w14:paraId="5103A306" w14:textId="46A5F8BF" w:rsidR="005E7979" w:rsidRDefault="005E7979" w:rsidP="005E7979">
      <w:pPr>
        <w:jc w:val="both"/>
      </w:pPr>
      <w:r>
        <w:t>Wraz ze złożeniem oświadczenia Wykonawca może przedstawić dowody, że powiązania  z innym Wykonawcą nie prowadzą do zakłócenia konkurencji w postępowaniu o udzielenie zamówienia.</w:t>
      </w:r>
    </w:p>
    <w:p w14:paraId="139204CF" w14:textId="7A78C779" w:rsidR="005E7979" w:rsidRDefault="005E7979" w:rsidP="005E7979">
      <w:pPr>
        <w:jc w:val="both"/>
      </w:pPr>
      <w:r>
        <w:t xml:space="preserve">Niniejszą informację składaną na podstawie art. 108 ust. 1 pkt 5-6 ustawy </w:t>
      </w:r>
      <w:proofErr w:type="spellStart"/>
      <w:r>
        <w:t>Pzp</w:t>
      </w:r>
      <w:proofErr w:type="spellEnd"/>
      <w:r w:rsidR="004A1AE2">
        <w:t>.</w:t>
      </w:r>
      <w:r>
        <w:t xml:space="preserve"> składa każdy             </w:t>
      </w:r>
      <w:r w:rsidR="004A1AE2">
        <w:t xml:space="preserve">             </w:t>
      </w:r>
      <w:r>
        <w:t>z Wykonawców wspólnie ubiegających się o udzielenie zamówienia.</w:t>
      </w:r>
    </w:p>
    <w:p w14:paraId="63CF34B1" w14:textId="77777777" w:rsidR="005E7979" w:rsidRDefault="005E7979" w:rsidP="005E7979">
      <w:pPr>
        <w:jc w:val="both"/>
      </w:pPr>
    </w:p>
    <w:p w14:paraId="1F254CAF" w14:textId="77777777" w:rsidR="005E7979" w:rsidRDefault="005E7979" w:rsidP="005E7979">
      <w:pPr>
        <w:jc w:val="both"/>
      </w:pPr>
    </w:p>
    <w:p w14:paraId="74FB9C01" w14:textId="77777777" w:rsidR="005E7979" w:rsidRDefault="005E7979" w:rsidP="005E7979">
      <w:pPr>
        <w:jc w:val="both"/>
      </w:pPr>
    </w:p>
    <w:p w14:paraId="739CC8AC" w14:textId="77777777" w:rsidR="000D0E27" w:rsidRDefault="000D0E27" w:rsidP="005E7979">
      <w:pPr>
        <w:jc w:val="both"/>
      </w:pPr>
    </w:p>
    <w:p w14:paraId="60CB677E" w14:textId="06896033" w:rsidR="00E84C27" w:rsidRDefault="00E84C27" w:rsidP="005E7979">
      <w:pPr>
        <w:jc w:val="both"/>
      </w:pPr>
    </w:p>
    <w:p w14:paraId="5F3C4617" w14:textId="77777777" w:rsidR="004A1AE2" w:rsidRDefault="004A1AE2" w:rsidP="005E7979">
      <w:pPr>
        <w:jc w:val="both"/>
      </w:pPr>
    </w:p>
    <w:p w14:paraId="18D81209" w14:textId="77777777" w:rsidR="00BB30D5" w:rsidRDefault="00BB30D5" w:rsidP="005E7979">
      <w:pPr>
        <w:jc w:val="both"/>
      </w:pPr>
    </w:p>
    <w:p w14:paraId="764E3419" w14:textId="77777777" w:rsidR="00E84C27" w:rsidRPr="00647162" w:rsidRDefault="00E84C27" w:rsidP="005E7979">
      <w:pPr>
        <w:jc w:val="both"/>
      </w:pPr>
    </w:p>
    <w:p w14:paraId="31318F6E" w14:textId="77777777" w:rsidR="005E7979" w:rsidRPr="00FE5DE7" w:rsidRDefault="005E7979" w:rsidP="005E7979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osobisty.</w:t>
      </w:r>
    </w:p>
    <w:p w14:paraId="55583B9D" w14:textId="77777777" w:rsidR="005E7979" w:rsidRDefault="005E7979" w:rsidP="00A82252">
      <w:pPr>
        <w:jc w:val="both"/>
        <w:rPr>
          <w:b/>
          <w:sz w:val="28"/>
          <w:szCs w:val="28"/>
        </w:rPr>
      </w:pPr>
    </w:p>
    <w:p w14:paraId="34F3C8E8" w14:textId="77777777" w:rsidR="005E7979" w:rsidRDefault="005E7979" w:rsidP="00A82252">
      <w:pPr>
        <w:jc w:val="both"/>
        <w:rPr>
          <w:b/>
          <w:sz w:val="28"/>
          <w:szCs w:val="28"/>
        </w:rPr>
      </w:pPr>
    </w:p>
    <w:p w14:paraId="7C3E281D" w14:textId="77777777" w:rsidR="005E7979" w:rsidRPr="0004701C" w:rsidRDefault="005E7979" w:rsidP="00A82252">
      <w:pPr>
        <w:jc w:val="both"/>
        <w:rPr>
          <w:b/>
          <w:sz w:val="28"/>
          <w:szCs w:val="28"/>
        </w:rPr>
      </w:pPr>
    </w:p>
    <w:p w14:paraId="0D5D1FAD" w14:textId="77777777" w:rsidR="00EB11E8" w:rsidRDefault="00EB11E8" w:rsidP="00A82252">
      <w:pPr>
        <w:spacing w:line="360" w:lineRule="auto"/>
        <w:jc w:val="right"/>
        <w:rPr>
          <w:b/>
          <w:i/>
        </w:rPr>
      </w:pPr>
    </w:p>
    <w:sectPr w:rsidR="00EB11E8" w:rsidSect="002B52AA">
      <w:headerReference w:type="default" r:id="rId8"/>
      <w:footerReference w:type="default" r:id="rId9"/>
      <w:pgSz w:w="11906" w:h="16838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B05F5" w14:textId="77777777" w:rsidR="00860E46" w:rsidRDefault="00860E46" w:rsidP="005746DD">
      <w:r>
        <w:separator/>
      </w:r>
    </w:p>
  </w:endnote>
  <w:endnote w:type="continuationSeparator" w:id="0">
    <w:p w14:paraId="7668A972" w14:textId="77777777" w:rsidR="00860E46" w:rsidRDefault="00860E46" w:rsidP="0057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589672"/>
      <w:docPartObj>
        <w:docPartGallery w:val="Page Numbers (Bottom of Page)"/>
        <w:docPartUnique/>
      </w:docPartObj>
    </w:sdtPr>
    <w:sdtContent>
      <w:p w14:paraId="63BC41D9" w14:textId="77777777" w:rsidR="00B765B0" w:rsidRDefault="0081064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CC3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48371140" w14:textId="77777777" w:rsidR="00B765B0" w:rsidRDefault="00B76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54A23" w14:textId="77777777" w:rsidR="00860E46" w:rsidRDefault="00860E46" w:rsidP="005746DD"/>
  </w:footnote>
  <w:footnote w:type="continuationSeparator" w:id="0">
    <w:p w14:paraId="6C755C32" w14:textId="77777777" w:rsidR="00860E46" w:rsidRDefault="00860E46" w:rsidP="00574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E14B" w14:textId="77777777" w:rsidR="00B765B0" w:rsidRPr="00B72EA1" w:rsidRDefault="00B765B0" w:rsidP="00B72E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13C07C8"/>
    <w:multiLevelType w:val="hybridMultilevel"/>
    <w:tmpl w:val="84287394"/>
    <w:lvl w:ilvl="0" w:tplc="04150017">
      <w:start w:val="1"/>
      <w:numFmt w:val="lowerLetter"/>
      <w:lvlText w:val="%1)"/>
      <w:lvlJc w:val="left"/>
      <w:pPr>
        <w:tabs>
          <w:tab w:val="num" w:pos="604"/>
        </w:tabs>
        <w:ind w:left="604" w:hanging="32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4509D7"/>
    <w:multiLevelType w:val="multilevel"/>
    <w:tmpl w:val="BEAA0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424E36"/>
    <w:multiLevelType w:val="hybridMultilevel"/>
    <w:tmpl w:val="4A7025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10DD0"/>
    <w:multiLevelType w:val="multilevel"/>
    <w:tmpl w:val="2AE01A5A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1" w15:restartNumberingAfterBreak="0">
    <w:nsid w:val="167D6FF2"/>
    <w:multiLevelType w:val="hybridMultilevel"/>
    <w:tmpl w:val="7D40A2C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D260AF"/>
    <w:multiLevelType w:val="multilevel"/>
    <w:tmpl w:val="EAF0C1F4"/>
    <w:lvl w:ilvl="0">
      <w:start w:val="1"/>
      <w:numFmt w:val="decimal"/>
      <w:lvlText w:val="%1)"/>
      <w:lvlJc w:val="left"/>
      <w:pPr>
        <w:tabs>
          <w:tab w:val="num" w:pos="0"/>
        </w:tabs>
        <w:suppressAutoHyphens/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4" w15:restartNumberingAfterBreak="0">
    <w:nsid w:val="217D7069"/>
    <w:multiLevelType w:val="hybridMultilevel"/>
    <w:tmpl w:val="C72C9DAE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5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2D3D40EC"/>
    <w:multiLevelType w:val="hybridMultilevel"/>
    <w:tmpl w:val="3D1825AE"/>
    <w:lvl w:ilvl="0" w:tplc="08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575DC"/>
    <w:multiLevelType w:val="hybridMultilevel"/>
    <w:tmpl w:val="8FBA6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742E51"/>
    <w:multiLevelType w:val="hybridMultilevel"/>
    <w:tmpl w:val="19764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74C6F"/>
    <w:multiLevelType w:val="hybridMultilevel"/>
    <w:tmpl w:val="7A5458D6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3A7B34ED"/>
    <w:multiLevelType w:val="hybridMultilevel"/>
    <w:tmpl w:val="337688D2"/>
    <w:lvl w:ilvl="0" w:tplc="0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B3438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25" w15:restartNumberingAfterBreak="0">
    <w:nsid w:val="3E5B6C22"/>
    <w:multiLevelType w:val="multilevel"/>
    <w:tmpl w:val="CC2C42A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7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E21E8"/>
    <w:multiLevelType w:val="hybridMultilevel"/>
    <w:tmpl w:val="B866BC64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06BF0"/>
    <w:multiLevelType w:val="multilevel"/>
    <w:tmpl w:val="02224FC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0" w15:restartNumberingAfterBreak="0">
    <w:nsid w:val="4A015924"/>
    <w:multiLevelType w:val="hybridMultilevel"/>
    <w:tmpl w:val="FCCA60FC"/>
    <w:lvl w:ilvl="0" w:tplc="5DB20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2686D"/>
    <w:multiLevelType w:val="multilevel"/>
    <w:tmpl w:val="824618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E491213"/>
    <w:multiLevelType w:val="multilevel"/>
    <w:tmpl w:val="2B7EDBF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  <w:b w:val="0"/>
        <w:color w:val="000000"/>
        <w:w w:val="102"/>
      </w:rPr>
    </w:lvl>
  </w:abstractNum>
  <w:abstractNum w:abstractNumId="33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76349F"/>
    <w:multiLevelType w:val="multilevel"/>
    <w:tmpl w:val="F2E03ECE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5" w15:restartNumberingAfterBreak="0">
    <w:nsid w:val="59C81733"/>
    <w:multiLevelType w:val="multilevel"/>
    <w:tmpl w:val="6736140E"/>
    <w:lvl w:ilvl="0">
      <w:start w:val="1"/>
      <w:numFmt w:val="lowerLetter"/>
      <w:lvlText w:val="%1)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36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12B6B0F"/>
    <w:multiLevelType w:val="hybridMultilevel"/>
    <w:tmpl w:val="F20E84F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D566AA"/>
    <w:multiLevelType w:val="multilevel"/>
    <w:tmpl w:val="1B363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 w:val="0"/>
        <w:color w:val="000000"/>
        <w:w w:val="10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 w:val="0"/>
        <w:color w:val="000000"/>
        <w:w w:val="102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  <w:b w:val="0"/>
        <w:color w:val="000000"/>
        <w:w w:val="102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 w:val="0"/>
        <w:color w:val="000000"/>
        <w:w w:val="102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 w:val="0"/>
        <w:color w:val="000000"/>
        <w:w w:val="102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b w:val="0"/>
        <w:color w:val="000000"/>
        <w:w w:val="102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  <w:b w:val="0"/>
        <w:color w:val="000000"/>
        <w:w w:val="102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  <w:b w:val="0"/>
        <w:color w:val="000000"/>
        <w:w w:val="102"/>
      </w:rPr>
    </w:lvl>
  </w:abstractNum>
  <w:abstractNum w:abstractNumId="42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83212B4"/>
    <w:multiLevelType w:val="hybridMultilevel"/>
    <w:tmpl w:val="51326F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A0E7510"/>
    <w:multiLevelType w:val="hybridMultilevel"/>
    <w:tmpl w:val="27788C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55977"/>
    <w:multiLevelType w:val="multilevel"/>
    <w:tmpl w:val="F99C9F62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6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8E5FD5"/>
    <w:multiLevelType w:val="multilevel"/>
    <w:tmpl w:val="68EA4054"/>
    <w:lvl w:ilvl="0">
      <w:start w:val="1"/>
      <w:numFmt w:val="decimal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48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7019977">
    <w:abstractNumId w:val="7"/>
  </w:num>
  <w:num w:numId="2" w16cid:durableId="236139138">
    <w:abstractNumId w:val="35"/>
  </w:num>
  <w:num w:numId="3" w16cid:durableId="1299453990">
    <w:abstractNumId w:val="34"/>
  </w:num>
  <w:num w:numId="4" w16cid:durableId="870263432">
    <w:abstractNumId w:val="24"/>
  </w:num>
  <w:num w:numId="5" w16cid:durableId="2063671864">
    <w:abstractNumId w:val="45"/>
  </w:num>
  <w:num w:numId="6" w16cid:durableId="411972586">
    <w:abstractNumId w:val="47"/>
  </w:num>
  <w:num w:numId="7" w16cid:durableId="1448088928">
    <w:abstractNumId w:val="10"/>
  </w:num>
  <w:num w:numId="8" w16cid:durableId="1085107308">
    <w:abstractNumId w:val="13"/>
  </w:num>
  <w:num w:numId="9" w16cid:durableId="1952978313">
    <w:abstractNumId w:val="18"/>
  </w:num>
  <w:num w:numId="10" w16cid:durableId="602610917">
    <w:abstractNumId w:val="12"/>
  </w:num>
  <w:num w:numId="11" w16cid:durableId="645092582">
    <w:abstractNumId w:val="19"/>
  </w:num>
  <w:num w:numId="12" w16cid:durableId="1646082150">
    <w:abstractNumId w:val="30"/>
  </w:num>
  <w:num w:numId="13" w16cid:durableId="1665039381">
    <w:abstractNumId w:val="29"/>
  </w:num>
  <w:num w:numId="14" w16cid:durableId="700591764">
    <w:abstractNumId w:val="11"/>
  </w:num>
  <w:num w:numId="15" w16cid:durableId="1203055534">
    <w:abstractNumId w:val="5"/>
  </w:num>
  <w:num w:numId="16" w16cid:durableId="1644308331">
    <w:abstractNumId w:val="41"/>
  </w:num>
  <w:num w:numId="17" w16cid:durableId="1992710608">
    <w:abstractNumId w:val="32"/>
  </w:num>
  <w:num w:numId="18" w16cid:durableId="2121298072">
    <w:abstractNumId w:val="43"/>
  </w:num>
  <w:num w:numId="19" w16cid:durableId="1991518123">
    <w:abstractNumId w:val="31"/>
  </w:num>
  <w:num w:numId="20" w16cid:durableId="1563982928">
    <w:abstractNumId w:val="21"/>
  </w:num>
  <w:num w:numId="21" w16cid:durableId="1014960473">
    <w:abstractNumId w:val="25"/>
  </w:num>
  <w:num w:numId="22" w16cid:durableId="1481457286">
    <w:abstractNumId w:val="40"/>
  </w:num>
  <w:num w:numId="23" w16cid:durableId="390544860">
    <w:abstractNumId w:val="27"/>
  </w:num>
  <w:num w:numId="24" w16cid:durableId="10701572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132450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706405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727165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9528508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10321178">
    <w:abstractNumId w:val="14"/>
  </w:num>
  <w:num w:numId="30" w16cid:durableId="164700655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38660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85533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6871058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56541412">
    <w:abstractNumId w:val="0"/>
  </w:num>
  <w:num w:numId="35" w16cid:durableId="345985611">
    <w:abstractNumId w:val="36"/>
  </w:num>
  <w:num w:numId="36" w16cid:durableId="1850411392">
    <w:abstractNumId w:val="2"/>
  </w:num>
  <w:num w:numId="37" w16cid:durableId="1894850235">
    <w:abstractNumId w:val="15"/>
  </w:num>
  <w:num w:numId="38" w16cid:durableId="80295270">
    <w:abstractNumId w:val="1"/>
  </w:num>
  <w:num w:numId="39" w16cid:durableId="1524896543">
    <w:abstractNumId w:val="3"/>
  </w:num>
  <w:num w:numId="40" w16cid:durableId="1987541392">
    <w:abstractNumId w:val="4"/>
  </w:num>
  <w:num w:numId="41" w16cid:durableId="1748107617">
    <w:abstractNumId w:val="16"/>
  </w:num>
  <w:num w:numId="42" w16cid:durableId="1344280983">
    <w:abstractNumId w:val="6"/>
  </w:num>
  <w:num w:numId="43" w16cid:durableId="821966955">
    <w:abstractNumId w:val="8"/>
  </w:num>
  <w:num w:numId="44" w16cid:durableId="827332278">
    <w:abstractNumId w:val="22"/>
  </w:num>
  <w:num w:numId="45" w16cid:durableId="1746025216">
    <w:abstractNumId w:val="23"/>
  </w:num>
  <w:num w:numId="46" w16cid:durableId="1864903355">
    <w:abstractNumId w:val="28"/>
  </w:num>
  <w:num w:numId="47" w16cid:durableId="2055617183">
    <w:abstractNumId w:val="17"/>
  </w:num>
  <w:num w:numId="48" w16cid:durableId="7755509">
    <w:abstractNumId w:val="44"/>
  </w:num>
  <w:num w:numId="49" w16cid:durableId="1885948761">
    <w:abstractNumId w:val="9"/>
  </w:num>
  <w:num w:numId="50" w16cid:durableId="17498888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B6"/>
    <w:rsid w:val="0000459A"/>
    <w:rsid w:val="00004B82"/>
    <w:rsid w:val="00006CFC"/>
    <w:rsid w:val="00010403"/>
    <w:rsid w:val="00021DF7"/>
    <w:rsid w:val="000244D1"/>
    <w:rsid w:val="00026047"/>
    <w:rsid w:val="0003462B"/>
    <w:rsid w:val="00034C52"/>
    <w:rsid w:val="000365F8"/>
    <w:rsid w:val="000374CB"/>
    <w:rsid w:val="000401F6"/>
    <w:rsid w:val="000410A5"/>
    <w:rsid w:val="000428AB"/>
    <w:rsid w:val="00044CCF"/>
    <w:rsid w:val="0005384F"/>
    <w:rsid w:val="00054406"/>
    <w:rsid w:val="00063B7F"/>
    <w:rsid w:val="00074B28"/>
    <w:rsid w:val="00074F89"/>
    <w:rsid w:val="00076E19"/>
    <w:rsid w:val="0007738A"/>
    <w:rsid w:val="000806A1"/>
    <w:rsid w:val="00080A5D"/>
    <w:rsid w:val="00085DCD"/>
    <w:rsid w:val="00087E76"/>
    <w:rsid w:val="000A1414"/>
    <w:rsid w:val="000C0931"/>
    <w:rsid w:val="000D0E27"/>
    <w:rsid w:val="000E2A84"/>
    <w:rsid w:val="000E35BE"/>
    <w:rsid w:val="000F1700"/>
    <w:rsid w:val="000F1DA5"/>
    <w:rsid w:val="000F50C7"/>
    <w:rsid w:val="000F7770"/>
    <w:rsid w:val="000F7D4C"/>
    <w:rsid w:val="00102B2C"/>
    <w:rsid w:val="00107D93"/>
    <w:rsid w:val="0011038D"/>
    <w:rsid w:val="001132B2"/>
    <w:rsid w:val="00115CC2"/>
    <w:rsid w:val="001207D9"/>
    <w:rsid w:val="00126B3C"/>
    <w:rsid w:val="0013047B"/>
    <w:rsid w:val="00141234"/>
    <w:rsid w:val="001412DD"/>
    <w:rsid w:val="00141CCD"/>
    <w:rsid w:val="0015084E"/>
    <w:rsid w:val="00155134"/>
    <w:rsid w:val="0015736B"/>
    <w:rsid w:val="00157CA6"/>
    <w:rsid w:val="00160226"/>
    <w:rsid w:val="001702D3"/>
    <w:rsid w:val="00175820"/>
    <w:rsid w:val="00176EDD"/>
    <w:rsid w:val="00181488"/>
    <w:rsid w:val="0018585C"/>
    <w:rsid w:val="00194A1E"/>
    <w:rsid w:val="00194AA7"/>
    <w:rsid w:val="00195B0A"/>
    <w:rsid w:val="00196798"/>
    <w:rsid w:val="00197948"/>
    <w:rsid w:val="001A4E64"/>
    <w:rsid w:val="001A54A1"/>
    <w:rsid w:val="001A558F"/>
    <w:rsid w:val="001B6C69"/>
    <w:rsid w:val="001C0A9B"/>
    <w:rsid w:val="001C22A9"/>
    <w:rsid w:val="001C387B"/>
    <w:rsid w:val="001D5004"/>
    <w:rsid w:val="001D6BE2"/>
    <w:rsid w:val="001E09BE"/>
    <w:rsid w:val="001F1238"/>
    <w:rsid w:val="001F1AAB"/>
    <w:rsid w:val="001F27B9"/>
    <w:rsid w:val="001F6C64"/>
    <w:rsid w:val="002003D5"/>
    <w:rsid w:val="00203287"/>
    <w:rsid w:val="00204F40"/>
    <w:rsid w:val="002110C8"/>
    <w:rsid w:val="00213601"/>
    <w:rsid w:val="00233BBB"/>
    <w:rsid w:val="00245530"/>
    <w:rsid w:val="00246E39"/>
    <w:rsid w:val="00261E81"/>
    <w:rsid w:val="00265155"/>
    <w:rsid w:val="00265323"/>
    <w:rsid w:val="002807A2"/>
    <w:rsid w:val="002813ED"/>
    <w:rsid w:val="00284B91"/>
    <w:rsid w:val="0028515A"/>
    <w:rsid w:val="00291C31"/>
    <w:rsid w:val="00295DAA"/>
    <w:rsid w:val="00297C0D"/>
    <w:rsid w:val="002A0DA9"/>
    <w:rsid w:val="002A26DD"/>
    <w:rsid w:val="002A3827"/>
    <w:rsid w:val="002B155D"/>
    <w:rsid w:val="002B15A5"/>
    <w:rsid w:val="002B52AA"/>
    <w:rsid w:val="002C4F61"/>
    <w:rsid w:val="002D07FC"/>
    <w:rsid w:val="002D09D0"/>
    <w:rsid w:val="002D3990"/>
    <w:rsid w:val="002D4C65"/>
    <w:rsid w:val="002D62D6"/>
    <w:rsid w:val="002E279B"/>
    <w:rsid w:val="002E3F98"/>
    <w:rsid w:val="002E5F98"/>
    <w:rsid w:val="002E63E4"/>
    <w:rsid w:val="002F08E7"/>
    <w:rsid w:val="002F3F7B"/>
    <w:rsid w:val="0030329B"/>
    <w:rsid w:val="00304617"/>
    <w:rsid w:val="003077DC"/>
    <w:rsid w:val="00311FBA"/>
    <w:rsid w:val="003166C5"/>
    <w:rsid w:val="0032084C"/>
    <w:rsid w:val="00322C9F"/>
    <w:rsid w:val="0032732F"/>
    <w:rsid w:val="003303F4"/>
    <w:rsid w:val="003310BF"/>
    <w:rsid w:val="00331243"/>
    <w:rsid w:val="00334A68"/>
    <w:rsid w:val="003411BB"/>
    <w:rsid w:val="00342862"/>
    <w:rsid w:val="00350D3D"/>
    <w:rsid w:val="003543D8"/>
    <w:rsid w:val="0036153C"/>
    <w:rsid w:val="0036164A"/>
    <w:rsid w:val="003715D4"/>
    <w:rsid w:val="00372961"/>
    <w:rsid w:val="00373FE9"/>
    <w:rsid w:val="00374731"/>
    <w:rsid w:val="0037534A"/>
    <w:rsid w:val="003764A2"/>
    <w:rsid w:val="003A0674"/>
    <w:rsid w:val="003A5B3F"/>
    <w:rsid w:val="003A5D9F"/>
    <w:rsid w:val="003C29DA"/>
    <w:rsid w:val="003C3925"/>
    <w:rsid w:val="003C5D22"/>
    <w:rsid w:val="003D0375"/>
    <w:rsid w:val="003D048E"/>
    <w:rsid w:val="003D5F84"/>
    <w:rsid w:val="003D71B8"/>
    <w:rsid w:val="003E44C0"/>
    <w:rsid w:val="003E4F10"/>
    <w:rsid w:val="003E7326"/>
    <w:rsid w:val="003F01D5"/>
    <w:rsid w:val="003F72E7"/>
    <w:rsid w:val="0040557F"/>
    <w:rsid w:val="00406A8B"/>
    <w:rsid w:val="0041629F"/>
    <w:rsid w:val="00416E58"/>
    <w:rsid w:val="00420A90"/>
    <w:rsid w:val="004253EE"/>
    <w:rsid w:val="00426818"/>
    <w:rsid w:val="00437E3D"/>
    <w:rsid w:val="00444C4C"/>
    <w:rsid w:val="00452978"/>
    <w:rsid w:val="004611C4"/>
    <w:rsid w:val="00462D3E"/>
    <w:rsid w:val="00470CE7"/>
    <w:rsid w:val="004711EE"/>
    <w:rsid w:val="0047307F"/>
    <w:rsid w:val="00475BCB"/>
    <w:rsid w:val="00477BDF"/>
    <w:rsid w:val="004831FF"/>
    <w:rsid w:val="0048638F"/>
    <w:rsid w:val="00487817"/>
    <w:rsid w:val="0049676E"/>
    <w:rsid w:val="004A1AE2"/>
    <w:rsid w:val="004A449C"/>
    <w:rsid w:val="004A46F0"/>
    <w:rsid w:val="004A7342"/>
    <w:rsid w:val="004B68AA"/>
    <w:rsid w:val="004B78F5"/>
    <w:rsid w:val="004C14A8"/>
    <w:rsid w:val="004C2350"/>
    <w:rsid w:val="004C3207"/>
    <w:rsid w:val="004C73CD"/>
    <w:rsid w:val="004D0659"/>
    <w:rsid w:val="004D2A5A"/>
    <w:rsid w:val="004D5E28"/>
    <w:rsid w:val="004E24B9"/>
    <w:rsid w:val="004E34EE"/>
    <w:rsid w:val="004E6585"/>
    <w:rsid w:val="004F7229"/>
    <w:rsid w:val="004F73DF"/>
    <w:rsid w:val="0051627E"/>
    <w:rsid w:val="00521380"/>
    <w:rsid w:val="0052642F"/>
    <w:rsid w:val="00537C0F"/>
    <w:rsid w:val="0054492B"/>
    <w:rsid w:val="00544FBD"/>
    <w:rsid w:val="00546C3A"/>
    <w:rsid w:val="00547E42"/>
    <w:rsid w:val="00552205"/>
    <w:rsid w:val="00566062"/>
    <w:rsid w:val="00571C94"/>
    <w:rsid w:val="0057281B"/>
    <w:rsid w:val="00572AD3"/>
    <w:rsid w:val="00573090"/>
    <w:rsid w:val="00573254"/>
    <w:rsid w:val="005746DD"/>
    <w:rsid w:val="00576C8F"/>
    <w:rsid w:val="005810A0"/>
    <w:rsid w:val="00584D17"/>
    <w:rsid w:val="00585A0C"/>
    <w:rsid w:val="00590EAE"/>
    <w:rsid w:val="005938F3"/>
    <w:rsid w:val="00595E06"/>
    <w:rsid w:val="005A2B28"/>
    <w:rsid w:val="005A4C5F"/>
    <w:rsid w:val="005A689F"/>
    <w:rsid w:val="005A7FE0"/>
    <w:rsid w:val="005B222D"/>
    <w:rsid w:val="005B3A73"/>
    <w:rsid w:val="005B3E68"/>
    <w:rsid w:val="005B4EF6"/>
    <w:rsid w:val="005B6B10"/>
    <w:rsid w:val="005D20ED"/>
    <w:rsid w:val="005D22ED"/>
    <w:rsid w:val="005E7979"/>
    <w:rsid w:val="005F084E"/>
    <w:rsid w:val="005F0F17"/>
    <w:rsid w:val="005F52EE"/>
    <w:rsid w:val="005F79D3"/>
    <w:rsid w:val="00601862"/>
    <w:rsid w:val="006046A9"/>
    <w:rsid w:val="00605AE9"/>
    <w:rsid w:val="00607B98"/>
    <w:rsid w:val="00617C9E"/>
    <w:rsid w:val="00630F8A"/>
    <w:rsid w:val="0063504C"/>
    <w:rsid w:val="00640715"/>
    <w:rsid w:val="00642FAC"/>
    <w:rsid w:val="0064413E"/>
    <w:rsid w:val="00650635"/>
    <w:rsid w:val="00654C50"/>
    <w:rsid w:val="00655108"/>
    <w:rsid w:val="0066318A"/>
    <w:rsid w:val="00673BEE"/>
    <w:rsid w:val="00675BEC"/>
    <w:rsid w:val="00687FE8"/>
    <w:rsid w:val="00695D1B"/>
    <w:rsid w:val="006A1423"/>
    <w:rsid w:val="006A1A25"/>
    <w:rsid w:val="006A2AF3"/>
    <w:rsid w:val="006B2DDE"/>
    <w:rsid w:val="006B4A64"/>
    <w:rsid w:val="006D2F21"/>
    <w:rsid w:val="006D490A"/>
    <w:rsid w:val="006E0EE3"/>
    <w:rsid w:val="006E4712"/>
    <w:rsid w:val="006E5A5E"/>
    <w:rsid w:val="006E6EB2"/>
    <w:rsid w:val="006F2C56"/>
    <w:rsid w:val="006F400A"/>
    <w:rsid w:val="006F7A38"/>
    <w:rsid w:val="00702B0F"/>
    <w:rsid w:val="00704C7E"/>
    <w:rsid w:val="007063E6"/>
    <w:rsid w:val="00711DF9"/>
    <w:rsid w:val="007160A0"/>
    <w:rsid w:val="007208DC"/>
    <w:rsid w:val="007225A6"/>
    <w:rsid w:val="0072296A"/>
    <w:rsid w:val="00723B42"/>
    <w:rsid w:val="00724286"/>
    <w:rsid w:val="0072588B"/>
    <w:rsid w:val="00733A7C"/>
    <w:rsid w:val="00740241"/>
    <w:rsid w:val="0074213B"/>
    <w:rsid w:val="00742591"/>
    <w:rsid w:val="007500CC"/>
    <w:rsid w:val="0075257C"/>
    <w:rsid w:val="007551EF"/>
    <w:rsid w:val="007558B9"/>
    <w:rsid w:val="007610CE"/>
    <w:rsid w:val="00762A22"/>
    <w:rsid w:val="00764CC3"/>
    <w:rsid w:val="00765131"/>
    <w:rsid w:val="007669FE"/>
    <w:rsid w:val="00770130"/>
    <w:rsid w:val="00772C6D"/>
    <w:rsid w:val="00776CFC"/>
    <w:rsid w:val="00783E6D"/>
    <w:rsid w:val="0079212A"/>
    <w:rsid w:val="007937C3"/>
    <w:rsid w:val="00794BBC"/>
    <w:rsid w:val="007A485F"/>
    <w:rsid w:val="007A5B93"/>
    <w:rsid w:val="007B1254"/>
    <w:rsid w:val="007B416C"/>
    <w:rsid w:val="007C110B"/>
    <w:rsid w:val="007C36BC"/>
    <w:rsid w:val="007C45A9"/>
    <w:rsid w:val="007D2835"/>
    <w:rsid w:val="007E2400"/>
    <w:rsid w:val="007E327A"/>
    <w:rsid w:val="007E7C60"/>
    <w:rsid w:val="007E7EF3"/>
    <w:rsid w:val="00802720"/>
    <w:rsid w:val="00803FB1"/>
    <w:rsid w:val="008073CB"/>
    <w:rsid w:val="00807C33"/>
    <w:rsid w:val="0081064C"/>
    <w:rsid w:val="00810733"/>
    <w:rsid w:val="00810781"/>
    <w:rsid w:val="00810C77"/>
    <w:rsid w:val="00816506"/>
    <w:rsid w:val="00824082"/>
    <w:rsid w:val="00824690"/>
    <w:rsid w:val="008258FB"/>
    <w:rsid w:val="00832B24"/>
    <w:rsid w:val="00833149"/>
    <w:rsid w:val="00834768"/>
    <w:rsid w:val="00834DEB"/>
    <w:rsid w:val="008421D8"/>
    <w:rsid w:val="008422B7"/>
    <w:rsid w:val="008438E5"/>
    <w:rsid w:val="008531EE"/>
    <w:rsid w:val="00860C90"/>
    <w:rsid w:val="00860E46"/>
    <w:rsid w:val="00862C8C"/>
    <w:rsid w:val="0086381A"/>
    <w:rsid w:val="00865367"/>
    <w:rsid w:val="0088435A"/>
    <w:rsid w:val="00892DF9"/>
    <w:rsid w:val="008A12F1"/>
    <w:rsid w:val="008A57A0"/>
    <w:rsid w:val="008A75FF"/>
    <w:rsid w:val="008B4A9A"/>
    <w:rsid w:val="008C3D0F"/>
    <w:rsid w:val="008C4352"/>
    <w:rsid w:val="008C43F6"/>
    <w:rsid w:val="008D156E"/>
    <w:rsid w:val="008D2E8D"/>
    <w:rsid w:val="008D4A58"/>
    <w:rsid w:val="008D6868"/>
    <w:rsid w:val="008D7CF0"/>
    <w:rsid w:val="008E2B93"/>
    <w:rsid w:val="008E665E"/>
    <w:rsid w:val="008F6953"/>
    <w:rsid w:val="0090207D"/>
    <w:rsid w:val="0090343F"/>
    <w:rsid w:val="00914EA0"/>
    <w:rsid w:val="00917B07"/>
    <w:rsid w:val="00921AA9"/>
    <w:rsid w:val="00924797"/>
    <w:rsid w:val="00930C16"/>
    <w:rsid w:val="00935FF6"/>
    <w:rsid w:val="00960DC7"/>
    <w:rsid w:val="0096578A"/>
    <w:rsid w:val="00967150"/>
    <w:rsid w:val="0097284F"/>
    <w:rsid w:val="00972F60"/>
    <w:rsid w:val="00973A1C"/>
    <w:rsid w:val="00982A4E"/>
    <w:rsid w:val="00987EE3"/>
    <w:rsid w:val="00993AB7"/>
    <w:rsid w:val="0099485B"/>
    <w:rsid w:val="009A3E8D"/>
    <w:rsid w:val="009A51F2"/>
    <w:rsid w:val="009A6049"/>
    <w:rsid w:val="009A6867"/>
    <w:rsid w:val="009B01EC"/>
    <w:rsid w:val="009B2AE3"/>
    <w:rsid w:val="009B7A13"/>
    <w:rsid w:val="009C30A9"/>
    <w:rsid w:val="009C67B2"/>
    <w:rsid w:val="009C6FB6"/>
    <w:rsid w:val="009D3F8E"/>
    <w:rsid w:val="009E2E35"/>
    <w:rsid w:val="009E6F70"/>
    <w:rsid w:val="009F0D09"/>
    <w:rsid w:val="009F0E8A"/>
    <w:rsid w:val="009F59F0"/>
    <w:rsid w:val="00A032F2"/>
    <w:rsid w:val="00A05864"/>
    <w:rsid w:val="00A06C6B"/>
    <w:rsid w:val="00A164A6"/>
    <w:rsid w:val="00A16A1C"/>
    <w:rsid w:val="00A20099"/>
    <w:rsid w:val="00A201B0"/>
    <w:rsid w:val="00A20425"/>
    <w:rsid w:val="00A26481"/>
    <w:rsid w:val="00A33994"/>
    <w:rsid w:val="00A33FD5"/>
    <w:rsid w:val="00A34110"/>
    <w:rsid w:val="00A35675"/>
    <w:rsid w:val="00A46943"/>
    <w:rsid w:val="00A46A74"/>
    <w:rsid w:val="00A535C4"/>
    <w:rsid w:val="00A54C55"/>
    <w:rsid w:val="00A60068"/>
    <w:rsid w:val="00A64C51"/>
    <w:rsid w:val="00A67304"/>
    <w:rsid w:val="00A82252"/>
    <w:rsid w:val="00A86340"/>
    <w:rsid w:val="00AA6463"/>
    <w:rsid w:val="00AA647A"/>
    <w:rsid w:val="00AA75A3"/>
    <w:rsid w:val="00AC424C"/>
    <w:rsid w:val="00AC5405"/>
    <w:rsid w:val="00AC744E"/>
    <w:rsid w:val="00AC75A3"/>
    <w:rsid w:val="00AD1EA1"/>
    <w:rsid w:val="00AD2C6B"/>
    <w:rsid w:val="00AD39E1"/>
    <w:rsid w:val="00AD7FD0"/>
    <w:rsid w:val="00AE63EB"/>
    <w:rsid w:val="00AF0D39"/>
    <w:rsid w:val="00AF3C70"/>
    <w:rsid w:val="00AF6057"/>
    <w:rsid w:val="00AF6220"/>
    <w:rsid w:val="00B12086"/>
    <w:rsid w:val="00B12989"/>
    <w:rsid w:val="00B14F26"/>
    <w:rsid w:val="00B1555D"/>
    <w:rsid w:val="00B219FA"/>
    <w:rsid w:val="00B2213C"/>
    <w:rsid w:val="00B26617"/>
    <w:rsid w:val="00B26C3D"/>
    <w:rsid w:val="00B368FB"/>
    <w:rsid w:val="00B4130D"/>
    <w:rsid w:val="00B417F0"/>
    <w:rsid w:val="00B46C3E"/>
    <w:rsid w:val="00B54B53"/>
    <w:rsid w:val="00B5683E"/>
    <w:rsid w:val="00B63D9C"/>
    <w:rsid w:val="00B71C98"/>
    <w:rsid w:val="00B72EA1"/>
    <w:rsid w:val="00B76014"/>
    <w:rsid w:val="00B765B0"/>
    <w:rsid w:val="00B84C38"/>
    <w:rsid w:val="00B850B5"/>
    <w:rsid w:val="00B86A34"/>
    <w:rsid w:val="00B87EDE"/>
    <w:rsid w:val="00B91355"/>
    <w:rsid w:val="00B941B0"/>
    <w:rsid w:val="00B97EBA"/>
    <w:rsid w:val="00BA0C8B"/>
    <w:rsid w:val="00BA2091"/>
    <w:rsid w:val="00BA3641"/>
    <w:rsid w:val="00BA6DAC"/>
    <w:rsid w:val="00BB30D5"/>
    <w:rsid w:val="00BB549B"/>
    <w:rsid w:val="00BB6BFC"/>
    <w:rsid w:val="00BC2399"/>
    <w:rsid w:val="00BC32B5"/>
    <w:rsid w:val="00BC393A"/>
    <w:rsid w:val="00BC537A"/>
    <w:rsid w:val="00BD0BE3"/>
    <w:rsid w:val="00BE241B"/>
    <w:rsid w:val="00BE2DB3"/>
    <w:rsid w:val="00BF1E26"/>
    <w:rsid w:val="00BF6D0F"/>
    <w:rsid w:val="00BF73BC"/>
    <w:rsid w:val="00C025FA"/>
    <w:rsid w:val="00C048BB"/>
    <w:rsid w:val="00C05393"/>
    <w:rsid w:val="00C059F3"/>
    <w:rsid w:val="00C15A90"/>
    <w:rsid w:val="00C21781"/>
    <w:rsid w:val="00C300F8"/>
    <w:rsid w:val="00C30BD9"/>
    <w:rsid w:val="00C310D4"/>
    <w:rsid w:val="00C3752A"/>
    <w:rsid w:val="00C377E9"/>
    <w:rsid w:val="00C52B84"/>
    <w:rsid w:val="00C54336"/>
    <w:rsid w:val="00C544A9"/>
    <w:rsid w:val="00C5699A"/>
    <w:rsid w:val="00C606E2"/>
    <w:rsid w:val="00C62D29"/>
    <w:rsid w:val="00C661D6"/>
    <w:rsid w:val="00C72277"/>
    <w:rsid w:val="00C765A8"/>
    <w:rsid w:val="00C8067D"/>
    <w:rsid w:val="00C908C5"/>
    <w:rsid w:val="00C90C73"/>
    <w:rsid w:val="00C95F88"/>
    <w:rsid w:val="00CB07BA"/>
    <w:rsid w:val="00CB23AA"/>
    <w:rsid w:val="00CB35A0"/>
    <w:rsid w:val="00CB4D28"/>
    <w:rsid w:val="00CC32CD"/>
    <w:rsid w:val="00CC44CA"/>
    <w:rsid w:val="00CC5FB5"/>
    <w:rsid w:val="00CC6221"/>
    <w:rsid w:val="00CC675E"/>
    <w:rsid w:val="00CE0ACA"/>
    <w:rsid w:val="00CE6F29"/>
    <w:rsid w:val="00CF09CB"/>
    <w:rsid w:val="00CF2877"/>
    <w:rsid w:val="00CF5C20"/>
    <w:rsid w:val="00D000A9"/>
    <w:rsid w:val="00D07439"/>
    <w:rsid w:val="00D24952"/>
    <w:rsid w:val="00D327F8"/>
    <w:rsid w:val="00D3308D"/>
    <w:rsid w:val="00D41EB9"/>
    <w:rsid w:val="00D424B6"/>
    <w:rsid w:val="00D45AFC"/>
    <w:rsid w:val="00D473F7"/>
    <w:rsid w:val="00D50EEB"/>
    <w:rsid w:val="00D6172E"/>
    <w:rsid w:val="00D62036"/>
    <w:rsid w:val="00D71AC1"/>
    <w:rsid w:val="00D72991"/>
    <w:rsid w:val="00D7368D"/>
    <w:rsid w:val="00D7465C"/>
    <w:rsid w:val="00D7518F"/>
    <w:rsid w:val="00D756C1"/>
    <w:rsid w:val="00D76BA5"/>
    <w:rsid w:val="00D76DDC"/>
    <w:rsid w:val="00D807E9"/>
    <w:rsid w:val="00D8691E"/>
    <w:rsid w:val="00D9119D"/>
    <w:rsid w:val="00D93C44"/>
    <w:rsid w:val="00DA0D7A"/>
    <w:rsid w:val="00DA2DD6"/>
    <w:rsid w:val="00DA402F"/>
    <w:rsid w:val="00DB1076"/>
    <w:rsid w:val="00DB3837"/>
    <w:rsid w:val="00DC28C1"/>
    <w:rsid w:val="00DC3C9F"/>
    <w:rsid w:val="00DC6C96"/>
    <w:rsid w:val="00DD29D9"/>
    <w:rsid w:val="00DD4084"/>
    <w:rsid w:val="00DD5845"/>
    <w:rsid w:val="00DF1CE4"/>
    <w:rsid w:val="00E002AB"/>
    <w:rsid w:val="00E02E77"/>
    <w:rsid w:val="00E049E8"/>
    <w:rsid w:val="00E12FAA"/>
    <w:rsid w:val="00E16AFA"/>
    <w:rsid w:val="00E16E88"/>
    <w:rsid w:val="00E26F77"/>
    <w:rsid w:val="00E35C9E"/>
    <w:rsid w:val="00E46C54"/>
    <w:rsid w:val="00E47657"/>
    <w:rsid w:val="00E53A26"/>
    <w:rsid w:val="00E564C6"/>
    <w:rsid w:val="00E62CB5"/>
    <w:rsid w:val="00E65041"/>
    <w:rsid w:val="00E7494C"/>
    <w:rsid w:val="00E74B4C"/>
    <w:rsid w:val="00E80440"/>
    <w:rsid w:val="00E84C27"/>
    <w:rsid w:val="00E95F4A"/>
    <w:rsid w:val="00E964A0"/>
    <w:rsid w:val="00E96507"/>
    <w:rsid w:val="00EA3A1C"/>
    <w:rsid w:val="00EA51D2"/>
    <w:rsid w:val="00EB101C"/>
    <w:rsid w:val="00EB11E8"/>
    <w:rsid w:val="00EB4FA8"/>
    <w:rsid w:val="00EC49F1"/>
    <w:rsid w:val="00EC4D17"/>
    <w:rsid w:val="00ED4C55"/>
    <w:rsid w:val="00EE1CAF"/>
    <w:rsid w:val="00EE7020"/>
    <w:rsid w:val="00EF03E7"/>
    <w:rsid w:val="00F02494"/>
    <w:rsid w:val="00F032DA"/>
    <w:rsid w:val="00F04E38"/>
    <w:rsid w:val="00F06998"/>
    <w:rsid w:val="00F21F93"/>
    <w:rsid w:val="00F222B9"/>
    <w:rsid w:val="00F23EBF"/>
    <w:rsid w:val="00F306EE"/>
    <w:rsid w:val="00F32D41"/>
    <w:rsid w:val="00F3505A"/>
    <w:rsid w:val="00F46BA1"/>
    <w:rsid w:val="00F5643B"/>
    <w:rsid w:val="00F57C62"/>
    <w:rsid w:val="00F606CC"/>
    <w:rsid w:val="00F630D8"/>
    <w:rsid w:val="00F6318A"/>
    <w:rsid w:val="00F67C02"/>
    <w:rsid w:val="00F72C06"/>
    <w:rsid w:val="00F75A8C"/>
    <w:rsid w:val="00F801DC"/>
    <w:rsid w:val="00F80E08"/>
    <w:rsid w:val="00F81D53"/>
    <w:rsid w:val="00F90164"/>
    <w:rsid w:val="00FC03B5"/>
    <w:rsid w:val="00FC5780"/>
    <w:rsid w:val="00FC618D"/>
    <w:rsid w:val="00FD32C4"/>
    <w:rsid w:val="00FD4E3C"/>
    <w:rsid w:val="00FF05DA"/>
    <w:rsid w:val="00FF28A0"/>
    <w:rsid w:val="00FF2BCA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9C23"/>
  <w15:docId w15:val="{88A85FAD-0810-4CE0-AE5D-8D033F5F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0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973A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B21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B21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19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19F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219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4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48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6E47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rsid w:val="00973A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nhideWhenUsed/>
    <w:rsid w:val="00973A1C"/>
    <w:rPr>
      <w:color w:val="0000FF"/>
      <w:u w:val="single"/>
    </w:rPr>
  </w:style>
  <w:style w:type="paragraph" w:styleId="NormalnyWeb">
    <w:name w:val="Normal (Web)"/>
    <w:basedOn w:val="Normalny"/>
    <w:unhideWhenUsed/>
    <w:rsid w:val="00973A1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141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"/>
    <w:basedOn w:val="Normalny"/>
    <w:link w:val="AkapitzlistZnak"/>
    <w:uiPriority w:val="99"/>
    <w:qFormat/>
    <w:rsid w:val="00993AB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F0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8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F08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08E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08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"/>
    <w:link w:val="Akapitzlist"/>
    <w:uiPriority w:val="99"/>
    <w:qFormat/>
    <w:locked/>
    <w:rsid w:val="002F0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663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2D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44FB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7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7C9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96578A"/>
  </w:style>
  <w:style w:type="character" w:customStyle="1" w:styleId="li-px">
    <w:name w:val="li-px"/>
    <w:basedOn w:val="Domylnaczcionkaakapitu"/>
    <w:rsid w:val="0096578A"/>
  </w:style>
  <w:style w:type="paragraph" w:styleId="Tytu">
    <w:name w:val="Title"/>
    <w:basedOn w:val="Normalny"/>
    <w:link w:val="TytuZnak"/>
    <w:qFormat/>
    <w:rsid w:val="00C30BD9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C30BD9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B368FB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B368F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B368FB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8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B368FB"/>
    <w:pPr>
      <w:suppressAutoHyphens/>
      <w:ind w:left="480" w:hanging="480"/>
      <w:jc w:val="both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B219F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219F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219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19F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219FA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219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unhideWhenUsed/>
    <w:rsid w:val="00B219F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219FA"/>
  </w:style>
  <w:style w:type="paragraph" w:customStyle="1" w:styleId="WW-Tekstpodstawowy3">
    <w:name w:val="WW-Tekst podstawowy 3"/>
    <w:basedOn w:val="Normalny"/>
    <w:rsid w:val="00B219FA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B219F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B219FA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B219FA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B219FA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B219FA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B219FA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B219FA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19F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B219FA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19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19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B219F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B219FA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B219FA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219FA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19FA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B219FA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B219FA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B219FA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B219FA"/>
  </w:style>
  <w:style w:type="character" w:styleId="Uwydatnienie">
    <w:name w:val="Emphasis"/>
    <w:basedOn w:val="Domylnaczcionkaakapitu"/>
    <w:uiPriority w:val="20"/>
    <w:qFormat/>
    <w:rsid w:val="00B219F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19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1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9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A822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252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8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1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5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7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8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3EB6C-16EE-42BB-9729-169A7628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</dc:creator>
  <cp:lastModifiedBy>Jolanta Orman</cp:lastModifiedBy>
  <cp:revision>3</cp:revision>
  <cp:lastPrinted>2022-02-03T09:21:00Z</cp:lastPrinted>
  <dcterms:created xsi:type="dcterms:W3CDTF">2022-09-06T09:25:00Z</dcterms:created>
  <dcterms:modified xsi:type="dcterms:W3CDTF">2022-09-06T09:26:00Z</dcterms:modified>
</cp:coreProperties>
</file>