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B7EF" w14:textId="77777777" w:rsidR="00F319E6" w:rsidRDefault="00F319E6" w:rsidP="00F319E6">
      <w:pPr>
        <w:spacing w:line="360" w:lineRule="auto"/>
        <w:jc w:val="right"/>
        <w:rPr>
          <w:b/>
          <w:i/>
        </w:rPr>
      </w:pPr>
      <w:r w:rsidRPr="00393676">
        <w:rPr>
          <w:b/>
          <w:i/>
        </w:rPr>
        <w:t xml:space="preserve">Załącznik </w:t>
      </w:r>
      <w:r>
        <w:rPr>
          <w:b/>
          <w:i/>
        </w:rPr>
        <w:t>N</w:t>
      </w:r>
      <w:r w:rsidRPr="00393676">
        <w:rPr>
          <w:b/>
          <w:i/>
        </w:rPr>
        <w:t xml:space="preserve">r </w:t>
      </w:r>
      <w:r>
        <w:rPr>
          <w:b/>
          <w:i/>
        </w:rPr>
        <w:t xml:space="preserve">7A </w:t>
      </w:r>
      <w:r w:rsidRPr="00393676">
        <w:rPr>
          <w:b/>
          <w:i/>
        </w:rPr>
        <w:t>do SWZ</w:t>
      </w:r>
    </w:p>
    <w:p w14:paraId="49731720" w14:textId="77777777" w:rsidR="00F319E6" w:rsidRPr="00393676" w:rsidRDefault="00F319E6" w:rsidP="00F319E6">
      <w:pPr>
        <w:spacing w:after="120" w:line="276" w:lineRule="auto"/>
        <w:jc w:val="both"/>
        <w:rPr>
          <w:b/>
        </w:rPr>
      </w:pPr>
      <w:r w:rsidRPr="00393676">
        <w:rPr>
          <w:b/>
        </w:rPr>
        <w:t>Wykonawca</w:t>
      </w:r>
    </w:p>
    <w:p w14:paraId="5F4B1584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5E85628F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5FDA3EE6" w14:textId="7294B043" w:rsidR="00F319E6" w:rsidRPr="006F6738" w:rsidRDefault="00F319E6" w:rsidP="006F6738">
      <w:pPr>
        <w:spacing w:line="360" w:lineRule="auto"/>
        <w:rPr>
          <w:b/>
        </w:rPr>
      </w:pPr>
      <w:r w:rsidRPr="00393676">
        <w:rPr>
          <w:b/>
        </w:rPr>
        <w:t xml:space="preserve">……………………………….       </w:t>
      </w:r>
    </w:p>
    <w:p w14:paraId="52ABF78A" w14:textId="77777777" w:rsidR="00F319E6" w:rsidRPr="00222570" w:rsidRDefault="00F319E6" w:rsidP="00F319E6">
      <w:pPr>
        <w:ind w:right="-142"/>
        <w:rPr>
          <w:b/>
          <w:spacing w:val="20"/>
          <w:sz w:val="16"/>
          <w:szCs w:val="16"/>
          <w:u w:val="single"/>
          <w:vertAlign w:val="superscript"/>
        </w:rPr>
      </w:pPr>
    </w:p>
    <w:p w14:paraId="2A4437E2" w14:textId="77777777" w:rsidR="00F319E6" w:rsidRPr="005E0CFD" w:rsidRDefault="00F319E6" w:rsidP="00F319E6">
      <w:pPr>
        <w:adjustRightInd w:val="0"/>
        <w:spacing w:after="120"/>
        <w:jc w:val="center"/>
        <w:rPr>
          <w:b/>
          <w:bCs/>
          <w:sz w:val="32"/>
          <w:szCs w:val="32"/>
          <w:u w:val="single"/>
        </w:rPr>
      </w:pPr>
      <w:r w:rsidRPr="00DE7C04">
        <w:rPr>
          <w:b/>
          <w:bCs/>
          <w:sz w:val="32"/>
          <w:szCs w:val="32"/>
          <w:u w:val="single"/>
        </w:rPr>
        <w:t>Wykaz usług</w:t>
      </w:r>
    </w:p>
    <w:p w14:paraId="1620AF46" w14:textId="77777777" w:rsidR="00F319E6" w:rsidRPr="00393676" w:rsidRDefault="00F319E6" w:rsidP="00F319E6">
      <w:pPr>
        <w:jc w:val="center"/>
        <w:rPr>
          <w:b/>
        </w:rPr>
      </w:pPr>
      <w:r w:rsidRPr="00393676">
        <w:rPr>
          <w:b/>
        </w:rPr>
        <w:t xml:space="preserve">wykonanych w okresie ostatnich </w:t>
      </w:r>
      <w:r>
        <w:rPr>
          <w:b/>
        </w:rPr>
        <w:t>trzech</w:t>
      </w:r>
      <w:r w:rsidRPr="00393676">
        <w:rPr>
          <w:b/>
        </w:rPr>
        <w:t xml:space="preserve"> lat przed upływem terminu składania ofert,                      a jeżeli okres prowadzenia działalności jest krótszy - w tym okresie, </w:t>
      </w:r>
    </w:p>
    <w:p w14:paraId="7EF0BF8E" w14:textId="77777777" w:rsidR="00F319E6" w:rsidRPr="00393676" w:rsidRDefault="00F319E6" w:rsidP="00F319E6">
      <w:pPr>
        <w:jc w:val="both"/>
        <w:outlineLvl w:val="0"/>
      </w:pPr>
    </w:p>
    <w:p w14:paraId="74F1B473" w14:textId="14DD838E" w:rsidR="00F319E6" w:rsidRPr="00E511F0" w:rsidRDefault="00F319E6" w:rsidP="00F319E6">
      <w:pPr>
        <w:pStyle w:val="WW-Tekstpodstawowy2"/>
        <w:jc w:val="both"/>
        <w:rPr>
          <w:i/>
          <w:iCs/>
          <w:sz w:val="24"/>
          <w:szCs w:val="24"/>
        </w:rPr>
      </w:pPr>
      <w:r w:rsidRPr="00532742">
        <w:rPr>
          <w:sz w:val="24"/>
          <w:szCs w:val="24"/>
        </w:rPr>
        <w:t xml:space="preserve">Dotyczy postępowania: </w:t>
      </w:r>
      <w:r w:rsidRPr="00E511F0">
        <w:rPr>
          <w:b/>
          <w:i/>
          <w:iCs/>
          <w:sz w:val="24"/>
          <w:szCs w:val="24"/>
        </w:rPr>
        <w:t xml:space="preserve">Budowa sieci kanalizacji sanitarnej w miejscowości Koliszowy </w:t>
      </w:r>
      <w:r>
        <w:rPr>
          <w:b/>
          <w:i/>
          <w:iCs/>
          <w:sz w:val="24"/>
          <w:szCs w:val="24"/>
        </w:rPr>
        <w:t>gm. Ruda Maleniecka</w:t>
      </w:r>
      <w:r w:rsidRPr="00E511F0">
        <w:rPr>
          <w:b/>
          <w:i/>
          <w:iCs/>
          <w:sz w:val="24"/>
          <w:szCs w:val="24"/>
        </w:rPr>
        <w:t xml:space="preserve"> w formule „zaprojektuj i wybuduj</w:t>
      </w:r>
      <w:r>
        <w:rPr>
          <w:b/>
          <w:i/>
          <w:iCs/>
          <w:sz w:val="24"/>
          <w:szCs w:val="24"/>
        </w:rPr>
        <w:t xml:space="preserve"> – ETAP </w:t>
      </w:r>
      <w:r w:rsidR="00ED65A9">
        <w:rPr>
          <w:b/>
          <w:i/>
          <w:iCs/>
          <w:sz w:val="24"/>
          <w:szCs w:val="24"/>
        </w:rPr>
        <w:t>I</w:t>
      </w:r>
      <w:r>
        <w:rPr>
          <w:b/>
          <w:i/>
          <w:iCs/>
          <w:sz w:val="24"/>
          <w:szCs w:val="24"/>
        </w:rPr>
        <w:t>I.</w:t>
      </w:r>
    </w:p>
    <w:p w14:paraId="77A4A85E" w14:textId="77777777" w:rsidR="00F319E6" w:rsidRPr="00F46292" w:rsidRDefault="00F319E6" w:rsidP="00F319E6">
      <w:pPr>
        <w:adjustRightInd w:val="0"/>
        <w:jc w:val="both"/>
        <w:rPr>
          <w:b/>
          <w:bCs/>
        </w:rPr>
      </w:pPr>
    </w:p>
    <w:tbl>
      <w:tblPr>
        <w:tblW w:w="96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859"/>
        <w:gridCol w:w="1701"/>
        <w:gridCol w:w="1843"/>
        <w:gridCol w:w="2651"/>
      </w:tblGrid>
      <w:tr w:rsidR="00F319E6" w:rsidRPr="00F46292" w14:paraId="6679DBFB" w14:textId="77777777" w:rsidTr="005558E7">
        <w:trPr>
          <w:cantSplit/>
          <w:trHeight w:val="1097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DC2373" w14:textId="77777777" w:rsidR="00F319E6" w:rsidRPr="00F46292" w:rsidRDefault="00F319E6" w:rsidP="005558E7">
            <w:pPr>
              <w:jc w:val="center"/>
            </w:pPr>
          </w:p>
          <w:p w14:paraId="5248ABA6" w14:textId="77777777" w:rsidR="00F319E6" w:rsidRPr="00F46292" w:rsidRDefault="00F319E6" w:rsidP="005558E7">
            <w:pPr>
              <w:jc w:val="center"/>
            </w:pPr>
            <w:r w:rsidRPr="00F46292">
              <w:t>Lp.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DD3FA" w14:textId="77777777" w:rsidR="00F319E6" w:rsidRPr="000A1BAD" w:rsidRDefault="00F319E6" w:rsidP="005558E7">
            <w:pPr>
              <w:adjustRightInd w:val="0"/>
              <w:jc w:val="center"/>
              <w:rPr>
                <w:b/>
              </w:rPr>
            </w:pPr>
            <w:r w:rsidRPr="000A1BAD">
              <w:rPr>
                <w:b/>
              </w:rPr>
              <w:t>Rodzaj wykonanej/</w:t>
            </w:r>
          </w:p>
          <w:p w14:paraId="66E9F20A" w14:textId="77777777" w:rsidR="00F319E6" w:rsidRPr="00F46292" w:rsidRDefault="00F319E6" w:rsidP="005558E7">
            <w:pPr>
              <w:adjustRightInd w:val="0"/>
              <w:jc w:val="center"/>
            </w:pPr>
            <w:r w:rsidRPr="000A1BAD">
              <w:rPr>
                <w:b/>
              </w:rPr>
              <w:t>wykonywanej usługi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749C4" w14:textId="77777777" w:rsidR="00F319E6" w:rsidRPr="00F46292" w:rsidRDefault="00F319E6" w:rsidP="005558E7">
            <w:pPr>
              <w:jc w:val="center"/>
            </w:pPr>
            <w:r>
              <w:rPr>
                <w:b/>
              </w:rPr>
              <w:t>Wartość usługi</w:t>
            </w:r>
            <w:r w:rsidRPr="00764FD0">
              <w:rPr>
                <w:b/>
              </w:rPr>
              <w:t xml:space="preserve"> brutto [PLN]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4D5BFC4" w14:textId="77777777" w:rsidR="00F319E6" w:rsidRDefault="00F319E6" w:rsidP="005558E7">
            <w:pPr>
              <w:ind w:left="-70" w:right="-70"/>
              <w:jc w:val="center"/>
              <w:outlineLvl w:val="0"/>
              <w:rPr>
                <w:b/>
              </w:rPr>
            </w:pPr>
            <w:r w:rsidRPr="00764FD0">
              <w:rPr>
                <w:b/>
              </w:rPr>
              <w:t>Data wykonania</w:t>
            </w:r>
            <w:r>
              <w:rPr>
                <w:b/>
              </w:rPr>
              <w:t>/</w:t>
            </w:r>
          </w:p>
          <w:p w14:paraId="372A9AB2" w14:textId="77777777" w:rsidR="00F319E6" w:rsidRPr="00764FD0" w:rsidRDefault="00F319E6" w:rsidP="005558E7">
            <w:pPr>
              <w:ind w:left="-70" w:right="-70"/>
              <w:jc w:val="center"/>
              <w:outlineLvl w:val="0"/>
              <w:rPr>
                <w:b/>
              </w:rPr>
            </w:pPr>
            <w:r>
              <w:rPr>
                <w:b/>
              </w:rPr>
              <w:t>wykonywania usługi</w:t>
            </w:r>
          </w:p>
          <w:p w14:paraId="787D65FE" w14:textId="77777777" w:rsidR="00F319E6" w:rsidRPr="00F46292" w:rsidRDefault="00F319E6" w:rsidP="005558E7">
            <w:pPr>
              <w:jc w:val="center"/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BEBE7A" w14:textId="77777777" w:rsidR="00F319E6" w:rsidRPr="00F46292" w:rsidRDefault="00F319E6" w:rsidP="005558E7">
            <w:pPr>
              <w:jc w:val="center"/>
            </w:pPr>
            <w:r w:rsidRPr="00764FD0">
              <w:rPr>
                <w:b/>
              </w:rPr>
              <w:t xml:space="preserve">Nazwa Zamawiającego  </w:t>
            </w:r>
          </w:p>
          <w:p w14:paraId="199E3C3E" w14:textId="77777777" w:rsidR="00F319E6" w:rsidRPr="00F46292" w:rsidRDefault="00F319E6" w:rsidP="005558E7">
            <w:pPr>
              <w:pStyle w:val="Tekstprzypisudolnego"/>
              <w:jc w:val="center"/>
            </w:pPr>
          </w:p>
        </w:tc>
      </w:tr>
      <w:tr w:rsidR="00F319E6" w:rsidRPr="00F46292" w14:paraId="5BD4777F" w14:textId="77777777" w:rsidTr="005558E7">
        <w:trPr>
          <w:trHeight w:val="809"/>
          <w:jc w:val="center"/>
        </w:trPr>
        <w:tc>
          <w:tcPr>
            <w:tcW w:w="550" w:type="dxa"/>
          </w:tcPr>
          <w:p w14:paraId="6BF914A2" w14:textId="77777777" w:rsidR="00F319E6" w:rsidRPr="00F46292" w:rsidRDefault="00F319E6" w:rsidP="005558E7"/>
        </w:tc>
        <w:tc>
          <w:tcPr>
            <w:tcW w:w="2859" w:type="dxa"/>
          </w:tcPr>
          <w:p w14:paraId="4D996CA2" w14:textId="77777777" w:rsidR="00F319E6" w:rsidRPr="00F46292" w:rsidRDefault="00F319E6" w:rsidP="005558E7"/>
          <w:p w14:paraId="11E95E58" w14:textId="77777777" w:rsidR="00F319E6" w:rsidRDefault="00F319E6" w:rsidP="005558E7"/>
          <w:p w14:paraId="40D50121" w14:textId="77777777" w:rsidR="00F319E6" w:rsidRDefault="00F319E6" w:rsidP="005558E7"/>
          <w:p w14:paraId="46991A71" w14:textId="77777777" w:rsidR="00F319E6" w:rsidRDefault="00F319E6" w:rsidP="005558E7"/>
          <w:p w14:paraId="7A983784" w14:textId="77777777" w:rsidR="00F319E6" w:rsidRDefault="00F319E6" w:rsidP="005558E7"/>
          <w:p w14:paraId="3C96B452" w14:textId="77777777" w:rsidR="00F319E6" w:rsidRPr="00F46292" w:rsidRDefault="00F319E6" w:rsidP="005558E7"/>
        </w:tc>
        <w:tc>
          <w:tcPr>
            <w:tcW w:w="1701" w:type="dxa"/>
          </w:tcPr>
          <w:p w14:paraId="7C9080E2" w14:textId="77777777" w:rsidR="00F319E6" w:rsidRPr="00F46292" w:rsidRDefault="00F319E6" w:rsidP="005558E7"/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14:paraId="4EAD48CD" w14:textId="77777777" w:rsidR="00F319E6" w:rsidRPr="00F46292" w:rsidRDefault="00F319E6" w:rsidP="005558E7"/>
        </w:tc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</w:tcPr>
          <w:p w14:paraId="68CEAD1F" w14:textId="77777777" w:rsidR="00F319E6" w:rsidRPr="00F46292" w:rsidRDefault="00F319E6" w:rsidP="005558E7"/>
        </w:tc>
      </w:tr>
      <w:tr w:rsidR="00F319E6" w:rsidRPr="00F46292" w14:paraId="3FB0D204" w14:textId="77777777" w:rsidTr="005558E7">
        <w:trPr>
          <w:trHeight w:val="809"/>
          <w:jc w:val="center"/>
        </w:trPr>
        <w:tc>
          <w:tcPr>
            <w:tcW w:w="550" w:type="dxa"/>
          </w:tcPr>
          <w:p w14:paraId="00F918EF" w14:textId="77777777" w:rsidR="00F319E6" w:rsidRPr="00F46292" w:rsidRDefault="00F319E6" w:rsidP="005558E7"/>
        </w:tc>
        <w:tc>
          <w:tcPr>
            <w:tcW w:w="2859" w:type="dxa"/>
          </w:tcPr>
          <w:p w14:paraId="6F3E3B79" w14:textId="77777777" w:rsidR="00F319E6" w:rsidRPr="00F46292" w:rsidRDefault="00F319E6" w:rsidP="005558E7"/>
          <w:p w14:paraId="417C8912" w14:textId="77777777" w:rsidR="00F319E6" w:rsidRDefault="00F319E6" w:rsidP="005558E7"/>
          <w:p w14:paraId="61A33D25" w14:textId="77777777" w:rsidR="00F319E6" w:rsidRDefault="00F319E6" w:rsidP="005558E7"/>
          <w:p w14:paraId="4E6DAAD4" w14:textId="77777777" w:rsidR="00F319E6" w:rsidRDefault="00F319E6" w:rsidP="005558E7"/>
          <w:p w14:paraId="603F608E" w14:textId="77777777" w:rsidR="00F319E6" w:rsidRDefault="00F319E6" w:rsidP="005558E7"/>
          <w:p w14:paraId="7A6803BF" w14:textId="77777777" w:rsidR="00F319E6" w:rsidRPr="00F46292" w:rsidRDefault="00F319E6" w:rsidP="005558E7"/>
        </w:tc>
        <w:tc>
          <w:tcPr>
            <w:tcW w:w="1701" w:type="dxa"/>
            <w:tcBorders>
              <w:bottom w:val="single" w:sz="4" w:space="0" w:color="auto"/>
            </w:tcBorders>
          </w:tcPr>
          <w:p w14:paraId="0364A044" w14:textId="77777777" w:rsidR="00F319E6" w:rsidRPr="00F46292" w:rsidRDefault="00F319E6" w:rsidP="005558E7"/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64F724" w14:textId="77777777" w:rsidR="00F319E6" w:rsidRPr="00F46292" w:rsidRDefault="00F319E6" w:rsidP="005558E7"/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0E3" w14:textId="77777777" w:rsidR="00F319E6" w:rsidRPr="00F46292" w:rsidRDefault="00F319E6" w:rsidP="005558E7"/>
        </w:tc>
      </w:tr>
      <w:tr w:rsidR="00F319E6" w:rsidRPr="00F46292" w14:paraId="074DAC8B" w14:textId="77777777" w:rsidTr="005558E7">
        <w:trPr>
          <w:trHeight w:val="809"/>
          <w:jc w:val="center"/>
        </w:trPr>
        <w:tc>
          <w:tcPr>
            <w:tcW w:w="550" w:type="dxa"/>
          </w:tcPr>
          <w:p w14:paraId="7D75BD37" w14:textId="77777777" w:rsidR="00F319E6" w:rsidRPr="00F46292" w:rsidRDefault="00F319E6" w:rsidP="005558E7"/>
        </w:tc>
        <w:tc>
          <w:tcPr>
            <w:tcW w:w="2859" w:type="dxa"/>
          </w:tcPr>
          <w:p w14:paraId="28E8D80D" w14:textId="77777777" w:rsidR="00F319E6" w:rsidRDefault="00F319E6" w:rsidP="005558E7"/>
          <w:p w14:paraId="07B521F3" w14:textId="77777777" w:rsidR="00F319E6" w:rsidRDefault="00F319E6" w:rsidP="005558E7"/>
          <w:p w14:paraId="4AE415BC" w14:textId="77777777" w:rsidR="00F319E6" w:rsidRDefault="00F319E6" w:rsidP="005558E7"/>
          <w:p w14:paraId="2B229874" w14:textId="77777777" w:rsidR="00F319E6" w:rsidRDefault="00F319E6" w:rsidP="005558E7"/>
          <w:p w14:paraId="693F54BB" w14:textId="77777777" w:rsidR="00F319E6" w:rsidRDefault="00F319E6" w:rsidP="005558E7"/>
          <w:p w14:paraId="3DA28BC9" w14:textId="77777777" w:rsidR="00F319E6" w:rsidRPr="00F46292" w:rsidRDefault="00F319E6" w:rsidP="005558E7"/>
        </w:tc>
        <w:tc>
          <w:tcPr>
            <w:tcW w:w="1701" w:type="dxa"/>
          </w:tcPr>
          <w:p w14:paraId="1FD96F8B" w14:textId="77777777" w:rsidR="00F319E6" w:rsidRPr="00F46292" w:rsidRDefault="00F319E6" w:rsidP="005558E7"/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14:paraId="7398F2F2" w14:textId="77777777" w:rsidR="00F319E6" w:rsidRPr="00F46292" w:rsidRDefault="00F319E6" w:rsidP="005558E7"/>
        </w:tc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</w:tcPr>
          <w:p w14:paraId="4DAD2ABE" w14:textId="77777777" w:rsidR="00F319E6" w:rsidRPr="00F46292" w:rsidRDefault="00F319E6" w:rsidP="005558E7"/>
        </w:tc>
      </w:tr>
    </w:tbl>
    <w:p w14:paraId="49E10B17" w14:textId="77777777" w:rsidR="00F319E6" w:rsidRPr="00764FD0" w:rsidRDefault="00F319E6" w:rsidP="00F319E6">
      <w:pPr>
        <w:jc w:val="both"/>
        <w:outlineLvl w:val="0"/>
        <w:rPr>
          <w:b/>
          <w:sz w:val="28"/>
          <w:szCs w:val="28"/>
          <w:u w:val="single"/>
        </w:rPr>
      </w:pPr>
      <w:r w:rsidRPr="00764FD0">
        <w:rPr>
          <w:b/>
          <w:sz w:val="28"/>
          <w:szCs w:val="28"/>
          <w:u w:val="single"/>
        </w:rPr>
        <w:t>Uwaga:</w:t>
      </w:r>
    </w:p>
    <w:p w14:paraId="59734CD7" w14:textId="77777777" w:rsidR="00F319E6" w:rsidRPr="000A1BAD" w:rsidRDefault="00F319E6" w:rsidP="00F319E6">
      <w:pPr>
        <w:tabs>
          <w:tab w:val="left" w:pos="5100"/>
        </w:tabs>
        <w:ind w:right="-30"/>
        <w:jc w:val="both"/>
        <w:rPr>
          <w:b/>
          <w:sz w:val="20"/>
          <w:szCs w:val="20"/>
        </w:rPr>
      </w:pPr>
      <w:r w:rsidRPr="000A1BAD">
        <w:rPr>
          <w:b/>
          <w:sz w:val="20"/>
          <w:szCs w:val="20"/>
        </w:rPr>
        <w:t xml:space="preserve">Do powyższego wykazu należy załączyć dowody </w:t>
      </w:r>
      <w:r>
        <w:rPr>
          <w:b/>
          <w:sz w:val="20"/>
          <w:szCs w:val="20"/>
        </w:rPr>
        <w:t xml:space="preserve">potwierdzające </w:t>
      </w:r>
      <w:r w:rsidRPr="000A1BAD">
        <w:rPr>
          <w:b/>
          <w:sz w:val="20"/>
          <w:szCs w:val="20"/>
        </w:rPr>
        <w:t>czy usługi zostały wykonane lub są wykonywane należycie. Dowodami mogą być poświadczenia (referencje, listy polecające, protokoły odbioru) lub oświadczenie Wykonawcy jeżeli z uzasadnionych przyczyn o obiektywnym</w:t>
      </w:r>
      <w:r>
        <w:rPr>
          <w:b/>
          <w:sz w:val="20"/>
          <w:szCs w:val="20"/>
        </w:rPr>
        <w:t xml:space="preserve"> charakterze Wykonawca nie jest </w:t>
      </w:r>
      <w:r w:rsidRPr="000A1BAD">
        <w:rPr>
          <w:b/>
          <w:sz w:val="20"/>
          <w:szCs w:val="20"/>
        </w:rPr>
        <w:t>w stanie uzyskać poświadczenia.</w:t>
      </w:r>
    </w:p>
    <w:p w14:paraId="3757CBFE" w14:textId="77777777" w:rsidR="00F319E6" w:rsidRDefault="00F319E6" w:rsidP="00F319E6">
      <w:pPr>
        <w:ind w:right="-993"/>
        <w:rPr>
          <w:b/>
          <w:bCs/>
          <w:sz w:val="20"/>
          <w:szCs w:val="20"/>
        </w:rPr>
      </w:pPr>
      <w:r w:rsidRPr="000A1BAD">
        <w:rPr>
          <w:b/>
          <w:sz w:val="20"/>
          <w:szCs w:val="20"/>
        </w:rPr>
        <w:t xml:space="preserve">Dokumenty winny być złożone w formie </w:t>
      </w:r>
      <w:r w:rsidRPr="000A1BAD">
        <w:rPr>
          <w:b/>
          <w:bCs/>
          <w:sz w:val="20"/>
          <w:szCs w:val="20"/>
        </w:rPr>
        <w:t xml:space="preserve">oryginału lub kopii poświadczonej „za zgodność z oryginałem” </w:t>
      </w:r>
    </w:p>
    <w:p w14:paraId="3E399ABA" w14:textId="77777777" w:rsidR="00F319E6" w:rsidRDefault="00F319E6" w:rsidP="00F319E6">
      <w:pPr>
        <w:ind w:right="-993"/>
        <w:rPr>
          <w:b/>
        </w:rPr>
      </w:pPr>
      <w:r w:rsidRPr="000A1BAD">
        <w:rPr>
          <w:b/>
          <w:bCs/>
          <w:sz w:val="20"/>
          <w:szCs w:val="20"/>
        </w:rPr>
        <w:t>przez Wykonawcę</w:t>
      </w:r>
      <w:r>
        <w:rPr>
          <w:b/>
        </w:rPr>
        <w:t>.</w:t>
      </w:r>
      <w:r w:rsidRPr="00393676">
        <w:rPr>
          <w:b/>
        </w:rPr>
        <w:t xml:space="preserve">    </w:t>
      </w:r>
    </w:p>
    <w:p w14:paraId="42F1A80A" w14:textId="77777777" w:rsidR="00F319E6" w:rsidRDefault="00F319E6" w:rsidP="00F319E6">
      <w:pPr>
        <w:ind w:right="-993"/>
        <w:rPr>
          <w:b/>
        </w:rPr>
      </w:pPr>
      <w:r w:rsidRPr="00393676">
        <w:rPr>
          <w:b/>
        </w:rPr>
        <w:t xml:space="preserve">                                </w:t>
      </w:r>
    </w:p>
    <w:p w14:paraId="4BC852A3" w14:textId="77777777" w:rsidR="00F319E6" w:rsidRPr="005E0CFD" w:rsidRDefault="00F319E6" w:rsidP="006F6738">
      <w:pPr>
        <w:ind w:right="-993"/>
      </w:pPr>
    </w:p>
    <w:p w14:paraId="11F08388" w14:textId="03E1639E" w:rsidR="00F319E6" w:rsidRPr="00C544F0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</w:t>
      </w:r>
      <w:r>
        <w:rPr>
          <w:b/>
          <w:sz w:val="28"/>
          <w:szCs w:val="28"/>
        </w:rPr>
        <w:t>bistym.</w:t>
      </w:r>
    </w:p>
    <w:p w14:paraId="31113D64" w14:textId="77777777" w:rsidR="007F266D" w:rsidRDefault="007F266D" w:rsidP="00F319E6">
      <w:pPr>
        <w:spacing w:line="360" w:lineRule="auto"/>
        <w:jc w:val="right"/>
        <w:rPr>
          <w:b/>
          <w:i/>
        </w:rPr>
      </w:pPr>
    </w:p>
    <w:p w14:paraId="559213D1" w14:textId="77777777" w:rsidR="007F266D" w:rsidRDefault="007F266D" w:rsidP="00F319E6">
      <w:pPr>
        <w:spacing w:line="360" w:lineRule="auto"/>
        <w:jc w:val="right"/>
        <w:rPr>
          <w:b/>
          <w:i/>
        </w:rPr>
      </w:pPr>
    </w:p>
    <w:sectPr w:rsidR="007F266D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FFEC" w14:textId="77777777" w:rsidR="00B052F0" w:rsidRDefault="00B052F0" w:rsidP="0091213C">
      <w:r>
        <w:separator/>
      </w:r>
    </w:p>
  </w:endnote>
  <w:endnote w:type="continuationSeparator" w:id="0">
    <w:p w14:paraId="394CD106" w14:textId="77777777" w:rsidR="00B052F0" w:rsidRDefault="00B052F0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D9CC" w14:textId="77777777" w:rsidR="00B052F0" w:rsidRDefault="00B052F0" w:rsidP="0091213C"/>
  </w:footnote>
  <w:footnote w:type="continuationSeparator" w:id="0">
    <w:p w14:paraId="512E1E8D" w14:textId="77777777" w:rsidR="00B052F0" w:rsidRDefault="00B052F0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19EE12F5" w:rsidR="008B68B5" w:rsidRDefault="008B68B5" w:rsidP="008B68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2D17D56"/>
    <w:multiLevelType w:val="hybridMultilevel"/>
    <w:tmpl w:val="568A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653D83"/>
    <w:multiLevelType w:val="multilevel"/>
    <w:tmpl w:val="0F26707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C8540C"/>
    <w:multiLevelType w:val="hybridMultilevel"/>
    <w:tmpl w:val="416091C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42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8"/>
  </w:num>
  <w:num w:numId="5" w16cid:durableId="167644169">
    <w:abstractNumId w:val="27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3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3"/>
  </w:num>
  <w:num w:numId="25" w16cid:durableId="1743791697">
    <w:abstractNumId w:val="8"/>
  </w:num>
  <w:num w:numId="26" w16cid:durableId="493229260">
    <w:abstractNumId w:val="28"/>
  </w:num>
  <w:num w:numId="27" w16cid:durableId="2021000756">
    <w:abstractNumId w:val="41"/>
  </w:num>
  <w:num w:numId="28" w16cid:durableId="476189183">
    <w:abstractNumId w:val="19"/>
  </w:num>
  <w:num w:numId="29" w16cid:durableId="143204601">
    <w:abstractNumId w:val="40"/>
  </w:num>
  <w:num w:numId="30" w16cid:durableId="760611161">
    <w:abstractNumId w:val="12"/>
  </w:num>
  <w:num w:numId="31" w16cid:durableId="1862888417">
    <w:abstractNumId w:val="31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30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4"/>
  </w:num>
  <w:num w:numId="41" w16cid:durableId="1620261015">
    <w:abstractNumId w:val="10"/>
  </w:num>
  <w:num w:numId="42" w16cid:durableId="921568217">
    <w:abstractNumId w:val="7"/>
  </w:num>
  <w:num w:numId="43" w16cid:durableId="25984328">
    <w:abstractNumId w:val="32"/>
  </w:num>
  <w:num w:numId="44" w16cid:durableId="1858230597">
    <w:abstractNumId w:val="37"/>
  </w:num>
  <w:num w:numId="45" w16cid:durableId="283386092">
    <w:abstractNumId w:val="26"/>
  </w:num>
  <w:num w:numId="46" w16cid:durableId="14254187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2106B"/>
    <w:rsid w:val="000D3BBD"/>
    <w:rsid w:val="00173B1A"/>
    <w:rsid w:val="00186613"/>
    <w:rsid w:val="001963BA"/>
    <w:rsid w:val="001B4FE1"/>
    <w:rsid w:val="001C6D3B"/>
    <w:rsid w:val="001E41F1"/>
    <w:rsid w:val="002849EA"/>
    <w:rsid w:val="002B576B"/>
    <w:rsid w:val="002E26E9"/>
    <w:rsid w:val="00300FCC"/>
    <w:rsid w:val="0032545A"/>
    <w:rsid w:val="0036212B"/>
    <w:rsid w:val="00362282"/>
    <w:rsid w:val="00364123"/>
    <w:rsid w:val="00393693"/>
    <w:rsid w:val="003A29B6"/>
    <w:rsid w:val="00435C40"/>
    <w:rsid w:val="0046553C"/>
    <w:rsid w:val="004678D1"/>
    <w:rsid w:val="004A412E"/>
    <w:rsid w:val="00531002"/>
    <w:rsid w:val="005515AD"/>
    <w:rsid w:val="00577059"/>
    <w:rsid w:val="005A3563"/>
    <w:rsid w:val="005C2F37"/>
    <w:rsid w:val="00621BF0"/>
    <w:rsid w:val="00643CAB"/>
    <w:rsid w:val="00652E83"/>
    <w:rsid w:val="006D7D03"/>
    <w:rsid w:val="006F6738"/>
    <w:rsid w:val="006F77A2"/>
    <w:rsid w:val="00713DC8"/>
    <w:rsid w:val="007A203D"/>
    <w:rsid w:val="007C0EC6"/>
    <w:rsid w:val="007F15AB"/>
    <w:rsid w:val="007F266D"/>
    <w:rsid w:val="008A2C50"/>
    <w:rsid w:val="008B68B5"/>
    <w:rsid w:val="0091213C"/>
    <w:rsid w:val="00947E97"/>
    <w:rsid w:val="009B1C5A"/>
    <w:rsid w:val="009C4EA5"/>
    <w:rsid w:val="009C548F"/>
    <w:rsid w:val="00A0347D"/>
    <w:rsid w:val="00A109FD"/>
    <w:rsid w:val="00A14E96"/>
    <w:rsid w:val="00A42AD5"/>
    <w:rsid w:val="00A50622"/>
    <w:rsid w:val="00A7396B"/>
    <w:rsid w:val="00A836F7"/>
    <w:rsid w:val="00AA7B55"/>
    <w:rsid w:val="00AC71B4"/>
    <w:rsid w:val="00AF428E"/>
    <w:rsid w:val="00B052F0"/>
    <w:rsid w:val="00B059A6"/>
    <w:rsid w:val="00B54397"/>
    <w:rsid w:val="00BB6EBB"/>
    <w:rsid w:val="00BF1965"/>
    <w:rsid w:val="00BF20D3"/>
    <w:rsid w:val="00C0142A"/>
    <w:rsid w:val="00C1411D"/>
    <w:rsid w:val="00C22B04"/>
    <w:rsid w:val="00C662D5"/>
    <w:rsid w:val="00CD2765"/>
    <w:rsid w:val="00CF34FD"/>
    <w:rsid w:val="00D06D4E"/>
    <w:rsid w:val="00D13E4F"/>
    <w:rsid w:val="00D47A36"/>
    <w:rsid w:val="00DF238F"/>
    <w:rsid w:val="00E4026A"/>
    <w:rsid w:val="00E44262"/>
    <w:rsid w:val="00E51C60"/>
    <w:rsid w:val="00E9219B"/>
    <w:rsid w:val="00EC0574"/>
    <w:rsid w:val="00ED65A9"/>
    <w:rsid w:val="00EE432B"/>
    <w:rsid w:val="00EF064F"/>
    <w:rsid w:val="00F319E6"/>
    <w:rsid w:val="00F62D41"/>
    <w:rsid w:val="00FD32C2"/>
    <w:rsid w:val="00FF62EB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4</cp:revision>
  <cp:lastPrinted>2022-11-07T08:17:00Z</cp:lastPrinted>
  <dcterms:created xsi:type="dcterms:W3CDTF">2022-11-10T09:11:00Z</dcterms:created>
  <dcterms:modified xsi:type="dcterms:W3CDTF">2022-11-10T09:11:00Z</dcterms:modified>
</cp:coreProperties>
</file>