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E741" w14:textId="5069FEB4" w:rsidR="00A82252" w:rsidRDefault="00A82252" w:rsidP="00F45F07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>Załącznik nr 5 do SIWZ</w:t>
      </w:r>
    </w:p>
    <w:p w14:paraId="4CD5993B" w14:textId="77777777" w:rsidR="000D0E27" w:rsidRPr="00393676" w:rsidRDefault="000D0E27" w:rsidP="00A82252">
      <w:pPr>
        <w:spacing w:line="360" w:lineRule="auto"/>
        <w:jc w:val="right"/>
        <w:rPr>
          <w:b/>
          <w:i/>
        </w:rPr>
      </w:pPr>
    </w:p>
    <w:p w14:paraId="39644693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6F43C95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72C50F65" w14:textId="77777777" w:rsidR="00A82252" w:rsidRPr="00393676" w:rsidRDefault="00A82252" w:rsidP="000D0E27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69BB3552" w14:textId="5126968A" w:rsidR="00A82252" w:rsidRPr="00EB11E8" w:rsidRDefault="00A82252" w:rsidP="00213601">
      <w:pPr>
        <w:spacing w:after="480" w:line="360" w:lineRule="auto"/>
        <w:rPr>
          <w:b/>
        </w:rPr>
      </w:pPr>
      <w:r w:rsidRPr="00393676">
        <w:rPr>
          <w:b/>
        </w:rPr>
        <w:t xml:space="preserve">……………………………….                                             </w:t>
      </w:r>
    </w:p>
    <w:p w14:paraId="4DF9776F" w14:textId="77777777" w:rsidR="00A82252" w:rsidRPr="00393676" w:rsidRDefault="00A82252" w:rsidP="00BB30D5">
      <w:pPr>
        <w:spacing w:after="360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 xml:space="preserve">Wykaz  robót budowlanych </w:t>
      </w:r>
    </w:p>
    <w:p w14:paraId="7667C5B2" w14:textId="77777777" w:rsidR="00A82252" w:rsidRPr="00393676" w:rsidRDefault="00A82252" w:rsidP="00BB30D5">
      <w:pPr>
        <w:spacing w:after="120"/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06183ED8" w14:textId="77777777" w:rsidR="00A82252" w:rsidRPr="00393676" w:rsidRDefault="00A82252" w:rsidP="00A82252">
      <w:pPr>
        <w:jc w:val="both"/>
        <w:outlineLvl w:val="0"/>
      </w:pPr>
    </w:p>
    <w:p w14:paraId="0E4088C4" w14:textId="77777777" w:rsidR="00BB30D5" w:rsidRDefault="00A82252" w:rsidP="00A82252">
      <w:pPr>
        <w:pStyle w:val="WW-Tekstpodstawowy2"/>
        <w:jc w:val="both"/>
        <w:rPr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</w:p>
    <w:p w14:paraId="0610151E" w14:textId="657FB533" w:rsidR="00157CA6" w:rsidRPr="00393676" w:rsidRDefault="00EB11E8" w:rsidP="00D93C44">
      <w:pPr>
        <w:spacing w:after="120"/>
        <w:jc w:val="both"/>
      </w:pPr>
      <w:r>
        <w:rPr>
          <w:b/>
        </w:rPr>
        <w:t>Przebudowa drogi gminnej Nr 370009 T Lipa Gajówka – Gajówka Łazy – Gajówka Kadłubek (działki nr 553 i nr 556/1 w miejscowości Hucisko) na odcinku 810 m (od km 2+220 do km 3+030) + 15 m² poszerzenia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A82252" w:rsidRPr="00393676" w14:paraId="71A5C9B4" w14:textId="77777777" w:rsidTr="00021DF7">
        <w:trPr>
          <w:trHeight w:val="1015"/>
        </w:trPr>
        <w:tc>
          <w:tcPr>
            <w:tcW w:w="496" w:type="dxa"/>
            <w:vAlign w:val="center"/>
          </w:tcPr>
          <w:p w14:paraId="2BF3D27B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43DE7D3E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9779514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0B9F0D24" w14:textId="77777777"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6FC7CEA1" w14:textId="77777777" w:rsidR="00A82252" w:rsidRPr="00393676" w:rsidRDefault="00A82252" w:rsidP="00021DF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F4EEB4D" w14:textId="77777777" w:rsidR="00A82252" w:rsidRPr="00393676" w:rsidRDefault="00A82252" w:rsidP="00021DF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A82252" w:rsidRPr="00393676" w14:paraId="66E23683" w14:textId="77777777" w:rsidTr="00021DF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037EB57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4C2046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F7F1C10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1A6452A1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15C2A28A" w14:textId="77777777" w:rsidR="00A82252" w:rsidRPr="00393676" w:rsidRDefault="00A82252" w:rsidP="00021DF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A82252" w:rsidRPr="00393676" w14:paraId="02DCE038" w14:textId="77777777" w:rsidTr="00021DF7">
        <w:tc>
          <w:tcPr>
            <w:tcW w:w="496" w:type="dxa"/>
            <w:tcBorders>
              <w:top w:val="double" w:sz="4" w:space="0" w:color="auto"/>
            </w:tcBorders>
          </w:tcPr>
          <w:p w14:paraId="0F522A24" w14:textId="77777777" w:rsidR="00A82252" w:rsidRPr="00393676" w:rsidRDefault="00A82252" w:rsidP="00021DF7"/>
        </w:tc>
        <w:tc>
          <w:tcPr>
            <w:tcW w:w="3402" w:type="dxa"/>
            <w:tcBorders>
              <w:top w:val="double" w:sz="4" w:space="0" w:color="auto"/>
            </w:tcBorders>
          </w:tcPr>
          <w:p w14:paraId="5E2765CB" w14:textId="77777777" w:rsidR="00A82252" w:rsidRPr="00393676" w:rsidRDefault="00A82252" w:rsidP="00021DF7">
            <w:pPr>
              <w:jc w:val="center"/>
            </w:pPr>
          </w:p>
          <w:p w14:paraId="2878F7DC" w14:textId="77777777" w:rsidR="00A82252" w:rsidRDefault="00A82252" w:rsidP="00021DF7"/>
          <w:p w14:paraId="43C987F7" w14:textId="77777777" w:rsidR="00E84C27" w:rsidRDefault="00E84C27" w:rsidP="00021DF7"/>
          <w:p w14:paraId="2571EECA" w14:textId="77777777" w:rsidR="00E84C27" w:rsidRDefault="00E84C27" w:rsidP="00021DF7"/>
          <w:p w14:paraId="1EE28FFB" w14:textId="77777777" w:rsidR="000D0E27" w:rsidRDefault="000D0E27" w:rsidP="00021DF7"/>
          <w:p w14:paraId="74BA466E" w14:textId="77777777" w:rsidR="000D0E27" w:rsidRDefault="000D0E27" w:rsidP="00021DF7"/>
          <w:p w14:paraId="292CD748" w14:textId="77777777" w:rsidR="000D0E27" w:rsidRDefault="000D0E27" w:rsidP="00021DF7"/>
          <w:p w14:paraId="384BBF98" w14:textId="77777777" w:rsidR="00E84C27" w:rsidRDefault="00E84C27" w:rsidP="00021DF7"/>
          <w:p w14:paraId="4D020D46" w14:textId="77777777" w:rsidR="000D0E27" w:rsidRDefault="000D0E27" w:rsidP="00021DF7"/>
          <w:p w14:paraId="62C41536" w14:textId="77777777" w:rsidR="000D0E27" w:rsidRDefault="000D0E27" w:rsidP="00021DF7"/>
          <w:p w14:paraId="176EB035" w14:textId="77777777" w:rsidR="00E84C27" w:rsidRPr="00393676" w:rsidRDefault="00E84C27" w:rsidP="00021DF7"/>
        </w:tc>
        <w:tc>
          <w:tcPr>
            <w:tcW w:w="1701" w:type="dxa"/>
            <w:tcBorders>
              <w:top w:val="double" w:sz="4" w:space="0" w:color="auto"/>
            </w:tcBorders>
          </w:tcPr>
          <w:p w14:paraId="0C6A90D6" w14:textId="77777777" w:rsidR="00A82252" w:rsidRPr="00393676" w:rsidRDefault="00A82252" w:rsidP="00021DF7">
            <w:pPr>
              <w:jc w:val="center"/>
            </w:pPr>
          </w:p>
          <w:p w14:paraId="6F432254" w14:textId="77777777" w:rsidR="00A82252" w:rsidRPr="00393676" w:rsidRDefault="00A82252" w:rsidP="00021DF7">
            <w:pPr>
              <w:jc w:val="center"/>
            </w:pPr>
          </w:p>
          <w:p w14:paraId="7D88E061" w14:textId="77777777" w:rsidR="00A82252" w:rsidRPr="00393676" w:rsidRDefault="00A82252" w:rsidP="00021DF7">
            <w:pPr>
              <w:jc w:val="center"/>
            </w:pPr>
          </w:p>
          <w:p w14:paraId="0714F0CA" w14:textId="77777777" w:rsidR="00A82252" w:rsidRPr="00393676" w:rsidRDefault="00A82252" w:rsidP="00021DF7"/>
        </w:tc>
        <w:tc>
          <w:tcPr>
            <w:tcW w:w="1842" w:type="dxa"/>
            <w:tcBorders>
              <w:top w:val="double" w:sz="4" w:space="0" w:color="auto"/>
            </w:tcBorders>
          </w:tcPr>
          <w:p w14:paraId="49661920" w14:textId="77777777" w:rsidR="00A82252" w:rsidRPr="00393676" w:rsidRDefault="00A82252" w:rsidP="00021DF7">
            <w:pPr>
              <w:jc w:val="center"/>
            </w:pPr>
          </w:p>
          <w:p w14:paraId="6CDEACC0" w14:textId="77777777" w:rsidR="00A82252" w:rsidRPr="00393676" w:rsidRDefault="00A82252" w:rsidP="00021DF7">
            <w:pPr>
              <w:jc w:val="center"/>
            </w:pPr>
          </w:p>
          <w:p w14:paraId="35963092" w14:textId="77777777" w:rsidR="00A82252" w:rsidRPr="00393676" w:rsidRDefault="00A82252" w:rsidP="00021DF7">
            <w:pPr>
              <w:jc w:val="center"/>
            </w:pPr>
          </w:p>
          <w:p w14:paraId="5DD21D64" w14:textId="77777777" w:rsidR="00A82252" w:rsidRPr="00393676" w:rsidRDefault="00A82252" w:rsidP="00021DF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60BE62B0" w14:textId="77777777"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14:paraId="4B3D2FDF" w14:textId="77777777" w:rsidTr="00021DF7">
        <w:tc>
          <w:tcPr>
            <w:tcW w:w="496" w:type="dxa"/>
          </w:tcPr>
          <w:p w14:paraId="6E92757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14:paraId="03B268FA" w14:textId="77777777" w:rsidR="00A82252" w:rsidRPr="00393676" w:rsidRDefault="00A82252" w:rsidP="00021DF7">
            <w:pPr>
              <w:jc w:val="both"/>
              <w:outlineLvl w:val="0"/>
            </w:pPr>
          </w:p>
          <w:p w14:paraId="6E71EF26" w14:textId="77777777" w:rsidR="00A82252" w:rsidRPr="00393676" w:rsidRDefault="00A82252" w:rsidP="00021DF7">
            <w:pPr>
              <w:jc w:val="both"/>
              <w:outlineLvl w:val="0"/>
            </w:pPr>
          </w:p>
          <w:p w14:paraId="23F064B7" w14:textId="77777777" w:rsidR="00A82252" w:rsidRDefault="00A82252" w:rsidP="00021DF7">
            <w:pPr>
              <w:jc w:val="both"/>
              <w:outlineLvl w:val="0"/>
            </w:pPr>
          </w:p>
          <w:p w14:paraId="58548723" w14:textId="77777777" w:rsidR="00E84C27" w:rsidRPr="00393676" w:rsidRDefault="00E84C27" w:rsidP="00021DF7">
            <w:pPr>
              <w:jc w:val="both"/>
              <w:outlineLvl w:val="0"/>
            </w:pPr>
          </w:p>
          <w:p w14:paraId="3DD12E92" w14:textId="77777777" w:rsidR="00A82252" w:rsidRDefault="00A82252" w:rsidP="00021DF7">
            <w:pPr>
              <w:jc w:val="both"/>
              <w:outlineLvl w:val="0"/>
            </w:pPr>
          </w:p>
          <w:p w14:paraId="1CF45D40" w14:textId="77777777" w:rsidR="00E84C27" w:rsidRDefault="00E84C27" w:rsidP="00021DF7">
            <w:pPr>
              <w:jc w:val="both"/>
              <w:outlineLvl w:val="0"/>
            </w:pPr>
          </w:p>
          <w:p w14:paraId="65AA1B4B" w14:textId="77777777" w:rsidR="000D0E27" w:rsidRDefault="000D0E27" w:rsidP="00021DF7">
            <w:pPr>
              <w:jc w:val="both"/>
              <w:outlineLvl w:val="0"/>
            </w:pPr>
          </w:p>
          <w:p w14:paraId="49E5EB2E" w14:textId="77777777" w:rsidR="000D0E27" w:rsidRDefault="000D0E27" w:rsidP="00021DF7">
            <w:pPr>
              <w:jc w:val="both"/>
              <w:outlineLvl w:val="0"/>
            </w:pPr>
          </w:p>
          <w:p w14:paraId="147C22DF" w14:textId="77777777" w:rsidR="000D0E27" w:rsidRDefault="000D0E27" w:rsidP="00021DF7">
            <w:pPr>
              <w:jc w:val="both"/>
              <w:outlineLvl w:val="0"/>
            </w:pPr>
          </w:p>
          <w:p w14:paraId="795292B6" w14:textId="77777777" w:rsidR="000D0E27" w:rsidRDefault="000D0E27" w:rsidP="00021DF7">
            <w:pPr>
              <w:jc w:val="both"/>
              <w:outlineLvl w:val="0"/>
            </w:pPr>
          </w:p>
          <w:p w14:paraId="6FD337D1" w14:textId="77777777"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14:paraId="151135C1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14:paraId="5047E516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14:paraId="712C4AC4" w14:textId="77777777" w:rsidR="00A82252" w:rsidRPr="00393676" w:rsidRDefault="00A82252" w:rsidP="00021DF7">
            <w:pPr>
              <w:jc w:val="both"/>
              <w:outlineLvl w:val="0"/>
            </w:pPr>
          </w:p>
        </w:tc>
      </w:tr>
      <w:tr w:rsidR="00A82252" w:rsidRPr="00393676" w14:paraId="575595BF" w14:textId="77777777" w:rsidTr="00021DF7">
        <w:tc>
          <w:tcPr>
            <w:tcW w:w="496" w:type="dxa"/>
          </w:tcPr>
          <w:p w14:paraId="056262CB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3402" w:type="dxa"/>
          </w:tcPr>
          <w:p w14:paraId="2A74C4FD" w14:textId="77777777" w:rsidR="00A82252" w:rsidRPr="00393676" w:rsidRDefault="00A82252" w:rsidP="00021DF7">
            <w:pPr>
              <w:jc w:val="both"/>
              <w:outlineLvl w:val="0"/>
            </w:pPr>
          </w:p>
          <w:p w14:paraId="5CB5DD13" w14:textId="77777777" w:rsidR="00A82252" w:rsidRPr="00393676" w:rsidRDefault="00A82252" w:rsidP="00021DF7">
            <w:pPr>
              <w:jc w:val="both"/>
              <w:outlineLvl w:val="0"/>
            </w:pPr>
          </w:p>
          <w:p w14:paraId="47EF0076" w14:textId="77777777" w:rsidR="00A82252" w:rsidRDefault="00A82252" w:rsidP="00021DF7">
            <w:pPr>
              <w:jc w:val="both"/>
              <w:outlineLvl w:val="0"/>
            </w:pPr>
          </w:p>
          <w:p w14:paraId="36F1918C" w14:textId="77777777" w:rsidR="00E84C27" w:rsidRDefault="00E84C27" w:rsidP="00021DF7">
            <w:pPr>
              <w:jc w:val="both"/>
              <w:outlineLvl w:val="0"/>
            </w:pPr>
          </w:p>
          <w:p w14:paraId="6C698A2A" w14:textId="77777777" w:rsidR="00E84C27" w:rsidRPr="00393676" w:rsidRDefault="00E84C27" w:rsidP="00021DF7">
            <w:pPr>
              <w:jc w:val="both"/>
              <w:outlineLvl w:val="0"/>
            </w:pPr>
          </w:p>
          <w:p w14:paraId="27E65316" w14:textId="77777777" w:rsidR="00A82252" w:rsidRDefault="00A82252" w:rsidP="00021DF7">
            <w:pPr>
              <w:jc w:val="both"/>
              <w:outlineLvl w:val="0"/>
            </w:pPr>
          </w:p>
          <w:p w14:paraId="4A0E4723" w14:textId="77777777" w:rsidR="000D0E27" w:rsidRDefault="000D0E27" w:rsidP="00021DF7">
            <w:pPr>
              <w:jc w:val="both"/>
              <w:outlineLvl w:val="0"/>
            </w:pPr>
          </w:p>
          <w:p w14:paraId="20CBE2E2" w14:textId="77777777" w:rsidR="000D0E27" w:rsidRDefault="000D0E27" w:rsidP="00021DF7">
            <w:pPr>
              <w:jc w:val="both"/>
              <w:outlineLvl w:val="0"/>
            </w:pPr>
          </w:p>
          <w:p w14:paraId="48CBB16C" w14:textId="77777777" w:rsidR="000D0E27" w:rsidRDefault="000D0E27" w:rsidP="00021DF7">
            <w:pPr>
              <w:jc w:val="both"/>
              <w:outlineLvl w:val="0"/>
            </w:pPr>
          </w:p>
          <w:p w14:paraId="4962545A" w14:textId="77777777" w:rsidR="000D0E27" w:rsidRDefault="000D0E27" w:rsidP="00021DF7">
            <w:pPr>
              <w:jc w:val="both"/>
              <w:outlineLvl w:val="0"/>
            </w:pPr>
          </w:p>
          <w:p w14:paraId="5C4ACB8C" w14:textId="77777777" w:rsidR="000D0E27" w:rsidRPr="00393676" w:rsidRDefault="000D0E27" w:rsidP="00021DF7">
            <w:pPr>
              <w:jc w:val="both"/>
              <w:outlineLvl w:val="0"/>
            </w:pPr>
          </w:p>
        </w:tc>
        <w:tc>
          <w:tcPr>
            <w:tcW w:w="1701" w:type="dxa"/>
          </w:tcPr>
          <w:p w14:paraId="3C6FA54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1842" w:type="dxa"/>
          </w:tcPr>
          <w:p w14:paraId="22258D4F" w14:textId="77777777" w:rsidR="00A82252" w:rsidRPr="00393676" w:rsidRDefault="00A82252" w:rsidP="00021DF7">
            <w:pPr>
              <w:jc w:val="both"/>
              <w:outlineLvl w:val="0"/>
            </w:pPr>
          </w:p>
        </w:tc>
        <w:tc>
          <w:tcPr>
            <w:tcW w:w="2392" w:type="dxa"/>
          </w:tcPr>
          <w:p w14:paraId="15AADFBA" w14:textId="77777777" w:rsidR="00A82252" w:rsidRPr="00393676" w:rsidRDefault="00A82252" w:rsidP="00021DF7">
            <w:pPr>
              <w:jc w:val="both"/>
              <w:outlineLvl w:val="0"/>
            </w:pPr>
          </w:p>
        </w:tc>
      </w:tr>
    </w:tbl>
    <w:p w14:paraId="095E9C8D" w14:textId="77777777" w:rsidR="00E84C27" w:rsidRDefault="00E84C27" w:rsidP="00A82252">
      <w:pPr>
        <w:jc w:val="both"/>
        <w:outlineLvl w:val="0"/>
        <w:rPr>
          <w:b/>
          <w:sz w:val="28"/>
          <w:szCs w:val="28"/>
          <w:u w:val="single"/>
        </w:rPr>
      </w:pPr>
    </w:p>
    <w:p w14:paraId="0DA890BD" w14:textId="77777777" w:rsidR="00A82252" w:rsidRPr="00393676" w:rsidRDefault="00A82252" w:rsidP="00A82252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16C54907" w14:textId="77777777" w:rsidR="00A82252" w:rsidRDefault="00A82252" w:rsidP="00A82252">
      <w:pPr>
        <w:spacing w:after="240"/>
        <w:jc w:val="both"/>
        <w:outlineLvl w:val="0"/>
      </w:pPr>
      <w:r w:rsidRPr="00393676">
        <w:t xml:space="preserve">Do wykazu  należy załączyć dowody określające czy roboty zostały wykonane w sposób należyty, zgodnie ze sztuką budowlaną (poświadczenia, referencje, protokoły odbioru itp.) </w:t>
      </w:r>
    </w:p>
    <w:p w14:paraId="298F4505" w14:textId="77777777" w:rsidR="00E84C27" w:rsidRDefault="00E84C27" w:rsidP="00A82252">
      <w:pPr>
        <w:spacing w:after="240"/>
        <w:jc w:val="both"/>
        <w:outlineLvl w:val="0"/>
      </w:pPr>
    </w:p>
    <w:p w14:paraId="7857A27C" w14:textId="77777777" w:rsidR="000D0E27" w:rsidRDefault="000D0E27" w:rsidP="00A82252">
      <w:pPr>
        <w:spacing w:after="240"/>
        <w:jc w:val="both"/>
        <w:outlineLvl w:val="0"/>
      </w:pPr>
    </w:p>
    <w:p w14:paraId="55016ECC" w14:textId="77777777" w:rsidR="000D0E27" w:rsidRPr="00A148C1" w:rsidRDefault="000D0E27" w:rsidP="00A82252">
      <w:pPr>
        <w:spacing w:after="240"/>
        <w:jc w:val="both"/>
        <w:outlineLvl w:val="0"/>
      </w:pPr>
    </w:p>
    <w:p w14:paraId="33047CC6" w14:textId="77777777" w:rsidR="00A82252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</w:p>
    <w:p w14:paraId="4E338AA6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A5AF087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7DCA25EF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F1E392F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584A78D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D1CA024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E386FB4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6221213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41C39E5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69E5DB9C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226CC36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1574F39C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42B25FCB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011CA75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5590D0EE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2FAC1FEA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79512B99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A027362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0B115889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337E42C2" w14:textId="77777777" w:rsidR="000D0E27" w:rsidRDefault="000D0E27" w:rsidP="00A82252">
      <w:pPr>
        <w:jc w:val="both"/>
        <w:rPr>
          <w:b/>
          <w:sz w:val="28"/>
          <w:szCs w:val="28"/>
        </w:rPr>
      </w:pPr>
    </w:p>
    <w:p w14:paraId="1945706B" w14:textId="77777777" w:rsidR="008A57A0" w:rsidRDefault="008A57A0" w:rsidP="00213601">
      <w:pPr>
        <w:spacing w:line="360" w:lineRule="auto"/>
        <w:rPr>
          <w:b/>
          <w:i/>
        </w:rPr>
      </w:pPr>
    </w:p>
    <w:sectPr w:rsidR="008A57A0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1164" w14:textId="77777777" w:rsidR="00E324AA" w:rsidRDefault="00E324AA" w:rsidP="005746DD">
      <w:r>
        <w:separator/>
      </w:r>
    </w:p>
  </w:endnote>
  <w:endnote w:type="continuationSeparator" w:id="0">
    <w:p w14:paraId="7B6B3E5B" w14:textId="77777777" w:rsidR="00E324AA" w:rsidRDefault="00E324AA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DC4F" w14:textId="77777777" w:rsidR="00E324AA" w:rsidRDefault="00E324AA" w:rsidP="005746DD"/>
  </w:footnote>
  <w:footnote w:type="continuationSeparator" w:id="0">
    <w:p w14:paraId="5A75C747" w14:textId="77777777" w:rsidR="00E324AA" w:rsidRDefault="00E324AA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C651F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24AA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5F07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2022-08-19T10:09:00Z</dcterms:created>
  <dcterms:modified xsi:type="dcterms:W3CDTF">2022-08-19T10:10:00Z</dcterms:modified>
</cp:coreProperties>
</file>