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A2D1" w14:textId="6C40F9F2" w:rsidR="00F319E6" w:rsidRDefault="00F319E6" w:rsidP="009F3D6C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</w:t>
      </w:r>
      <w:r>
        <w:rPr>
          <w:b/>
          <w:i/>
        </w:rPr>
        <w:t>N</w:t>
      </w:r>
      <w:r w:rsidRPr="00393676">
        <w:rPr>
          <w:b/>
          <w:i/>
        </w:rPr>
        <w:t xml:space="preserve">r </w:t>
      </w:r>
      <w:r w:rsidR="002817DB">
        <w:rPr>
          <w:b/>
          <w:i/>
        </w:rPr>
        <w:t>6</w:t>
      </w:r>
      <w:r>
        <w:rPr>
          <w:b/>
          <w:i/>
        </w:rPr>
        <w:t xml:space="preserve"> </w:t>
      </w:r>
      <w:r w:rsidRPr="00393676">
        <w:rPr>
          <w:b/>
          <w:i/>
        </w:rPr>
        <w:t>do SWZ</w:t>
      </w:r>
    </w:p>
    <w:p w14:paraId="415CFE6C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27994E8D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3F673E7B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B856D8D" w14:textId="78B75C4B" w:rsidR="00F319E6" w:rsidRPr="006F6738" w:rsidRDefault="00F319E6" w:rsidP="006F6738">
      <w:pPr>
        <w:spacing w:after="240" w:line="360" w:lineRule="auto"/>
        <w:rPr>
          <w:b/>
        </w:rPr>
      </w:pPr>
      <w:r w:rsidRPr="00393676">
        <w:rPr>
          <w:b/>
        </w:rPr>
        <w:t xml:space="preserve">……………………………….       </w:t>
      </w:r>
    </w:p>
    <w:p w14:paraId="28C89EB4" w14:textId="77777777" w:rsidR="00F319E6" w:rsidRPr="005E0CFD" w:rsidRDefault="00F319E6" w:rsidP="00F319E6">
      <w:pPr>
        <w:spacing w:after="120"/>
        <w:jc w:val="center"/>
        <w:rPr>
          <w:b/>
          <w:sz w:val="32"/>
          <w:szCs w:val="32"/>
          <w:u w:val="single"/>
        </w:rPr>
      </w:pPr>
      <w:r w:rsidRPr="005E0CFD">
        <w:rPr>
          <w:b/>
          <w:sz w:val="32"/>
          <w:szCs w:val="32"/>
          <w:u w:val="single"/>
        </w:rPr>
        <w:t xml:space="preserve">Wykaz  robót budowlanych </w:t>
      </w:r>
    </w:p>
    <w:p w14:paraId="337D291F" w14:textId="77777777" w:rsidR="00F319E6" w:rsidRPr="00393676" w:rsidRDefault="00F319E6" w:rsidP="00F319E6">
      <w:pPr>
        <w:jc w:val="center"/>
        <w:rPr>
          <w:b/>
        </w:rPr>
      </w:pPr>
      <w:r w:rsidRPr="00393676">
        <w:rPr>
          <w:b/>
        </w:rPr>
        <w:t xml:space="preserve">wykonanych w okresie ostatnich pięciu lat przed upływem terminu składania ofert,                      a jeżeli okres prowadzenia działalności jest krótszy - w tym okresie, </w:t>
      </w:r>
    </w:p>
    <w:p w14:paraId="639F59E9" w14:textId="77777777" w:rsidR="00F319E6" w:rsidRPr="00393676" w:rsidRDefault="00F319E6" w:rsidP="00F319E6">
      <w:pPr>
        <w:jc w:val="both"/>
        <w:outlineLvl w:val="0"/>
      </w:pPr>
    </w:p>
    <w:p w14:paraId="56DF1628" w14:textId="5B8B87C4" w:rsidR="00F319E6" w:rsidRDefault="00F319E6" w:rsidP="006F6738">
      <w:pPr>
        <w:pStyle w:val="WW-Tekstpodstawowy2"/>
        <w:jc w:val="both"/>
        <w:rPr>
          <w:b/>
          <w:i/>
          <w:iCs/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  <w:r w:rsidRPr="00C544F0">
        <w:rPr>
          <w:b/>
          <w:i/>
          <w:iCs/>
          <w:sz w:val="24"/>
          <w:szCs w:val="24"/>
        </w:rPr>
        <w:t xml:space="preserve">Budowa </w:t>
      </w:r>
      <w:r w:rsidR="002817DB">
        <w:rPr>
          <w:b/>
          <w:i/>
          <w:iCs/>
          <w:sz w:val="24"/>
          <w:szCs w:val="24"/>
        </w:rPr>
        <w:t xml:space="preserve">Publicznego Przedszkola w miejscowości Ruda Maleniecka </w:t>
      </w:r>
    </w:p>
    <w:p w14:paraId="12E4574D" w14:textId="77777777" w:rsidR="002817DB" w:rsidRPr="006F6738" w:rsidRDefault="002817DB" w:rsidP="006F6738">
      <w:pPr>
        <w:pStyle w:val="WW-Tekstpodstawowy2"/>
        <w:jc w:val="both"/>
        <w:rPr>
          <w:i/>
          <w:iCs/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842"/>
        <w:gridCol w:w="2392"/>
      </w:tblGrid>
      <w:tr w:rsidR="00F319E6" w:rsidRPr="00393676" w14:paraId="0F4FC4E0" w14:textId="77777777" w:rsidTr="005558E7">
        <w:trPr>
          <w:trHeight w:val="1015"/>
        </w:trPr>
        <w:tc>
          <w:tcPr>
            <w:tcW w:w="496" w:type="dxa"/>
            <w:vAlign w:val="center"/>
          </w:tcPr>
          <w:p w14:paraId="4761E49B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118BF39D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Rodzaj i zakres robót wykonanych przez Wykonawcę</w:t>
            </w:r>
          </w:p>
        </w:tc>
        <w:tc>
          <w:tcPr>
            <w:tcW w:w="1701" w:type="dxa"/>
            <w:vAlign w:val="center"/>
          </w:tcPr>
          <w:p w14:paraId="410D97B1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Wartość zadania brutto [PLN]</w:t>
            </w:r>
          </w:p>
        </w:tc>
        <w:tc>
          <w:tcPr>
            <w:tcW w:w="1842" w:type="dxa"/>
            <w:vAlign w:val="center"/>
          </w:tcPr>
          <w:p w14:paraId="418129FB" w14:textId="77777777" w:rsidR="00F319E6" w:rsidRPr="0039367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Data wykonania robót</w:t>
            </w:r>
          </w:p>
          <w:p w14:paraId="1334635E" w14:textId="77777777" w:rsidR="00F319E6" w:rsidRPr="0039367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(zakończenia)</w:t>
            </w:r>
          </w:p>
        </w:tc>
        <w:tc>
          <w:tcPr>
            <w:tcW w:w="2392" w:type="dxa"/>
            <w:vAlign w:val="center"/>
          </w:tcPr>
          <w:p w14:paraId="5BD4D72D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Nazwa i adres Podmiotu  na rzecz którego roboty zostały wykonane</w:t>
            </w:r>
          </w:p>
        </w:tc>
      </w:tr>
      <w:tr w:rsidR="00F319E6" w:rsidRPr="00393676" w14:paraId="67FB12B5" w14:textId="77777777" w:rsidTr="005558E7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02406B98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C6C4BC1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1A32B64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BC48B0C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4E171E87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5</w:t>
            </w:r>
          </w:p>
        </w:tc>
      </w:tr>
      <w:tr w:rsidR="00F319E6" w:rsidRPr="00393676" w14:paraId="770CD8A7" w14:textId="77777777" w:rsidTr="005558E7">
        <w:tc>
          <w:tcPr>
            <w:tcW w:w="496" w:type="dxa"/>
            <w:tcBorders>
              <w:top w:val="double" w:sz="4" w:space="0" w:color="auto"/>
            </w:tcBorders>
          </w:tcPr>
          <w:p w14:paraId="260998A6" w14:textId="77777777" w:rsidR="00F319E6" w:rsidRPr="00393676" w:rsidRDefault="00F319E6" w:rsidP="005558E7"/>
        </w:tc>
        <w:tc>
          <w:tcPr>
            <w:tcW w:w="3402" w:type="dxa"/>
            <w:tcBorders>
              <w:top w:val="double" w:sz="4" w:space="0" w:color="auto"/>
            </w:tcBorders>
          </w:tcPr>
          <w:p w14:paraId="5931EB8C" w14:textId="77777777" w:rsidR="00F319E6" w:rsidRPr="00393676" w:rsidRDefault="00F319E6" w:rsidP="005558E7">
            <w:pPr>
              <w:jc w:val="center"/>
            </w:pPr>
          </w:p>
          <w:p w14:paraId="6B26527E" w14:textId="77777777" w:rsidR="00F319E6" w:rsidRDefault="00F319E6" w:rsidP="005558E7"/>
          <w:p w14:paraId="3837968C" w14:textId="77777777" w:rsidR="00F319E6" w:rsidRDefault="00F319E6" w:rsidP="005558E7"/>
          <w:p w14:paraId="47974C8E" w14:textId="77777777" w:rsidR="00F319E6" w:rsidRDefault="00F319E6" w:rsidP="005558E7"/>
          <w:p w14:paraId="1260B94F" w14:textId="77777777" w:rsidR="00F319E6" w:rsidRDefault="00F319E6" w:rsidP="005558E7"/>
          <w:p w14:paraId="23B1B762" w14:textId="77777777" w:rsidR="00F319E6" w:rsidRDefault="00F319E6" w:rsidP="005558E7"/>
          <w:p w14:paraId="73D50077" w14:textId="77777777" w:rsidR="00F319E6" w:rsidRPr="00393676" w:rsidRDefault="00F319E6" w:rsidP="005558E7"/>
        </w:tc>
        <w:tc>
          <w:tcPr>
            <w:tcW w:w="1701" w:type="dxa"/>
            <w:tcBorders>
              <w:top w:val="double" w:sz="4" w:space="0" w:color="auto"/>
            </w:tcBorders>
          </w:tcPr>
          <w:p w14:paraId="4D7FDB94" w14:textId="77777777" w:rsidR="00F319E6" w:rsidRPr="00393676" w:rsidRDefault="00F319E6" w:rsidP="005558E7">
            <w:pPr>
              <w:jc w:val="center"/>
            </w:pPr>
          </w:p>
          <w:p w14:paraId="3D178A77" w14:textId="77777777" w:rsidR="00F319E6" w:rsidRPr="00393676" w:rsidRDefault="00F319E6" w:rsidP="005558E7">
            <w:pPr>
              <w:jc w:val="center"/>
            </w:pPr>
          </w:p>
          <w:p w14:paraId="4B27DEEE" w14:textId="77777777" w:rsidR="00F319E6" w:rsidRPr="00393676" w:rsidRDefault="00F319E6" w:rsidP="005558E7">
            <w:pPr>
              <w:jc w:val="center"/>
            </w:pPr>
          </w:p>
          <w:p w14:paraId="53A03949" w14:textId="77777777" w:rsidR="00F319E6" w:rsidRPr="00393676" w:rsidRDefault="00F319E6" w:rsidP="005558E7"/>
        </w:tc>
        <w:tc>
          <w:tcPr>
            <w:tcW w:w="1842" w:type="dxa"/>
            <w:tcBorders>
              <w:top w:val="double" w:sz="4" w:space="0" w:color="auto"/>
            </w:tcBorders>
          </w:tcPr>
          <w:p w14:paraId="44C283C8" w14:textId="77777777" w:rsidR="00F319E6" w:rsidRPr="00393676" w:rsidRDefault="00F319E6" w:rsidP="005558E7">
            <w:pPr>
              <w:jc w:val="center"/>
            </w:pPr>
          </w:p>
          <w:p w14:paraId="75465676" w14:textId="77777777" w:rsidR="00F319E6" w:rsidRPr="00393676" w:rsidRDefault="00F319E6" w:rsidP="005558E7">
            <w:pPr>
              <w:jc w:val="center"/>
            </w:pPr>
          </w:p>
          <w:p w14:paraId="266FDFA9" w14:textId="77777777" w:rsidR="00F319E6" w:rsidRPr="00393676" w:rsidRDefault="00F319E6" w:rsidP="005558E7">
            <w:pPr>
              <w:jc w:val="center"/>
            </w:pPr>
          </w:p>
          <w:p w14:paraId="2CE4145D" w14:textId="77777777" w:rsidR="00F319E6" w:rsidRPr="00393676" w:rsidRDefault="00F319E6" w:rsidP="005558E7">
            <w:pPr>
              <w:jc w:val="center"/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14:paraId="44EDEF94" w14:textId="77777777" w:rsidR="00F319E6" w:rsidRPr="00393676" w:rsidRDefault="00F319E6" w:rsidP="005558E7">
            <w:pPr>
              <w:jc w:val="both"/>
              <w:outlineLvl w:val="0"/>
            </w:pPr>
          </w:p>
        </w:tc>
      </w:tr>
      <w:tr w:rsidR="00F319E6" w:rsidRPr="00393676" w14:paraId="5507820D" w14:textId="77777777" w:rsidTr="005558E7">
        <w:tc>
          <w:tcPr>
            <w:tcW w:w="496" w:type="dxa"/>
          </w:tcPr>
          <w:p w14:paraId="42E08158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3402" w:type="dxa"/>
          </w:tcPr>
          <w:p w14:paraId="39CEDE6B" w14:textId="77777777" w:rsidR="00F319E6" w:rsidRPr="00393676" w:rsidRDefault="00F319E6" w:rsidP="005558E7">
            <w:pPr>
              <w:jc w:val="both"/>
              <w:outlineLvl w:val="0"/>
            </w:pPr>
          </w:p>
          <w:p w14:paraId="5037735B" w14:textId="77777777" w:rsidR="00F319E6" w:rsidRPr="00393676" w:rsidRDefault="00F319E6" w:rsidP="005558E7">
            <w:pPr>
              <w:jc w:val="both"/>
              <w:outlineLvl w:val="0"/>
            </w:pPr>
          </w:p>
          <w:p w14:paraId="7A5144A5" w14:textId="77777777" w:rsidR="00F319E6" w:rsidRDefault="00F319E6" w:rsidP="005558E7">
            <w:pPr>
              <w:jc w:val="both"/>
              <w:outlineLvl w:val="0"/>
            </w:pPr>
          </w:p>
          <w:p w14:paraId="1AC35EF0" w14:textId="77777777" w:rsidR="00F319E6" w:rsidRPr="00393676" w:rsidRDefault="00F319E6" w:rsidP="005558E7">
            <w:pPr>
              <w:jc w:val="both"/>
              <w:outlineLvl w:val="0"/>
            </w:pPr>
          </w:p>
          <w:p w14:paraId="541DCD5E" w14:textId="77777777" w:rsidR="00F319E6" w:rsidRDefault="00F319E6" w:rsidP="005558E7">
            <w:pPr>
              <w:jc w:val="both"/>
              <w:outlineLvl w:val="0"/>
            </w:pPr>
          </w:p>
          <w:p w14:paraId="165C611F" w14:textId="77777777" w:rsidR="00F319E6" w:rsidRDefault="00F319E6" w:rsidP="005558E7">
            <w:pPr>
              <w:jc w:val="both"/>
              <w:outlineLvl w:val="0"/>
            </w:pPr>
          </w:p>
          <w:p w14:paraId="7106B129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701" w:type="dxa"/>
          </w:tcPr>
          <w:p w14:paraId="28C75600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842" w:type="dxa"/>
          </w:tcPr>
          <w:p w14:paraId="023B0B41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2392" w:type="dxa"/>
          </w:tcPr>
          <w:p w14:paraId="2E2B7A81" w14:textId="77777777" w:rsidR="00F319E6" w:rsidRPr="00393676" w:rsidRDefault="00F319E6" w:rsidP="005558E7">
            <w:pPr>
              <w:jc w:val="both"/>
              <w:outlineLvl w:val="0"/>
            </w:pPr>
          </w:p>
        </w:tc>
      </w:tr>
      <w:tr w:rsidR="00F319E6" w:rsidRPr="00393676" w14:paraId="38E41690" w14:textId="77777777" w:rsidTr="005558E7">
        <w:tc>
          <w:tcPr>
            <w:tcW w:w="496" w:type="dxa"/>
          </w:tcPr>
          <w:p w14:paraId="1C151FBD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3402" w:type="dxa"/>
          </w:tcPr>
          <w:p w14:paraId="716F6887" w14:textId="77777777" w:rsidR="00F319E6" w:rsidRPr="00393676" w:rsidRDefault="00F319E6" w:rsidP="005558E7">
            <w:pPr>
              <w:jc w:val="both"/>
              <w:outlineLvl w:val="0"/>
            </w:pPr>
          </w:p>
          <w:p w14:paraId="5A09FF33" w14:textId="77777777" w:rsidR="00F319E6" w:rsidRPr="00393676" w:rsidRDefault="00F319E6" w:rsidP="005558E7">
            <w:pPr>
              <w:jc w:val="both"/>
              <w:outlineLvl w:val="0"/>
            </w:pPr>
          </w:p>
          <w:p w14:paraId="4C90209E" w14:textId="77777777" w:rsidR="00F319E6" w:rsidRDefault="00F319E6" w:rsidP="005558E7">
            <w:pPr>
              <w:jc w:val="both"/>
              <w:outlineLvl w:val="0"/>
            </w:pPr>
          </w:p>
          <w:p w14:paraId="5040261D" w14:textId="77777777" w:rsidR="00F319E6" w:rsidRDefault="00F319E6" w:rsidP="005558E7">
            <w:pPr>
              <w:jc w:val="both"/>
              <w:outlineLvl w:val="0"/>
            </w:pPr>
          </w:p>
          <w:p w14:paraId="480302C6" w14:textId="77777777" w:rsidR="00F319E6" w:rsidRDefault="00F319E6" w:rsidP="005558E7">
            <w:pPr>
              <w:jc w:val="both"/>
              <w:outlineLvl w:val="0"/>
            </w:pPr>
          </w:p>
          <w:p w14:paraId="368E3069" w14:textId="77777777" w:rsidR="00F319E6" w:rsidRDefault="00F319E6" w:rsidP="005558E7">
            <w:pPr>
              <w:jc w:val="both"/>
              <w:outlineLvl w:val="0"/>
            </w:pPr>
          </w:p>
          <w:p w14:paraId="07E3F4C1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701" w:type="dxa"/>
          </w:tcPr>
          <w:p w14:paraId="4F3143F7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842" w:type="dxa"/>
          </w:tcPr>
          <w:p w14:paraId="300928E2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2392" w:type="dxa"/>
          </w:tcPr>
          <w:p w14:paraId="6A722AE2" w14:textId="77777777" w:rsidR="00F319E6" w:rsidRPr="00393676" w:rsidRDefault="00F319E6" w:rsidP="005558E7">
            <w:pPr>
              <w:jc w:val="both"/>
              <w:outlineLvl w:val="0"/>
            </w:pPr>
          </w:p>
        </w:tc>
      </w:tr>
    </w:tbl>
    <w:p w14:paraId="214272D3" w14:textId="77777777" w:rsidR="00F319E6" w:rsidRPr="00393676" w:rsidRDefault="00F319E6" w:rsidP="00F319E6">
      <w:pPr>
        <w:jc w:val="both"/>
        <w:outlineLvl w:val="0"/>
        <w:rPr>
          <w:b/>
          <w:sz w:val="28"/>
          <w:szCs w:val="28"/>
          <w:u w:val="single"/>
        </w:rPr>
      </w:pPr>
      <w:r w:rsidRPr="00393676">
        <w:rPr>
          <w:b/>
          <w:sz w:val="28"/>
          <w:szCs w:val="28"/>
          <w:u w:val="single"/>
        </w:rPr>
        <w:t>Uwaga:</w:t>
      </w:r>
    </w:p>
    <w:p w14:paraId="476812C4" w14:textId="5CF5EA6E" w:rsidR="00F319E6" w:rsidRDefault="00F319E6" w:rsidP="006F6738">
      <w:pPr>
        <w:spacing w:after="240"/>
        <w:jc w:val="both"/>
        <w:outlineLvl w:val="0"/>
        <w:rPr>
          <w:b/>
          <w:bCs/>
          <w:sz w:val="20"/>
          <w:szCs w:val="20"/>
        </w:rPr>
      </w:pPr>
      <w:r w:rsidRPr="005E0CFD">
        <w:rPr>
          <w:b/>
          <w:bCs/>
          <w:sz w:val="20"/>
          <w:szCs w:val="20"/>
        </w:rPr>
        <w:t xml:space="preserve">Do wykazu  należy załączyć dowody określające czy roboty zostały wykonane w sposób należyty, zgodnie ze sztuką budowlaną (poświadczenia, referencje, protokoły odbioru itp.) </w:t>
      </w:r>
    </w:p>
    <w:p w14:paraId="612F6669" w14:textId="77777777" w:rsidR="002817DB" w:rsidRPr="00C544F0" w:rsidRDefault="002817DB" w:rsidP="006F6738">
      <w:pPr>
        <w:spacing w:after="240"/>
        <w:jc w:val="both"/>
        <w:outlineLvl w:val="0"/>
        <w:rPr>
          <w:b/>
          <w:bCs/>
          <w:sz w:val="20"/>
          <w:szCs w:val="20"/>
        </w:rPr>
      </w:pPr>
    </w:p>
    <w:p w14:paraId="53B6393C" w14:textId="7278ABEC" w:rsidR="006F6738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</w:t>
      </w:r>
      <w:r>
        <w:rPr>
          <w:b/>
          <w:sz w:val="28"/>
          <w:szCs w:val="28"/>
        </w:rPr>
        <w:t>bistym.</w:t>
      </w:r>
    </w:p>
    <w:p w14:paraId="1A687E83" w14:textId="77777777" w:rsidR="002817DB" w:rsidRDefault="002817DB" w:rsidP="00F319E6">
      <w:pPr>
        <w:jc w:val="both"/>
        <w:rPr>
          <w:b/>
          <w:sz w:val="28"/>
          <w:szCs w:val="28"/>
        </w:rPr>
      </w:pPr>
    </w:p>
    <w:p w14:paraId="2E3AE2AC" w14:textId="77777777" w:rsidR="006F6738" w:rsidRPr="00393676" w:rsidRDefault="006F6738" w:rsidP="00F319E6">
      <w:pPr>
        <w:jc w:val="both"/>
        <w:rPr>
          <w:b/>
          <w:sz w:val="28"/>
          <w:szCs w:val="28"/>
        </w:rPr>
      </w:pPr>
    </w:p>
    <w:sectPr w:rsidR="006F6738" w:rsidRPr="00393676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13F0" w14:textId="77777777" w:rsidR="00973775" w:rsidRDefault="00973775" w:rsidP="0091213C">
      <w:r>
        <w:separator/>
      </w:r>
    </w:p>
  </w:endnote>
  <w:endnote w:type="continuationSeparator" w:id="0">
    <w:p w14:paraId="0BD5CD18" w14:textId="77777777" w:rsidR="00973775" w:rsidRDefault="00973775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CFF1" w14:textId="77777777" w:rsidR="00973775" w:rsidRDefault="00973775" w:rsidP="0091213C"/>
  </w:footnote>
  <w:footnote w:type="continuationSeparator" w:id="0">
    <w:p w14:paraId="08A3F607" w14:textId="77777777" w:rsidR="00973775" w:rsidRDefault="00973775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30A9" w14:textId="0B3EAA52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A813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C87DC0"/>
    <w:multiLevelType w:val="multilevel"/>
    <w:tmpl w:val="28A81CB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8D6074"/>
    <w:multiLevelType w:val="hybridMultilevel"/>
    <w:tmpl w:val="730AC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F7B03"/>
    <w:multiLevelType w:val="hybridMultilevel"/>
    <w:tmpl w:val="62B88762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1443573"/>
    <w:multiLevelType w:val="hybridMultilevel"/>
    <w:tmpl w:val="6CBE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F568B"/>
    <w:multiLevelType w:val="hybridMultilevel"/>
    <w:tmpl w:val="16C4DD74"/>
    <w:lvl w:ilvl="0" w:tplc="4D1449E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3465368">
    <w:abstractNumId w:val="12"/>
  </w:num>
  <w:num w:numId="2" w16cid:durableId="1561207662">
    <w:abstractNumId w:val="18"/>
  </w:num>
  <w:num w:numId="3" w16cid:durableId="1816751044">
    <w:abstractNumId w:val="31"/>
  </w:num>
  <w:num w:numId="4" w16cid:durableId="167644169">
    <w:abstractNumId w:val="23"/>
  </w:num>
  <w:num w:numId="5" w16cid:durableId="167798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906745">
    <w:abstractNumId w:val="30"/>
  </w:num>
  <w:num w:numId="7" w16cid:durableId="18622832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65989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40520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67782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4566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8628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4818320">
    <w:abstractNumId w:val="1"/>
  </w:num>
  <w:num w:numId="15" w16cid:durableId="1456749102">
    <w:abstractNumId w:val="26"/>
  </w:num>
  <w:num w:numId="16" w16cid:durableId="854422677">
    <w:abstractNumId w:val="3"/>
  </w:num>
  <w:num w:numId="17" w16cid:durableId="1340739706">
    <w:abstractNumId w:val="14"/>
  </w:num>
  <w:num w:numId="18" w16cid:durableId="1498493863">
    <w:abstractNumId w:val="2"/>
  </w:num>
  <w:num w:numId="19" w16cid:durableId="1308437134">
    <w:abstractNumId w:val="4"/>
  </w:num>
  <w:num w:numId="20" w16cid:durableId="1103845155">
    <w:abstractNumId w:val="5"/>
  </w:num>
  <w:num w:numId="21" w16cid:durableId="518738854">
    <w:abstractNumId w:val="15"/>
  </w:num>
  <w:num w:numId="22" w16cid:durableId="1743791697">
    <w:abstractNumId w:val="9"/>
  </w:num>
  <w:num w:numId="23" w16cid:durableId="2021000756">
    <w:abstractNumId w:val="34"/>
  </w:num>
  <w:num w:numId="24" w16cid:durableId="476189183">
    <w:abstractNumId w:val="17"/>
  </w:num>
  <w:num w:numId="25" w16cid:durableId="143204601">
    <w:abstractNumId w:val="33"/>
  </w:num>
  <w:num w:numId="26" w16cid:durableId="1718969422">
    <w:abstractNumId w:val="13"/>
  </w:num>
  <w:num w:numId="27" w16cid:durableId="1321275640">
    <w:abstractNumId w:val="21"/>
  </w:num>
  <w:num w:numId="28" w16cid:durableId="668748851">
    <w:abstractNumId w:val="10"/>
  </w:num>
  <w:num w:numId="29" w16cid:durableId="99566067">
    <w:abstractNumId w:val="25"/>
  </w:num>
  <w:num w:numId="30" w16cid:durableId="1088037843">
    <w:abstractNumId w:val="11"/>
  </w:num>
  <w:num w:numId="31" w16cid:durableId="19284548">
    <w:abstractNumId w:val="28"/>
  </w:num>
  <w:num w:numId="32" w16cid:durableId="921568217">
    <w:abstractNumId w:val="7"/>
  </w:num>
  <w:num w:numId="33" w16cid:durableId="170917950">
    <w:abstractNumId w:val="7"/>
  </w:num>
  <w:num w:numId="34" w16cid:durableId="895702367">
    <w:abstractNumId w:val="16"/>
  </w:num>
  <w:num w:numId="35" w16cid:durableId="1425296663">
    <w:abstractNumId w:val="19"/>
  </w:num>
  <w:num w:numId="36" w16cid:durableId="481894606">
    <w:abstractNumId w:val="0"/>
  </w:num>
  <w:num w:numId="37" w16cid:durableId="309604437">
    <w:abstractNumId w:val="27"/>
  </w:num>
  <w:num w:numId="38" w16cid:durableId="132003889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44BB4"/>
    <w:rsid w:val="000500C3"/>
    <w:rsid w:val="00055012"/>
    <w:rsid w:val="000703C5"/>
    <w:rsid w:val="000A1E6F"/>
    <w:rsid w:val="000B11F2"/>
    <w:rsid w:val="000C6BB7"/>
    <w:rsid w:val="000C6CDE"/>
    <w:rsid w:val="000D3BBD"/>
    <w:rsid w:val="000F268D"/>
    <w:rsid w:val="000F31A4"/>
    <w:rsid w:val="0013197A"/>
    <w:rsid w:val="00132FAC"/>
    <w:rsid w:val="00155287"/>
    <w:rsid w:val="00155998"/>
    <w:rsid w:val="00186613"/>
    <w:rsid w:val="001948A9"/>
    <w:rsid w:val="001B5939"/>
    <w:rsid w:val="001C6D3B"/>
    <w:rsid w:val="001E41F1"/>
    <w:rsid w:val="0021357D"/>
    <w:rsid w:val="00247672"/>
    <w:rsid w:val="00262C54"/>
    <w:rsid w:val="002663FA"/>
    <w:rsid w:val="00274295"/>
    <w:rsid w:val="002817DB"/>
    <w:rsid w:val="002B6851"/>
    <w:rsid w:val="002E26E9"/>
    <w:rsid w:val="002E4B42"/>
    <w:rsid w:val="00300FCC"/>
    <w:rsid w:val="00305183"/>
    <w:rsid w:val="003110F0"/>
    <w:rsid w:val="0032545A"/>
    <w:rsid w:val="00326E69"/>
    <w:rsid w:val="003476FB"/>
    <w:rsid w:val="00352BB3"/>
    <w:rsid w:val="0036212B"/>
    <w:rsid w:val="00364123"/>
    <w:rsid w:val="0037462A"/>
    <w:rsid w:val="00380BBE"/>
    <w:rsid w:val="0039033D"/>
    <w:rsid w:val="00396A17"/>
    <w:rsid w:val="0039736C"/>
    <w:rsid w:val="003A29B6"/>
    <w:rsid w:val="0043393F"/>
    <w:rsid w:val="00435C40"/>
    <w:rsid w:val="00457AD7"/>
    <w:rsid w:val="004611C0"/>
    <w:rsid w:val="0046553C"/>
    <w:rsid w:val="00492D53"/>
    <w:rsid w:val="004C2FDB"/>
    <w:rsid w:val="004D44C4"/>
    <w:rsid w:val="005111D7"/>
    <w:rsid w:val="005122B3"/>
    <w:rsid w:val="00531002"/>
    <w:rsid w:val="005318F2"/>
    <w:rsid w:val="005515AD"/>
    <w:rsid w:val="00577059"/>
    <w:rsid w:val="00581D3F"/>
    <w:rsid w:val="005A2493"/>
    <w:rsid w:val="005A2ADF"/>
    <w:rsid w:val="005C6B67"/>
    <w:rsid w:val="005F2C42"/>
    <w:rsid w:val="00621BF0"/>
    <w:rsid w:val="00625B22"/>
    <w:rsid w:val="00643CAB"/>
    <w:rsid w:val="00646A76"/>
    <w:rsid w:val="00647B0E"/>
    <w:rsid w:val="00663D7D"/>
    <w:rsid w:val="00680B16"/>
    <w:rsid w:val="00681407"/>
    <w:rsid w:val="00687D97"/>
    <w:rsid w:val="0069559F"/>
    <w:rsid w:val="006A04DA"/>
    <w:rsid w:val="006A7E50"/>
    <w:rsid w:val="006C5249"/>
    <w:rsid w:val="006E044F"/>
    <w:rsid w:val="006E3AA9"/>
    <w:rsid w:val="006F6186"/>
    <w:rsid w:val="006F61A6"/>
    <w:rsid w:val="006F6738"/>
    <w:rsid w:val="00713DC8"/>
    <w:rsid w:val="00716A07"/>
    <w:rsid w:val="00740314"/>
    <w:rsid w:val="00741666"/>
    <w:rsid w:val="00760F2B"/>
    <w:rsid w:val="00764AEC"/>
    <w:rsid w:val="007702E5"/>
    <w:rsid w:val="00775BB2"/>
    <w:rsid w:val="007A203D"/>
    <w:rsid w:val="007F15AB"/>
    <w:rsid w:val="00842DBC"/>
    <w:rsid w:val="00845192"/>
    <w:rsid w:val="00846115"/>
    <w:rsid w:val="00855E89"/>
    <w:rsid w:val="0086068A"/>
    <w:rsid w:val="00863E69"/>
    <w:rsid w:val="008744E0"/>
    <w:rsid w:val="008A2C50"/>
    <w:rsid w:val="008B68B5"/>
    <w:rsid w:val="008C7E71"/>
    <w:rsid w:val="008E7F77"/>
    <w:rsid w:val="00907A90"/>
    <w:rsid w:val="0091213C"/>
    <w:rsid w:val="009229B3"/>
    <w:rsid w:val="009303F2"/>
    <w:rsid w:val="00935946"/>
    <w:rsid w:val="00936D6A"/>
    <w:rsid w:val="00947E97"/>
    <w:rsid w:val="009505AE"/>
    <w:rsid w:val="00956ECB"/>
    <w:rsid w:val="00973775"/>
    <w:rsid w:val="00974932"/>
    <w:rsid w:val="00991568"/>
    <w:rsid w:val="009B2AF4"/>
    <w:rsid w:val="009B5425"/>
    <w:rsid w:val="009D6906"/>
    <w:rsid w:val="009F2A25"/>
    <w:rsid w:val="009F3D6C"/>
    <w:rsid w:val="00A0347D"/>
    <w:rsid w:val="00A04605"/>
    <w:rsid w:val="00A109FD"/>
    <w:rsid w:val="00A42AD5"/>
    <w:rsid w:val="00A7396B"/>
    <w:rsid w:val="00A94034"/>
    <w:rsid w:val="00AA1A87"/>
    <w:rsid w:val="00AA7B55"/>
    <w:rsid w:val="00AB6872"/>
    <w:rsid w:val="00AC2AC5"/>
    <w:rsid w:val="00AD734D"/>
    <w:rsid w:val="00AF428E"/>
    <w:rsid w:val="00B059A6"/>
    <w:rsid w:val="00B13457"/>
    <w:rsid w:val="00B16A31"/>
    <w:rsid w:val="00B24E38"/>
    <w:rsid w:val="00B460B6"/>
    <w:rsid w:val="00B467AA"/>
    <w:rsid w:val="00B54397"/>
    <w:rsid w:val="00B97ED9"/>
    <w:rsid w:val="00BB1A36"/>
    <w:rsid w:val="00BE12CB"/>
    <w:rsid w:val="00BE47D2"/>
    <w:rsid w:val="00BF1965"/>
    <w:rsid w:val="00BF20D3"/>
    <w:rsid w:val="00C022A9"/>
    <w:rsid w:val="00C11C5D"/>
    <w:rsid w:val="00C1411D"/>
    <w:rsid w:val="00C21895"/>
    <w:rsid w:val="00C22B04"/>
    <w:rsid w:val="00C54AAB"/>
    <w:rsid w:val="00C56001"/>
    <w:rsid w:val="00C60825"/>
    <w:rsid w:val="00C662D5"/>
    <w:rsid w:val="00CB414A"/>
    <w:rsid w:val="00CE15D2"/>
    <w:rsid w:val="00CE3C62"/>
    <w:rsid w:val="00D36382"/>
    <w:rsid w:val="00D40966"/>
    <w:rsid w:val="00D92307"/>
    <w:rsid w:val="00DA48E7"/>
    <w:rsid w:val="00DB0C4A"/>
    <w:rsid w:val="00DD0548"/>
    <w:rsid w:val="00DD5370"/>
    <w:rsid w:val="00DD68C3"/>
    <w:rsid w:val="00DF144F"/>
    <w:rsid w:val="00E01FC4"/>
    <w:rsid w:val="00E16349"/>
    <w:rsid w:val="00E175B7"/>
    <w:rsid w:val="00E43EB0"/>
    <w:rsid w:val="00E44262"/>
    <w:rsid w:val="00E45CA0"/>
    <w:rsid w:val="00E46615"/>
    <w:rsid w:val="00E7575E"/>
    <w:rsid w:val="00E82992"/>
    <w:rsid w:val="00E92768"/>
    <w:rsid w:val="00E9657F"/>
    <w:rsid w:val="00EA7A05"/>
    <w:rsid w:val="00EC0F7E"/>
    <w:rsid w:val="00EC6616"/>
    <w:rsid w:val="00ED1306"/>
    <w:rsid w:val="00EF064F"/>
    <w:rsid w:val="00EF2576"/>
    <w:rsid w:val="00EF464C"/>
    <w:rsid w:val="00F128D6"/>
    <w:rsid w:val="00F22D94"/>
    <w:rsid w:val="00F303D5"/>
    <w:rsid w:val="00F319E6"/>
    <w:rsid w:val="00F462FC"/>
    <w:rsid w:val="00F56306"/>
    <w:rsid w:val="00F62D41"/>
    <w:rsid w:val="00F70982"/>
    <w:rsid w:val="00F73A6A"/>
    <w:rsid w:val="00FA2CB4"/>
    <w:rsid w:val="00FB4CDE"/>
    <w:rsid w:val="00FC0C97"/>
    <w:rsid w:val="00FE59D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  <w:style w:type="character" w:customStyle="1" w:styleId="Teksttreci">
    <w:name w:val="Tekst treści_"/>
    <w:basedOn w:val="Domylnaczcionkaakapitu"/>
    <w:link w:val="Teksttreci0"/>
    <w:locked/>
    <w:rsid w:val="00E43EB0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3EB0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2023-02-08T07:43:00Z</cp:lastPrinted>
  <dcterms:created xsi:type="dcterms:W3CDTF">2023-02-13T11:17:00Z</dcterms:created>
  <dcterms:modified xsi:type="dcterms:W3CDTF">2023-02-13T11:18:00Z</dcterms:modified>
</cp:coreProperties>
</file>