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E741" w14:textId="5069FEB4" w:rsidR="00A82252" w:rsidRDefault="00A82252" w:rsidP="00C34178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>Załącznik nr 5 do SIWZ</w:t>
      </w:r>
    </w:p>
    <w:p w14:paraId="4CD5993B" w14:textId="77777777" w:rsidR="000D0E27" w:rsidRPr="00393676" w:rsidRDefault="000D0E27" w:rsidP="00A82252">
      <w:pPr>
        <w:spacing w:line="360" w:lineRule="auto"/>
        <w:jc w:val="right"/>
        <w:rPr>
          <w:b/>
          <w:i/>
        </w:rPr>
      </w:pPr>
    </w:p>
    <w:p w14:paraId="39644693" w14:textId="77777777" w:rsidR="00A82252" w:rsidRPr="00393676" w:rsidRDefault="00A82252" w:rsidP="000D0E27">
      <w:pPr>
        <w:spacing w:after="24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56F43C95" w14:textId="77777777" w:rsidR="00A82252" w:rsidRPr="00393676" w:rsidRDefault="00A82252" w:rsidP="000D0E27">
      <w:pPr>
        <w:spacing w:after="24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72C50F65" w14:textId="77777777" w:rsidR="00A82252" w:rsidRPr="00393676" w:rsidRDefault="00A82252" w:rsidP="000D0E27">
      <w:pPr>
        <w:spacing w:after="24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69BB3552" w14:textId="5126968A" w:rsidR="00A82252" w:rsidRPr="00EB11E8" w:rsidRDefault="00A82252" w:rsidP="00213601">
      <w:pPr>
        <w:spacing w:after="480" w:line="360" w:lineRule="auto"/>
        <w:rPr>
          <w:b/>
        </w:rPr>
      </w:pPr>
      <w:r w:rsidRPr="00393676">
        <w:rPr>
          <w:b/>
        </w:rPr>
        <w:t xml:space="preserve">……………………………….                                             </w:t>
      </w:r>
    </w:p>
    <w:p w14:paraId="4DF9776F" w14:textId="77777777" w:rsidR="00A82252" w:rsidRPr="00393676" w:rsidRDefault="00A82252" w:rsidP="00BB30D5">
      <w:pPr>
        <w:spacing w:after="360"/>
        <w:jc w:val="center"/>
        <w:rPr>
          <w:b/>
          <w:sz w:val="36"/>
          <w:szCs w:val="36"/>
          <w:u w:val="single"/>
        </w:rPr>
      </w:pPr>
      <w:r w:rsidRPr="00393676">
        <w:rPr>
          <w:b/>
          <w:sz w:val="36"/>
          <w:szCs w:val="36"/>
          <w:u w:val="single"/>
        </w:rPr>
        <w:t xml:space="preserve">Wykaz  robót budowlanych </w:t>
      </w:r>
    </w:p>
    <w:p w14:paraId="7667C5B2" w14:textId="77777777" w:rsidR="00A82252" w:rsidRPr="00393676" w:rsidRDefault="00A82252" w:rsidP="00BB30D5">
      <w:pPr>
        <w:spacing w:after="120"/>
        <w:jc w:val="center"/>
        <w:rPr>
          <w:b/>
        </w:rPr>
      </w:pPr>
      <w:r w:rsidRPr="00393676">
        <w:rPr>
          <w:b/>
        </w:rPr>
        <w:t xml:space="preserve">wykonanych w okresie ostatnich pięciu lat przed upływem terminu składania ofert,                      a jeżeli okres prowadzenia działalności jest krótszy - w tym okresie, </w:t>
      </w:r>
    </w:p>
    <w:p w14:paraId="06183ED8" w14:textId="77777777" w:rsidR="00A82252" w:rsidRPr="00393676" w:rsidRDefault="00A82252" w:rsidP="00A82252">
      <w:pPr>
        <w:jc w:val="both"/>
        <w:outlineLvl w:val="0"/>
      </w:pPr>
    </w:p>
    <w:p w14:paraId="0E4088C4" w14:textId="77777777" w:rsidR="00BB30D5" w:rsidRDefault="00A82252" w:rsidP="00A82252">
      <w:pPr>
        <w:pStyle w:val="WW-Tekstpodstawowy2"/>
        <w:jc w:val="both"/>
        <w:rPr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</w:p>
    <w:p w14:paraId="0610151E" w14:textId="657FB533" w:rsidR="00157CA6" w:rsidRPr="00393676" w:rsidRDefault="00EB11E8" w:rsidP="00D93C44">
      <w:pPr>
        <w:spacing w:after="120"/>
        <w:jc w:val="both"/>
      </w:pPr>
      <w:r>
        <w:rPr>
          <w:b/>
        </w:rPr>
        <w:t>Przebudowa drogi gminnej Nr 370009 T Lipa Gajówka – Gajówka Łazy – Gajówka Kadłubek (działki nr 553 i nr 556/1 w miejscowości Hucisko) na odcinku 810 m (od km 2+220 do km 3+030) + 15 m² poszerzenia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842"/>
        <w:gridCol w:w="2392"/>
      </w:tblGrid>
      <w:tr w:rsidR="00A82252" w:rsidRPr="00393676" w14:paraId="71A5C9B4" w14:textId="77777777" w:rsidTr="00021DF7">
        <w:trPr>
          <w:trHeight w:val="1015"/>
        </w:trPr>
        <w:tc>
          <w:tcPr>
            <w:tcW w:w="496" w:type="dxa"/>
            <w:vAlign w:val="center"/>
          </w:tcPr>
          <w:p w14:paraId="2BF3D27B" w14:textId="77777777"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43DE7D3E" w14:textId="77777777"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Rodzaj i zakres robót wykonanych przez Wykonawcę</w:t>
            </w:r>
          </w:p>
        </w:tc>
        <w:tc>
          <w:tcPr>
            <w:tcW w:w="1701" w:type="dxa"/>
            <w:vAlign w:val="center"/>
          </w:tcPr>
          <w:p w14:paraId="49779514" w14:textId="77777777"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Wartość zadania brutto [PLN]</w:t>
            </w:r>
          </w:p>
        </w:tc>
        <w:tc>
          <w:tcPr>
            <w:tcW w:w="1842" w:type="dxa"/>
            <w:vAlign w:val="center"/>
          </w:tcPr>
          <w:p w14:paraId="0B9F0D24" w14:textId="77777777" w:rsidR="00A82252" w:rsidRPr="00393676" w:rsidRDefault="00A82252" w:rsidP="00021DF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Data wykonania robót</w:t>
            </w:r>
          </w:p>
          <w:p w14:paraId="6FC7CEA1" w14:textId="77777777" w:rsidR="00A82252" w:rsidRPr="00393676" w:rsidRDefault="00A82252" w:rsidP="00021DF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(zakończenia)</w:t>
            </w:r>
          </w:p>
        </w:tc>
        <w:tc>
          <w:tcPr>
            <w:tcW w:w="2392" w:type="dxa"/>
            <w:vAlign w:val="center"/>
          </w:tcPr>
          <w:p w14:paraId="5F4EEB4D" w14:textId="77777777"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Nazwa i adres Podmiotu  na rzecz którego roboty zostały wykonane</w:t>
            </w:r>
          </w:p>
        </w:tc>
      </w:tr>
      <w:tr w:rsidR="00A82252" w:rsidRPr="00393676" w14:paraId="66E23683" w14:textId="77777777" w:rsidTr="00021DF7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0037EB57" w14:textId="77777777"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C4C2046" w14:textId="77777777"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F7F1C10" w14:textId="77777777"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1A6452A1" w14:textId="77777777"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15C2A28A" w14:textId="77777777"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5</w:t>
            </w:r>
          </w:p>
        </w:tc>
      </w:tr>
      <w:tr w:rsidR="00A82252" w:rsidRPr="00393676" w14:paraId="02DCE038" w14:textId="77777777" w:rsidTr="00021DF7">
        <w:tc>
          <w:tcPr>
            <w:tcW w:w="496" w:type="dxa"/>
            <w:tcBorders>
              <w:top w:val="double" w:sz="4" w:space="0" w:color="auto"/>
            </w:tcBorders>
          </w:tcPr>
          <w:p w14:paraId="0F522A24" w14:textId="77777777" w:rsidR="00A82252" w:rsidRPr="00393676" w:rsidRDefault="00A82252" w:rsidP="00021DF7"/>
        </w:tc>
        <w:tc>
          <w:tcPr>
            <w:tcW w:w="3402" w:type="dxa"/>
            <w:tcBorders>
              <w:top w:val="double" w:sz="4" w:space="0" w:color="auto"/>
            </w:tcBorders>
          </w:tcPr>
          <w:p w14:paraId="5E2765CB" w14:textId="77777777" w:rsidR="00A82252" w:rsidRPr="00393676" w:rsidRDefault="00A82252" w:rsidP="00021DF7">
            <w:pPr>
              <w:jc w:val="center"/>
            </w:pPr>
          </w:p>
          <w:p w14:paraId="2878F7DC" w14:textId="77777777" w:rsidR="00A82252" w:rsidRDefault="00A82252" w:rsidP="00021DF7"/>
          <w:p w14:paraId="43C987F7" w14:textId="77777777" w:rsidR="00E84C27" w:rsidRDefault="00E84C27" w:rsidP="00021DF7"/>
          <w:p w14:paraId="2571EECA" w14:textId="77777777" w:rsidR="00E84C27" w:rsidRDefault="00E84C27" w:rsidP="00021DF7"/>
          <w:p w14:paraId="1EE28FFB" w14:textId="77777777" w:rsidR="000D0E27" w:rsidRDefault="000D0E27" w:rsidP="00021DF7"/>
          <w:p w14:paraId="74BA466E" w14:textId="77777777" w:rsidR="000D0E27" w:rsidRDefault="000D0E27" w:rsidP="00021DF7"/>
          <w:p w14:paraId="292CD748" w14:textId="77777777" w:rsidR="000D0E27" w:rsidRDefault="000D0E27" w:rsidP="00021DF7"/>
          <w:p w14:paraId="384BBF98" w14:textId="77777777" w:rsidR="00E84C27" w:rsidRDefault="00E84C27" w:rsidP="00021DF7"/>
          <w:p w14:paraId="4D020D46" w14:textId="77777777" w:rsidR="000D0E27" w:rsidRDefault="000D0E27" w:rsidP="00021DF7"/>
          <w:p w14:paraId="62C41536" w14:textId="77777777" w:rsidR="000D0E27" w:rsidRDefault="000D0E27" w:rsidP="00021DF7"/>
          <w:p w14:paraId="176EB035" w14:textId="77777777" w:rsidR="00E84C27" w:rsidRPr="00393676" w:rsidRDefault="00E84C27" w:rsidP="00021DF7"/>
        </w:tc>
        <w:tc>
          <w:tcPr>
            <w:tcW w:w="1701" w:type="dxa"/>
            <w:tcBorders>
              <w:top w:val="double" w:sz="4" w:space="0" w:color="auto"/>
            </w:tcBorders>
          </w:tcPr>
          <w:p w14:paraId="0C6A90D6" w14:textId="77777777" w:rsidR="00A82252" w:rsidRPr="00393676" w:rsidRDefault="00A82252" w:rsidP="00021DF7">
            <w:pPr>
              <w:jc w:val="center"/>
            </w:pPr>
          </w:p>
          <w:p w14:paraId="6F432254" w14:textId="77777777" w:rsidR="00A82252" w:rsidRPr="00393676" w:rsidRDefault="00A82252" w:rsidP="00021DF7">
            <w:pPr>
              <w:jc w:val="center"/>
            </w:pPr>
          </w:p>
          <w:p w14:paraId="7D88E061" w14:textId="77777777" w:rsidR="00A82252" w:rsidRPr="00393676" w:rsidRDefault="00A82252" w:rsidP="00021DF7">
            <w:pPr>
              <w:jc w:val="center"/>
            </w:pPr>
          </w:p>
          <w:p w14:paraId="0714F0CA" w14:textId="77777777" w:rsidR="00A82252" w:rsidRPr="00393676" w:rsidRDefault="00A82252" w:rsidP="00021DF7"/>
        </w:tc>
        <w:tc>
          <w:tcPr>
            <w:tcW w:w="1842" w:type="dxa"/>
            <w:tcBorders>
              <w:top w:val="double" w:sz="4" w:space="0" w:color="auto"/>
            </w:tcBorders>
          </w:tcPr>
          <w:p w14:paraId="49661920" w14:textId="77777777" w:rsidR="00A82252" w:rsidRPr="00393676" w:rsidRDefault="00A82252" w:rsidP="00021DF7">
            <w:pPr>
              <w:jc w:val="center"/>
            </w:pPr>
          </w:p>
          <w:p w14:paraId="6CDEACC0" w14:textId="77777777" w:rsidR="00A82252" w:rsidRPr="00393676" w:rsidRDefault="00A82252" w:rsidP="00021DF7">
            <w:pPr>
              <w:jc w:val="center"/>
            </w:pPr>
          </w:p>
          <w:p w14:paraId="35963092" w14:textId="77777777" w:rsidR="00A82252" w:rsidRPr="00393676" w:rsidRDefault="00A82252" w:rsidP="00021DF7">
            <w:pPr>
              <w:jc w:val="center"/>
            </w:pPr>
          </w:p>
          <w:p w14:paraId="5DD21D64" w14:textId="77777777" w:rsidR="00A82252" w:rsidRPr="00393676" w:rsidRDefault="00A82252" w:rsidP="00021DF7">
            <w:pPr>
              <w:jc w:val="center"/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14:paraId="60BE62B0" w14:textId="77777777" w:rsidR="00A82252" w:rsidRPr="00393676" w:rsidRDefault="00A82252" w:rsidP="00021DF7">
            <w:pPr>
              <w:jc w:val="both"/>
              <w:outlineLvl w:val="0"/>
            </w:pPr>
          </w:p>
        </w:tc>
      </w:tr>
      <w:tr w:rsidR="00A82252" w:rsidRPr="00393676" w14:paraId="4B3D2FDF" w14:textId="77777777" w:rsidTr="00021DF7">
        <w:tc>
          <w:tcPr>
            <w:tcW w:w="496" w:type="dxa"/>
          </w:tcPr>
          <w:p w14:paraId="6E92757F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3402" w:type="dxa"/>
          </w:tcPr>
          <w:p w14:paraId="03B268FA" w14:textId="77777777" w:rsidR="00A82252" w:rsidRPr="00393676" w:rsidRDefault="00A82252" w:rsidP="00021DF7">
            <w:pPr>
              <w:jc w:val="both"/>
              <w:outlineLvl w:val="0"/>
            </w:pPr>
          </w:p>
          <w:p w14:paraId="6E71EF26" w14:textId="77777777" w:rsidR="00A82252" w:rsidRPr="00393676" w:rsidRDefault="00A82252" w:rsidP="00021DF7">
            <w:pPr>
              <w:jc w:val="both"/>
              <w:outlineLvl w:val="0"/>
            </w:pPr>
          </w:p>
          <w:p w14:paraId="23F064B7" w14:textId="77777777" w:rsidR="00A82252" w:rsidRDefault="00A82252" w:rsidP="00021DF7">
            <w:pPr>
              <w:jc w:val="both"/>
              <w:outlineLvl w:val="0"/>
            </w:pPr>
          </w:p>
          <w:p w14:paraId="58548723" w14:textId="77777777" w:rsidR="00E84C27" w:rsidRPr="00393676" w:rsidRDefault="00E84C27" w:rsidP="00021DF7">
            <w:pPr>
              <w:jc w:val="both"/>
              <w:outlineLvl w:val="0"/>
            </w:pPr>
          </w:p>
          <w:p w14:paraId="3DD12E92" w14:textId="77777777" w:rsidR="00A82252" w:rsidRDefault="00A82252" w:rsidP="00021DF7">
            <w:pPr>
              <w:jc w:val="both"/>
              <w:outlineLvl w:val="0"/>
            </w:pPr>
          </w:p>
          <w:p w14:paraId="1CF45D40" w14:textId="77777777" w:rsidR="00E84C27" w:rsidRDefault="00E84C27" w:rsidP="00021DF7">
            <w:pPr>
              <w:jc w:val="both"/>
              <w:outlineLvl w:val="0"/>
            </w:pPr>
          </w:p>
          <w:p w14:paraId="65AA1B4B" w14:textId="77777777" w:rsidR="000D0E27" w:rsidRDefault="000D0E27" w:rsidP="00021DF7">
            <w:pPr>
              <w:jc w:val="both"/>
              <w:outlineLvl w:val="0"/>
            </w:pPr>
          </w:p>
          <w:p w14:paraId="49E5EB2E" w14:textId="77777777" w:rsidR="000D0E27" w:rsidRDefault="000D0E27" w:rsidP="00021DF7">
            <w:pPr>
              <w:jc w:val="both"/>
              <w:outlineLvl w:val="0"/>
            </w:pPr>
          </w:p>
          <w:p w14:paraId="147C22DF" w14:textId="77777777" w:rsidR="000D0E27" w:rsidRDefault="000D0E27" w:rsidP="00021DF7">
            <w:pPr>
              <w:jc w:val="both"/>
              <w:outlineLvl w:val="0"/>
            </w:pPr>
          </w:p>
          <w:p w14:paraId="795292B6" w14:textId="77777777" w:rsidR="000D0E27" w:rsidRDefault="000D0E27" w:rsidP="00021DF7">
            <w:pPr>
              <w:jc w:val="both"/>
              <w:outlineLvl w:val="0"/>
            </w:pPr>
          </w:p>
          <w:p w14:paraId="6FD337D1" w14:textId="77777777" w:rsidR="000D0E27" w:rsidRPr="00393676" w:rsidRDefault="000D0E27" w:rsidP="00021DF7">
            <w:pPr>
              <w:jc w:val="both"/>
              <w:outlineLvl w:val="0"/>
            </w:pPr>
          </w:p>
        </w:tc>
        <w:tc>
          <w:tcPr>
            <w:tcW w:w="1701" w:type="dxa"/>
          </w:tcPr>
          <w:p w14:paraId="151135C1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1842" w:type="dxa"/>
          </w:tcPr>
          <w:p w14:paraId="5047E516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2392" w:type="dxa"/>
          </w:tcPr>
          <w:p w14:paraId="712C4AC4" w14:textId="77777777" w:rsidR="00A82252" w:rsidRPr="00393676" w:rsidRDefault="00A82252" w:rsidP="00021DF7">
            <w:pPr>
              <w:jc w:val="both"/>
              <w:outlineLvl w:val="0"/>
            </w:pPr>
          </w:p>
        </w:tc>
      </w:tr>
      <w:tr w:rsidR="00A82252" w:rsidRPr="00393676" w14:paraId="575595BF" w14:textId="77777777" w:rsidTr="00021DF7">
        <w:tc>
          <w:tcPr>
            <w:tcW w:w="496" w:type="dxa"/>
          </w:tcPr>
          <w:p w14:paraId="056262CB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3402" w:type="dxa"/>
          </w:tcPr>
          <w:p w14:paraId="2A74C4FD" w14:textId="77777777" w:rsidR="00A82252" w:rsidRPr="00393676" w:rsidRDefault="00A82252" w:rsidP="00021DF7">
            <w:pPr>
              <w:jc w:val="both"/>
              <w:outlineLvl w:val="0"/>
            </w:pPr>
          </w:p>
          <w:p w14:paraId="5CB5DD13" w14:textId="77777777" w:rsidR="00A82252" w:rsidRPr="00393676" w:rsidRDefault="00A82252" w:rsidP="00021DF7">
            <w:pPr>
              <w:jc w:val="both"/>
              <w:outlineLvl w:val="0"/>
            </w:pPr>
          </w:p>
          <w:p w14:paraId="47EF0076" w14:textId="77777777" w:rsidR="00A82252" w:rsidRDefault="00A82252" w:rsidP="00021DF7">
            <w:pPr>
              <w:jc w:val="both"/>
              <w:outlineLvl w:val="0"/>
            </w:pPr>
          </w:p>
          <w:p w14:paraId="36F1918C" w14:textId="77777777" w:rsidR="00E84C27" w:rsidRDefault="00E84C27" w:rsidP="00021DF7">
            <w:pPr>
              <w:jc w:val="both"/>
              <w:outlineLvl w:val="0"/>
            </w:pPr>
          </w:p>
          <w:p w14:paraId="6C698A2A" w14:textId="77777777" w:rsidR="00E84C27" w:rsidRPr="00393676" w:rsidRDefault="00E84C27" w:rsidP="00021DF7">
            <w:pPr>
              <w:jc w:val="both"/>
              <w:outlineLvl w:val="0"/>
            </w:pPr>
          </w:p>
          <w:p w14:paraId="27E65316" w14:textId="77777777" w:rsidR="00A82252" w:rsidRDefault="00A82252" w:rsidP="00021DF7">
            <w:pPr>
              <w:jc w:val="both"/>
              <w:outlineLvl w:val="0"/>
            </w:pPr>
          </w:p>
          <w:p w14:paraId="4A0E4723" w14:textId="77777777" w:rsidR="000D0E27" w:rsidRDefault="000D0E27" w:rsidP="00021DF7">
            <w:pPr>
              <w:jc w:val="both"/>
              <w:outlineLvl w:val="0"/>
            </w:pPr>
          </w:p>
          <w:p w14:paraId="20CBE2E2" w14:textId="77777777" w:rsidR="000D0E27" w:rsidRDefault="000D0E27" w:rsidP="00021DF7">
            <w:pPr>
              <w:jc w:val="both"/>
              <w:outlineLvl w:val="0"/>
            </w:pPr>
          </w:p>
          <w:p w14:paraId="48CBB16C" w14:textId="77777777" w:rsidR="000D0E27" w:rsidRDefault="000D0E27" w:rsidP="00021DF7">
            <w:pPr>
              <w:jc w:val="both"/>
              <w:outlineLvl w:val="0"/>
            </w:pPr>
          </w:p>
          <w:p w14:paraId="4962545A" w14:textId="77777777" w:rsidR="000D0E27" w:rsidRDefault="000D0E27" w:rsidP="00021DF7">
            <w:pPr>
              <w:jc w:val="both"/>
              <w:outlineLvl w:val="0"/>
            </w:pPr>
          </w:p>
          <w:p w14:paraId="5C4ACB8C" w14:textId="77777777" w:rsidR="000D0E27" w:rsidRPr="00393676" w:rsidRDefault="000D0E27" w:rsidP="00021DF7">
            <w:pPr>
              <w:jc w:val="both"/>
              <w:outlineLvl w:val="0"/>
            </w:pPr>
          </w:p>
        </w:tc>
        <w:tc>
          <w:tcPr>
            <w:tcW w:w="1701" w:type="dxa"/>
          </w:tcPr>
          <w:p w14:paraId="3C6FA54F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1842" w:type="dxa"/>
          </w:tcPr>
          <w:p w14:paraId="22258D4F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2392" w:type="dxa"/>
          </w:tcPr>
          <w:p w14:paraId="15AADFBA" w14:textId="77777777" w:rsidR="00A82252" w:rsidRPr="00393676" w:rsidRDefault="00A82252" w:rsidP="00021DF7">
            <w:pPr>
              <w:jc w:val="both"/>
              <w:outlineLvl w:val="0"/>
            </w:pPr>
          </w:p>
        </w:tc>
      </w:tr>
    </w:tbl>
    <w:p w14:paraId="095E9C8D" w14:textId="77777777" w:rsidR="00E84C27" w:rsidRDefault="00E84C27" w:rsidP="00A82252">
      <w:pPr>
        <w:jc w:val="both"/>
        <w:outlineLvl w:val="0"/>
        <w:rPr>
          <w:b/>
          <w:sz w:val="28"/>
          <w:szCs w:val="28"/>
          <w:u w:val="single"/>
        </w:rPr>
      </w:pPr>
    </w:p>
    <w:p w14:paraId="0DA890BD" w14:textId="77777777" w:rsidR="00A82252" w:rsidRPr="00393676" w:rsidRDefault="00A82252" w:rsidP="00A82252">
      <w:pPr>
        <w:jc w:val="both"/>
        <w:outlineLvl w:val="0"/>
        <w:rPr>
          <w:b/>
          <w:sz w:val="28"/>
          <w:szCs w:val="28"/>
          <w:u w:val="single"/>
        </w:rPr>
      </w:pPr>
      <w:r w:rsidRPr="00393676">
        <w:rPr>
          <w:b/>
          <w:sz w:val="28"/>
          <w:szCs w:val="28"/>
          <w:u w:val="single"/>
        </w:rPr>
        <w:t>Uwaga:</w:t>
      </w:r>
    </w:p>
    <w:p w14:paraId="16C54907" w14:textId="77777777" w:rsidR="00A82252" w:rsidRDefault="00A82252" w:rsidP="00A82252">
      <w:pPr>
        <w:spacing w:after="240"/>
        <w:jc w:val="both"/>
        <w:outlineLvl w:val="0"/>
      </w:pPr>
      <w:r w:rsidRPr="00393676">
        <w:t xml:space="preserve">Do wykazu  należy załączyć dowody określające czy roboty zostały wykonane w sposób należyty, zgodnie ze sztuką budowlaną (poświadczenia, referencje, protokoły odbioru itp.) </w:t>
      </w:r>
    </w:p>
    <w:p w14:paraId="298F4505" w14:textId="77777777" w:rsidR="00E84C27" w:rsidRDefault="00E84C27" w:rsidP="00A82252">
      <w:pPr>
        <w:spacing w:after="240"/>
        <w:jc w:val="both"/>
        <w:outlineLvl w:val="0"/>
      </w:pPr>
    </w:p>
    <w:p w14:paraId="7857A27C" w14:textId="77777777" w:rsidR="000D0E27" w:rsidRDefault="000D0E27" w:rsidP="00A82252">
      <w:pPr>
        <w:spacing w:after="240"/>
        <w:jc w:val="both"/>
        <w:outlineLvl w:val="0"/>
      </w:pPr>
    </w:p>
    <w:p w14:paraId="55016ECC" w14:textId="77777777" w:rsidR="000D0E27" w:rsidRPr="00A148C1" w:rsidRDefault="000D0E27" w:rsidP="00A82252">
      <w:pPr>
        <w:spacing w:after="240"/>
        <w:jc w:val="both"/>
        <w:outlineLvl w:val="0"/>
      </w:pPr>
    </w:p>
    <w:p w14:paraId="33047CC6" w14:textId="77777777" w:rsidR="00A82252" w:rsidRDefault="00A82252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</w:p>
    <w:p w14:paraId="4E338AA6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2A5AF087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7DCA25EF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4F1E392F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5584A78D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5D1CA024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2E386FB4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46221213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241C39E5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69E5DB9C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3226CC36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1574F39C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42B25FCB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5011CA75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5590D0EE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2FAC1FEA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79512B99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3A027362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0B115889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337E42C2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0DD3CECB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1945706B" w14:textId="77777777" w:rsidR="008A57A0" w:rsidRDefault="008A57A0" w:rsidP="00213601">
      <w:pPr>
        <w:spacing w:line="360" w:lineRule="auto"/>
        <w:rPr>
          <w:b/>
          <w:i/>
        </w:rPr>
      </w:pPr>
    </w:p>
    <w:sectPr w:rsidR="008A57A0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91AB" w14:textId="77777777" w:rsidR="00D60845" w:rsidRDefault="00D60845" w:rsidP="005746DD">
      <w:r>
        <w:separator/>
      </w:r>
    </w:p>
  </w:endnote>
  <w:endnote w:type="continuationSeparator" w:id="0">
    <w:p w14:paraId="774B03F8" w14:textId="77777777" w:rsidR="00D60845" w:rsidRDefault="00D60845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7DF4" w14:textId="77777777" w:rsidR="00D60845" w:rsidRDefault="00D60845" w:rsidP="005746DD"/>
  </w:footnote>
  <w:footnote w:type="continuationSeparator" w:id="0">
    <w:p w14:paraId="7BF8EDBB" w14:textId="77777777" w:rsidR="00D60845" w:rsidRDefault="00D60845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459A"/>
    <w:rsid w:val="00004B82"/>
    <w:rsid w:val="00006CFC"/>
    <w:rsid w:val="00010403"/>
    <w:rsid w:val="00021DF7"/>
    <w:rsid w:val="000244D1"/>
    <w:rsid w:val="00026047"/>
    <w:rsid w:val="0003462B"/>
    <w:rsid w:val="00034C52"/>
    <w:rsid w:val="000365F8"/>
    <w:rsid w:val="000374CB"/>
    <w:rsid w:val="000401F6"/>
    <w:rsid w:val="000410A5"/>
    <w:rsid w:val="000428AB"/>
    <w:rsid w:val="00044CCF"/>
    <w:rsid w:val="0005384F"/>
    <w:rsid w:val="00054406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6C69"/>
    <w:rsid w:val="001C0A9B"/>
    <w:rsid w:val="001C22A9"/>
    <w:rsid w:val="001C387B"/>
    <w:rsid w:val="001D5004"/>
    <w:rsid w:val="001D6BE2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3601"/>
    <w:rsid w:val="00233BBB"/>
    <w:rsid w:val="00245530"/>
    <w:rsid w:val="00246E39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56FBB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10A0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30F8A"/>
    <w:rsid w:val="0063504C"/>
    <w:rsid w:val="00640715"/>
    <w:rsid w:val="00642FAC"/>
    <w:rsid w:val="0064413E"/>
    <w:rsid w:val="00650635"/>
    <w:rsid w:val="00654C50"/>
    <w:rsid w:val="00655108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B4A64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2C8C"/>
    <w:rsid w:val="0086381A"/>
    <w:rsid w:val="00865367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F6953"/>
    <w:rsid w:val="0090207D"/>
    <w:rsid w:val="0090343F"/>
    <w:rsid w:val="00914EA0"/>
    <w:rsid w:val="00917B07"/>
    <w:rsid w:val="00921AA9"/>
    <w:rsid w:val="00924797"/>
    <w:rsid w:val="00930C16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39E1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4178"/>
    <w:rsid w:val="00C3752A"/>
    <w:rsid w:val="00C377E9"/>
    <w:rsid w:val="00C52B84"/>
    <w:rsid w:val="00C54336"/>
    <w:rsid w:val="00C544A9"/>
    <w:rsid w:val="00C5699A"/>
    <w:rsid w:val="00C606E2"/>
    <w:rsid w:val="00C62D29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ACA"/>
    <w:rsid w:val="00CE6F29"/>
    <w:rsid w:val="00CF09CB"/>
    <w:rsid w:val="00CF2877"/>
    <w:rsid w:val="00CF5C20"/>
    <w:rsid w:val="00D000A9"/>
    <w:rsid w:val="00D07439"/>
    <w:rsid w:val="00D24952"/>
    <w:rsid w:val="00D327F8"/>
    <w:rsid w:val="00D3308D"/>
    <w:rsid w:val="00D41EB9"/>
    <w:rsid w:val="00D424B6"/>
    <w:rsid w:val="00D45AFC"/>
    <w:rsid w:val="00D473F7"/>
    <w:rsid w:val="00D50EEB"/>
    <w:rsid w:val="00D60845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2E77"/>
    <w:rsid w:val="00E049E8"/>
    <w:rsid w:val="00E12FAA"/>
    <w:rsid w:val="00E16AFA"/>
    <w:rsid w:val="00E16E88"/>
    <w:rsid w:val="00E26F77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21F93"/>
    <w:rsid w:val="00F222B9"/>
    <w:rsid w:val="00F23EBF"/>
    <w:rsid w:val="00F306EE"/>
    <w:rsid w:val="00F32D41"/>
    <w:rsid w:val="00F3505A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D4E3C"/>
    <w:rsid w:val="00FF05DA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3</cp:revision>
  <cp:lastPrinted>2022-02-03T09:21:00Z</cp:lastPrinted>
  <dcterms:created xsi:type="dcterms:W3CDTF">2022-09-06T09:31:00Z</dcterms:created>
  <dcterms:modified xsi:type="dcterms:W3CDTF">2022-09-06T09:32:00Z</dcterms:modified>
</cp:coreProperties>
</file>