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71" w:rsidRDefault="00C81471">
      <w:pPr>
        <w:pStyle w:val="Tytu"/>
        <w:spacing w:before="72" w:line="278" w:lineRule="auto"/>
        <w:rPr>
          <w:spacing w:val="-9"/>
        </w:rPr>
      </w:pPr>
      <w:r>
        <w:t>STANDARDY</w:t>
      </w:r>
      <w:r w:rsidR="00A94D94">
        <w:rPr>
          <w:spacing w:val="-11"/>
        </w:rPr>
        <w:t xml:space="preserve"> </w:t>
      </w:r>
      <w:r w:rsidR="00A94D94">
        <w:t>OCHRONY</w:t>
      </w:r>
      <w:r w:rsidR="00A94D94">
        <w:rPr>
          <w:spacing w:val="-11"/>
        </w:rPr>
        <w:t xml:space="preserve"> </w:t>
      </w:r>
      <w:r w:rsidR="00A94D94">
        <w:t>DZIECI</w:t>
      </w:r>
      <w:r w:rsidR="00A94D94">
        <w:rPr>
          <w:spacing w:val="-9"/>
        </w:rPr>
        <w:t xml:space="preserve"> </w:t>
      </w:r>
    </w:p>
    <w:p w:rsidR="00C81471" w:rsidRDefault="00A94D94">
      <w:pPr>
        <w:pStyle w:val="Tytu"/>
        <w:spacing w:before="72" w:line="278" w:lineRule="auto"/>
      </w:pPr>
      <w:r>
        <w:t>PRZED</w:t>
      </w:r>
      <w:r>
        <w:rPr>
          <w:spacing w:val="-10"/>
        </w:rPr>
        <w:t xml:space="preserve"> </w:t>
      </w:r>
      <w:r>
        <w:t xml:space="preserve">KRZYWDZENIEM </w:t>
      </w:r>
    </w:p>
    <w:p w:rsidR="00B673E9" w:rsidRDefault="00A94D94">
      <w:pPr>
        <w:pStyle w:val="Tytu"/>
        <w:spacing w:before="72" w:line="278" w:lineRule="auto"/>
      </w:pPr>
      <w:r>
        <w:t>W SZKOLE PODSTAWOWEJ</w:t>
      </w:r>
      <w:r w:rsidR="00C81471">
        <w:t xml:space="preserve"> IM. H. SIENKIEWICZA</w:t>
      </w:r>
    </w:p>
    <w:p w:rsidR="00B673E9" w:rsidRDefault="00C81471">
      <w:pPr>
        <w:pStyle w:val="Tytu"/>
        <w:spacing w:line="276" w:lineRule="auto"/>
        <w:ind w:left="3193" w:right="3152"/>
      </w:pPr>
      <w:r>
        <w:t>W RADOMYŚLI</w:t>
      </w:r>
    </w:p>
    <w:p w:rsidR="00B673E9" w:rsidRDefault="00B673E9">
      <w:pPr>
        <w:pStyle w:val="Tekstpodstawowy"/>
        <w:spacing w:before="6"/>
        <w:rPr>
          <w:b/>
          <w:sz w:val="24"/>
        </w:rPr>
      </w:pPr>
    </w:p>
    <w:p w:rsidR="00B673E9" w:rsidRDefault="00A94D94">
      <w:pPr>
        <w:pStyle w:val="Tekstpodstawowy"/>
        <w:spacing w:line="276" w:lineRule="auto"/>
        <w:ind w:left="192" w:right="210" w:firstLine="708"/>
        <w:jc w:val="both"/>
      </w:pPr>
      <w:r>
        <w:t xml:space="preserve">Naczelną zasadą obowiązującą wszystkich pracowników </w:t>
      </w:r>
      <w:r w:rsidR="00C81471">
        <w:t xml:space="preserve">szkoły </w:t>
      </w:r>
      <w:r>
        <w:t>jest podejmowanie działań mających na celu ochronę godności dziecka i poszanowanie jego praw. Niedopuszczalne jest stosowanie przez pracowników wobec dziecka przemocy w jakiejkolwiek formie.</w:t>
      </w:r>
    </w:p>
    <w:p w:rsidR="00B673E9" w:rsidRDefault="00A94D94">
      <w:pPr>
        <w:pStyle w:val="Tekstpodstawowy"/>
        <w:spacing w:line="276" w:lineRule="auto"/>
        <w:ind w:left="192" w:right="216" w:firstLine="708"/>
        <w:jc w:val="both"/>
      </w:pPr>
      <w:r>
        <w:t>Pracownicy szkoły działają w ramach obowiązującego prawa, przepisów wewnętrznych szkoły oraz swoich kompetencji.</w:t>
      </w:r>
    </w:p>
    <w:p w:rsidR="00B673E9" w:rsidRDefault="00A94D94">
      <w:pPr>
        <w:spacing w:before="5" w:line="276" w:lineRule="auto"/>
        <w:ind w:left="4137" w:right="4153" w:firstLine="561"/>
        <w:rPr>
          <w:b/>
        </w:rPr>
      </w:pPr>
      <w:r>
        <w:rPr>
          <w:b/>
        </w:rPr>
        <w:t>Rozdział I Objaśnienie</w:t>
      </w:r>
      <w:r>
        <w:rPr>
          <w:b/>
          <w:spacing w:val="-14"/>
        </w:rPr>
        <w:t xml:space="preserve"> </w:t>
      </w:r>
      <w:r>
        <w:rPr>
          <w:b/>
        </w:rPr>
        <w:t>terminów</w:t>
      </w:r>
    </w:p>
    <w:p w:rsidR="00B673E9" w:rsidRDefault="00B673E9">
      <w:pPr>
        <w:pStyle w:val="Tekstpodstawowy"/>
        <w:spacing w:before="38"/>
        <w:rPr>
          <w:b/>
        </w:rPr>
      </w:pPr>
    </w:p>
    <w:p w:rsidR="00B673E9" w:rsidRDefault="00A94D94">
      <w:pPr>
        <w:spacing w:before="1"/>
        <w:ind w:left="1844" w:right="1861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1</w:t>
      </w:r>
    </w:p>
    <w:p w:rsidR="00B673E9" w:rsidRDefault="00B673E9">
      <w:pPr>
        <w:pStyle w:val="Tekstpodstawowy"/>
        <w:spacing w:before="69"/>
        <w:rPr>
          <w:b/>
        </w:rPr>
      </w:pPr>
    </w:p>
    <w:p w:rsidR="00B673E9" w:rsidRDefault="00A94D94">
      <w:pPr>
        <w:pStyle w:val="Akapitzlist"/>
        <w:numPr>
          <w:ilvl w:val="0"/>
          <w:numId w:val="15"/>
        </w:numPr>
        <w:tabs>
          <w:tab w:val="left" w:pos="912"/>
        </w:tabs>
        <w:spacing w:before="1"/>
        <w:ind w:left="912" w:hanging="359"/>
        <w:jc w:val="both"/>
      </w:pPr>
      <w:r>
        <w:t>Pracownikiem</w:t>
      </w:r>
      <w:r>
        <w:rPr>
          <w:spacing w:val="-9"/>
        </w:rPr>
        <w:t xml:space="preserve"> </w:t>
      </w:r>
      <w:r>
        <w:t>szkoły</w:t>
      </w:r>
      <w:r>
        <w:rPr>
          <w:spacing w:val="-5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zatrudniona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pracę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rPr>
          <w:spacing w:val="-2"/>
        </w:rPr>
        <w:t>zlecenia.</w:t>
      </w:r>
    </w:p>
    <w:p w:rsidR="00B673E9" w:rsidRDefault="00A94D94">
      <w:pPr>
        <w:pStyle w:val="Akapitzlist"/>
        <w:numPr>
          <w:ilvl w:val="0"/>
          <w:numId w:val="15"/>
        </w:numPr>
        <w:tabs>
          <w:tab w:val="left" w:pos="912"/>
        </w:tabs>
        <w:spacing w:before="37"/>
        <w:ind w:left="912" w:hanging="359"/>
        <w:jc w:val="both"/>
      </w:pPr>
      <w:r>
        <w:t>Dzieckiem</w:t>
      </w:r>
      <w:r>
        <w:rPr>
          <w:spacing w:val="-7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każda</w:t>
      </w:r>
      <w:r>
        <w:rPr>
          <w:spacing w:val="-3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ukończenia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roku</w:t>
      </w:r>
      <w:r>
        <w:rPr>
          <w:spacing w:val="-2"/>
        </w:rPr>
        <w:t xml:space="preserve"> życia.</w:t>
      </w:r>
    </w:p>
    <w:p w:rsidR="00B673E9" w:rsidRDefault="00A94D94">
      <w:pPr>
        <w:pStyle w:val="Akapitzlist"/>
        <w:numPr>
          <w:ilvl w:val="0"/>
          <w:numId w:val="15"/>
        </w:numPr>
        <w:tabs>
          <w:tab w:val="left" w:pos="913"/>
        </w:tabs>
        <w:spacing w:before="40" w:line="276" w:lineRule="auto"/>
        <w:ind w:right="208"/>
        <w:jc w:val="both"/>
      </w:pPr>
      <w:r>
        <w:t xml:space="preserve">Dzieckiem jest każdy uczeń Szkoły Podstawowej w </w:t>
      </w:r>
      <w:r w:rsidR="00C81471">
        <w:t>Radomyśli</w:t>
      </w:r>
      <w:r>
        <w:t xml:space="preserve"> (także uczniowie oddziałów </w:t>
      </w:r>
      <w:r>
        <w:rPr>
          <w:spacing w:val="-2"/>
        </w:rPr>
        <w:t>przedszkolnych).</w:t>
      </w:r>
    </w:p>
    <w:p w:rsidR="00B673E9" w:rsidRDefault="00A94D94">
      <w:pPr>
        <w:pStyle w:val="Akapitzlist"/>
        <w:numPr>
          <w:ilvl w:val="0"/>
          <w:numId w:val="15"/>
        </w:numPr>
        <w:tabs>
          <w:tab w:val="left" w:pos="913"/>
        </w:tabs>
        <w:spacing w:line="276" w:lineRule="auto"/>
        <w:ind w:right="216"/>
        <w:jc w:val="both"/>
      </w:pPr>
      <w:r>
        <w:t>Opiekunem dziecka jest osoba uprawniona do reprezentacji dziecka, w szczególności jego rodzic lub opiekun prawny. W myśl niniejszego dokumentu opiekunem jest również rodzic zastępczy.</w:t>
      </w:r>
    </w:p>
    <w:p w:rsidR="00B673E9" w:rsidRDefault="00A94D94">
      <w:pPr>
        <w:pStyle w:val="Akapitzlist"/>
        <w:numPr>
          <w:ilvl w:val="0"/>
          <w:numId w:val="15"/>
        </w:numPr>
        <w:tabs>
          <w:tab w:val="left" w:pos="913"/>
        </w:tabs>
        <w:spacing w:line="276" w:lineRule="auto"/>
        <w:ind w:right="215"/>
        <w:jc w:val="both"/>
      </w:pPr>
      <w:r>
        <w:t>Zgoda opiekuna dziecka oznacza zgodę co najmniej jednego z opiekunów dziecka. Jednak w przypadku braku porozumienia między opiekunami dziecka należy poinformować opiekunów o konieczności r</w:t>
      </w:r>
      <w:r w:rsidR="00CC6794">
        <w:t>ozstrzygnięcia sprawy przez sąd rodzinny.</w:t>
      </w:r>
    </w:p>
    <w:p w:rsidR="00B673E9" w:rsidRDefault="00A94D94">
      <w:pPr>
        <w:pStyle w:val="Akapitzlist"/>
        <w:numPr>
          <w:ilvl w:val="0"/>
          <w:numId w:val="15"/>
        </w:numPr>
        <w:tabs>
          <w:tab w:val="left" w:pos="913"/>
        </w:tabs>
        <w:spacing w:line="276" w:lineRule="auto"/>
        <w:ind w:right="208"/>
        <w:jc w:val="both"/>
      </w:pPr>
      <w:r>
        <w:t>Przez krzywdzenie dziecka należy rozumieć popełnienie czynu zabronionego</w:t>
      </w:r>
      <w:r w:rsidR="00CC6794">
        <w:t xml:space="preserve"> lub czynu karalnego</w:t>
      </w:r>
      <w:r>
        <w:t xml:space="preserve"> na szkodę dziecka przez jakąkolwiek osobę, w tym pracowników szkoły lub zaniedbanie dziecka przez jego opiekunów.</w:t>
      </w:r>
    </w:p>
    <w:p w:rsidR="00B673E9" w:rsidRDefault="00A94D94">
      <w:pPr>
        <w:spacing w:before="2"/>
        <w:ind w:left="192"/>
        <w:jc w:val="both"/>
        <w:rPr>
          <w:sz w:val="20"/>
        </w:rPr>
      </w:pPr>
      <w:r>
        <w:rPr>
          <w:spacing w:val="-2"/>
          <w:sz w:val="20"/>
          <w:u w:val="single"/>
        </w:rPr>
        <w:t>Krzywdzeniem</w:t>
      </w:r>
      <w:r>
        <w:rPr>
          <w:spacing w:val="7"/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>jest:</w:t>
      </w:r>
    </w:p>
    <w:p w:rsidR="00B673E9" w:rsidRDefault="00A94D94">
      <w:pPr>
        <w:pStyle w:val="Akapitzlist"/>
        <w:numPr>
          <w:ilvl w:val="1"/>
          <w:numId w:val="15"/>
        </w:numPr>
        <w:tabs>
          <w:tab w:val="left" w:pos="913"/>
        </w:tabs>
        <w:spacing w:before="34" w:line="273" w:lineRule="auto"/>
        <w:ind w:right="211"/>
        <w:rPr>
          <w:sz w:val="20"/>
        </w:rPr>
      </w:pPr>
      <w:r>
        <w:rPr>
          <w:b/>
          <w:sz w:val="20"/>
        </w:rPr>
        <w:t xml:space="preserve">Przemoc fizyczna </w:t>
      </w:r>
      <w:r>
        <w:rPr>
          <w:sz w:val="20"/>
        </w:rPr>
        <w:t>– jest to celowe uszkodzenie ciała, zadawanie bólu lub groźba uszkodzenia ciała. Skutkiem przemocy fizycznej mogą być złamania, siniaki, rany cięte, p</w:t>
      </w:r>
      <w:r w:rsidR="00CC6794">
        <w:rPr>
          <w:sz w:val="20"/>
        </w:rPr>
        <w:t>oparzenia, obrażenia wewnętrzne; powoduje lub może powodować utratę zdrowia bądź też zagrażać życiu.</w:t>
      </w:r>
    </w:p>
    <w:p w:rsidR="00B673E9" w:rsidRDefault="00A94D94">
      <w:pPr>
        <w:pStyle w:val="Akapitzlist"/>
        <w:numPr>
          <w:ilvl w:val="1"/>
          <w:numId w:val="15"/>
        </w:numPr>
        <w:tabs>
          <w:tab w:val="left" w:pos="913"/>
        </w:tabs>
        <w:spacing w:before="1" w:line="273" w:lineRule="auto"/>
        <w:ind w:right="215"/>
        <w:rPr>
          <w:sz w:val="20"/>
        </w:rPr>
      </w:pPr>
      <w:r>
        <w:rPr>
          <w:b/>
          <w:sz w:val="20"/>
        </w:rPr>
        <w:t xml:space="preserve">Przemoc emocjonalna </w:t>
      </w:r>
      <w:r>
        <w:rPr>
          <w:sz w:val="20"/>
        </w:rPr>
        <w:t>– to powtarzające się poniżanie, upokarzanie i ośmieszanie dziecka, wciąganie dziecka w konflikt osób dorosłych, manipulowanie nim, brak odpowiedniego wsparcia, uwagi i miłości, stawianie dziecku wymagań i oczekiwań , którym nie jest ono w stanie sprostać.</w:t>
      </w:r>
    </w:p>
    <w:p w:rsidR="00B673E9" w:rsidRDefault="00A94D94">
      <w:pPr>
        <w:pStyle w:val="Akapitzlist"/>
        <w:numPr>
          <w:ilvl w:val="1"/>
          <w:numId w:val="15"/>
        </w:numPr>
        <w:tabs>
          <w:tab w:val="left" w:pos="913"/>
        </w:tabs>
        <w:spacing w:before="6" w:line="273" w:lineRule="auto"/>
        <w:ind w:right="217"/>
        <w:rPr>
          <w:sz w:val="20"/>
        </w:rPr>
      </w:pPr>
      <w:r>
        <w:rPr>
          <w:b/>
          <w:sz w:val="20"/>
        </w:rPr>
        <w:t xml:space="preserve">Przemoc seksualna </w:t>
      </w:r>
      <w:r>
        <w:rPr>
          <w:sz w:val="20"/>
        </w:rPr>
        <w:t>– to angażowanie dziecka w aktywność seksualną przez osobę dorosłą. Wykorzystywanie seksualne odnosi się do zachowań z kontaktem fizycznym (np. dotykanie dziecka, współżycie z dzieckiem) oraz zachowania bez kontaktu fizycznego (np. pokazywanie dziecku materiałów pornograficznych, podglądanie, ekshibicjonizm). Przemoc ta może być jednorazowym incydentem lub powtarzać się przez dłuższy czas.</w:t>
      </w:r>
    </w:p>
    <w:p w:rsidR="00B673E9" w:rsidRDefault="00A94D94">
      <w:pPr>
        <w:pStyle w:val="Akapitzlist"/>
        <w:numPr>
          <w:ilvl w:val="1"/>
          <w:numId w:val="15"/>
        </w:numPr>
        <w:tabs>
          <w:tab w:val="left" w:pos="913"/>
        </w:tabs>
        <w:spacing w:before="4" w:line="276" w:lineRule="auto"/>
        <w:ind w:right="218"/>
        <w:rPr>
          <w:sz w:val="20"/>
        </w:rPr>
      </w:pPr>
      <w:r>
        <w:rPr>
          <w:b/>
          <w:sz w:val="20"/>
        </w:rPr>
        <w:t xml:space="preserve">Zaniedbywanie </w:t>
      </w:r>
      <w:r>
        <w:rPr>
          <w:sz w:val="20"/>
        </w:rPr>
        <w:t>– to niezaspokajanie podstawowych potrzeb materialnych i emocjonalnych dziecka przez rodzica lub opiekuna prawnego, nie zapewnienie mu bezpieczeństwa, odpowiedniego jedzenia, ubrań, schronienia, opieki medycznej, bezpieczeństwa, brak nadzoru w czasie wolnym oraz odpowiedniej opieki podczas wypełniania obowiązku szkolnego.</w:t>
      </w:r>
    </w:p>
    <w:p w:rsidR="00B673E9" w:rsidRDefault="00B673E9">
      <w:pPr>
        <w:pStyle w:val="Tekstpodstawowy"/>
        <w:spacing w:before="30"/>
        <w:rPr>
          <w:sz w:val="20"/>
        </w:rPr>
      </w:pPr>
    </w:p>
    <w:p w:rsidR="00B673E9" w:rsidRDefault="00A94D94" w:rsidP="00CC6794">
      <w:pPr>
        <w:pStyle w:val="Akapitzlist"/>
        <w:numPr>
          <w:ilvl w:val="0"/>
          <w:numId w:val="15"/>
        </w:numPr>
        <w:tabs>
          <w:tab w:val="left" w:pos="913"/>
        </w:tabs>
        <w:spacing w:line="276" w:lineRule="auto"/>
        <w:ind w:right="211"/>
        <w:jc w:val="both"/>
        <w:sectPr w:rsidR="00B673E9" w:rsidSect="00CC6794">
          <w:footerReference w:type="default" r:id="rId7"/>
          <w:type w:val="continuous"/>
          <w:pgSz w:w="12240" w:h="15840"/>
          <w:pgMar w:top="1060" w:right="920" w:bottom="1418" w:left="940" w:header="0" w:footer="1455" w:gutter="0"/>
          <w:pgNumType w:start="1"/>
          <w:cols w:space="708"/>
        </w:sectPr>
      </w:pPr>
      <w:r>
        <w:t xml:space="preserve">Osoba odpowiedzialna za Internet to wyznaczony przez dyrektora placówki pracownik, sprawujący nadzór nad korzystaniem z Internetu przez dzieci na terenie placówki oraz nad bezpieczeństwem dzieci w </w:t>
      </w:r>
      <w:r w:rsidR="00CC6794">
        <w:t xml:space="preserve"> Internecie</w:t>
      </w:r>
    </w:p>
    <w:p w:rsidR="00B673E9" w:rsidRDefault="00A94D94" w:rsidP="00CC6794">
      <w:pPr>
        <w:pStyle w:val="Akapitzlist"/>
        <w:numPr>
          <w:ilvl w:val="0"/>
          <w:numId w:val="15"/>
        </w:numPr>
        <w:tabs>
          <w:tab w:val="left" w:pos="913"/>
        </w:tabs>
        <w:spacing w:before="66" w:line="278" w:lineRule="auto"/>
        <w:ind w:right="211"/>
      </w:pPr>
      <w:r>
        <w:lastRenderedPageBreak/>
        <w:t xml:space="preserve">Osoba odpowiedzialna za </w:t>
      </w:r>
      <w:r w:rsidR="00C81471" w:rsidRPr="00CC6794">
        <w:rPr>
          <w:i/>
        </w:rPr>
        <w:t>Standardy</w:t>
      </w:r>
      <w:r w:rsidRPr="00CC6794">
        <w:rPr>
          <w:i/>
        </w:rPr>
        <w:t xml:space="preserve"> ochrony dzieci przed krzywdzeniem </w:t>
      </w:r>
      <w:r>
        <w:t>to wyznaczony przez dyrektora placówki pracownik sprawujący nadzór nad jego realizacją w placówce.</w:t>
      </w:r>
    </w:p>
    <w:p w:rsidR="00B673E9" w:rsidRDefault="00A94D94">
      <w:pPr>
        <w:pStyle w:val="Akapitzlist"/>
        <w:numPr>
          <w:ilvl w:val="0"/>
          <w:numId w:val="15"/>
        </w:numPr>
        <w:tabs>
          <w:tab w:val="left" w:pos="912"/>
        </w:tabs>
        <w:spacing w:line="250" w:lineRule="exact"/>
        <w:ind w:left="912" w:hanging="359"/>
      </w:pPr>
      <w:r>
        <w:t>Dane</w:t>
      </w:r>
      <w:r>
        <w:rPr>
          <w:spacing w:val="-5"/>
        </w:rPr>
        <w:t xml:space="preserve"> </w:t>
      </w:r>
      <w:r>
        <w:t>osobowe</w:t>
      </w:r>
      <w:r>
        <w:rPr>
          <w:spacing w:val="-5"/>
        </w:rPr>
        <w:t xml:space="preserve"> </w:t>
      </w:r>
      <w:r>
        <w:t>dziecka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wszelkie</w:t>
      </w:r>
      <w:r>
        <w:rPr>
          <w:spacing w:val="-5"/>
        </w:rPr>
        <w:t xml:space="preserve"> </w:t>
      </w:r>
      <w:r>
        <w:t>informacje</w:t>
      </w:r>
      <w:r>
        <w:rPr>
          <w:spacing w:val="-7"/>
        </w:rPr>
        <w:t xml:space="preserve"> </w:t>
      </w:r>
      <w:r>
        <w:t>umożliwiające</w:t>
      </w:r>
      <w:r>
        <w:rPr>
          <w:spacing w:val="-7"/>
        </w:rPr>
        <w:t xml:space="preserve"> </w:t>
      </w:r>
      <w:r>
        <w:t>identyfikację</w:t>
      </w:r>
      <w:r>
        <w:rPr>
          <w:spacing w:val="-4"/>
        </w:rPr>
        <w:t xml:space="preserve"> </w:t>
      </w:r>
      <w:r>
        <w:rPr>
          <w:spacing w:val="-2"/>
        </w:rPr>
        <w:t>dziecka.</w:t>
      </w:r>
    </w:p>
    <w:p w:rsidR="00B673E9" w:rsidRDefault="00B673E9">
      <w:pPr>
        <w:pStyle w:val="Tekstpodstawowy"/>
        <w:spacing w:before="80"/>
      </w:pPr>
    </w:p>
    <w:p w:rsidR="00B673E9" w:rsidRDefault="00A94D94">
      <w:pPr>
        <w:ind w:left="1844" w:right="1861"/>
        <w:jc w:val="center"/>
        <w:rPr>
          <w:b/>
        </w:rPr>
      </w:pPr>
      <w:r>
        <w:rPr>
          <w:b/>
        </w:rPr>
        <w:t>Rozdział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II</w:t>
      </w:r>
    </w:p>
    <w:p w:rsidR="00B673E9" w:rsidRDefault="00A94D94">
      <w:pPr>
        <w:spacing w:before="40"/>
        <w:ind w:left="1840" w:right="1861"/>
        <w:jc w:val="center"/>
        <w:rPr>
          <w:b/>
        </w:rPr>
      </w:pPr>
      <w:r>
        <w:rPr>
          <w:b/>
        </w:rPr>
        <w:t>Procedury</w:t>
      </w:r>
      <w:r>
        <w:rPr>
          <w:b/>
          <w:spacing w:val="-5"/>
        </w:rPr>
        <w:t xml:space="preserve"> </w:t>
      </w:r>
      <w:r>
        <w:rPr>
          <w:b/>
        </w:rPr>
        <w:t>interwencji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6"/>
        </w:rPr>
        <w:t xml:space="preserve"> </w:t>
      </w:r>
      <w:r>
        <w:rPr>
          <w:b/>
        </w:rPr>
        <w:t>przypadku</w:t>
      </w:r>
      <w:r>
        <w:rPr>
          <w:b/>
          <w:spacing w:val="-5"/>
        </w:rPr>
        <w:t xml:space="preserve"> </w:t>
      </w:r>
      <w:r>
        <w:rPr>
          <w:b/>
        </w:rPr>
        <w:t>krzywdzenia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dziecka</w:t>
      </w:r>
    </w:p>
    <w:p w:rsidR="00B673E9" w:rsidRDefault="00B673E9">
      <w:pPr>
        <w:pStyle w:val="Tekstpodstawowy"/>
        <w:spacing w:before="74"/>
        <w:rPr>
          <w:b/>
        </w:rPr>
      </w:pPr>
    </w:p>
    <w:p w:rsidR="00B673E9" w:rsidRDefault="00A94D94">
      <w:pPr>
        <w:spacing w:before="1"/>
        <w:ind w:left="1844" w:right="1861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1</w:t>
      </w:r>
    </w:p>
    <w:p w:rsidR="00B673E9" w:rsidRDefault="00B673E9">
      <w:pPr>
        <w:pStyle w:val="Tekstpodstawowy"/>
        <w:spacing w:before="69"/>
        <w:rPr>
          <w:b/>
        </w:rPr>
      </w:pPr>
    </w:p>
    <w:p w:rsidR="00B673E9" w:rsidRDefault="00CC6794">
      <w:pPr>
        <w:pStyle w:val="Tekstpodstawowy"/>
        <w:spacing w:before="1" w:line="276" w:lineRule="auto"/>
        <w:ind w:left="553" w:right="213" w:firstLine="348"/>
        <w:jc w:val="both"/>
      </w:pPr>
      <w:r>
        <w:t>W przypadku podejrzenia przez pracownika szkoły, że dziecko jest krzywdzone lub w</w:t>
      </w:r>
      <w:r w:rsidR="00A94D94">
        <w:rPr>
          <w:spacing w:val="-1"/>
        </w:rPr>
        <w:t xml:space="preserve"> </w:t>
      </w:r>
      <w:r w:rsidR="00A94D94">
        <w:t>przypadku</w:t>
      </w:r>
      <w:r w:rsidR="00A94D94">
        <w:rPr>
          <w:spacing w:val="-1"/>
        </w:rPr>
        <w:t xml:space="preserve"> </w:t>
      </w:r>
      <w:r w:rsidR="00A94D94">
        <w:t>uzyskania</w:t>
      </w:r>
      <w:r w:rsidR="00A94D94">
        <w:rPr>
          <w:spacing w:val="-1"/>
        </w:rPr>
        <w:t xml:space="preserve"> </w:t>
      </w:r>
      <w:r w:rsidR="00A94D94">
        <w:t>przez</w:t>
      </w:r>
      <w:r w:rsidR="00A94D94">
        <w:rPr>
          <w:spacing w:val="-3"/>
        </w:rPr>
        <w:t xml:space="preserve"> </w:t>
      </w:r>
      <w:r w:rsidR="00A94D94">
        <w:t>pracownika szkoły</w:t>
      </w:r>
      <w:r w:rsidR="00A94D94">
        <w:rPr>
          <w:spacing w:val="-3"/>
        </w:rPr>
        <w:t xml:space="preserve"> </w:t>
      </w:r>
      <w:r w:rsidR="00A94D94">
        <w:t>informacji,</w:t>
      </w:r>
      <w:r w:rsidR="00A94D94">
        <w:rPr>
          <w:spacing w:val="-1"/>
        </w:rPr>
        <w:t xml:space="preserve"> </w:t>
      </w:r>
      <w:r w:rsidR="00A94D94">
        <w:t>że</w:t>
      </w:r>
      <w:r w:rsidR="00A94D94">
        <w:rPr>
          <w:spacing w:val="-1"/>
        </w:rPr>
        <w:t xml:space="preserve"> </w:t>
      </w:r>
      <w:r w:rsidR="00A94D94">
        <w:t>dziecko</w:t>
      </w:r>
      <w:r w:rsidR="00A94D94">
        <w:rPr>
          <w:spacing w:val="-3"/>
        </w:rPr>
        <w:t xml:space="preserve"> </w:t>
      </w:r>
      <w:r w:rsidR="00A94D94">
        <w:t>jest krzywdzone,</w:t>
      </w:r>
      <w:r w:rsidR="00A94D94">
        <w:rPr>
          <w:spacing w:val="-1"/>
        </w:rPr>
        <w:t xml:space="preserve"> </w:t>
      </w:r>
      <w:r w:rsidR="00A94D94">
        <w:t>pracownik</w:t>
      </w:r>
      <w:r w:rsidR="00A94D94">
        <w:rPr>
          <w:spacing w:val="-4"/>
        </w:rPr>
        <w:t xml:space="preserve"> </w:t>
      </w:r>
      <w:r w:rsidR="00A94D94">
        <w:t>ma obowiązek sporządzenia notatki służbowej i przekazania uzyskanej informacji</w:t>
      </w:r>
      <w:r w:rsidR="00A94D94">
        <w:rPr>
          <w:spacing w:val="40"/>
        </w:rPr>
        <w:t xml:space="preserve"> </w:t>
      </w:r>
      <w:r w:rsidR="007142CF">
        <w:t xml:space="preserve">koordynatorowi wdrażania </w:t>
      </w:r>
      <w:r w:rsidR="007142CF" w:rsidRPr="007142CF">
        <w:rPr>
          <w:i/>
        </w:rPr>
        <w:t>Standardów Ochrony Dziecka</w:t>
      </w:r>
      <w:r w:rsidR="00A94D94">
        <w:t>, pedagogowi lub dyrektorowi szkoły.</w:t>
      </w:r>
    </w:p>
    <w:p w:rsidR="00B673E9" w:rsidRDefault="00A94D94">
      <w:pPr>
        <w:spacing w:before="6"/>
        <w:ind w:left="1844" w:right="1861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2</w:t>
      </w:r>
    </w:p>
    <w:p w:rsidR="00B673E9" w:rsidRDefault="00B673E9">
      <w:pPr>
        <w:pStyle w:val="Tekstpodstawowy"/>
        <w:spacing w:before="77"/>
        <w:rPr>
          <w:b/>
        </w:rPr>
      </w:pPr>
    </w:p>
    <w:p w:rsidR="00B673E9" w:rsidRDefault="00A94D94">
      <w:pPr>
        <w:pStyle w:val="Akapitzlist"/>
        <w:numPr>
          <w:ilvl w:val="0"/>
          <w:numId w:val="14"/>
        </w:numPr>
        <w:tabs>
          <w:tab w:val="left" w:pos="899"/>
        </w:tabs>
        <w:ind w:left="899" w:hanging="346"/>
        <w:jc w:val="both"/>
        <w:rPr>
          <w:b/>
        </w:rPr>
      </w:pPr>
      <w:r>
        <w:rPr>
          <w:b/>
        </w:rPr>
        <w:t>W</w:t>
      </w:r>
      <w:r>
        <w:rPr>
          <w:b/>
          <w:spacing w:val="-6"/>
        </w:rPr>
        <w:t xml:space="preserve"> </w:t>
      </w:r>
      <w:r>
        <w:rPr>
          <w:b/>
        </w:rPr>
        <w:t>przypadku</w:t>
      </w:r>
      <w:r>
        <w:rPr>
          <w:b/>
          <w:spacing w:val="-3"/>
        </w:rPr>
        <w:t xml:space="preserve"> </w:t>
      </w:r>
      <w:r>
        <w:rPr>
          <w:b/>
        </w:rPr>
        <w:t>krzywdzenia</w:t>
      </w:r>
      <w:r>
        <w:rPr>
          <w:b/>
          <w:spacing w:val="-4"/>
        </w:rPr>
        <w:t xml:space="preserve"> </w:t>
      </w:r>
      <w:r>
        <w:rPr>
          <w:b/>
        </w:rPr>
        <w:t>dziecka</w:t>
      </w:r>
      <w:r>
        <w:rPr>
          <w:b/>
          <w:spacing w:val="-3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terenie</w:t>
      </w:r>
      <w:r>
        <w:rPr>
          <w:b/>
          <w:spacing w:val="-3"/>
        </w:rPr>
        <w:t xml:space="preserve"> </w:t>
      </w:r>
      <w:r>
        <w:rPr>
          <w:b/>
        </w:rPr>
        <w:t>szkoły</w:t>
      </w:r>
      <w:r>
        <w:rPr>
          <w:b/>
          <w:spacing w:val="-3"/>
        </w:rPr>
        <w:t xml:space="preserve"> </w:t>
      </w:r>
      <w:r>
        <w:rPr>
          <w:b/>
        </w:rPr>
        <w:t>przez</w:t>
      </w:r>
      <w:r>
        <w:rPr>
          <w:b/>
          <w:spacing w:val="-5"/>
        </w:rPr>
        <w:t xml:space="preserve"> </w:t>
      </w:r>
      <w:r>
        <w:rPr>
          <w:b/>
        </w:rPr>
        <w:t>pracownika</w:t>
      </w:r>
      <w:r>
        <w:rPr>
          <w:b/>
          <w:spacing w:val="-2"/>
        </w:rPr>
        <w:t xml:space="preserve"> </w:t>
      </w:r>
      <w:r>
        <w:rPr>
          <w:b/>
        </w:rPr>
        <w:t>szkoły</w:t>
      </w:r>
      <w:r>
        <w:rPr>
          <w:b/>
          <w:spacing w:val="-3"/>
        </w:rPr>
        <w:t xml:space="preserve"> </w:t>
      </w:r>
      <w:r>
        <w:rPr>
          <w:b/>
        </w:rPr>
        <w:t>lub</w:t>
      </w:r>
      <w:r>
        <w:rPr>
          <w:b/>
          <w:spacing w:val="-4"/>
        </w:rPr>
        <w:t xml:space="preserve"> </w:t>
      </w:r>
      <w:r>
        <w:rPr>
          <w:b/>
        </w:rPr>
        <w:t>inną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osobę:</w:t>
      </w:r>
    </w:p>
    <w:p w:rsidR="00B673E9" w:rsidRDefault="00A94D94">
      <w:pPr>
        <w:pStyle w:val="Akapitzlist"/>
        <w:numPr>
          <w:ilvl w:val="1"/>
          <w:numId w:val="14"/>
        </w:numPr>
        <w:tabs>
          <w:tab w:val="left" w:pos="1273"/>
        </w:tabs>
        <w:spacing w:before="33" w:line="276" w:lineRule="auto"/>
        <w:ind w:right="210"/>
        <w:jc w:val="both"/>
      </w:pPr>
      <w:r>
        <w:t>Osoba, która zauważyła, że jakiekolwiek dziecko jest krzywdzone przez pracownika jest zobowiązana niezwłocznie powiadomić o tym dyrektora szkoły.</w:t>
      </w:r>
    </w:p>
    <w:p w:rsidR="00B673E9" w:rsidRDefault="00A94D94">
      <w:pPr>
        <w:pStyle w:val="Akapitzlist"/>
        <w:numPr>
          <w:ilvl w:val="1"/>
          <w:numId w:val="14"/>
        </w:numPr>
        <w:tabs>
          <w:tab w:val="left" w:pos="1273"/>
        </w:tabs>
        <w:spacing w:line="276" w:lineRule="auto"/>
        <w:ind w:right="216"/>
        <w:jc w:val="both"/>
      </w:pPr>
      <w:r>
        <w:t>Dyrektor rozpoznaje sytuację osobiście lub na jego polecenie pedagog szkolny</w:t>
      </w:r>
      <w:r w:rsidR="00CC6794">
        <w:t xml:space="preserve"> / psycholog</w:t>
      </w:r>
      <w:r>
        <w:t xml:space="preserve"> prowadzi rozmowę wyjaśniającą z uczniem i ewentualnymi świadkami zdarzenia. Z rozmowy sporządzona zostaje notatka służbowa.</w:t>
      </w:r>
    </w:p>
    <w:p w:rsidR="00B673E9" w:rsidRDefault="00A94D94">
      <w:pPr>
        <w:pStyle w:val="Akapitzlist"/>
        <w:numPr>
          <w:ilvl w:val="1"/>
          <w:numId w:val="14"/>
        </w:numPr>
        <w:tabs>
          <w:tab w:val="left" w:pos="1273"/>
        </w:tabs>
        <w:spacing w:line="276" w:lineRule="auto"/>
        <w:ind w:right="219"/>
        <w:jc w:val="both"/>
      </w:pPr>
      <w:r>
        <w:t xml:space="preserve">Jeśli sprawę zgłosił rodzic, dyrektor rozmawia o zauważonej sytuacji z rodzicami pokrzywdzonego </w:t>
      </w:r>
      <w:r>
        <w:rPr>
          <w:spacing w:val="-2"/>
        </w:rPr>
        <w:t>dziecka.</w:t>
      </w:r>
    </w:p>
    <w:p w:rsidR="00B673E9" w:rsidRDefault="00A94D94">
      <w:pPr>
        <w:pStyle w:val="Akapitzlist"/>
        <w:numPr>
          <w:ilvl w:val="1"/>
          <w:numId w:val="14"/>
        </w:numPr>
        <w:tabs>
          <w:tab w:val="left" w:pos="1273"/>
        </w:tabs>
        <w:spacing w:line="276" w:lineRule="auto"/>
        <w:ind w:right="212"/>
        <w:jc w:val="both"/>
      </w:pPr>
      <w:r>
        <w:t>Dyrektor szkoły prowadzi rozmowę z pracownikiem podejrzanym o krzywdzenie dziecka. Z rozmowy sporządzona zostaje notatka zawierająca listę osób uczestniczących, przebieg rozmowy, wnioski i postanowienia.</w:t>
      </w:r>
    </w:p>
    <w:p w:rsidR="00B673E9" w:rsidRDefault="00A94D94">
      <w:pPr>
        <w:pStyle w:val="Akapitzlist"/>
        <w:numPr>
          <w:ilvl w:val="1"/>
          <w:numId w:val="14"/>
        </w:numPr>
        <w:tabs>
          <w:tab w:val="left" w:pos="1273"/>
        </w:tabs>
        <w:spacing w:line="276" w:lineRule="auto"/>
        <w:ind w:right="210"/>
        <w:jc w:val="both"/>
      </w:pPr>
      <w:r>
        <w:t>Dyrektor w celu wyjaśnienia prawdziwości faktów, sporządza opis zaistniałej sytuacji oraz plan pomocy dziecku - na podstawie rozmów:</w:t>
      </w:r>
    </w:p>
    <w:p w:rsidR="00B673E9" w:rsidRDefault="00A94D94">
      <w:pPr>
        <w:pStyle w:val="Akapitzlist"/>
        <w:numPr>
          <w:ilvl w:val="2"/>
          <w:numId w:val="14"/>
        </w:numPr>
        <w:tabs>
          <w:tab w:val="left" w:pos="1608"/>
          <w:tab w:val="left" w:pos="1633"/>
        </w:tabs>
        <w:spacing w:line="278" w:lineRule="auto"/>
        <w:ind w:right="210" w:hanging="360"/>
      </w:pPr>
      <w:r>
        <w:t>z</w:t>
      </w:r>
      <w:r>
        <w:rPr>
          <w:spacing w:val="76"/>
        </w:rPr>
        <w:t xml:space="preserve"> </w:t>
      </w:r>
      <w:r>
        <w:t>dzieckiem</w:t>
      </w:r>
      <w:r>
        <w:rPr>
          <w:spacing w:val="75"/>
        </w:rPr>
        <w:t xml:space="preserve"> </w:t>
      </w:r>
      <w:r>
        <w:t>(w</w:t>
      </w:r>
      <w:r>
        <w:rPr>
          <w:spacing w:val="77"/>
        </w:rPr>
        <w:t xml:space="preserve"> </w:t>
      </w:r>
      <w:r>
        <w:t>obecności</w:t>
      </w:r>
      <w:r>
        <w:rPr>
          <w:spacing w:val="79"/>
        </w:rPr>
        <w:t xml:space="preserve"> </w:t>
      </w:r>
      <w:r>
        <w:t>pedagoga</w:t>
      </w:r>
      <w:r w:rsidR="00CC6794">
        <w:t xml:space="preserve"> / psychologa</w:t>
      </w:r>
      <w:r>
        <w:rPr>
          <w:spacing w:val="78"/>
        </w:rPr>
        <w:t xml:space="preserve"> </w:t>
      </w:r>
      <w:r>
        <w:t>lub</w:t>
      </w:r>
      <w:r>
        <w:rPr>
          <w:spacing w:val="78"/>
        </w:rPr>
        <w:t xml:space="preserve"> </w:t>
      </w:r>
      <w:r>
        <w:t>wychowawcy</w:t>
      </w:r>
      <w:r>
        <w:rPr>
          <w:spacing w:val="76"/>
        </w:rPr>
        <w:t xml:space="preserve"> </w:t>
      </w:r>
      <w:r>
        <w:t>klasy,</w:t>
      </w:r>
      <w:r>
        <w:rPr>
          <w:spacing w:val="80"/>
        </w:rPr>
        <w:t xml:space="preserve"> </w:t>
      </w:r>
      <w:r>
        <w:t>który</w:t>
      </w:r>
      <w:r>
        <w:rPr>
          <w:spacing w:val="76"/>
        </w:rPr>
        <w:t xml:space="preserve"> </w:t>
      </w:r>
      <w:r>
        <w:t>sporządza</w:t>
      </w:r>
      <w:r>
        <w:rPr>
          <w:spacing w:val="78"/>
        </w:rPr>
        <w:t xml:space="preserve"> </w:t>
      </w:r>
      <w:r>
        <w:t>notatkę</w:t>
      </w:r>
      <w:r>
        <w:rPr>
          <w:spacing w:val="78"/>
        </w:rPr>
        <w:t xml:space="preserve"> </w:t>
      </w:r>
      <w:r>
        <w:t xml:space="preserve">z </w:t>
      </w:r>
      <w:r>
        <w:rPr>
          <w:spacing w:val="-2"/>
        </w:rPr>
        <w:t>rozmowy),</w:t>
      </w:r>
    </w:p>
    <w:p w:rsidR="00B673E9" w:rsidRDefault="00A94D94">
      <w:pPr>
        <w:pStyle w:val="Akapitzlist"/>
        <w:numPr>
          <w:ilvl w:val="2"/>
          <w:numId w:val="14"/>
        </w:numPr>
        <w:tabs>
          <w:tab w:val="left" w:pos="1608"/>
        </w:tabs>
        <w:spacing w:line="249" w:lineRule="exact"/>
        <w:ind w:left="1608" w:hanging="335"/>
      </w:pPr>
      <w:r>
        <w:t>ze</w:t>
      </w:r>
      <w:r>
        <w:rPr>
          <w:spacing w:val="-5"/>
        </w:rPr>
        <w:t xml:space="preserve"> </w:t>
      </w:r>
      <w:r>
        <w:t>zgłaszającym</w:t>
      </w:r>
      <w:r>
        <w:rPr>
          <w:spacing w:val="-8"/>
        </w:rPr>
        <w:t xml:space="preserve"> </w:t>
      </w:r>
      <w:r>
        <w:t>fakt</w:t>
      </w:r>
      <w:r>
        <w:rPr>
          <w:spacing w:val="-3"/>
        </w:rPr>
        <w:t xml:space="preserve"> </w:t>
      </w:r>
      <w:r>
        <w:t>krzywdzenia</w:t>
      </w:r>
      <w:r>
        <w:rPr>
          <w:spacing w:val="-4"/>
        </w:rPr>
        <w:t xml:space="preserve"> </w:t>
      </w:r>
      <w:r>
        <w:rPr>
          <w:spacing w:val="-2"/>
        </w:rPr>
        <w:t>dziecka,</w:t>
      </w:r>
    </w:p>
    <w:p w:rsidR="00B673E9" w:rsidRDefault="00A94D94">
      <w:pPr>
        <w:pStyle w:val="Akapitzlist"/>
        <w:numPr>
          <w:ilvl w:val="2"/>
          <w:numId w:val="14"/>
        </w:numPr>
        <w:tabs>
          <w:tab w:val="left" w:pos="1608"/>
        </w:tabs>
        <w:spacing w:before="36"/>
        <w:ind w:left="1608" w:hanging="335"/>
      </w:pPr>
      <w:r>
        <w:t>z</w:t>
      </w:r>
      <w:r>
        <w:rPr>
          <w:spacing w:val="-3"/>
        </w:rPr>
        <w:t xml:space="preserve"> </w:t>
      </w:r>
      <w:r>
        <w:t>podejrzanym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krzywdzenie.</w:t>
      </w:r>
    </w:p>
    <w:p w:rsidR="00B673E9" w:rsidRDefault="00A94D94">
      <w:pPr>
        <w:pStyle w:val="Akapitzlist"/>
        <w:numPr>
          <w:ilvl w:val="1"/>
          <w:numId w:val="14"/>
        </w:numPr>
        <w:tabs>
          <w:tab w:val="left" w:pos="1272"/>
        </w:tabs>
        <w:spacing w:before="38"/>
        <w:ind w:left="1272" w:hanging="359"/>
      </w:pPr>
      <w:r>
        <w:t>Plan</w:t>
      </w:r>
      <w:r>
        <w:rPr>
          <w:spacing w:val="-5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dziecku</w:t>
      </w:r>
      <w:r>
        <w:rPr>
          <w:spacing w:val="-4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zawierać</w:t>
      </w:r>
      <w:r>
        <w:rPr>
          <w:spacing w:val="-4"/>
        </w:rPr>
        <w:t xml:space="preserve"> </w:t>
      </w:r>
      <w:r>
        <w:t>wskazania</w:t>
      </w:r>
      <w:r>
        <w:rPr>
          <w:spacing w:val="-4"/>
        </w:rPr>
        <w:t xml:space="preserve"> </w:t>
      </w:r>
      <w:r>
        <w:rPr>
          <w:spacing w:val="-2"/>
        </w:rPr>
        <w:t>dotyczące:</w:t>
      </w:r>
    </w:p>
    <w:p w:rsidR="00B673E9" w:rsidRDefault="00A94D94">
      <w:pPr>
        <w:pStyle w:val="Akapitzlist"/>
        <w:numPr>
          <w:ilvl w:val="2"/>
          <w:numId w:val="14"/>
        </w:numPr>
        <w:tabs>
          <w:tab w:val="left" w:pos="1608"/>
          <w:tab w:val="left" w:pos="1633"/>
        </w:tabs>
        <w:spacing w:before="40" w:line="276" w:lineRule="auto"/>
        <w:ind w:right="215" w:hanging="360"/>
      </w:pPr>
      <w:r>
        <w:t>działań,</w:t>
      </w:r>
      <w:r>
        <w:rPr>
          <w:spacing w:val="79"/>
          <w:w w:val="150"/>
        </w:rPr>
        <w:t xml:space="preserve"> </w:t>
      </w:r>
      <w:r>
        <w:t>jakie</w:t>
      </w:r>
      <w:r>
        <w:rPr>
          <w:spacing w:val="80"/>
          <w:w w:val="150"/>
        </w:rPr>
        <w:t xml:space="preserve"> </w:t>
      </w:r>
      <w:r>
        <w:t>szkoła</w:t>
      </w:r>
      <w:r>
        <w:rPr>
          <w:spacing w:val="80"/>
          <w:w w:val="150"/>
        </w:rPr>
        <w:t xml:space="preserve"> </w:t>
      </w:r>
      <w:r>
        <w:t>podejmuje</w:t>
      </w:r>
      <w:r>
        <w:rPr>
          <w:spacing w:val="80"/>
          <w:w w:val="150"/>
        </w:rPr>
        <w:t xml:space="preserve"> </w:t>
      </w:r>
      <w:r>
        <w:t>na</w:t>
      </w:r>
      <w:r>
        <w:rPr>
          <w:spacing w:val="80"/>
          <w:w w:val="150"/>
        </w:rPr>
        <w:t xml:space="preserve"> </w:t>
      </w:r>
      <w:r>
        <w:t>rzecz</w:t>
      </w:r>
      <w:r>
        <w:rPr>
          <w:spacing w:val="80"/>
          <w:w w:val="150"/>
        </w:rPr>
        <w:t xml:space="preserve"> </w:t>
      </w:r>
      <w:r>
        <w:t>dziecka,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celu</w:t>
      </w:r>
      <w:r>
        <w:rPr>
          <w:spacing w:val="80"/>
          <w:w w:val="150"/>
        </w:rPr>
        <w:t xml:space="preserve"> </w:t>
      </w:r>
      <w:r>
        <w:t>zapewnienia</w:t>
      </w:r>
      <w:r>
        <w:rPr>
          <w:spacing w:val="80"/>
          <w:w w:val="150"/>
        </w:rPr>
        <w:t xml:space="preserve"> </w:t>
      </w:r>
      <w:r>
        <w:t>mu</w:t>
      </w:r>
      <w:r>
        <w:rPr>
          <w:spacing w:val="80"/>
          <w:w w:val="150"/>
        </w:rPr>
        <w:t xml:space="preserve"> </w:t>
      </w:r>
      <w:r>
        <w:t>poczucia bezpieczeństwa, w tym zgłoszenie podejrzenia krzywdzenia do odpowiedniej instytucji,</w:t>
      </w:r>
    </w:p>
    <w:p w:rsidR="00B673E9" w:rsidRDefault="00A94D94">
      <w:pPr>
        <w:pStyle w:val="Akapitzlist"/>
        <w:numPr>
          <w:ilvl w:val="2"/>
          <w:numId w:val="14"/>
        </w:numPr>
        <w:tabs>
          <w:tab w:val="left" w:pos="1608"/>
        </w:tabs>
        <w:spacing w:line="252" w:lineRule="exact"/>
        <w:ind w:left="1608" w:hanging="335"/>
      </w:pPr>
      <w:r>
        <w:t>zdyscyplinowanie</w:t>
      </w:r>
      <w:r>
        <w:rPr>
          <w:spacing w:val="-11"/>
        </w:rPr>
        <w:t xml:space="preserve"> </w:t>
      </w:r>
      <w:r>
        <w:rPr>
          <w:spacing w:val="-2"/>
        </w:rPr>
        <w:t>krzywdzącego,</w:t>
      </w:r>
    </w:p>
    <w:p w:rsidR="00B673E9" w:rsidRDefault="00A94D94">
      <w:pPr>
        <w:pStyle w:val="Akapitzlist"/>
        <w:numPr>
          <w:ilvl w:val="2"/>
          <w:numId w:val="14"/>
        </w:numPr>
        <w:tabs>
          <w:tab w:val="left" w:pos="1608"/>
        </w:tabs>
        <w:spacing w:before="37"/>
        <w:ind w:left="1608" w:hanging="335"/>
      </w:pPr>
      <w:r>
        <w:t>wsparcia,</w:t>
      </w:r>
      <w:r>
        <w:rPr>
          <w:spacing w:val="-7"/>
        </w:rPr>
        <w:t xml:space="preserve"> </w:t>
      </w:r>
      <w:r>
        <w:t>jakie</w:t>
      </w:r>
      <w:r>
        <w:rPr>
          <w:spacing w:val="-4"/>
        </w:rPr>
        <w:t xml:space="preserve"> </w:t>
      </w:r>
      <w:r>
        <w:t>placówka</w:t>
      </w:r>
      <w:r>
        <w:rPr>
          <w:spacing w:val="-5"/>
        </w:rPr>
        <w:t xml:space="preserve"> </w:t>
      </w:r>
      <w:r>
        <w:t>zaoferuje</w:t>
      </w:r>
      <w:r>
        <w:rPr>
          <w:spacing w:val="-4"/>
        </w:rPr>
        <w:t xml:space="preserve"> </w:t>
      </w:r>
      <w:r>
        <w:rPr>
          <w:spacing w:val="-2"/>
        </w:rPr>
        <w:t>dziecku,</w:t>
      </w:r>
    </w:p>
    <w:p w:rsidR="00B673E9" w:rsidRDefault="00A94D94">
      <w:pPr>
        <w:pStyle w:val="Akapitzlist"/>
        <w:numPr>
          <w:ilvl w:val="2"/>
          <w:numId w:val="14"/>
        </w:numPr>
        <w:tabs>
          <w:tab w:val="left" w:pos="1608"/>
        </w:tabs>
        <w:spacing w:before="38"/>
        <w:ind w:left="1608" w:hanging="335"/>
      </w:pPr>
      <w:r>
        <w:t>skierowania</w:t>
      </w:r>
      <w:r>
        <w:rPr>
          <w:spacing w:val="-8"/>
        </w:rPr>
        <w:t xml:space="preserve"> </w:t>
      </w:r>
      <w:r>
        <w:t>dziecka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specjalistycznej</w:t>
      </w:r>
      <w:r>
        <w:rPr>
          <w:spacing w:val="-3"/>
        </w:rPr>
        <w:t xml:space="preserve"> </w:t>
      </w:r>
      <w:r>
        <w:t>placówki</w:t>
      </w:r>
      <w:r>
        <w:rPr>
          <w:spacing w:val="-4"/>
        </w:rPr>
        <w:t xml:space="preserve"> </w:t>
      </w:r>
      <w:r>
        <w:t>pomocy</w:t>
      </w:r>
      <w:r>
        <w:rPr>
          <w:spacing w:val="-8"/>
        </w:rPr>
        <w:t xml:space="preserve"> </w:t>
      </w:r>
      <w:r>
        <w:t>dziecku,</w:t>
      </w:r>
      <w:r>
        <w:rPr>
          <w:spacing w:val="-6"/>
        </w:rPr>
        <w:t xml:space="preserve"> </w:t>
      </w:r>
      <w:r>
        <w:t>jeżeli</w:t>
      </w:r>
      <w:r>
        <w:rPr>
          <w:spacing w:val="-7"/>
        </w:rPr>
        <w:t xml:space="preserve"> </w:t>
      </w:r>
      <w:r>
        <w:t>istnieje</w:t>
      </w:r>
      <w:r>
        <w:rPr>
          <w:spacing w:val="-6"/>
        </w:rPr>
        <w:t xml:space="preserve"> </w:t>
      </w:r>
      <w:r>
        <w:t>taka</w:t>
      </w:r>
      <w:r>
        <w:rPr>
          <w:spacing w:val="-5"/>
        </w:rPr>
        <w:t xml:space="preserve"> </w:t>
      </w:r>
      <w:r>
        <w:rPr>
          <w:spacing w:val="-2"/>
        </w:rPr>
        <w:t>potrzeba.</w:t>
      </w:r>
    </w:p>
    <w:p w:rsidR="00B673E9" w:rsidRDefault="00A94D94">
      <w:pPr>
        <w:pStyle w:val="Akapitzlist"/>
        <w:numPr>
          <w:ilvl w:val="1"/>
          <w:numId w:val="14"/>
        </w:numPr>
        <w:tabs>
          <w:tab w:val="left" w:pos="1273"/>
        </w:tabs>
        <w:spacing w:before="40" w:line="276" w:lineRule="auto"/>
        <w:ind w:right="216"/>
        <w:jc w:val="both"/>
      </w:pPr>
      <w:r>
        <w:t>W przypadku potwierdzenia podejrzenia, że fakt krzywdzenia miał miejsce, na wniosek dyrektora szkoły, właściwy organ wszczyna postępowanie zmierzające do ukarania pracownika karą porządkową lub dyscyplinarną.</w:t>
      </w:r>
    </w:p>
    <w:p w:rsidR="00B673E9" w:rsidRDefault="00B673E9">
      <w:pPr>
        <w:pStyle w:val="Tekstpodstawowy"/>
        <w:spacing w:before="42"/>
      </w:pPr>
    </w:p>
    <w:p w:rsidR="00B673E9" w:rsidRDefault="00A94D94">
      <w:pPr>
        <w:pStyle w:val="Akapitzlist"/>
        <w:numPr>
          <w:ilvl w:val="0"/>
          <w:numId w:val="14"/>
        </w:numPr>
        <w:tabs>
          <w:tab w:val="left" w:pos="900"/>
          <w:tab w:val="left" w:pos="913"/>
        </w:tabs>
        <w:spacing w:before="1" w:line="276" w:lineRule="auto"/>
        <w:ind w:left="913" w:right="210" w:hanging="360"/>
        <w:rPr>
          <w:b/>
        </w:rPr>
      </w:pPr>
      <w:r>
        <w:rPr>
          <w:b/>
        </w:rPr>
        <w:t>W</w:t>
      </w:r>
      <w:r>
        <w:rPr>
          <w:b/>
          <w:spacing w:val="40"/>
        </w:rPr>
        <w:t xml:space="preserve"> </w:t>
      </w:r>
      <w:r>
        <w:rPr>
          <w:b/>
        </w:rPr>
        <w:t>przypadku</w:t>
      </w:r>
      <w:r>
        <w:rPr>
          <w:b/>
          <w:spacing w:val="40"/>
        </w:rPr>
        <w:t xml:space="preserve"> </w:t>
      </w:r>
      <w:r>
        <w:rPr>
          <w:b/>
        </w:rPr>
        <w:t>krzywdzenia</w:t>
      </w:r>
      <w:r>
        <w:rPr>
          <w:b/>
          <w:spacing w:val="40"/>
        </w:rPr>
        <w:t xml:space="preserve"> </w:t>
      </w:r>
      <w:r>
        <w:rPr>
          <w:b/>
        </w:rPr>
        <w:t>dziecka</w:t>
      </w:r>
      <w:r>
        <w:rPr>
          <w:b/>
          <w:spacing w:val="40"/>
        </w:rPr>
        <w:t xml:space="preserve"> </w:t>
      </w:r>
      <w:r>
        <w:rPr>
          <w:b/>
        </w:rPr>
        <w:t>na</w:t>
      </w:r>
      <w:r>
        <w:rPr>
          <w:b/>
          <w:spacing w:val="38"/>
        </w:rPr>
        <w:t xml:space="preserve"> </w:t>
      </w:r>
      <w:r>
        <w:rPr>
          <w:b/>
        </w:rPr>
        <w:t>terenie</w:t>
      </w:r>
      <w:r>
        <w:rPr>
          <w:b/>
          <w:spacing w:val="40"/>
        </w:rPr>
        <w:t xml:space="preserve"> </w:t>
      </w:r>
      <w:r>
        <w:rPr>
          <w:b/>
        </w:rPr>
        <w:t>i</w:t>
      </w:r>
      <w:r>
        <w:rPr>
          <w:b/>
          <w:spacing w:val="37"/>
        </w:rPr>
        <w:t xml:space="preserve"> </w:t>
      </w:r>
      <w:r>
        <w:rPr>
          <w:b/>
        </w:rPr>
        <w:t>poza</w:t>
      </w:r>
      <w:r>
        <w:rPr>
          <w:b/>
          <w:spacing w:val="40"/>
        </w:rPr>
        <w:t xml:space="preserve"> </w:t>
      </w:r>
      <w:r>
        <w:rPr>
          <w:b/>
        </w:rPr>
        <w:t>terenem</w:t>
      </w:r>
      <w:r>
        <w:rPr>
          <w:b/>
          <w:spacing w:val="40"/>
        </w:rPr>
        <w:t xml:space="preserve"> </w:t>
      </w:r>
      <w:r>
        <w:rPr>
          <w:b/>
        </w:rPr>
        <w:t>szkoły</w:t>
      </w:r>
      <w:r>
        <w:rPr>
          <w:b/>
          <w:spacing w:val="40"/>
        </w:rPr>
        <w:t xml:space="preserve"> </w:t>
      </w:r>
      <w:r>
        <w:rPr>
          <w:b/>
        </w:rPr>
        <w:t>przez</w:t>
      </w:r>
      <w:r>
        <w:rPr>
          <w:b/>
          <w:spacing w:val="39"/>
        </w:rPr>
        <w:t xml:space="preserve"> </w:t>
      </w:r>
      <w:r>
        <w:rPr>
          <w:b/>
        </w:rPr>
        <w:t>opiekuna</w:t>
      </w:r>
      <w:r>
        <w:rPr>
          <w:b/>
          <w:spacing w:val="38"/>
        </w:rPr>
        <w:t xml:space="preserve"> </w:t>
      </w:r>
      <w:r>
        <w:rPr>
          <w:b/>
        </w:rPr>
        <w:t>lub</w:t>
      </w:r>
      <w:r>
        <w:rPr>
          <w:b/>
          <w:spacing w:val="38"/>
        </w:rPr>
        <w:t xml:space="preserve"> </w:t>
      </w:r>
      <w:r>
        <w:rPr>
          <w:b/>
        </w:rPr>
        <w:t xml:space="preserve">inną </w:t>
      </w:r>
      <w:r>
        <w:rPr>
          <w:b/>
          <w:spacing w:val="-2"/>
        </w:rPr>
        <w:t>osobę:</w:t>
      </w:r>
    </w:p>
    <w:p w:rsidR="00B673E9" w:rsidRDefault="00A94D94">
      <w:pPr>
        <w:pStyle w:val="Akapitzlist"/>
        <w:numPr>
          <w:ilvl w:val="1"/>
          <w:numId w:val="14"/>
        </w:numPr>
        <w:tabs>
          <w:tab w:val="left" w:pos="1272"/>
        </w:tabs>
        <w:spacing w:line="248" w:lineRule="exact"/>
        <w:ind w:left="1272" w:hanging="359"/>
      </w:pPr>
      <w:r>
        <w:t>Każdy</w:t>
      </w:r>
      <w:r>
        <w:rPr>
          <w:spacing w:val="54"/>
        </w:rPr>
        <w:t xml:space="preserve"> </w:t>
      </w:r>
      <w:r>
        <w:t>pracownik</w:t>
      </w:r>
      <w:r>
        <w:rPr>
          <w:spacing w:val="57"/>
        </w:rPr>
        <w:t xml:space="preserve"> </w:t>
      </w:r>
      <w:r>
        <w:t>szkoły,</w:t>
      </w:r>
      <w:r>
        <w:rPr>
          <w:spacing w:val="61"/>
        </w:rPr>
        <w:t xml:space="preserve"> </w:t>
      </w:r>
      <w:r>
        <w:t>który</w:t>
      </w:r>
      <w:r>
        <w:rPr>
          <w:spacing w:val="57"/>
        </w:rPr>
        <w:t xml:space="preserve"> </w:t>
      </w:r>
      <w:r>
        <w:t>posiądzie</w:t>
      </w:r>
      <w:r>
        <w:rPr>
          <w:spacing w:val="57"/>
        </w:rPr>
        <w:t xml:space="preserve"> </w:t>
      </w:r>
      <w:r>
        <w:t>informację</w:t>
      </w:r>
      <w:r>
        <w:rPr>
          <w:spacing w:val="60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podejrzeniu</w:t>
      </w:r>
      <w:r>
        <w:rPr>
          <w:spacing w:val="57"/>
        </w:rPr>
        <w:t xml:space="preserve"> </w:t>
      </w:r>
      <w:r>
        <w:t>krzywdzenia</w:t>
      </w:r>
      <w:r>
        <w:rPr>
          <w:spacing w:val="57"/>
        </w:rPr>
        <w:t xml:space="preserve"> </w:t>
      </w:r>
      <w:r>
        <w:t>ucznia</w:t>
      </w:r>
      <w:r>
        <w:rPr>
          <w:spacing w:val="60"/>
        </w:rPr>
        <w:t xml:space="preserve"> </w:t>
      </w:r>
      <w:r>
        <w:rPr>
          <w:spacing w:val="-2"/>
        </w:rPr>
        <w:t>przez</w:t>
      </w:r>
    </w:p>
    <w:p w:rsidR="00B673E9" w:rsidRDefault="00B673E9">
      <w:pPr>
        <w:spacing w:line="248" w:lineRule="exact"/>
        <w:sectPr w:rsidR="00B673E9" w:rsidSect="00CC6794">
          <w:pgSz w:w="12240" w:h="15840"/>
          <w:pgMar w:top="1060" w:right="920" w:bottom="1560" w:left="940" w:header="0" w:footer="1455" w:gutter="0"/>
          <w:cols w:space="708"/>
        </w:sectPr>
      </w:pPr>
    </w:p>
    <w:p w:rsidR="00B673E9" w:rsidRDefault="00A94D94">
      <w:pPr>
        <w:pStyle w:val="Tekstpodstawowy"/>
        <w:spacing w:before="66" w:line="276" w:lineRule="auto"/>
        <w:ind w:left="1273" w:right="213"/>
        <w:jc w:val="both"/>
      </w:pPr>
      <w:r>
        <w:lastRenderedPageBreak/>
        <w:t>jakąkolwiek osobę dorosłą, niebędącą pracownikiem szkoły jest zobowiązany niezwłocznie powiadomić o podejrzeniu dyrektora szkoły oraz sporządzić notatkę służbową zawierającą opis zaobserwowanych symptomów.</w:t>
      </w:r>
    </w:p>
    <w:p w:rsidR="00B673E9" w:rsidRDefault="00A94D94">
      <w:pPr>
        <w:pStyle w:val="Akapitzlist"/>
        <w:numPr>
          <w:ilvl w:val="1"/>
          <w:numId w:val="14"/>
        </w:numPr>
        <w:tabs>
          <w:tab w:val="left" w:pos="1272"/>
        </w:tabs>
        <w:spacing w:before="2"/>
        <w:ind w:left="1272" w:hanging="359"/>
        <w:jc w:val="both"/>
      </w:pPr>
      <w:r>
        <w:t>Dyrektor</w:t>
      </w:r>
      <w:r>
        <w:rPr>
          <w:spacing w:val="-3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t>wzywa</w:t>
      </w:r>
      <w:r>
        <w:rPr>
          <w:spacing w:val="-3"/>
        </w:rPr>
        <w:t xml:space="preserve"> </w:t>
      </w:r>
      <w:r>
        <w:t>osobę,</w:t>
      </w:r>
      <w:r>
        <w:rPr>
          <w:spacing w:val="-3"/>
        </w:rPr>
        <w:t xml:space="preserve"> </w:t>
      </w:r>
      <w:r>
        <w:t>którą</w:t>
      </w:r>
      <w:r>
        <w:rPr>
          <w:spacing w:val="-5"/>
        </w:rPr>
        <w:t xml:space="preserve"> </w:t>
      </w:r>
      <w:r>
        <w:t>podejrzewa</w:t>
      </w:r>
      <w:r>
        <w:rPr>
          <w:spacing w:val="-3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krzywdzenie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informuje</w:t>
      </w:r>
      <w:r>
        <w:rPr>
          <w:spacing w:val="-5"/>
        </w:rPr>
        <w:t xml:space="preserve"> </w:t>
      </w:r>
      <w:r>
        <w:t>ją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podejrzeniu.</w:t>
      </w:r>
    </w:p>
    <w:p w:rsidR="00B673E9" w:rsidRDefault="00A94D94">
      <w:pPr>
        <w:pStyle w:val="Akapitzlist"/>
        <w:numPr>
          <w:ilvl w:val="1"/>
          <w:numId w:val="14"/>
        </w:numPr>
        <w:tabs>
          <w:tab w:val="left" w:pos="1273"/>
        </w:tabs>
        <w:spacing w:before="37" w:line="276" w:lineRule="auto"/>
        <w:ind w:right="208"/>
        <w:jc w:val="both"/>
      </w:pPr>
      <w:r>
        <w:t>Dyrektor, po rozmowie z osobą, która podejrzewa krzywdzenie dziecka, niezwłocznie prowadzi działania wyjaśniające; rozmawia z dzieckiem i ewentualnymi świadkami zdarzenia, odbywa się także rozmowa z wychowawcą dziecka, jeśli trzeba, nauczycielami uczącymi oraz innymi pracownikami szkoły. Te rozmowy może prowadzić wskazana przez dyrektora szkoły osoba (np. pedagog szkolny</w:t>
      </w:r>
      <w:r w:rsidR="00CC6794">
        <w:t xml:space="preserve"> / psycholog</w:t>
      </w:r>
      <w:r>
        <w:t>). Z rozmów sporządzana zostaje notatka.</w:t>
      </w:r>
    </w:p>
    <w:p w:rsidR="00B673E9" w:rsidRDefault="00A94D94">
      <w:pPr>
        <w:pStyle w:val="Akapitzlist"/>
        <w:numPr>
          <w:ilvl w:val="1"/>
          <w:numId w:val="14"/>
        </w:numPr>
        <w:tabs>
          <w:tab w:val="left" w:pos="1273"/>
        </w:tabs>
        <w:spacing w:line="278" w:lineRule="auto"/>
        <w:ind w:right="217"/>
        <w:jc w:val="both"/>
      </w:pPr>
      <w:r>
        <w:t>Dyrektor w celu wyjaśnienia prawdziwości faktów, sporządza opis zaistniałej sytuacji oraz plan pomocy dziecku — na podstawie rozmów:</w:t>
      </w:r>
    </w:p>
    <w:p w:rsidR="00B673E9" w:rsidRDefault="00A94D94">
      <w:pPr>
        <w:pStyle w:val="Akapitzlist"/>
        <w:numPr>
          <w:ilvl w:val="2"/>
          <w:numId w:val="14"/>
        </w:numPr>
        <w:tabs>
          <w:tab w:val="left" w:pos="1470"/>
          <w:tab w:val="left" w:pos="1610"/>
        </w:tabs>
        <w:spacing w:line="276" w:lineRule="auto"/>
        <w:ind w:left="1470" w:right="212" w:hanging="144"/>
      </w:pPr>
      <w:r>
        <w:t>z</w:t>
      </w:r>
      <w:r>
        <w:rPr>
          <w:spacing w:val="76"/>
        </w:rPr>
        <w:t xml:space="preserve"> </w:t>
      </w:r>
      <w:r>
        <w:t>dzieckiem</w:t>
      </w:r>
      <w:r>
        <w:rPr>
          <w:spacing w:val="75"/>
        </w:rPr>
        <w:t xml:space="preserve"> </w:t>
      </w:r>
      <w:r>
        <w:t>(w</w:t>
      </w:r>
      <w:r>
        <w:rPr>
          <w:spacing w:val="77"/>
        </w:rPr>
        <w:t xml:space="preserve"> </w:t>
      </w:r>
      <w:r>
        <w:t>obecności</w:t>
      </w:r>
      <w:r>
        <w:rPr>
          <w:spacing w:val="79"/>
        </w:rPr>
        <w:t xml:space="preserve"> </w:t>
      </w:r>
      <w:r>
        <w:t>pedagoga</w:t>
      </w:r>
      <w:r w:rsidR="00CC6794">
        <w:t xml:space="preserve"> / psychologa</w:t>
      </w:r>
      <w:r>
        <w:rPr>
          <w:spacing w:val="78"/>
        </w:rPr>
        <w:t xml:space="preserve"> </w:t>
      </w:r>
      <w:r>
        <w:t>lub</w:t>
      </w:r>
      <w:r>
        <w:rPr>
          <w:spacing w:val="78"/>
        </w:rPr>
        <w:t xml:space="preserve"> </w:t>
      </w:r>
      <w:r>
        <w:t>wychowawcy</w:t>
      </w:r>
      <w:r>
        <w:rPr>
          <w:spacing w:val="76"/>
        </w:rPr>
        <w:t xml:space="preserve"> </w:t>
      </w:r>
      <w:r>
        <w:t>klasy,</w:t>
      </w:r>
      <w:r>
        <w:rPr>
          <w:spacing w:val="78"/>
        </w:rPr>
        <w:t xml:space="preserve"> </w:t>
      </w:r>
      <w:r>
        <w:t>który</w:t>
      </w:r>
      <w:r>
        <w:rPr>
          <w:spacing w:val="76"/>
        </w:rPr>
        <w:t xml:space="preserve"> </w:t>
      </w:r>
      <w:r>
        <w:t>sporządza</w:t>
      </w:r>
      <w:r>
        <w:rPr>
          <w:spacing w:val="78"/>
        </w:rPr>
        <w:t xml:space="preserve"> </w:t>
      </w:r>
      <w:r>
        <w:t>notatkę</w:t>
      </w:r>
      <w:r>
        <w:rPr>
          <w:spacing w:val="78"/>
        </w:rPr>
        <w:t xml:space="preserve"> </w:t>
      </w:r>
      <w:r>
        <w:t xml:space="preserve">z </w:t>
      </w:r>
      <w:r>
        <w:rPr>
          <w:spacing w:val="-2"/>
        </w:rPr>
        <w:t>rozmowy),</w:t>
      </w:r>
    </w:p>
    <w:p w:rsidR="00B673E9" w:rsidRDefault="00A94D94">
      <w:pPr>
        <w:pStyle w:val="Akapitzlist"/>
        <w:numPr>
          <w:ilvl w:val="2"/>
          <w:numId w:val="14"/>
        </w:numPr>
        <w:tabs>
          <w:tab w:val="left" w:pos="1608"/>
        </w:tabs>
        <w:spacing w:line="252" w:lineRule="exact"/>
        <w:ind w:left="1608" w:hanging="282"/>
      </w:pPr>
      <w:r>
        <w:t>ze</w:t>
      </w:r>
      <w:r>
        <w:rPr>
          <w:spacing w:val="-5"/>
        </w:rPr>
        <w:t xml:space="preserve"> </w:t>
      </w:r>
      <w:r>
        <w:t>zgłaszającym</w:t>
      </w:r>
      <w:r>
        <w:rPr>
          <w:spacing w:val="-8"/>
        </w:rPr>
        <w:t xml:space="preserve"> </w:t>
      </w:r>
      <w:r>
        <w:t>fakt</w:t>
      </w:r>
      <w:r>
        <w:rPr>
          <w:spacing w:val="-3"/>
        </w:rPr>
        <w:t xml:space="preserve"> </w:t>
      </w:r>
      <w:r>
        <w:t>krzywdzenia</w:t>
      </w:r>
      <w:r>
        <w:rPr>
          <w:spacing w:val="-4"/>
        </w:rPr>
        <w:t xml:space="preserve"> </w:t>
      </w:r>
      <w:r>
        <w:rPr>
          <w:spacing w:val="-2"/>
        </w:rPr>
        <w:t>dziecka,</w:t>
      </w:r>
    </w:p>
    <w:p w:rsidR="00B673E9" w:rsidRDefault="00A94D94">
      <w:pPr>
        <w:pStyle w:val="Akapitzlist"/>
        <w:numPr>
          <w:ilvl w:val="2"/>
          <w:numId w:val="14"/>
        </w:numPr>
        <w:tabs>
          <w:tab w:val="left" w:pos="1608"/>
        </w:tabs>
        <w:spacing w:before="36"/>
        <w:ind w:left="1608" w:hanging="282"/>
      </w:pPr>
      <w:r>
        <w:t>podejrzanym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krzywdzenie.</w:t>
      </w:r>
    </w:p>
    <w:p w:rsidR="00B673E9" w:rsidRDefault="00A94D94">
      <w:pPr>
        <w:pStyle w:val="Akapitzlist"/>
        <w:numPr>
          <w:ilvl w:val="1"/>
          <w:numId w:val="14"/>
        </w:numPr>
        <w:tabs>
          <w:tab w:val="left" w:pos="1272"/>
        </w:tabs>
        <w:spacing w:before="38"/>
        <w:ind w:left="1272" w:hanging="359"/>
      </w:pPr>
      <w:r>
        <w:t>Plan</w:t>
      </w:r>
      <w:r>
        <w:rPr>
          <w:spacing w:val="-5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dziecku</w:t>
      </w:r>
      <w:r>
        <w:rPr>
          <w:spacing w:val="-4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zawierać</w:t>
      </w:r>
      <w:r>
        <w:rPr>
          <w:spacing w:val="-4"/>
        </w:rPr>
        <w:t xml:space="preserve"> </w:t>
      </w:r>
      <w:r>
        <w:t>wskazania</w:t>
      </w:r>
      <w:r>
        <w:rPr>
          <w:spacing w:val="-4"/>
        </w:rPr>
        <w:t xml:space="preserve"> </w:t>
      </w:r>
      <w:r>
        <w:rPr>
          <w:spacing w:val="-2"/>
        </w:rPr>
        <w:t>dotyczące:</w:t>
      </w:r>
    </w:p>
    <w:p w:rsidR="00B673E9" w:rsidRDefault="00A94D94">
      <w:pPr>
        <w:pStyle w:val="Akapitzlist"/>
        <w:numPr>
          <w:ilvl w:val="2"/>
          <w:numId w:val="14"/>
        </w:numPr>
        <w:tabs>
          <w:tab w:val="left" w:pos="1607"/>
          <w:tab w:val="left" w:pos="1611"/>
        </w:tabs>
        <w:spacing w:before="37" w:line="276" w:lineRule="auto"/>
        <w:ind w:left="1611" w:right="209" w:hanging="286"/>
      </w:pPr>
      <w:r>
        <w:t>działań, jakie szkoła podejmuje w celu zapewnienia bezpieczeństwa dziecku, w tym zgłoszenie podejrzenia krzywdzenia do odpowiedniej instytucji,</w:t>
      </w:r>
    </w:p>
    <w:p w:rsidR="00B673E9" w:rsidRDefault="00A94D94">
      <w:pPr>
        <w:pStyle w:val="Akapitzlist"/>
        <w:numPr>
          <w:ilvl w:val="2"/>
          <w:numId w:val="14"/>
        </w:numPr>
        <w:tabs>
          <w:tab w:val="left" w:pos="1608"/>
        </w:tabs>
        <w:spacing w:line="252" w:lineRule="exact"/>
        <w:ind w:left="1608" w:hanging="282"/>
      </w:pPr>
      <w:r>
        <w:t>wsparcia,</w:t>
      </w:r>
      <w:r>
        <w:rPr>
          <w:spacing w:val="-6"/>
        </w:rPr>
        <w:t xml:space="preserve"> </w:t>
      </w:r>
      <w:r>
        <w:t>jakie</w:t>
      </w:r>
      <w:r>
        <w:rPr>
          <w:spacing w:val="-5"/>
        </w:rPr>
        <w:t xml:space="preserve"> </w:t>
      </w:r>
      <w:r>
        <w:t>szkoła</w:t>
      </w:r>
      <w:r>
        <w:rPr>
          <w:spacing w:val="-4"/>
        </w:rPr>
        <w:t xml:space="preserve"> </w:t>
      </w:r>
      <w:r>
        <w:t>zaoferuje</w:t>
      </w:r>
      <w:r>
        <w:rPr>
          <w:spacing w:val="-3"/>
        </w:rPr>
        <w:t xml:space="preserve"> </w:t>
      </w:r>
      <w:r>
        <w:rPr>
          <w:spacing w:val="-2"/>
        </w:rPr>
        <w:t>dziecku,</w:t>
      </w:r>
    </w:p>
    <w:p w:rsidR="00B673E9" w:rsidRDefault="00A94D94">
      <w:pPr>
        <w:pStyle w:val="Akapitzlist"/>
        <w:numPr>
          <w:ilvl w:val="2"/>
          <w:numId w:val="14"/>
        </w:numPr>
        <w:tabs>
          <w:tab w:val="left" w:pos="1608"/>
        </w:tabs>
        <w:spacing w:before="40"/>
        <w:ind w:left="1608" w:hanging="282"/>
      </w:pPr>
      <w:r>
        <w:t>skierowania</w:t>
      </w:r>
      <w:r>
        <w:rPr>
          <w:spacing w:val="-8"/>
        </w:rPr>
        <w:t xml:space="preserve"> </w:t>
      </w:r>
      <w:r>
        <w:t>dziecka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specjalistycznej</w:t>
      </w:r>
      <w:r>
        <w:rPr>
          <w:spacing w:val="-3"/>
        </w:rPr>
        <w:t xml:space="preserve"> </w:t>
      </w:r>
      <w:r>
        <w:t>placówki</w:t>
      </w:r>
      <w:r>
        <w:rPr>
          <w:spacing w:val="-5"/>
        </w:rPr>
        <w:t xml:space="preserve"> </w:t>
      </w:r>
      <w:r>
        <w:t>pomocy</w:t>
      </w:r>
      <w:r>
        <w:rPr>
          <w:spacing w:val="-8"/>
        </w:rPr>
        <w:t xml:space="preserve"> </w:t>
      </w:r>
      <w:r>
        <w:t>dziecku,</w:t>
      </w:r>
      <w:r>
        <w:rPr>
          <w:spacing w:val="-2"/>
        </w:rPr>
        <w:t xml:space="preserve"> </w:t>
      </w:r>
      <w:r>
        <w:t>jeżeli</w:t>
      </w:r>
      <w:r>
        <w:rPr>
          <w:spacing w:val="-7"/>
        </w:rPr>
        <w:t xml:space="preserve"> </w:t>
      </w:r>
      <w:r>
        <w:t>istnieje</w:t>
      </w:r>
      <w:r>
        <w:rPr>
          <w:spacing w:val="-6"/>
        </w:rPr>
        <w:t xml:space="preserve"> </w:t>
      </w:r>
      <w:r>
        <w:t>taka</w:t>
      </w:r>
      <w:r>
        <w:rPr>
          <w:spacing w:val="-5"/>
        </w:rPr>
        <w:t xml:space="preserve"> </w:t>
      </w:r>
      <w:r>
        <w:rPr>
          <w:spacing w:val="-2"/>
        </w:rPr>
        <w:t>potrzeba.</w:t>
      </w:r>
    </w:p>
    <w:p w:rsidR="00B673E9" w:rsidRDefault="00B673E9">
      <w:pPr>
        <w:pStyle w:val="Tekstpodstawowy"/>
        <w:spacing w:before="80"/>
      </w:pPr>
    </w:p>
    <w:p w:rsidR="00B673E9" w:rsidRDefault="00A94D94">
      <w:pPr>
        <w:ind w:left="1844" w:right="1861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3</w:t>
      </w:r>
    </w:p>
    <w:p w:rsidR="00B673E9" w:rsidRDefault="00B673E9">
      <w:pPr>
        <w:pStyle w:val="Tekstpodstawowy"/>
        <w:spacing w:before="72"/>
        <w:rPr>
          <w:b/>
        </w:rPr>
      </w:pPr>
    </w:p>
    <w:p w:rsidR="00B673E9" w:rsidRDefault="00A94D94">
      <w:pPr>
        <w:pStyle w:val="Akapitzlist"/>
        <w:numPr>
          <w:ilvl w:val="0"/>
          <w:numId w:val="13"/>
        </w:numPr>
        <w:tabs>
          <w:tab w:val="left" w:pos="901"/>
        </w:tabs>
        <w:spacing w:before="1" w:line="276" w:lineRule="auto"/>
        <w:ind w:right="206"/>
        <w:jc w:val="both"/>
      </w:pPr>
      <w:r>
        <w:t>W przypadkach bardziej skomplikowanych (dotyczących wykorzystywania seksualnego oraz znęcania się fizycznego i psychicznego o dużym nasileniu) dyrektor powołuje zespół interwencyjny, w skład którego mogą wejść: pedagog/psycholog, wychowawca dziecka, dyrektor, inni pracownicy mający wiedzę o krzywdzeniu dziecka lub o dziecku (dalej jako: zespół interwencyjny).</w:t>
      </w:r>
    </w:p>
    <w:p w:rsidR="00B673E9" w:rsidRDefault="00A94D94">
      <w:pPr>
        <w:pStyle w:val="Akapitzlist"/>
        <w:numPr>
          <w:ilvl w:val="0"/>
          <w:numId w:val="13"/>
        </w:numPr>
        <w:tabs>
          <w:tab w:val="left" w:pos="901"/>
        </w:tabs>
        <w:spacing w:line="276" w:lineRule="auto"/>
        <w:ind w:right="207"/>
        <w:jc w:val="both"/>
      </w:pPr>
      <w:r>
        <w:t>Zespół interwencyjny sporządza plan pomocy dziecku, spełniający wymo</w:t>
      </w:r>
      <w:r w:rsidR="00C81471">
        <w:t>gi określone w §2A, §2B Standardów</w:t>
      </w:r>
      <w:r>
        <w:t>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opisu</w:t>
      </w:r>
      <w:r>
        <w:rPr>
          <w:spacing w:val="-1"/>
        </w:rPr>
        <w:t xml:space="preserve"> </w:t>
      </w:r>
      <w:r>
        <w:t>sporządzonego przez</w:t>
      </w:r>
      <w:r>
        <w:rPr>
          <w:spacing w:val="-3"/>
        </w:rPr>
        <w:t xml:space="preserve"> </w:t>
      </w:r>
      <w:r>
        <w:t>dyrektora oraz</w:t>
      </w:r>
      <w:r>
        <w:rPr>
          <w:spacing w:val="-3"/>
        </w:rPr>
        <w:t xml:space="preserve"> </w:t>
      </w:r>
      <w:r>
        <w:t>informacji uzyskanych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 xml:space="preserve">członków </w:t>
      </w:r>
      <w:r>
        <w:rPr>
          <w:spacing w:val="-2"/>
        </w:rPr>
        <w:t>zespołu.</w:t>
      </w:r>
    </w:p>
    <w:p w:rsidR="00B673E9" w:rsidRDefault="00A94D94">
      <w:pPr>
        <w:pStyle w:val="Akapitzlist"/>
        <w:numPr>
          <w:ilvl w:val="0"/>
          <w:numId w:val="13"/>
        </w:numPr>
        <w:tabs>
          <w:tab w:val="left" w:pos="901"/>
        </w:tabs>
        <w:spacing w:line="276" w:lineRule="auto"/>
        <w:ind w:right="209"/>
        <w:jc w:val="both"/>
      </w:pPr>
      <w:r>
        <w:t>W przypadku,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</w:p>
    <w:p w:rsidR="00B673E9" w:rsidRDefault="00B673E9">
      <w:pPr>
        <w:pStyle w:val="Tekstpodstawowy"/>
        <w:spacing w:before="41"/>
      </w:pPr>
    </w:p>
    <w:p w:rsidR="00B673E9" w:rsidRDefault="00A94D94">
      <w:pPr>
        <w:ind w:left="1844" w:right="1861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4</w:t>
      </w:r>
    </w:p>
    <w:p w:rsidR="00B673E9" w:rsidRDefault="00B673E9">
      <w:pPr>
        <w:pStyle w:val="Tekstpodstawowy"/>
        <w:spacing w:before="73"/>
        <w:rPr>
          <w:b/>
        </w:rPr>
      </w:pPr>
    </w:p>
    <w:p w:rsidR="00B673E9" w:rsidRDefault="00A94D94">
      <w:pPr>
        <w:pStyle w:val="Akapitzlist"/>
        <w:numPr>
          <w:ilvl w:val="0"/>
          <w:numId w:val="12"/>
        </w:numPr>
        <w:tabs>
          <w:tab w:val="left" w:pos="900"/>
          <w:tab w:val="left" w:pos="913"/>
        </w:tabs>
        <w:spacing w:line="276" w:lineRule="auto"/>
        <w:ind w:right="210" w:hanging="360"/>
      </w:pPr>
      <w:r>
        <w:t>Plan pomocy dziecku jest przedstawiany przez dyrektora lub pedagoga szkolnego</w:t>
      </w:r>
      <w:r w:rsidR="00CC6794">
        <w:t xml:space="preserve"> / psychologa </w:t>
      </w:r>
      <w:r>
        <w:t xml:space="preserve"> rodzicom/opiekunom</w:t>
      </w:r>
      <w:r>
        <w:rPr>
          <w:spacing w:val="40"/>
        </w:rPr>
        <w:t xml:space="preserve"> </w:t>
      </w:r>
      <w:r>
        <w:t>z zaleceniem współpracy przy jego realizacji.</w:t>
      </w:r>
    </w:p>
    <w:p w:rsidR="00B673E9" w:rsidRDefault="00A94D94">
      <w:pPr>
        <w:pStyle w:val="Akapitzlist"/>
        <w:numPr>
          <w:ilvl w:val="0"/>
          <w:numId w:val="12"/>
        </w:numPr>
        <w:tabs>
          <w:tab w:val="left" w:pos="900"/>
        </w:tabs>
        <w:spacing w:line="252" w:lineRule="exact"/>
        <w:ind w:left="900" w:hanging="347"/>
      </w:pPr>
      <w:r>
        <w:t>Wychowawca</w:t>
      </w:r>
      <w:r>
        <w:rPr>
          <w:spacing w:val="-7"/>
        </w:rPr>
        <w:t xml:space="preserve"> </w:t>
      </w:r>
      <w:r>
        <w:t>klasy</w:t>
      </w:r>
      <w:r>
        <w:rPr>
          <w:spacing w:val="-6"/>
        </w:rPr>
        <w:t xml:space="preserve"> </w:t>
      </w:r>
      <w:r>
        <w:t>monitoruje</w:t>
      </w:r>
      <w:r>
        <w:rPr>
          <w:spacing w:val="-6"/>
        </w:rPr>
        <w:t xml:space="preserve"> </w:t>
      </w:r>
      <w:r>
        <w:t>przebieg</w:t>
      </w:r>
      <w:r>
        <w:rPr>
          <w:spacing w:val="-6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planu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skutków</w:t>
      </w:r>
      <w:r>
        <w:rPr>
          <w:spacing w:val="-3"/>
        </w:rPr>
        <w:t xml:space="preserve"> </w:t>
      </w:r>
      <w:r>
        <w:t>względem</w:t>
      </w:r>
      <w:r>
        <w:rPr>
          <w:spacing w:val="-5"/>
        </w:rPr>
        <w:t xml:space="preserve"> </w:t>
      </w:r>
      <w:r>
        <w:rPr>
          <w:spacing w:val="-2"/>
        </w:rPr>
        <w:t>dziecka.</w:t>
      </w:r>
    </w:p>
    <w:p w:rsidR="00B673E9" w:rsidRDefault="00A94D94">
      <w:pPr>
        <w:pStyle w:val="Akapitzlist"/>
        <w:numPr>
          <w:ilvl w:val="0"/>
          <w:numId w:val="12"/>
        </w:numPr>
        <w:tabs>
          <w:tab w:val="left" w:pos="900"/>
          <w:tab w:val="left" w:pos="913"/>
        </w:tabs>
        <w:spacing w:before="37" w:line="278" w:lineRule="auto"/>
        <w:ind w:right="212" w:hanging="360"/>
      </w:pPr>
      <w:r>
        <w:t>Dyrektor</w:t>
      </w:r>
      <w:r>
        <w:rPr>
          <w:spacing w:val="40"/>
        </w:rPr>
        <w:t xml:space="preserve"> </w:t>
      </w:r>
      <w:r>
        <w:t>informuje</w:t>
      </w:r>
      <w:r>
        <w:rPr>
          <w:spacing w:val="40"/>
        </w:rPr>
        <w:t xml:space="preserve"> </w:t>
      </w:r>
      <w:r>
        <w:t>rodziców/opiekunów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obowiązku</w:t>
      </w:r>
      <w:r>
        <w:rPr>
          <w:spacing w:val="40"/>
        </w:rPr>
        <w:t xml:space="preserve"> </w:t>
      </w:r>
      <w:r>
        <w:t>szkoły</w:t>
      </w:r>
      <w:r>
        <w:rPr>
          <w:spacing w:val="40"/>
        </w:rPr>
        <w:t xml:space="preserve"> </w:t>
      </w:r>
      <w:r>
        <w:t>zgłoszenia</w:t>
      </w:r>
      <w:r>
        <w:rPr>
          <w:spacing w:val="40"/>
        </w:rPr>
        <w:t xml:space="preserve"> </w:t>
      </w:r>
      <w:r>
        <w:t>podejrzenia</w:t>
      </w:r>
      <w:r>
        <w:rPr>
          <w:spacing w:val="40"/>
        </w:rPr>
        <w:t xml:space="preserve"> </w:t>
      </w:r>
      <w:r>
        <w:t>krzywdzenia</w:t>
      </w:r>
      <w:r>
        <w:rPr>
          <w:spacing w:val="40"/>
        </w:rPr>
        <w:t xml:space="preserve"> </w:t>
      </w:r>
      <w:r>
        <w:t>dziecka do odpowiedniej ins</w:t>
      </w:r>
      <w:r w:rsidR="00CC6794">
        <w:t>tytucji (prokuratura/policja,</w:t>
      </w:r>
      <w:r>
        <w:t xml:space="preserve"> sąd</w:t>
      </w:r>
      <w:r w:rsidR="00CC6794">
        <w:t xml:space="preserve"> rodzinny, ośrodek pomocy społecznej wszczyna procedurę </w:t>
      </w:r>
      <w:r w:rsidR="008F30AF">
        <w:t>„</w:t>
      </w:r>
      <w:r w:rsidR="00CC6794">
        <w:t>Niebieskiej Karty</w:t>
      </w:r>
      <w:r w:rsidR="008F30AF">
        <w:t>”</w:t>
      </w:r>
      <w:r w:rsidR="00CC6794">
        <w:t xml:space="preserve"> – w zależności od zdiagnozowanego typu krzywdzenia i skorelowanej z nim interwencji</w:t>
      </w:r>
      <w:r>
        <w:t>).</w:t>
      </w:r>
    </w:p>
    <w:p w:rsidR="008F30AF" w:rsidRPr="008F30AF" w:rsidRDefault="00A94D94">
      <w:pPr>
        <w:pStyle w:val="Akapitzlist"/>
        <w:numPr>
          <w:ilvl w:val="0"/>
          <w:numId w:val="12"/>
        </w:numPr>
        <w:tabs>
          <w:tab w:val="left" w:pos="900"/>
          <w:tab w:val="left" w:pos="913"/>
        </w:tabs>
        <w:spacing w:line="276" w:lineRule="auto"/>
        <w:ind w:right="210" w:hanging="360"/>
      </w:pPr>
      <w:r>
        <w:t>Po poinformowaniu rodziców przez dyrektora - zgodnie z punktem poprzedzającym – dyrektor szkoły</w:t>
      </w:r>
      <w:r w:rsidR="008F30AF">
        <w:rPr>
          <w:spacing w:val="40"/>
        </w:rPr>
        <w:t xml:space="preserve"> </w:t>
      </w:r>
    </w:p>
    <w:p w:rsidR="00B673E9" w:rsidRDefault="00A94D94" w:rsidP="008F30AF">
      <w:pPr>
        <w:pStyle w:val="Akapitzlist"/>
        <w:tabs>
          <w:tab w:val="left" w:pos="900"/>
          <w:tab w:val="left" w:pos="913"/>
        </w:tabs>
        <w:spacing w:line="276" w:lineRule="auto"/>
        <w:ind w:right="210" w:firstLine="0"/>
      </w:pPr>
      <w:r>
        <w:t>składa</w:t>
      </w:r>
      <w:r w:rsidRPr="008F30AF">
        <w:rPr>
          <w:spacing w:val="40"/>
        </w:rPr>
        <w:t xml:space="preserve"> </w:t>
      </w:r>
      <w:r>
        <w:t>zawiadomienie</w:t>
      </w:r>
      <w:r w:rsidRPr="008F30AF">
        <w:rPr>
          <w:spacing w:val="40"/>
        </w:rPr>
        <w:t xml:space="preserve"> </w:t>
      </w:r>
      <w:r>
        <w:t>o</w:t>
      </w:r>
      <w:r w:rsidRPr="008F30AF">
        <w:rPr>
          <w:spacing w:val="40"/>
        </w:rPr>
        <w:t xml:space="preserve"> </w:t>
      </w:r>
      <w:r>
        <w:t>podejrzeniu</w:t>
      </w:r>
      <w:r w:rsidRPr="008F30AF">
        <w:rPr>
          <w:spacing w:val="40"/>
        </w:rPr>
        <w:t xml:space="preserve"> </w:t>
      </w:r>
      <w:r>
        <w:t>popełnienia</w:t>
      </w:r>
      <w:r w:rsidRPr="008F30AF">
        <w:rPr>
          <w:spacing w:val="40"/>
        </w:rPr>
        <w:t xml:space="preserve"> </w:t>
      </w:r>
      <w:r>
        <w:t>przestępstwa</w:t>
      </w:r>
      <w:r w:rsidRPr="008F30AF">
        <w:rPr>
          <w:spacing w:val="40"/>
        </w:rPr>
        <w:t xml:space="preserve"> </w:t>
      </w:r>
      <w:r>
        <w:t>do</w:t>
      </w:r>
      <w:r w:rsidRPr="008F30AF">
        <w:rPr>
          <w:spacing w:val="40"/>
        </w:rPr>
        <w:t xml:space="preserve"> </w:t>
      </w:r>
      <w:r>
        <w:t>prokuratury/policji</w:t>
      </w:r>
      <w:r w:rsidRPr="008F30AF">
        <w:rPr>
          <w:spacing w:val="40"/>
        </w:rPr>
        <w:t xml:space="preserve"> </w:t>
      </w:r>
      <w:r>
        <w:t>lub</w:t>
      </w:r>
      <w:r w:rsidRPr="008F30AF">
        <w:rPr>
          <w:spacing w:val="40"/>
        </w:rPr>
        <w:t xml:space="preserve"> </w:t>
      </w:r>
      <w:r>
        <w:t>wniosek</w:t>
      </w:r>
      <w:r w:rsidRPr="008F30AF">
        <w:rPr>
          <w:spacing w:val="40"/>
        </w:rPr>
        <w:t xml:space="preserve"> </w:t>
      </w:r>
      <w:r>
        <w:t>o</w:t>
      </w:r>
    </w:p>
    <w:p w:rsidR="00B673E9" w:rsidRDefault="00B673E9">
      <w:pPr>
        <w:spacing w:line="276" w:lineRule="auto"/>
        <w:sectPr w:rsidR="00B673E9" w:rsidSect="008F30AF">
          <w:pgSz w:w="12240" w:h="15840"/>
          <w:pgMar w:top="567" w:right="920" w:bottom="1418" w:left="940" w:header="0" w:footer="1455" w:gutter="0"/>
          <w:cols w:space="708"/>
        </w:sectPr>
      </w:pPr>
    </w:p>
    <w:p w:rsidR="00B673E9" w:rsidRDefault="00A94D94">
      <w:pPr>
        <w:pStyle w:val="Tekstpodstawowy"/>
        <w:spacing w:before="66"/>
        <w:ind w:left="913"/>
      </w:pPr>
      <w:r>
        <w:lastRenderedPageBreak/>
        <w:t>wgląd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sytuację</w:t>
      </w:r>
      <w:r>
        <w:rPr>
          <w:spacing w:val="-4"/>
        </w:rPr>
        <w:t xml:space="preserve"> </w:t>
      </w:r>
      <w:r>
        <w:t>rodziny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Sądu</w:t>
      </w:r>
      <w:r>
        <w:rPr>
          <w:spacing w:val="-3"/>
        </w:rPr>
        <w:t xml:space="preserve"> </w:t>
      </w:r>
      <w:r>
        <w:t>Rejonowego,</w:t>
      </w:r>
      <w:r>
        <w:rPr>
          <w:spacing w:val="-3"/>
        </w:rPr>
        <w:t xml:space="preserve"> </w:t>
      </w:r>
      <w:r>
        <w:t>Wydział</w:t>
      </w:r>
      <w:r>
        <w:rPr>
          <w:spacing w:val="-3"/>
        </w:rPr>
        <w:t xml:space="preserve"> </w:t>
      </w:r>
      <w:r>
        <w:t>Rodzinny</w:t>
      </w:r>
      <w:r>
        <w:rPr>
          <w:spacing w:val="-6"/>
        </w:rPr>
        <w:t xml:space="preserve"> </w:t>
      </w:r>
      <w:r>
        <w:t>i</w:t>
      </w:r>
      <w:r w:rsidR="0079347C">
        <w:rPr>
          <w:spacing w:val="-2"/>
        </w:rPr>
        <w:t xml:space="preserve"> Nieletnich, Ośrodka Pomocy S</w:t>
      </w:r>
      <w:bookmarkStart w:id="0" w:name="_GoBack"/>
      <w:bookmarkEnd w:id="0"/>
      <w:r w:rsidR="008F30AF">
        <w:rPr>
          <w:spacing w:val="-2"/>
        </w:rPr>
        <w:t>połecznej lub przesyła formularz „Niebieska Karta” do przewodniczącej  zespołu interdyscyplinarnego.</w:t>
      </w:r>
    </w:p>
    <w:p w:rsidR="00B673E9" w:rsidRDefault="00A94D94">
      <w:pPr>
        <w:pStyle w:val="Akapitzlist"/>
        <w:numPr>
          <w:ilvl w:val="0"/>
          <w:numId w:val="12"/>
        </w:numPr>
        <w:tabs>
          <w:tab w:val="left" w:pos="900"/>
        </w:tabs>
        <w:spacing w:before="41"/>
        <w:ind w:left="900" w:hanging="347"/>
      </w:pPr>
      <w:r>
        <w:t>Dalszy</w:t>
      </w:r>
      <w:r>
        <w:rPr>
          <w:spacing w:val="-8"/>
        </w:rPr>
        <w:t xml:space="preserve"> </w:t>
      </w:r>
      <w:r>
        <w:t>tok</w:t>
      </w:r>
      <w:r>
        <w:rPr>
          <w:spacing w:val="-6"/>
        </w:rPr>
        <w:t xml:space="preserve"> </w:t>
      </w:r>
      <w:r>
        <w:t>postępowania</w:t>
      </w:r>
      <w:r>
        <w:rPr>
          <w:spacing w:val="-6"/>
        </w:rPr>
        <w:t xml:space="preserve"> </w:t>
      </w:r>
      <w:r>
        <w:t>leży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kompetencji</w:t>
      </w:r>
      <w:r>
        <w:rPr>
          <w:spacing w:val="-5"/>
        </w:rPr>
        <w:t xml:space="preserve"> </w:t>
      </w:r>
      <w:r>
        <w:t>instytucji</w:t>
      </w:r>
      <w:r>
        <w:rPr>
          <w:spacing w:val="-5"/>
        </w:rPr>
        <w:t xml:space="preserve"> </w:t>
      </w:r>
      <w:r>
        <w:t>wskazanych w</w:t>
      </w:r>
      <w:r>
        <w:rPr>
          <w:spacing w:val="-4"/>
        </w:rPr>
        <w:t xml:space="preserve"> </w:t>
      </w:r>
      <w:r>
        <w:t>punkcie</w:t>
      </w:r>
      <w:r>
        <w:rPr>
          <w:spacing w:val="-3"/>
        </w:rPr>
        <w:t xml:space="preserve"> </w:t>
      </w:r>
      <w:r>
        <w:rPr>
          <w:spacing w:val="-2"/>
        </w:rPr>
        <w:t>poprzedzającym.</w:t>
      </w:r>
    </w:p>
    <w:p w:rsidR="00B673E9" w:rsidRDefault="00A94D94">
      <w:pPr>
        <w:pStyle w:val="Akapitzlist"/>
        <w:numPr>
          <w:ilvl w:val="0"/>
          <w:numId w:val="12"/>
        </w:numPr>
        <w:tabs>
          <w:tab w:val="left" w:pos="900"/>
          <w:tab w:val="left" w:pos="913"/>
        </w:tabs>
        <w:spacing w:before="37" w:line="276" w:lineRule="auto"/>
        <w:ind w:right="210" w:hanging="360"/>
      </w:pPr>
      <w:r>
        <w:t>W przypadku, gdy podejrzenie krzywdzenia zgłosili opiekunowie dziecka, a podejrzenie to nie zostało potwierdzone, należy o tym fakcie poinformować opiekunów dziecka na piśmie.</w:t>
      </w:r>
    </w:p>
    <w:p w:rsidR="00B673E9" w:rsidRDefault="00B673E9">
      <w:pPr>
        <w:pStyle w:val="Tekstpodstawowy"/>
        <w:spacing w:before="43"/>
      </w:pPr>
    </w:p>
    <w:p w:rsidR="00B673E9" w:rsidRDefault="00A94D94">
      <w:pPr>
        <w:spacing w:before="1"/>
        <w:ind w:left="1844" w:right="1861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5</w:t>
      </w:r>
    </w:p>
    <w:p w:rsidR="00B673E9" w:rsidRDefault="00B673E9">
      <w:pPr>
        <w:pStyle w:val="Tekstpodstawowy"/>
        <w:spacing w:before="69"/>
        <w:rPr>
          <w:b/>
        </w:rPr>
      </w:pPr>
    </w:p>
    <w:p w:rsidR="00B673E9" w:rsidRDefault="00A94D94">
      <w:pPr>
        <w:pStyle w:val="Akapitzlist"/>
        <w:numPr>
          <w:ilvl w:val="0"/>
          <w:numId w:val="11"/>
        </w:numPr>
        <w:tabs>
          <w:tab w:val="left" w:pos="900"/>
          <w:tab w:val="left" w:pos="913"/>
        </w:tabs>
        <w:spacing w:before="1" w:line="276" w:lineRule="auto"/>
        <w:ind w:right="220" w:hanging="360"/>
        <w:jc w:val="both"/>
      </w:pPr>
      <w:r>
        <w:t>Z</w:t>
      </w:r>
      <w:r>
        <w:rPr>
          <w:spacing w:val="-1"/>
        </w:rPr>
        <w:t xml:space="preserve"> </w:t>
      </w:r>
      <w:r>
        <w:t xml:space="preserve">przebiegu interwencji sporządza się kartę interwencji, której wzór stanowi </w:t>
      </w:r>
      <w:r w:rsidR="008F30AF">
        <w:t>(Z</w:t>
      </w:r>
      <w:r>
        <w:t>ałącznik</w:t>
      </w:r>
      <w:r>
        <w:rPr>
          <w:spacing w:val="-1"/>
        </w:rPr>
        <w:t xml:space="preserve"> </w:t>
      </w:r>
      <w:r w:rsidR="00C81471">
        <w:t>nr 1</w:t>
      </w:r>
      <w:r w:rsidR="008F30AF">
        <w:t>)</w:t>
      </w:r>
      <w:r w:rsidR="00C81471">
        <w:t xml:space="preserve"> do niniejszych Standardów</w:t>
      </w:r>
      <w:r>
        <w:t>. Kartę załącza się do akt osobowych dziecka.</w:t>
      </w:r>
    </w:p>
    <w:p w:rsidR="00B673E9" w:rsidRDefault="00A94D94">
      <w:pPr>
        <w:pStyle w:val="Akapitzlist"/>
        <w:numPr>
          <w:ilvl w:val="0"/>
          <w:numId w:val="11"/>
        </w:numPr>
        <w:tabs>
          <w:tab w:val="left" w:pos="900"/>
          <w:tab w:val="left" w:pos="913"/>
        </w:tabs>
        <w:spacing w:line="276" w:lineRule="auto"/>
        <w:ind w:right="217" w:hanging="360"/>
        <w:jc w:val="both"/>
      </w:pPr>
      <w:r>
        <w:t>Wszyscy pracownicy szkoły i inne osoby, które w związku z wykonywaniem obowiązków służbowych podjęły informację o krzywdzeniu dziecka lub informacje z tym związane, są zobowiązane do zachowania tych informacji w tajemnicy wyłączając informacje przekazywane uprawnionym instytucjom w ramach działań interwencyjnych.</w:t>
      </w:r>
    </w:p>
    <w:p w:rsidR="00B673E9" w:rsidRDefault="00B673E9">
      <w:pPr>
        <w:pStyle w:val="Tekstpodstawowy"/>
        <w:spacing w:before="44"/>
      </w:pPr>
    </w:p>
    <w:p w:rsidR="00B673E9" w:rsidRDefault="00A94D94">
      <w:pPr>
        <w:ind w:left="1845" w:right="1861"/>
        <w:jc w:val="center"/>
        <w:rPr>
          <w:b/>
        </w:rPr>
      </w:pPr>
      <w:r>
        <w:rPr>
          <w:b/>
        </w:rPr>
        <w:t>Rozdział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III</w:t>
      </w:r>
    </w:p>
    <w:p w:rsidR="00B673E9" w:rsidRDefault="00A94D94">
      <w:pPr>
        <w:spacing w:before="37"/>
        <w:ind w:left="1843" w:right="1861"/>
        <w:jc w:val="center"/>
        <w:rPr>
          <w:b/>
        </w:rPr>
      </w:pPr>
      <w:r>
        <w:rPr>
          <w:b/>
        </w:rPr>
        <w:t>Zasady</w:t>
      </w:r>
      <w:r>
        <w:rPr>
          <w:b/>
          <w:spacing w:val="-3"/>
        </w:rPr>
        <w:t xml:space="preserve"> </w:t>
      </w:r>
      <w:r>
        <w:rPr>
          <w:b/>
        </w:rPr>
        <w:t>ochrony</w:t>
      </w:r>
      <w:r>
        <w:rPr>
          <w:b/>
          <w:spacing w:val="-3"/>
        </w:rPr>
        <w:t xml:space="preserve"> </w:t>
      </w:r>
      <w:r>
        <w:rPr>
          <w:b/>
        </w:rPr>
        <w:t>danych</w:t>
      </w:r>
      <w:r>
        <w:rPr>
          <w:b/>
          <w:spacing w:val="-3"/>
        </w:rPr>
        <w:t xml:space="preserve"> </w:t>
      </w:r>
      <w:r>
        <w:rPr>
          <w:b/>
        </w:rPr>
        <w:t>osobowych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dziecka</w:t>
      </w:r>
    </w:p>
    <w:p w:rsidR="00B673E9" w:rsidRDefault="00B673E9">
      <w:pPr>
        <w:pStyle w:val="Tekstpodstawowy"/>
        <w:spacing w:before="75"/>
        <w:rPr>
          <w:b/>
        </w:rPr>
      </w:pPr>
    </w:p>
    <w:p w:rsidR="00B673E9" w:rsidRDefault="00A94D94">
      <w:pPr>
        <w:ind w:left="1844" w:right="1861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1</w:t>
      </w:r>
    </w:p>
    <w:p w:rsidR="00B673E9" w:rsidRDefault="00B673E9">
      <w:pPr>
        <w:pStyle w:val="Tekstpodstawowy"/>
        <w:spacing w:before="73"/>
        <w:rPr>
          <w:b/>
        </w:rPr>
      </w:pPr>
    </w:p>
    <w:p w:rsidR="00B673E9" w:rsidRDefault="00A94D94">
      <w:pPr>
        <w:pStyle w:val="Akapitzlist"/>
        <w:numPr>
          <w:ilvl w:val="0"/>
          <w:numId w:val="10"/>
        </w:numPr>
        <w:tabs>
          <w:tab w:val="left" w:pos="913"/>
        </w:tabs>
        <w:spacing w:line="276" w:lineRule="auto"/>
        <w:ind w:right="213"/>
        <w:jc w:val="both"/>
      </w:pPr>
      <w:r>
        <w:t>Dane</w:t>
      </w:r>
      <w:r>
        <w:rPr>
          <w:spacing w:val="-2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podlegają</w:t>
      </w:r>
      <w:r>
        <w:rPr>
          <w:spacing w:val="-2"/>
        </w:rPr>
        <w:t xml:space="preserve"> </w:t>
      </w:r>
      <w:r>
        <w:t>ochronie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zasadach</w:t>
      </w:r>
      <w:r>
        <w:rPr>
          <w:spacing w:val="-2"/>
        </w:rPr>
        <w:t xml:space="preserve"> </w:t>
      </w:r>
      <w:r>
        <w:t>określonych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ustawie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 w:rsidR="008F30AF">
        <w:t>10 maja 2018</w:t>
      </w:r>
      <w:r>
        <w:rPr>
          <w:spacing w:val="-2"/>
        </w:rPr>
        <w:t xml:space="preserve"> </w:t>
      </w:r>
      <w:r>
        <w:t>r. o ochronie danych osobowych.</w:t>
      </w:r>
    </w:p>
    <w:p w:rsidR="00B673E9" w:rsidRDefault="00A94D94">
      <w:pPr>
        <w:pStyle w:val="Akapitzlist"/>
        <w:numPr>
          <w:ilvl w:val="0"/>
          <w:numId w:val="10"/>
        </w:numPr>
        <w:tabs>
          <w:tab w:val="left" w:pos="913"/>
        </w:tabs>
        <w:spacing w:line="276" w:lineRule="auto"/>
        <w:ind w:right="215"/>
        <w:jc w:val="both"/>
      </w:pPr>
      <w:r>
        <w:t>Pracownik szkoły ma obowiązek zachowania w tajemnicy danych osobowych, które przetwarza oraz zachowania w tajemnicy sposobów zabezpieczenia danych osobowych przed nieuprawnionym</w:t>
      </w:r>
      <w:r>
        <w:rPr>
          <w:spacing w:val="40"/>
        </w:rPr>
        <w:t xml:space="preserve"> </w:t>
      </w:r>
      <w:r>
        <w:rPr>
          <w:spacing w:val="-2"/>
        </w:rPr>
        <w:t>dostępem.</w:t>
      </w:r>
    </w:p>
    <w:p w:rsidR="00B673E9" w:rsidRDefault="00A94D94">
      <w:pPr>
        <w:pStyle w:val="Akapitzlist"/>
        <w:numPr>
          <w:ilvl w:val="0"/>
          <w:numId w:val="10"/>
        </w:numPr>
        <w:tabs>
          <w:tab w:val="left" w:pos="913"/>
        </w:tabs>
        <w:spacing w:line="276" w:lineRule="auto"/>
        <w:ind w:right="215"/>
        <w:jc w:val="both"/>
      </w:pPr>
      <w:r>
        <w:t>Dane osobowe dziecka są udostępniane wyłącznie osobom i podmiotom uprawnionym na</w:t>
      </w:r>
      <w:r>
        <w:rPr>
          <w:spacing w:val="40"/>
        </w:rPr>
        <w:t xml:space="preserve"> </w:t>
      </w:r>
      <w:r>
        <w:t>podstawie odrębnych przepisów.</w:t>
      </w:r>
    </w:p>
    <w:p w:rsidR="00B673E9" w:rsidRDefault="00A94D94">
      <w:pPr>
        <w:pStyle w:val="Akapitzlist"/>
        <w:numPr>
          <w:ilvl w:val="0"/>
          <w:numId w:val="10"/>
        </w:numPr>
        <w:tabs>
          <w:tab w:val="left" w:pos="913"/>
        </w:tabs>
        <w:spacing w:line="276" w:lineRule="auto"/>
        <w:ind w:right="211"/>
        <w:jc w:val="both"/>
      </w:pPr>
      <w:r>
        <w:t>Pracownik szkoły jest uprawniony do przetwarzania danych osobowych dziecka i udostępniania tych danych w ramach zespołu interdyscyplinarnego powołanego w trybie ustawy z dnia 29 lipca 2005 r. o przeciwdziałaniu przemocy w rodzinie.</w:t>
      </w:r>
    </w:p>
    <w:p w:rsidR="00B673E9" w:rsidRDefault="00A94D94">
      <w:pPr>
        <w:spacing w:before="4"/>
        <w:ind w:left="1844" w:right="1861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2</w:t>
      </w:r>
    </w:p>
    <w:p w:rsidR="00B673E9" w:rsidRDefault="00B673E9">
      <w:pPr>
        <w:pStyle w:val="Tekstpodstawowy"/>
        <w:spacing w:before="71"/>
        <w:rPr>
          <w:b/>
        </w:rPr>
      </w:pPr>
    </w:p>
    <w:p w:rsidR="00B673E9" w:rsidRDefault="00A94D94">
      <w:pPr>
        <w:pStyle w:val="Tekstpodstawowy"/>
        <w:spacing w:line="278" w:lineRule="auto"/>
        <w:ind w:left="553"/>
      </w:pPr>
      <w:r>
        <w:t>Pracownik</w:t>
      </w:r>
      <w:r>
        <w:rPr>
          <w:spacing w:val="40"/>
        </w:rPr>
        <w:t xml:space="preserve"> </w:t>
      </w:r>
      <w:r>
        <w:t>Szkoły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wykorzystać</w:t>
      </w:r>
      <w:r>
        <w:rPr>
          <w:spacing w:val="40"/>
        </w:rPr>
        <w:t xml:space="preserve"> </w:t>
      </w:r>
      <w:r>
        <w:t>informacje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dziecku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celach</w:t>
      </w:r>
      <w:r>
        <w:rPr>
          <w:spacing w:val="40"/>
        </w:rPr>
        <w:t xml:space="preserve"> </w:t>
      </w:r>
      <w:r>
        <w:t>szkoleniowych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edukacyjnych wyłącznie z zachowaniem anonimowości dziecka oraz w sposób uniemożliwiający identyfikację dziecka.</w:t>
      </w:r>
    </w:p>
    <w:p w:rsidR="00B673E9" w:rsidRDefault="00B673E9">
      <w:pPr>
        <w:pStyle w:val="Tekstpodstawowy"/>
        <w:spacing w:before="38"/>
      </w:pPr>
    </w:p>
    <w:p w:rsidR="00B673E9" w:rsidRDefault="00A94D94">
      <w:pPr>
        <w:spacing w:before="1"/>
        <w:ind w:left="1844" w:right="1861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3</w:t>
      </w:r>
    </w:p>
    <w:p w:rsidR="00B673E9" w:rsidRDefault="00B673E9">
      <w:pPr>
        <w:pStyle w:val="Tekstpodstawowy"/>
        <w:spacing w:before="69"/>
        <w:rPr>
          <w:b/>
        </w:rPr>
      </w:pPr>
    </w:p>
    <w:p w:rsidR="00B673E9" w:rsidRDefault="00A94D94">
      <w:pPr>
        <w:pStyle w:val="Akapitzlist"/>
        <w:numPr>
          <w:ilvl w:val="0"/>
          <w:numId w:val="9"/>
        </w:numPr>
        <w:tabs>
          <w:tab w:val="left" w:pos="900"/>
        </w:tabs>
        <w:spacing w:before="1"/>
        <w:ind w:left="900" w:hanging="347"/>
        <w:jc w:val="both"/>
      </w:pPr>
      <w:r>
        <w:t>Pracownik</w:t>
      </w:r>
      <w:r>
        <w:rPr>
          <w:spacing w:val="-8"/>
        </w:rPr>
        <w:t xml:space="preserve"> </w:t>
      </w:r>
      <w:r>
        <w:t>szkoły</w:t>
      </w:r>
      <w:r>
        <w:rPr>
          <w:spacing w:val="-7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udostępnia</w:t>
      </w:r>
      <w:r>
        <w:rPr>
          <w:spacing w:val="-5"/>
        </w:rPr>
        <w:t xml:space="preserve"> </w:t>
      </w:r>
      <w:r>
        <w:t>przedstawicielom</w:t>
      </w:r>
      <w:r>
        <w:rPr>
          <w:spacing w:val="-8"/>
        </w:rPr>
        <w:t xml:space="preserve"> </w:t>
      </w:r>
      <w:r>
        <w:t>mediów</w:t>
      </w:r>
      <w:r>
        <w:rPr>
          <w:spacing w:val="-4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dziecku</w:t>
      </w:r>
      <w:r>
        <w:rPr>
          <w:spacing w:val="-4"/>
        </w:rPr>
        <w:t xml:space="preserve"> </w:t>
      </w:r>
      <w:r>
        <w:t>ani</w:t>
      </w:r>
      <w:r>
        <w:rPr>
          <w:spacing w:val="-5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rPr>
          <w:spacing w:val="-2"/>
        </w:rPr>
        <w:t>opiekunie.</w:t>
      </w:r>
    </w:p>
    <w:p w:rsidR="00B673E9" w:rsidRDefault="00A94D94">
      <w:pPr>
        <w:pStyle w:val="Akapitzlist"/>
        <w:numPr>
          <w:ilvl w:val="0"/>
          <w:numId w:val="9"/>
        </w:numPr>
        <w:tabs>
          <w:tab w:val="left" w:pos="900"/>
          <w:tab w:val="left" w:pos="913"/>
        </w:tabs>
        <w:spacing w:before="40" w:line="276" w:lineRule="auto"/>
        <w:ind w:left="913" w:right="211" w:hanging="360"/>
        <w:jc w:val="both"/>
      </w:pPr>
      <w:r>
        <w:t>Pracownik szkoły, w wyjątkowych i uzasadnionych sytuacjach, może skontaktować się z opiekunem dziecka i zapytać go o zgodę na podanie jego danych kontaktowych przedstawicielom mediów. W przypadku wyrażenia zgody, pracownik szkoły podaje przedstawicielowi mediów dane kontaktowe opiekuna dziecka.</w:t>
      </w:r>
    </w:p>
    <w:p w:rsidR="00B673E9" w:rsidRDefault="00A94D94">
      <w:pPr>
        <w:pStyle w:val="Akapitzlist"/>
        <w:numPr>
          <w:ilvl w:val="0"/>
          <w:numId w:val="9"/>
        </w:numPr>
        <w:tabs>
          <w:tab w:val="left" w:pos="900"/>
        </w:tabs>
        <w:ind w:left="900" w:hanging="347"/>
        <w:jc w:val="both"/>
      </w:pPr>
      <w:r>
        <w:t>Pracownik</w:t>
      </w:r>
      <w:r>
        <w:rPr>
          <w:spacing w:val="-9"/>
        </w:rPr>
        <w:t xml:space="preserve"> </w:t>
      </w:r>
      <w:r>
        <w:t>szkoły</w:t>
      </w:r>
      <w:r>
        <w:rPr>
          <w:spacing w:val="-7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kontaktuje</w:t>
      </w:r>
      <w:r>
        <w:rPr>
          <w:spacing w:val="-5"/>
        </w:rPr>
        <w:t xml:space="preserve"> </w:t>
      </w:r>
      <w:r>
        <w:t>przedstawicieli</w:t>
      </w:r>
      <w:r>
        <w:rPr>
          <w:spacing w:val="-3"/>
        </w:rPr>
        <w:t xml:space="preserve"> </w:t>
      </w:r>
      <w:r>
        <w:t>mediów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2"/>
        </w:rPr>
        <w:t>dziećmi.</w:t>
      </w:r>
    </w:p>
    <w:p w:rsidR="00B673E9" w:rsidRDefault="00A94D94">
      <w:pPr>
        <w:pStyle w:val="Akapitzlist"/>
        <w:numPr>
          <w:ilvl w:val="0"/>
          <w:numId w:val="9"/>
        </w:numPr>
        <w:tabs>
          <w:tab w:val="left" w:pos="900"/>
          <w:tab w:val="left" w:pos="913"/>
        </w:tabs>
        <w:spacing w:before="38" w:line="276" w:lineRule="auto"/>
        <w:ind w:left="913" w:right="209" w:hanging="360"/>
        <w:jc w:val="both"/>
      </w:pPr>
      <w:r>
        <w:t>Pracownik szkoły nie wypowiada się w kontakcie z przedstawicielami mediów o sprawie dziecka lub jego</w:t>
      </w:r>
      <w:r>
        <w:rPr>
          <w:spacing w:val="31"/>
        </w:rPr>
        <w:t xml:space="preserve"> </w:t>
      </w:r>
      <w:r>
        <w:t>opiekuna.</w:t>
      </w:r>
      <w:r>
        <w:rPr>
          <w:spacing w:val="31"/>
        </w:rPr>
        <w:t xml:space="preserve"> </w:t>
      </w:r>
      <w:r>
        <w:t>Zakaz</w:t>
      </w:r>
      <w:r>
        <w:rPr>
          <w:spacing w:val="29"/>
        </w:rPr>
        <w:t xml:space="preserve"> </w:t>
      </w:r>
      <w:r>
        <w:t>ten</w:t>
      </w:r>
      <w:r>
        <w:rPr>
          <w:spacing w:val="31"/>
        </w:rPr>
        <w:t xml:space="preserve"> </w:t>
      </w:r>
      <w:r>
        <w:t>dotyczy</w:t>
      </w:r>
      <w:r>
        <w:rPr>
          <w:spacing w:val="29"/>
        </w:rPr>
        <w:t xml:space="preserve"> </w:t>
      </w:r>
      <w:r>
        <w:t>także</w:t>
      </w:r>
      <w:r>
        <w:rPr>
          <w:spacing w:val="32"/>
        </w:rPr>
        <w:t xml:space="preserve"> </w:t>
      </w:r>
      <w:r>
        <w:t>sytuacji,</w:t>
      </w:r>
      <w:r>
        <w:rPr>
          <w:spacing w:val="35"/>
        </w:rPr>
        <w:t xml:space="preserve"> </w:t>
      </w:r>
      <w:r>
        <w:t>gdy</w:t>
      </w:r>
      <w:r>
        <w:rPr>
          <w:spacing w:val="29"/>
        </w:rPr>
        <w:t xml:space="preserve"> </w:t>
      </w:r>
      <w:r>
        <w:t>pracownik</w:t>
      </w:r>
      <w:r>
        <w:rPr>
          <w:spacing w:val="29"/>
        </w:rPr>
        <w:t xml:space="preserve"> </w:t>
      </w:r>
      <w:r>
        <w:t>szkoły</w:t>
      </w:r>
      <w:r>
        <w:rPr>
          <w:spacing w:val="29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t>przeświadczony,</w:t>
      </w:r>
      <w:r>
        <w:rPr>
          <w:spacing w:val="32"/>
        </w:rPr>
        <w:t xml:space="preserve"> </w:t>
      </w:r>
      <w:r>
        <w:t>iż</w:t>
      </w:r>
      <w:r>
        <w:rPr>
          <w:spacing w:val="29"/>
        </w:rPr>
        <w:t xml:space="preserve"> </w:t>
      </w:r>
      <w:r>
        <w:t>jego</w:t>
      </w:r>
    </w:p>
    <w:p w:rsidR="00B673E9" w:rsidRDefault="00B673E9">
      <w:pPr>
        <w:spacing w:line="276" w:lineRule="auto"/>
        <w:jc w:val="both"/>
        <w:sectPr w:rsidR="00B673E9">
          <w:pgSz w:w="12240" w:h="15840"/>
          <w:pgMar w:top="1060" w:right="920" w:bottom="1680" w:left="940" w:header="0" w:footer="1455" w:gutter="0"/>
          <w:cols w:space="708"/>
        </w:sectPr>
      </w:pPr>
    </w:p>
    <w:p w:rsidR="00B673E9" w:rsidRDefault="00A94D94">
      <w:pPr>
        <w:pStyle w:val="Tekstpodstawowy"/>
        <w:spacing w:before="66"/>
        <w:ind w:left="913"/>
        <w:jc w:val="both"/>
      </w:pPr>
      <w:r>
        <w:lastRenderedPageBreak/>
        <w:t>wypowiedź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żaden</w:t>
      </w:r>
      <w:r>
        <w:rPr>
          <w:spacing w:val="-3"/>
        </w:rPr>
        <w:t xml:space="preserve"> </w:t>
      </w:r>
      <w:r>
        <w:t>sposób</w:t>
      </w:r>
      <w:r>
        <w:rPr>
          <w:spacing w:val="-2"/>
        </w:rPr>
        <w:t xml:space="preserve"> utrwalana.</w:t>
      </w:r>
    </w:p>
    <w:p w:rsidR="00B673E9" w:rsidRDefault="00A94D94">
      <w:pPr>
        <w:pStyle w:val="Akapitzlist"/>
        <w:numPr>
          <w:ilvl w:val="0"/>
          <w:numId w:val="9"/>
        </w:numPr>
        <w:tabs>
          <w:tab w:val="left" w:pos="900"/>
          <w:tab w:val="left" w:pos="913"/>
        </w:tabs>
        <w:spacing w:before="41" w:line="276" w:lineRule="auto"/>
        <w:ind w:left="913" w:right="212" w:hanging="360"/>
        <w:jc w:val="both"/>
      </w:pPr>
      <w:r>
        <w:t>Pracownik szkoły, w wyjątkowych i uzasadnionych sytuacjach, może wypowiedzieć się w kontakcie z przedstawicielami mediów o sprawie dziecka lub jego opiekuna - po wyrażeniu pisemnej zgody przez opiekuna dziecka.</w:t>
      </w:r>
    </w:p>
    <w:p w:rsidR="00B673E9" w:rsidRDefault="00A94D94">
      <w:pPr>
        <w:spacing w:before="3"/>
        <w:ind w:left="1844" w:right="1861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4</w:t>
      </w:r>
    </w:p>
    <w:p w:rsidR="00B673E9" w:rsidRDefault="00B673E9">
      <w:pPr>
        <w:pStyle w:val="Tekstpodstawowy"/>
        <w:spacing w:before="72"/>
        <w:rPr>
          <w:b/>
        </w:rPr>
      </w:pPr>
    </w:p>
    <w:p w:rsidR="00B673E9" w:rsidRDefault="00A94D94">
      <w:pPr>
        <w:pStyle w:val="Akapitzlist"/>
        <w:numPr>
          <w:ilvl w:val="0"/>
          <w:numId w:val="8"/>
        </w:numPr>
        <w:tabs>
          <w:tab w:val="left" w:pos="900"/>
          <w:tab w:val="left" w:pos="913"/>
        </w:tabs>
        <w:spacing w:line="276" w:lineRule="auto"/>
        <w:ind w:right="211" w:hanging="360"/>
        <w:jc w:val="both"/>
      </w:pPr>
      <w:r>
        <w:t>W celu realizacji materiału medialnego można udostępnić mediom wybrane pomieszczenie instytucji. Decyzję w sprawie udostępnienia pomieszczenia podejmuje dyrektor.</w:t>
      </w:r>
    </w:p>
    <w:p w:rsidR="00B673E9" w:rsidRDefault="00A94D94">
      <w:pPr>
        <w:pStyle w:val="Akapitzlist"/>
        <w:numPr>
          <w:ilvl w:val="0"/>
          <w:numId w:val="8"/>
        </w:numPr>
        <w:tabs>
          <w:tab w:val="left" w:pos="900"/>
          <w:tab w:val="left" w:pos="913"/>
        </w:tabs>
        <w:spacing w:line="276" w:lineRule="auto"/>
        <w:ind w:right="210" w:hanging="360"/>
        <w:jc w:val="both"/>
      </w:pPr>
      <w:r>
        <w:t>Dyrektor szkoły, podejmując decyzję, o której mowa w poprzedzającym punkcie, poleca sekretariatowi szkoły przygotować wybrane pomieszczenie instytucji w celu realizacji materiału medialnego w taki sposób, by uniemożliwić filmowanie przebywających na terenie szkoły dzieci.</w:t>
      </w:r>
    </w:p>
    <w:p w:rsidR="00B673E9" w:rsidRDefault="00B673E9">
      <w:pPr>
        <w:pStyle w:val="Tekstpodstawowy"/>
        <w:spacing w:before="43"/>
      </w:pPr>
    </w:p>
    <w:p w:rsidR="00B673E9" w:rsidRDefault="00A94D94">
      <w:pPr>
        <w:ind w:left="1841" w:right="1861"/>
        <w:jc w:val="center"/>
        <w:rPr>
          <w:b/>
        </w:rPr>
      </w:pPr>
      <w:r>
        <w:rPr>
          <w:b/>
        </w:rPr>
        <w:t>Rozdział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IV</w:t>
      </w:r>
    </w:p>
    <w:p w:rsidR="00B673E9" w:rsidRDefault="00A94D94">
      <w:pPr>
        <w:spacing w:before="37"/>
        <w:ind w:left="1841" w:right="1861"/>
        <w:jc w:val="center"/>
        <w:rPr>
          <w:b/>
        </w:rPr>
      </w:pPr>
      <w:r>
        <w:rPr>
          <w:b/>
        </w:rPr>
        <w:t>Zasady</w:t>
      </w:r>
      <w:r>
        <w:rPr>
          <w:b/>
          <w:spacing w:val="-4"/>
        </w:rPr>
        <w:t xml:space="preserve"> </w:t>
      </w:r>
      <w:r>
        <w:rPr>
          <w:b/>
        </w:rPr>
        <w:t>ochrony</w:t>
      </w:r>
      <w:r>
        <w:rPr>
          <w:b/>
          <w:spacing w:val="-4"/>
        </w:rPr>
        <w:t xml:space="preserve"> </w:t>
      </w:r>
      <w:r>
        <w:rPr>
          <w:b/>
        </w:rPr>
        <w:t>wizerunku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dziecka</w:t>
      </w:r>
    </w:p>
    <w:p w:rsidR="00B673E9" w:rsidRDefault="00B673E9">
      <w:pPr>
        <w:pStyle w:val="Tekstpodstawowy"/>
        <w:spacing w:before="77"/>
        <w:rPr>
          <w:b/>
        </w:rPr>
      </w:pPr>
    </w:p>
    <w:p w:rsidR="00B673E9" w:rsidRDefault="00A94D94">
      <w:pPr>
        <w:ind w:left="1844" w:right="1861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1</w:t>
      </w:r>
    </w:p>
    <w:p w:rsidR="00B673E9" w:rsidRDefault="00B673E9">
      <w:pPr>
        <w:pStyle w:val="Tekstpodstawowy"/>
        <w:spacing w:before="70"/>
        <w:rPr>
          <w:b/>
        </w:rPr>
      </w:pPr>
    </w:p>
    <w:p w:rsidR="00B673E9" w:rsidRDefault="00A94D94">
      <w:pPr>
        <w:pStyle w:val="Tekstpodstawowy"/>
        <w:spacing w:before="1"/>
        <w:ind w:right="64"/>
        <w:jc w:val="center"/>
      </w:pPr>
      <w:r>
        <w:t>Szkoła,</w:t>
      </w:r>
      <w:r>
        <w:rPr>
          <w:spacing w:val="-6"/>
        </w:rPr>
        <w:t xml:space="preserve"> </w:t>
      </w:r>
      <w:r>
        <w:t>uznając</w:t>
      </w:r>
      <w:r>
        <w:rPr>
          <w:spacing w:val="-4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prywatności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t>dóbr</w:t>
      </w:r>
      <w:r>
        <w:rPr>
          <w:spacing w:val="-4"/>
        </w:rPr>
        <w:t xml:space="preserve"> </w:t>
      </w:r>
      <w:r>
        <w:t>osobistych,</w:t>
      </w:r>
      <w:r>
        <w:rPr>
          <w:spacing w:val="-4"/>
        </w:rPr>
        <w:t xml:space="preserve"> </w:t>
      </w:r>
      <w:r>
        <w:t>zapewnia</w:t>
      </w:r>
      <w:r>
        <w:rPr>
          <w:spacing w:val="-4"/>
        </w:rPr>
        <w:t xml:space="preserve"> </w:t>
      </w:r>
      <w:r>
        <w:t>ochronę</w:t>
      </w:r>
      <w:r>
        <w:rPr>
          <w:spacing w:val="-4"/>
        </w:rPr>
        <w:t xml:space="preserve"> </w:t>
      </w:r>
      <w:r>
        <w:t>wizerunku</w:t>
      </w:r>
      <w:r>
        <w:rPr>
          <w:spacing w:val="-4"/>
        </w:rPr>
        <w:t xml:space="preserve"> </w:t>
      </w:r>
      <w:r>
        <w:rPr>
          <w:spacing w:val="-2"/>
        </w:rPr>
        <w:t>dziecka.</w:t>
      </w:r>
    </w:p>
    <w:p w:rsidR="00B673E9" w:rsidRDefault="00A94D94">
      <w:pPr>
        <w:spacing w:before="42"/>
        <w:ind w:left="1844" w:right="1861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2</w:t>
      </w:r>
    </w:p>
    <w:p w:rsidR="00B673E9" w:rsidRDefault="00B673E9">
      <w:pPr>
        <w:pStyle w:val="Tekstpodstawowy"/>
        <w:spacing w:before="72"/>
        <w:rPr>
          <w:b/>
        </w:rPr>
      </w:pPr>
    </w:p>
    <w:p w:rsidR="00B673E9" w:rsidRDefault="00A94D94">
      <w:pPr>
        <w:pStyle w:val="Akapitzlist"/>
        <w:numPr>
          <w:ilvl w:val="0"/>
          <w:numId w:val="7"/>
        </w:numPr>
        <w:tabs>
          <w:tab w:val="left" w:pos="900"/>
          <w:tab w:val="left" w:pos="913"/>
        </w:tabs>
        <w:spacing w:line="276" w:lineRule="auto"/>
        <w:ind w:right="218" w:hanging="360"/>
      </w:pPr>
      <w:r>
        <w:t>Pracownikowi</w:t>
      </w:r>
      <w:r>
        <w:rPr>
          <w:spacing w:val="28"/>
        </w:rPr>
        <w:t xml:space="preserve"> </w:t>
      </w:r>
      <w:r>
        <w:t>szkoły</w:t>
      </w:r>
      <w:r>
        <w:rPr>
          <w:spacing w:val="28"/>
        </w:rPr>
        <w:t xml:space="preserve"> </w:t>
      </w:r>
      <w:r>
        <w:t>nie</w:t>
      </w:r>
      <w:r>
        <w:rPr>
          <w:spacing w:val="28"/>
        </w:rPr>
        <w:t xml:space="preserve"> </w:t>
      </w:r>
      <w:r>
        <w:t>wolno</w:t>
      </w:r>
      <w:r>
        <w:rPr>
          <w:spacing w:val="28"/>
        </w:rPr>
        <w:t xml:space="preserve"> </w:t>
      </w:r>
      <w:r>
        <w:t>umożliwiać</w:t>
      </w:r>
      <w:r>
        <w:rPr>
          <w:spacing w:val="28"/>
        </w:rPr>
        <w:t xml:space="preserve"> </w:t>
      </w:r>
      <w:r>
        <w:t>przedstawicielom mediów utrwalania</w:t>
      </w:r>
      <w:r>
        <w:rPr>
          <w:spacing w:val="28"/>
        </w:rPr>
        <w:t xml:space="preserve"> </w:t>
      </w:r>
      <w:r>
        <w:t>wizerunku</w:t>
      </w:r>
      <w:r>
        <w:rPr>
          <w:spacing w:val="28"/>
        </w:rPr>
        <w:t xml:space="preserve"> </w:t>
      </w:r>
      <w:r>
        <w:t>dziecka (filmowania, fotografowania) na terenie placówki bez pisemnej zgody opiekuna dziecka.</w:t>
      </w:r>
    </w:p>
    <w:p w:rsidR="00B673E9" w:rsidRDefault="00A94D94">
      <w:pPr>
        <w:pStyle w:val="Akapitzlist"/>
        <w:numPr>
          <w:ilvl w:val="0"/>
          <w:numId w:val="7"/>
        </w:numPr>
        <w:tabs>
          <w:tab w:val="left" w:pos="900"/>
          <w:tab w:val="left" w:pos="913"/>
        </w:tabs>
        <w:spacing w:line="278" w:lineRule="auto"/>
        <w:ind w:right="210" w:hanging="360"/>
      </w:pPr>
      <w:r>
        <w:t xml:space="preserve">Rodzic/opiekun wyraża pisemną zgodę </w:t>
      </w:r>
      <w:r w:rsidR="00C81471">
        <w:t>na utrwalanie wizerunku dziecka.</w:t>
      </w:r>
    </w:p>
    <w:p w:rsidR="00B673E9" w:rsidRDefault="00A94D94">
      <w:pPr>
        <w:pStyle w:val="Akapitzlist"/>
        <w:numPr>
          <w:ilvl w:val="0"/>
          <w:numId w:val="7"/>
        </w:numPr>
        <w:tabs>
          <w:tab w:val="left" w:pos="900"/>
          <w:tab w:val="left" w:pos="913"/>
        </w:tabs>
        <w:spacing w:line="276" w:lineRule="auto"/>
        <w:ind w:right="216" w:hanging="360"/>
      </w:pPr>
      <w:r>
        <w:t>Jeżeli wizerunek dziecka stanowi jedynie szczegół całości takiej jak zgromadzenie, krajobraz, publiczna impreza, zgoda opiekunów na utrwalanie wizerunku dziecka nie jest wymagana.</w:t>
      </w:r>
    </w:p>
    <w:p w:rsidR="00B673E9" w:rsidRDefault="00B673E9">
      <w:pPr>
        <w:pStyle w:val="Tekstpodstawowy"/>
        <w:spacing w:before="37"/>
      </w:pPr>
    </w:p>
    <w:p w:rsidR="00B673E9" w:rsidRDefault="00A94D94">
      <w:pPr>
        <w:ind w:left="1844" w:right="1861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3</w:t>
      </w:r>
    </w:p>
    <w:p w:rsidR="00B673E9" w:rsidRDefault="00B673E9">
      <w:pPr>
        <w:pStyle w:val="Tekstpodstawowy"/>
        <w:spacing w:before="72"/>
        <w:rPr>
          <w:b/>
        </w:rPr>
      </w:pPr>
    </w:p>
    <w:p w:rsidR="00B673E9" w:rsidRDefault="00A94D94">
      <w:pPr>
        <w:pStyle w:val="Akapitzlist"/>
        <w:numPr>
          <w:ilvl w:val="0"/>
          <w:numId w:val="6"/>
        </w:numPr>
        <w:tabs>
          <w:tab w:val="left" w:pos="900"/>
          <w:tab w:val="left" w:pos="913"/>
        </w:tabs>
        <w:spacing w:line="276" w:lineRule="auto"/>
        <w:ind w:right="216" w:hanging="360"/>
        <w:jc w:val="both"/>
      </w:pPr>
      <w:r>
        <w:t>Upublicznianie przez pracownika szkoły wizerunku dziecka utrwalonego w jakiejkolwiek formie (fotografia, nagranie audio-video) wymaga pisemnej zgody opiekuna dziecka.</w:t>
      </w:r>
    </w:p>
    <w:p w:rsidR="00B673E9" w:rsidRDefault="00A94D94" w:rsidP="007045BD">
      <w:pPr>
        <w:pStyle w:val="Akapitzlist"/>
        <w:numPr>
          <w:ilvl w:val="0"/>
          <w:numId w:val="6"/>
        </w:numPr>
        <w:tabs>
          <w:tab w:val="left" w:pos="900"/>
          <w:tab w:val="left" w:pos="913"/>
        </w:tabs>
        <w:spacing w:before="43" w:line="276" w:lineRule="auto"/>
        <w:ind w:right="219" w:hanging="360"/>
        <w:jc w:val="both"/>
      </w:pPr>
      <w:r>
        <w:t>Przed utrwaleniem wizerunku dziecka należy dziecko oraz opiekuna poinformować o tym, gdzie będzie umieszczony zarejestrowany wizerunek i w jakim k</w:t>
      </w:r>
      <w:r w:rsidR="007142CF">
        <w:t>ontekście będzie wykorzystywany.</w:t>
      </w:r>
    </w:p>
    <w:p w:rsidR="007142CF" w:rsidRDefault="007142CF" w:rsidP="007142CF">
      <w:pPr>
        <w:pStyle w:val="Akapitzlist"/>
        <w:tabs>
          <w:tab w:val="left" w:pos="900"/>
          <w:tab w:val="left" w:pos="913"/>
        </w:tabs>
        <w:spacing w:before="43" w:line="276" w:lineRule="auto"/>
        <w:ind w:right="219" w:firstLine="0"/>
      </w:pPr>
    </w:p>
    <w:p w:rsidR="00B673E9" w:rsidRDefault="00A94D94">
      <w:pPr>
        <w:ind w:left="1842" w:right="1861"/>
        <w:jc w:val="center"/>
        <w:rPr>
          <w:b/>
        </w:rPr>
      </w:pPr>
      <w:r>
        <w:rPr>
          <w:b/>
        </w:rPr>
        <w:t>Rozdział</w:t>
      </w:r>
      <w:r>
        <w:rPr>
          <w:b/>
          <w:spacing w:val="-8"/>
        </w:rPr>
        <w:t xml:space="preserve"> </w:t>
      </w:r>
      <w:r>
        <w:rPr>
          <w:b/>
          <w:spacing w:val="-10"/>
        </w:rPr>
        <w:t>V</w:t>
      </w:r>
    </w:p>
    <w:p w:rsidR="00B673E9" w:rsidRDefault="00A94D94">
      <w:pPr>
        <w:spacing w:before="37"/>
        <w:ind w:left="1845" w:right="1861"/>
        <w:jc w:val="center"/>
        <w:rPr>
          <w:b/>
        </w:rPr>
      </w:pPr>
      <w:r>
        <w:rPr>
          <w:b/>
        </w:rPr>
        <w:t>Zasady</w:t>
      </w:r>
      <w:r>
        <w:rPr>
          <w:b/>
          <w:spacing w:val="-3"/>
        </w:rPr>
        <w:t xml:space="preserve"> </w:t>
      </w:r>
      <w:r>
        <w:rPr>
          <w:b/>
        </w:rPr>
        <w:t>dostępu</w:t>
      </w:r>
      <w:r>
        <w:rPr>
          <w:b/>
          <w:spacing w:val="-3"/>
        </w:rPr>
        <w:t xml:space="preserve"> </w:t>
      </w:r>
      <w:r>
        <w:rPr>
          <w:b/>
        </w:rPr>
        <w:t>dzieci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Internetu</w:t>
      </w:r>
    </w:p>
    <w:p w:rsidR="00B673E9" w:rsidRDefault="00B673E9">
      <w:pPr>
        <w:pStyle w:val="Tekstpodstawowy"/>
        <w:spacing w:before="77"/>
        <w:rPr>
          <w:b/>
        </w:rPr>
      </w:pPr>
    </w:p>
    <w:p w:rsidR="00B673E9" w:rsidRDefault="00A94D94">
      <w:pPr>
        <w:spacing w:before="1"/>
        <w:ind w:left="1844" w:right="1861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1</w:t>
      </w:r>
    </w:p>
    <w:p w:rsidR="00B673E9" w:rsidRDefault="00B673E9">
      <w:pPr>
        <w:pStyle w:val="Tekstpodstawowy"/>
        <w:spacing w:before="70"/>
        <w:rPr>
          <w:b/>
        </w:rPr>
      </w:pPr>
    </w:p>
    <w:p w:rsidR="00B673E9" w:rsidRDefault="00A94D94">
      <w:pPr>
        <w:pStyle w:val="Akapitzlist"/>
        <w:numPr>
          <w:ilvl w:val="0"/>
          <w:numId w:val="5"/>
        </w:numPr>
        <w:tabs>
          <w:tab w:val="left" w:pos="900"/>
          <w:tab w:val="left" w:pos="913"/>
        </w:tabs>
        <w:spacing w:line="276" w:lineRule="auto"/>
        <w:ind w:right="215" w:hanging="360"/>
        <w:jc w:val="both"/>
      </w:pPr>
      <w:r>
        <w:t>Szkoła, zapewniając uczniom dostęp do Internetu, jest zobowiązana podejmować działania zabezpieczające uczniów przed dostępem do treści, które mogą stanowić zagrożenie dla ich prawidłowego rozwoju, w szczególności zainstalować i aktualizować oprogramowanie zabezpieczające.</w:t>
      </w:r>
    </w:p>
    <w:p w:rsidR="00B673E9" w:rsidRDefault="00A94D94">
      <w:pPr>
        <w:pStyle w:val="Akapitzlist"/>
        <w:numPr>
          <w:ilvl w:val="0"/>
          <w:numId w:val="5"/>
        </w:numPr>
        <w:tabs>
          <w:tab w:val="left" w:pos="900"/>
        </w:tabs>
        <w:spacing w:before="1"/>
        <w:ind w:left="900" w:hanging="347"/>
        <w:jc w:val="both"/>
      </w:pPr>
      <w:r>
        <w:t>Na</w:t>
      </w:r>
      <w:r>
        <w:rPr>
          <w:spacing w:val="-4"/>
        </w:rPr>
        <w:t xml:space="preserve"> </w:t>
      </w:r>
      <w:r>
        <w:t>terenie</w:t>
      </w:r>
      <w:r>
        <w:rPr>
          <w:spacing w:val="-3"/>
        </w:rPr>
        <w:t xml:space="preserve"> </w:t>
      </w:r>
      <w:r>
        <w:t>szkoły</w:t>
      </w:r>
      <w:r>
        <w:rPr>
          <w:spacing w:val="-7"/>
        </w:rPr>
        <w:t xml:space="preserve"> </w:t>
      </w:r>
      <w:r>
        <w:t>dostęp</w:t>
      </w:r>
      <w:r>
        <w:rPr>
          <w:spacing w:val="-5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Internetu</w:t>
      </w:r>
      <w:r>
        <w:rPr>
          <w:spacing w:val="-3"/>
        </w:rPr>
        <w:t xml:space="preserve"> </w:t>
      </w:r>
      <w:r>
        <w:t>możliwy</w:t>
      </w:r>
      <w:r>
        <w:rPr>
          <w:spacing w:val="-6"/>
        </w:rPr>
        <w:t xml:space="preserve"> </w:t>
      </w:r>
      <w:r>
        <w:rPr>
          <w:spacing w:val="-2"/>
        </w:rPr>
        <w:t>jest:</w:t>
      </w:r>
    </w:p>
    <w:p w:rsidR="00B673E9" w:rsidRDefault="00B673E9">
      <w:pPr>
        <w:jc w:val="both"/>
        <w:sectPr w:rsidR="00B673E9">
          <w:pgSz w:w="12240" w:h="15840"/>
          <w:pgMar w:top="1060" w:right="920" w:bottom="1680" w:left="940" w:header="0" w:footer="1455" w:gutter="0"/>
          <w:cols w:space="708"/>
        </w:sectPr>
      </w:pPr>
    </w:p>
    <w:p w:rsidR="00B673E9" w:rsidRDefault="00A94D94" w:rsidP="004A2730">
      <w:pPr>
        <w:pStyle w:val="Akapitzlist"/>
        <w:numPr>
          <w:ilvl w:val="1"/>
          <w:numId w:val="5"/>
        </w:numPr>
        <w:tabs>
          <w:tab w:val="left" w:pos="1240"/>
        </w:tabs>
        <w:spacing w:before="66"/>
        <w:ind w:left="1240" w:hanging="339"/>
        <w:jc w:val="both"/>
      </w:pPr>
      <w:r>
        <w:lastRenderedPageBreak/>
        <w:t>pod</w:t>
      </w:r>
      <w:r>
        <w:rPr>
          <w:spacing w:val="-4"/>
        </w:rPr>
        <w:t xml:space="preserve"> </w:t>
      </w:r>
      <w:r>
        <w:t>nadzorem</w:t>
      </w:r>
      <w:r>
        <w:rPr>
          <w:spacing w:val="-7"/>
        </w:rPr>
        <w:t xml:space="preserve"> </w:t>
      </w:r>
      <w:r>
        <w:t>pracownika</w:t>
      </w:r>
      <w:r>
        <w:rPr>
          <w:spacing w:val="-6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lekcji</w:t>
      </w:r>
      <w:r>
        <w:rPr>
          <w:spacing w:val="-3"/>
        </w:rPr>
        <w:t xml:space="preserve"> </w:t>
      </w:r>
    </w:p>
    <w:p w:rsidR="00B673E9" w:rsidRDefault="00A94D94">
      <w:pPr>
        <w:pStyle w:val="Akapitzlist"/>
        <w:numPr>
          <w:ilvl w:val="0"/>
          <w:numId w:val="5"/>
        </w:numPr>
        <w:tabs>
          <w:tab w:val="left" w:pos="900"/>
          <w:tab w:val="left" w:pos="913"/>
        </w:tabs>
        <w:spacing w:line="276" w:lineRule="auto"/>
        <w:ind w:right="208" w:hanging="360"/>
        <w:jc w:val="both"/>
      </w:pPr>
      <w:r>
        <w:t>W przypadku dostępu realizowanego pod nadzorem pracownika placówki, pracownik szkoły ma obowiązek informowania dzieci o zasadach bezpiecznego korzystania z Internetu. Pracownik szkoły czuwa także nad bezpieczeństwem korzystania z Internetu przez dzieci podczas lekcji.</w:t>
      </w:r>
    </w:p>
    <w:p w:rsidR="00B673E9" w:rsidRDefault="00A94D94">
      <w:pPr>
        <w:pStyle w:val="Akapitzlist"/>
        <w:numPr>
          <w:ilvl w:val="0"/>
          <w:numId w:val="5"/>
        </w:numPr>
        <w:tabs>
          <w:tab w:val="left" w:pos="900"/>
          <w:tab w:val="left" w:pos="913"/>
        </w:tabs>
        <w:spacing w:line="276" w:lineRule="auto"/>
        <w:ind w:right="213" w:hanging="360"/>
        <w:jc w:val="both"/>
      </w:pPr>
      <w:r>
        <w:t>Szkoła zapewnia stały dostęp do materiałów edukacyjnych dotyczących bezpiecznego korzystania z Internetu przy komputerach, z których możliwy jest dostęp swobodny.</w:t>
      </w:r>
    </w:p>
    <w:p w:rsidR="00B673E9" w:rsidRDefault="00B673E9">
      <w:pPr>
        <w:pStyle w:val="Tekstpodstawowy"/>
        <w:spacing w:before="40"/>
      </w:pPr>
    </w:p>
    <w:p w:rsidR="00B673E9" w:rsidRDefault="00A94D94">
      <w:pPr>
        <w:ind w:left="1844" w:right="1861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2</w:t>
      </w:r>
    </w:p>
    <w:p w:rsidR="00B673E9" w:rsidRDefault="00B673E9">
      <w:pPr>
        <w:pStyle w:val="Tekstpodstawowy"/>
        <w:spacing w:before="73"/>
        <w:rPr>
          <w:b/>
        </w:rPr>
      </w:pPr>
    </w:p>
    <w:p w:rsidR="00B673E9" w:rsidRDefault="00A94D94">
      <w:pPr>
        <w:pStyle w:val="Akapitzlist"/>
        <w:numPr>
          <w:ilvl w:val="0"/>
          <w:numId w:val="4"/>
        </w:numPr>
        <w:tabs>
          <w:tab w:val="left" w:pos="900"/>
          <w:tab w:val="left" w:pos="913"/>
        </w:tabs>
        <w:spacing w:before="1" w:line="276" w:lineRule="auto"/>
        <w:ind w:right="1070" w:hanging="360"/>
      </w:pPr>
      <w:r>
        <w:t>Wyznaczony</w:t>
      </w:r>
      <w:r>
        <w:rPr>
          <w:spacing w:val="-6"/>
        </w:rPr>
        <w:t xml:space="preserve"> </w:t>
      </w:r>
      <w:r>
        <w:t>pracownik</w:t>
      </w:r>
      <w:r>
        <w:rPr>
          <w:spacing w:val="-6"/>
        </w:rPr>
        <w:t xml:space="preserve"> </w:t>
      </w:r>
      <w:r>
        <w:t>szkoły</w:t>
      </w:r>
      <w:r>
        <w:rPr>
          <w:spacing w:val="-4"/>
        </w:rPr>
        <w:t xml:space="preserve"> </w:t>
      </w:r>
      <w:r>
        <w:t>zapewnia,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wszystkich</w:t>
      </w:r>
      <w:r>
        <w:rPr>
          <w:spacing w:val="-3"/>
        </w:rPr>
        <w:t xml:space="preserve"> </w:t>
      </w:r>
      <w:r>
        <w:t>komputerach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terenie</w:t>
      </w:r>
      <w:r>
        <w:rPr>
          <w:spacing w:val="-3"/>
        </w:rPr>
        <w:t xml:space="preserve"> </w:t>
      </w:r>
      <w:r>
        <w:t>placówki</w:t>
      </w:r>
      <w:r>
        <w:rPr>
          <w:spacing w:val="-2"/>
        </w:rPr>
        <w:t xml:space="preserve"> </w:t>
      </w:r>
      <w:r>
        <w:t>z dostępem do Internetu było zainstalowane i aktualizowane:</w:t>
      </w:r>
    </w:p>
    <w:p w:rsidR="00B673E9" w:rsidRDefault="00A94D94">
      <w:pPr>
        <w:pStyle w:val="Akapitzlist"/>
        <w:numPr>
          <w:ilvl w:val="1"/>
          <w:numId w:val="4"/>
        </w:numPr>
        <w:tabs>
          <w:tab w:val="left" w:pos="1608"/>
        </w:tabs>
        <w:spacing w:line="252" w:lineRule="exact"/>
        <w:ind w:left="1608" w:hanging="335"/>
      </w:pPr>
      <w:r>
        <w:t>oprogramowanie</w:t>
      </w:r>
      <w:r>
        <w:rPr>
          <w:spacing w:val="-8"/>
        </w:rPr>
        <w:t xml:space="preserve"> </w:t>
      </w:r>
      <w:r>
        <w:t>filtrujące</w:t>
      </w:r>
      <w:r>
        <w:rPr>
          <w:spacing w:val="-9"/>
        </w:rPr>
        <w:t xml:space="preserve"> </w:t>
      </w:r>
      <w:r>
        <w:t>treści</w:t>
      </w:r>
      <w:r>
        <w:rPr>
          <w:spacing w:val="-9"/>
        </w:rPr>
        <w:t xml:space="preserve"> </w:t>
      </w:r>
      <w:r>
        <w:rPr>
          <w:spacing w:val="-2"/>
        </w:rPr>
        <w:t>internetowe,</w:t>
      </w:r>
    </w:p>
    <w:p w:rsidR="00B673E9" w:rsidRDefault="00A94D94">
      <w:pPr>
        <w:pStyle w:val="Akapitzlist"/>
        <w:numPr>
          <w:ilvl w:val="1"/>
          <w:numId w:val="4"/>
        </w:numPr>
        <w:tabs>
          <w:tab w:val="left" w:pos="1608"/>
        </w:tabs>
        <w:spacing w:before="39"/>
        <w:ind w:left="1608" w:hanging="335"/>
      </w:pPr>
      <w:r>
        <w:t>oprogramowanie</w:t>
      </w:r>
      <w:r>
        <w:rPr>
          <w:spacing w:val="-6"/>
        </w:rPr>
        <w:t xml:space="preserve"> </w:t>
      </w:r>
      <w:r>
        <w:t>monitorujące</w:t>
      </w:r>
      <w:r>
        <w:rPr>
          <w:spacing w:val="-6"/>
        </w:rPr>
        <w:t xml:space="preserve"> </w:t>
      </w:r>
      <w:r>
        <w:t>korzystanie</w:t>
      </w:r>
      <w:r>
        <w:rPr>
          <w:spacing w:val="-4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dziecko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2"/>
        </w:rPr>
        <w:t>Internetu,</w:t>
      </w:r>
    </w:p>
    <w:p w:rsidR="00B673E9" w:rsidRDefault="00A94D94">
      <w:pPr>
        <w:pStyle w:val="Akapitzlist"/>
        <w:numPr>
          <w:ilvl w:val="1"/>
          <w:numId w:val="4"/>
        </w:numPr>
        <w:tabs>
          <w:tab w:val="left" w:pos="1608"/>
        </w:tabs>
        <w:spacing w:before="38"/>
        <w:ind w:left="1608" w:hanging="335"/>
      </w:pPr>
      <w:r>
        <w:t>oprogramowanie</w:t>
      </w:r>
      <w:r>
        <w:rPr>
          <w:spacing w:val="-8"/>
        </w:rPr>
        <w:t xml:space="preserve"> </w:t>
      </w:r>
      <w:r>
        <w:rPr>
          <w:spacing w:val="-2"/>
        </w:rPr>
        <w:t>antywirusowe,</w:t>
      </w:r>
    </w:p>
    <w:p w:rsidR="00B673E9" w:rsidRDefault="00A94D94">
      <w:pPr>
        <w:pStyle w:val="Akapitzlist"/>
        <w:numPr>
          <w:ilvl w:val="0"/>
          <w:numId w:val="4"/>
        </w:numPr>
        <w:tabs>
          <w:tab w:val="left" w:pos="900"/>
          <w:tab w:val="left" w:pos="913"/>
        </w:tabs>
        <w:spacing w:before="38" w:line="276" w:lineRule="auto"/>
        <w:ind w:right="213" w:hanging="360"/>
        <w:jc w:val="both"/>
      </w:pPr>
      <w:r>
        <w:t xml:space="preserve">Wymienione w pkt 1 niniejszego paragrafu </w:t>
      </w:r>
      <w:r w:rsidR="004A2730">
        <w:t>oprogramowania są aktualizowane.</w:t>
      </w:r>
    </w:p>
    <w:p w:rsidR="00B673E9" w:rsidRDefault="00A94D94">
      <w:pPr>
        <w:pStyle w:val="Akapitzlist"/>
        <w:numPr>
          <w:ilvl w:val="0"/>
          <w:numId w:val="4"/>
        </w:numPr>
        <w:tabs>
          <w:tab w:val="left" w:pos="900"/>
          <w:tab w:val="left" w:pos="913"/>
        </w:tabs>
        <w:spacing w:before="1" w:line="276" w:lineRule="auto"/>
        <w:ind w:right="207" w:hanging="360"/>
        <w:jc w:val="both"/>
      </w:pPr>
      <w:r>
        <w:t xml:space="preserve">Wyznaczony </w:t>
      </w:r>
      <w:r w:rsidR="00A642CB">
        <w:t xml:space="preserve">pracownik szkoły </w:t>
      </w:r>
      <w:r>
        <w:t>sprawdza, czy na komputerach z dostępem do Internetu nie znajdują się niebezpieczne treści. W przypadku znalezienia niebezpiecznych treści ustala, kto korzystał z komputera w czasie ich wprowadzania.</w:t>
      </w:r>
    </w:p>
    <w:p w:rsidR="00B673E9" w:rsidRDefault="00A94D94">
      <w:pPr>
        <w:pStyle w:val="Akapitzlist"/>
        <w:numPr>
          <w:ilvl w:val="0"/>
          <w:numId w:val="4"/>
        </w:numPr>
        <w:tabs>
          <w:tab w:val="left" w:pos="900"/>
          <w:tab w:val="left" w:pos="913"/>
        </w:tabs>
        <w:spacing w:line="278" w:lineRule="auto"/>
        <w:ind w:right="209" w:hanging="360"/>
        <w:jc w:val="both"/>
      </w:pPr>
      <w:r>
        <w:t>Informację o dziecku, które korzystało z komputera w czasie wprowadzania niebezpiecznych treści, wyznaczony pracownik szkoły przekazuje pedagogowi szkoły.</w:t>
      </w:r>
    </w:p>
    <w:p w:rsidR="00B673E9" w:rsidRDefault="00A94D94">
      <w:pPr>
        <w:pStyle w:val="Akapitzlist"/>
        <w:numPr>
          <w:ilvl w:val="0"/>
          <w:numId w:val="4"/>
        </w:numPr>
        <w:tabs>
          <w:tab w:val="left" w:pos="900"/>
          <w:tab w:val="left" w:pos="913"/>
        </w:tabs>
        <w:spacing w:line="276" w:lineRule="auto"/>
        <w:ind w:right="219" w:hanging="360"/>
        <w:jc w:val="both"/>
      </w:pPr>
      <w:r>
        <w:t>Pedagog przeprowadza z dzieckiem, o którym mowa w punktach poprzedzających, rozmowę na temat bezpieczeństwa w Internecie.</w:t>
      </w:r>
    </w:p>
    <w:p w:rsidR="00B673E9" w:rsidRDefault="00A94D94">
      <w:pPr>
        <w:pStyle w:val="Akapitzlist"/>
        <w:numPr>
          <w:ilvl w:val="0"/>
          <w:numId w:val="4"/>
        </w:numPr>
        <w:tabs>
          <w:tab w:val="left" w:pos="900"/>
          <w:tab w:val="left" w:pos="913"/>
        </w:tabs>
        <w:spacing w:line="276" w:lineRule="auto"/>
        <w:ind w:right="210" w:hanging="360"/>
        <w:jc w:val="both"/>
      </w:pPr>
      <w:r>
        <w:t>Jeżeli w wyniku przeprowadzonej rozmowy pedagog uzyska informacje, że dziecko jest krzywdzone podejmuje działania opisane w</w:t>
      </w:r>
      <w:r w:rsidR="00A642CB">
        <w:t xml:space="preserve"> rozdziale II niniejszych Standardów</w:t>
      </w:r>
      <w:r>
        <w:t>.</w:t>
      </w:r>
    </w:p>
    <w:p w:rsidR="00B673E9" w:rsidRDefault="00B673E9">
      <w:pPr>
        <w:pStyle w:val="Tekstpodstawowy"/>
        <w:spacing w:before="37"/>
      </w:pPr>
    </w:p>
    <w:p w:rsidR="00B673E9" w:rsidRDefault="00A94D94">
      <w:pPr>
        <w:spacing w:before="1"/>
        <w:ind w:left="1844" w:right="1861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3</w:t>
      </w:r>
    </w:p>
    <w:p w:rsidR="00B673E9" w:rsidRDefault="00B673E9">
      <w:pPr>
        <w:pStyle w:val="Tekstpodstawowy"/>
        <w:spacing w:before="70"/>
        <w:rPr>
          <w:b/>
        </w:rPr>
      </w:pPr>
    </w:p>
    <w:p w:rsidR="00B673E9" w:rsidRDefault="00A94D94">
      <w:pPr>
        <w:pStyle w:val="Akapitzlist"/>
        <w:numPr>
          <w:ilvl w:val="0"/>
          <w:numId w:val="3"/>
        </w:numPr>
        <w:tabs>
          <w:tab w:val="left" w:pos="900"/>
          <w:tab w:val="left" w:pos="913"/>
        </w:tabs>
        <w:spacing w:line="278" w:lineRule="auto"/>
        <w:ind w:right="217" w:hanging="360"/>
        <w:jc w:val="both"/>
      </w:pPr>
      <w:r>
        <w:t xml:space="preserve">Dyrektor szkoły wyznacza osobę odpowiedzialną za monitorowanie realizacji </w:t>
      </w:r>
      <w:r w:rsidR="00A642CB">
        <w:t xml:space="preserve">niniejszych Standardów </w:t>
      </w:r>
      <w:r>
        <w:t>w szkole. (załącznik nr 2)</w:t>
      </w:r>
    </w:p>
    <w:p w:rsidR="00B673E9" w:rsidRDefault="00A94D94">
      <w:pPr>
        <w:pStyle w:val="Akapitzlist"/>
        <w:numPr>
          <w:ilvl w:val="0"/>
          <w:numId w:val="3"/>
        </w:numPr>
        <w:tabs>
          <w:tab w:val="left" w:pos="900"/>
        </w:tabs>
        <w:spacing w:line="249" w:lineRule="exact"/>
        <w:ind w:left="900" w:hanging="347"/>
        <w:jc w:val="both"/>
      </w:pPr>
      <w:r>
        <w:t>Osoba,</w:t>
      </w:r>
      <w:r>
        <w:rPr>
          <w:spacing w:val="37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której</w:t>
      </w:r>
      <w:r>
        <w:rPr>
          <w:spacing w:val="41"/>
        </w:rPr>
        <w:t xml:space="preserve"> </w:t>
      </w:r>
      <w:r>
        <w:t>mowa</w:t>
      </w:r>
      <w:r>
        <w:rPr>
          <w:spacing w:val="40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punkcie</w:t>
      </w:r>
      <w:r>
        <w:rPr>
          <w:spacing w:val="40"/>
        </w:rPr>
        <w:t xml:space="preserve"> </w:t>
      </w:r>
      <w:r>
        <w:t>poprzedzającym,</w:t>
      </w:r>
      <w:r>
        <w:rPr>
          <w:spacing w:val="40"/>
        </w:rPr>
        <w:t xml:space="preserve"> </w:t>
      </w:r>
      <w:r>
        <w:t>jest</w:t>
      </w:r>
      <w:r>
        <w:rPr>
          <w:spacing w:val="39"/>
        </w:rPr>
        <w:t xml:space="preserve"> </w:t>
      </w:r>
      <w:r>
        <w:t>odpowiedzialna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monitorowanie</w:t>
      </w:r>
      <w:r>
        <w:rPr>
          <w:spacing w:val="38"/>
        </w:rPr>
        <w:t xml:space="preserve"> </w:t>
      </w:r>
      <w:r>
        <w:rPr>
          <w:spacing w:val="-2"/>
        </w:rPr>
        <w:t>realizacji</w:t>
      </w:r>
    </w:p>
    <w:p w:rsidR="00B673E9" w:rsidRDefault="00A642CB">
      <w:pPr>
        <w:pStyle w:val="Tekstpodstawowy"/>
        <w:spacing w:before="38" w:line="276" w:lineRule="auto"/>
        <w:ind w:left="913" w:right="215"/>
        <w:jc w:val="both"/>
      </w:pPr>
      <w:r>
        <w:t>„Standardów</w:t>
      </w:r>
      <w:r w:rsidR="00A94D94">
        <w:t xml:space="preserve"> ochrony</w:t>
      </w:r>
      <w:r w:rsidR="00A94D94">
        <w:rPr>
          <w:spacing w:val="-3"/>
        </w:rPr>
        <w:t xml:space="preserve"> </w:t>
      </w:r>
      <w:r w:rsidR="00A94D94">
        <w:t>dzieci”,</w:t>
      </w:r>
      <w:r w:rsidR="00A94D94">
        <w:rPr>
          <w:spacing w:val="-5"/>
        </w:rPr>
        <w:t xml:space="preserve"> </w:t>
      </w:r>
      <w:r w:rsidR="00A94D94">
        <w:t>za reagowanie</w:t>
      </w:r>
      <w:r w:rsidR="00A94D94">
        <w:rPr>
          <w:spacing w:val="-2"/>
        </w:rPr>
        <w:t xml:space="preserve"> </w:t>
      </w:r>
      <w:r w:rsidR="00A94D94">
        <w:t>na</w:t>
      </w:r>
      <w:r w:rsidR="00A94D94">
        <w:rPr>
          <w:spacing w:val="-2"/>
        </w:rPr>
        <w:t xml:space="preserve"> </w:t>
      </w:r>
      <w:r w:rsidR="00A94D94">
        <w:t>sygnały</w:t>
      </w:r>
      <w:r w:rsidR="00A94D94">
        <w:rPr>
          <w:spacing w:val="-3"/>
        </w:rPr>
        <w:t xml:space="preserve"> </w:t>
      </w:r>
      <w:r>
        <w:t>naruszania Standardów</w:t>
      </w:r>
      <w:r w:rsidR="00A94D94">
        <w:t xml:space="preserve"> oraz</w:t>
      </w:r>
      <w:r w:rsidR="00A94D94">
        <w:rPr>
          <w:spacing w:val="-2"/>
        </w:rPr>
        <w:t xml:space="preserve"> </w:t>
      </w:r>
      <w:r w:rsidR="00A94D94">
        <w:t>za proponowane zmiany</w:t>
      </w:r>
      <w:r w:rsidR="00A94D94">
        <w:rPr>
          <w:spacing w:val="-2"/>
        </w:rPr>
        <w:t xml:space="preserve"> </w:t>
      </w:r>
      <w:r w:rsidR="00A94D94">
        <w:t xml:space="preserve">w </w:t>
      </w:r>
      <w:r w:rsidR="0002578E">
        <w:rPr>
          <w:spacing w:val="-2"/>
        </w:rPr>
        <w:t>Standardach</w:t>
      </w:r>
      <w:r w:rsidR="00A94D94">
        <w:rPr>
          <w:spacing w:val="-2"/>
        </w:rPr>
        <w:t>.</w:t>
      </w:r>
    </w:p>
    <w:p w:rsidR="00B673E9" w:rsidRDefault="00A94D94">
      <w:pPr>
        <w:pStyle w:val="Akapitzlist"/>
        <w:numPr>
          <w:ilvl w:val="0"/>
          <w:numId w:val="3"/>
        </w:numPr>
        <w:tabs>
          <w:tab w:val="left" w:pos="900"/>
          <w:tab w:val="left" w:pos="913"/>
        </w:tabs>
        <w:spacing w:line="276" w:lineRule="auto"/>
        <w:ind w:right="208" w:hanging="360"/>
        <w:jc w:val="both"/>
      </w:pPr>
      <w:r>
        <w:t>Osoba, o której mowa w p. 1 niniejszego paragrafu, przeprowadza na podstawie obserwacji, prowadzonych rozmów i dokumentacji, rozpozna</w:t>
      </w:r>
      <w:r w:rsidR="0002578E">
        <w:t>nie poziomu realizacji „Standardów</w:t>
      </w:r>
      <w:r>
        <w:t xml:space="preserve"> ochrony dzieci” oraz sporządza na koniec roku szkolnego raport, który przekazuje dyrektorowi szkoły.</w:t>
      </w:r>
    </w:p>
    <w:p w:rsidR="00B673E9" w:rsidRDefault="00A94D94">
      <w:pPr>
        <w:pStyle w:val="Akapitzlist"/>
        <w:numPr>
          <w:ilvl w:val="0"/>
          <w:numId w:val="3"/>
        </w:numPr>
        <w:tabs>
          <w:tab w:val="left" w:pos="900"/>
          <w:tab w:val="left" w:pos="913"/>
        </w:tabs>
        <w:spacing w:line="276" w:lineRule="auto"/>
        <w:ind w:right="211" w:hanging="360"/>
        <w:jc w:val="both"/>
      </w:pPr>
      <w:r>
        <w:t>Osoba, o której mowa w</w:t>
      </w:r>
      <w:r>
        <w:rPr>
          <w:spacing w:val="-1"/>
        </w:rPr>
        <w:t xml:space="preserve"> </w:t>
      </w:r>
      <w:r>
        <w:t>punkcie 1 niniejszego paragrafu, przeprowadza wśród pracowników</w:t>
      </w:r>
      <w:r>
        <w:rPr>
          <w:spacing w:val="-1"/>
        </w:rPr>
        <w:t xml:space="preserve"> </w:t>
      </w:r>
      <w:r>
        <w:t>szkoły, raz w roku, ankietę monitor</w:t>
      </w:r>
      <w:r w:rsidR="0002578E">
        <w:t>ującą poziom realizacji Standardów</w:t>
      </w:r>
      <w:r>
        <w:t xml:space="preserve">. Wzór ankiety stanowi </w:t>
      </w:r>
      <w:r w:rsidR="008F30AF">
        <w:t>(Z</w:t>
      </w:r>
      <w:r>
        <w:t>ałąc</w:t>
      </w:r>
      <w:r w:rsidR="0002578E">
        <w:t>znik nr 2</w:t>
      </w:r>
      <w:r w:rsidR="008F30AF">
        <w:t>)</w:t>
      </w:r>
      <w:r w:rsidR="0002578E">
        <w:t xml:space="preserve"> do niniejszych Standardów</w:t>
      </w:r>
      <w:r>
        <w:t>.</w:t>
      </w:r>
    </w:p>
    <w:p w:rsidR="00B673E9" w:rsidRDefault="00A94D94">
      <w:pPr>
        <w:pStyle w:val="Akapitzlist"/>
        <w:numPr>
          <w:ilvl w:val="0"/>
          <w:numId w:val="3"/>
        </w:numPr>
        <w:tabs>
          <w:tab w:val="left" w:pos="900"/>
          <w:tab w:val="left" w:pos="913"/>
        </w:tabs>
        <w:spacing w:before="1" w:line="276" w:lineRule="auto"/>
        <w:ind w:right="217" w:hanging="360"/>
        <w:jc w:val="both"/>
      </w:pPr>
      <w:r>
        <w:t xml:space="preserve">W ankiecie pracownicy szkoły </w:t>
      </w:r>
      <w:r w:rsidR="0002578E">
        <w:t>mogą proponować zmiany Standardów</w:t>
      </w:r>
      <w:r>
        <w:t xml:space="preserve"> or</w:t>
      </w:r>
      <w:r w:rsidR="0002578E">
        <w:t>az wskazywać naruszanie Standardów</w:t>
      </w:r>
      <w:r>
        <w:t xml:space="preserve"> w placówce.</w:t>
      </w:r>
    </w:p>
    <w:p w:rsidR="00B673E9" w:rsidRDefault="00B673E9">
      <w:pPr>
        <w:spacing w:line="276" w:lineRule="auto"/>
        <w:jc w:val="both"/>
        <w:sectPr w:rsidR="00B673E9">
          <w:pgSz w:w="12240" w:h="15840"/>
          <w:pgMar w:top="1060" w:right="920" w:bottom="1680" w:left="940" w:header="0" w:footer="1455" w:gutter="0"/>
          <w:cols w:space="708"/>
        </w:sectPr>
      </w:pPr>
    </w:p>
    <w:p w:rsidR="00B673E9" w:rsidRDefault="00A94D94">
      <w:pPr>
        <w:pStyle w:val="Akapitzlist"/>
        <w:numPr>
          <w:ilvl w:val="0"/>
          <w:numId w:val="3"/>
        </w:numPr>
        <w:tabs>
          <w:tab w:val="left" w:pos="900"/>
          <w:tab w:val="left" w:pos="913"/>
        </w:tabs>
        <w:spacing w:before="66" w:line="276" w:lineRule="auto"/>
        <w:ind w:right="214" w:hanging="360"/>
        <w:jc w:val="both"/>
      </w:pPr>
      <w:r>
        <w:lastRenderedPageBreak/>
        <w:t xml:space="preserve">Osoba, o której mowa w punkcie 1 niniejszego paragrafu, dokonuje opracowania wypełnionych przez pracowników </w:t>
      </w:r>
      <w:r w:rsidR="008F30AF">
        <w:t>szkoły</w:t>
      </w:r>
      <w:r>
        <w:t xml:space="preserve"> ankiet. Sporządza na tej podstawie raport z monitoringu, który następnie przekazuje dyrektorowi szkoły.</w:t>
      </w:r>
    </w:p>
    <w:p w:rsidR="00B673E9" w:rsidRDefault="00A94D94">
      <w:pPr>
        <w:pStyle w:val="Akapitzlist"/>
        <w:numPr>
          <w:ilvl w:val="0"/>
          <w:numId w:val="3"/>
        </w:numPr>
        <w:tabs>
          <w:tab w:val="left" w:pos="900"/>
          <w:tab w:val="left" w:pos="913"/>
        </w:tabs>
        <w:spacing w:before="2" w:line="276" w:lineRule="auto"/>
        <w:ind w:right="213" w:hanging="360"/>
        <w:jc w:val="both"/>
      </w:pPr>
      <w:r>
        <w:t>Dyrek</w:t>
      </w:r>
      <w:r w:rsidR="0002578E">
        <w:t>tor szkoły wprowadza do Standardów</w:t>
      </w:r>
      <w:r>
        <w:t xml:space="preserve"> niezbędne zmiany i ogłasza pracowniko</w:t>
      </w:r>
      <w:r w:rsidR="0002578E">
        <w:t>m szkoły nowe brzmienie Standardów</w:t>
      </w:r>
      <w:r>
        <w:t>.</w:t>
      </w:r>
    </w:p>
    <w:p w:rsidR="008F30AF" w:rsidRDefault="008F30AF">
      <w:pPr>
        <w:pStyle w:val="Akapitzlist"/>
        <w:numPr>
          <w:ilvl w:val="0"/>
          <w:numId w:val="3"/>
        </w:numPr>
        <w:tabs>
          <w:tab w:val="left" w:pos="900"/>
          <w:tab w:val="left" w:pos="913"/>
        </w:tabs>
        <w:spacing w:before="2" w:line="276" w:lineRule="auto"/>
        <w:ind w:right="213" w:hanging="360"/>
        <w:jc w:val="both"/>
      </w:pPr>
      <w:r>
        <w:t>Zasady bezpiecznych relacji personel – dziecko (Załącznik nr 3)</w:t>
      </w:r>
    </w:p>
    <w:p w:rsidR="00B673E9" w:rsidRDefault="00B673E9">
      <w:pPr>
        <w:pStyle w:val="Tekstpodstawowy"/>
        <w:spacing w:before="43"/>
      </w:pPr>
    </w:p>
    <w:p w:rsidR="00B673E9" w:rsidRDefault="00A94D94">
      <w:pPr>
        <w:spacing w:line="276" w:lineRule="auto"/>
        <w:ind w:left="4338" w:right="4357" w:hanging="3"/>
        <w:jc w:val="center"/>
        <w:rPr>
          <w:b/>
        </w:rPr>
      </w:pPr>
      <w:r>
        <w:rPr>
          <w:b/>
        </w:rPr>
        <w:t>Rozdział VI Przepisy</w:t>
      </w:r>
      <w:r>
        <w:rPr>
          <w:b/>
          <w:spacing w:val="-14"/>
        </w:rPr>
        <w:t xml:space="preserve"> </w:t>
      </w:r>
      <w:r>
        <w:rPr>
          <w:b/>
        </w:rPr>
        <w:t>końcowe</w:t>
      </w:r>
    </w:p>
    <w:p w:rsidR="00B673E9" w:rsidRDefault="00B673E9">
      <w:pPr>
        <w:pStyle w:val="Tekstpodstawowy"/>
        <w:spacing w:before="36"/>
        <w:rPr>
          <w:b/>
        </w:rPr>
      </w:pPr>
    </w:p>
    <w:p w:rsidR="00B673E9" w:rsidRDefault="00A94D94">
      <w:pPr>
        <w:ind w:left="5042"/>
        <w:rPr>
          <w:b/>
        </w:rPr>
      </w:pPr>
      <w:r>
        <w:rPr>
          <w:b/>
        </w:rPr>
        <w:t xml:space="preserve">§ </w:t>
      </w:r>
      <w:r>
        <w:rPr>
          <w:b/>
          <w:spacing w:val="-10"/>
        </w:rPr>
        <w:t>1</w:t>
      </w:r>
    </w:p>
    <w:p w:rsidR="00B673E9" w:rsidRDefault="0002578E">
      <w:pPr>
        <w:pStyle w:val="Akapitzlist"/>
        <w:numPr>
          <w:ilvl w:val="0"/>
          <w:numId w:val="2"/>
        </w:numPr>
        <w:tabs>
          <w:tab w:val="left" w:pos="900"/>
        </w:tabs>
        <w:spacing w:before="35"/>
        <w:ind w:left="900" w:hanging="347"/>
      </w:pPr>
      <w:r>
        <w:t>Standardy</w:t>
      </w:r>
      <w:r w:rsidR="00A94D94">
        <w:rPr>
          <w:spacing w:val="-2"/>
        </w:rPr>
        <w:t xml:space="preserve"> </w:t>
      </w:r>
      <w:r>
        <w:t>wchodzą</w:t>
      </w:r>
      <w:r w:rsidR="00A94D94">
        <w:rPr>
          <w:spacing w:val="-1"/>
        </w:rPr>
        <w:t xml:space="preserve"> </w:t>
      </w:r>
      <w:r w:rsidR="00A94D94">
        <w:t>w</w:t>
      </w:r>
      <w:r w:rsidR="00A94D94">
        <w:rPr>
          <w:spacing w:val="-3"/>
        </w:rPr>
        <w:t xml:space="preserve"> </w:t>
      </w:r>
      <w:r w:rsidR="00A94D94">
        <w:t>życie</w:t>
      </w:r>
      <w:r w:rsidR="00A94D94">
        <w:rPr>
          <w:spacing w:val="-2"/>
        </w:rPr>
        <w:t xml:space="preserve"> </w:t>
      </w:r>
      <w:r w:rsidR="00A94D94">
        <w:t>z</w:t>
      </w:r>
      <w:r w:rsidR="00A94D94">
        <w:rPr>
          <w:spacing w:val="-4"/>
        </w:rPr>
        <w:t xml:space="preserve"> </w:t>
      </w:r>
      <w:r w:rsidR="00A94D94">
        <w:t>dniem</w:t>
      </w:r>
      <w:r w:rsidR="00A94D94">
        <w:rPr>
          <w:spacing w:val="-5"/>
        </w:rPr>
        <w:t xml:space="preserve"> </w:t>
      </w:r>
      <w:r w:rsidR="00A94D94">
        <w:rPr>
          <w:spacing w:val="-2"/>
        </w:rPr>
        <w:t>ogłoszenia.</w:t>
      </w:r>
    </w:p>
    <w:p w:rsidR="00B673E9" w:rsidRDefault="00A94D94">
      <w:pPr>
        <w:pStyle w:val="Akapitzlist"/>
        <w:numPr>
          <w:ilvl w:val="0"/>
          <w:numId w:val="2"/>
        </w:numPr>
        <w:tabs>
          <w:tab w:val="left" w:pos="900"/>
          <w:tab w:val="left" w:pos="913"/>
        </w:tabs>
        <w:spacing w:before="39" w:line="276" w:lineRule="auto"/>
        <w:ind w:left="913" w:right="214" w:hanging="360"/>
      </w:pPr>
      <w:r>
        <w:t>Ogłoszenie</w:t>
      </w:r>
      <w:r>
        <w:rPr>
          <w:spacing w:val="80"/>
        </w:rPr>
        <w:t xml:space="preserve"> </w:t>
      </w:r>
      <w:r>
        <w:t>następuje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sposób</w:t>
      </w:r>
      <w:r>
        <w:rPr>
          <w:spacing w:val="80"/>
        </w:rPr>
        <w:t xml:space="preserve"> </w:t>
      </w:r>
      <w:r>
        <w:t>dostępny</w:t>
      </w:r>
      <w:r>
        <w:rPr>
          <w:spacing w:val="80"/>
        </w:rPr>
        <w:t xml:space="preserve"> </w:t>
      </w:r>
      <w:r>
        <w:t>dla</w:t>
      </w:r>
      <w:r>
        <w:rPr>
          <w:spacing w:val="80"/>
        </w:rPr>
        <w:t xml:space="preserve"> </w:t>
      </w:r>
      <w:r>
        <w:t>pracowników</w:t>
      </w:r>
      <w:r>
        <w:rPr>
          <w:spacing w:val="80"/>
        </w:rPr>
        <w:t xml:space="preserve"> </w:t>
      </w:r>
      <w:r>
        <w:t>instytucji,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szczególności</w:t>
      </w:r>
      <w:r>
        <w:rPr>
          <w:spacing w:val="80"/>
        </w:rPr>
        <w:t xml:space="preserve"> </w:t>
      </w:r>
      <w:r>
        <w:t>poprzez wywieszenie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miejscu</w:t>
      </w:r>
      <w:r>
        <w:rPr>
          <w:spacing w:val="-4"/>
        </w:rPr>
        <w:t xml:space="preserve"> </w:t>
      </w:r>
      <w:r>
        <w:t>ogłoszeń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pracowników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poprzez</w:t>
      </w:r>
      <w:r>
        <w:rPr>
          <w:spacing w:val="-3"/>
        </w:rPr>
        <w:t xml:space="preserve"> </w:t>
      </w:r>
      <w:r>
        <w:t>przesłanie</w:t>
      </w:r>
      <w:r>
        <w:rPr>
          <w:spacing w:val="-6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tekstu</w:t>
      </w:r>
      <w:r>
        <w:rPr>
          <w:spacing w:val="-2"/>
        </w:rPr>
        <w:t xml:space="preserve"> </w:t>
      </w:r>
      <w:r>
        <w:t>drogą</w:t>
      </w:r>
      <w:r>
        <w:rPr>
          <w:spacing w:val="-2"/>
        </w:rPr>
        <w:t xml:space="preserve"> </w:t>
      </w:r>
      <w:r>
        <w:t>elektroniczną.</w:t>
      </w:r>
    </w:p>
    <w:p w:rsidR="00B673E9" w:rsidRDefault="00B673E9">
      <w:pPr>
        <w:spacing w:line="276" w:lineRule="auto"/>
        <w:sectPr w:rsidR="00B673E9">
          <w:pgSz w:w="12240" w:h="15840"/>
          <w:pgMar w:top="1060" w:right="920" w:bottom="1680" w:left="940" w:header="0" w:footer="1455" w:gutter="0"/>
          <w:cols w:space="708"/>
        </w:sectPr>
      </w:pPr>
    </w:p>
    <w:p w:rsidR="00B673E9" w:rsidRDefault="00A94D94">
      <w:pPr>
        <w:spacing w:before="71"/>
        <w:ind w:left="46" w:right="64"/>
        <w:jc w:val="center"/>
        <w:rPr>
          <w:b/>
        </w:rPr>
      </w:pPr>
      <w:r>
        <w:rPr>
          <w:b/>
        </w:rPr>
        <w:lastRenderedPageBreak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 w:rsidR="0002578E">
        <w:rPr>
          <w:b/>
          <w:i/>
        </w:rPr>
        <w:t>Standardy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ochrony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dzieci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przed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krzywdzeniem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b/>
        </w:rPr>
        <w:t>Karta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interwencji</w:t>
      </w:r>
    </w:p>
    <w:p w:rsidR="00B673E9" w:rsidRDefault="00B673E9">
      <w:pPr>
        <w:pStyle w:val="Tekstpodstawowy"/>
        <w:spacing w:before="1"/>
        <w:rPr>
          <w:b/>
        </w:rPr>
      </w:pPr>
    </w:p>
    <w:p w:rsidR="00B673E9" w:rsidRDefault="00A94D94">
      <w:pPr>
        <w:ind w:left="1842" w:right="1861"/>
        <w:jc w:val="center"/>
        <w:rPr>
          <w:b/>
        </w:rPr>
      </w:pPr>
      <w:r>
        <w:rPr>
          <w:b/>
        </w:rPr>
        <w:t>KARTA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INTERWENCJI</w:t>
      </w:r>
    </w:p>
    <w:p w:rsidR="00B673E9" w:rsidRDefault="00B673E9">
      <w:pPr>
        <w:pStyle w:val="Tekstpodstawowy"/>
        <w:spacing w:before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6"/>
        <w:gridCol w:w="1126"/>
        <w:gridCol w:w="142"/>
        <w:gridCol w:w="4269"/>
      </w:tblGrid>
      <w:tr w:rsidR="00B673E9">
        <w:trPr>
          <w:trHeight w:val="506"/>
        </w:trPr>
        <w:tc>
          <w:tcPr>
            <w:tcW w:w="4616" w:type="dxa"/>
          </w:tcPr>
          <w:p w:rsidR="00B673E9" w:rsidRDefault="00A94D94">
            <w:pPr>
              <w:pStyle w:val="TableParagraph"/>
              <w:spacing w:line="249" w:lineRule="exact"/>
              <w:ind w:left="108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Imię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nazwisko</w:t>
            </w:r>
            <w:r>
              <w:rPr>
                <w:spacing w:val="-2"/>
              </w:rPr>
              <w:t xml:space="preserve"> dziecka</w:t>
            </w:r>
          </w:p>
        </w:tc>
        <w:tc>
          <w:tcPr>
            <w:tcW w:w="5537" w:type="dxa"/>
            <w:gridSpan w:val="3"/>
          </w:tcPr>
          <w:p w:rsidR="00B673E9" w:rsidRDefault="00B673E9">
            <w:pPr>
              <w:pStyle w:val="TableParagraph"/>
            </w:pPr>
          </w:p>
        </w:tc>
      </w:tr>
      <w:tr w:rsidR="00B673E9">
        <w:trPr>
          <w:trHeight w:val="505"/>
        </w:trPr>
        <w:tc>
          <w:tcPr>
            <w:tcW w:w="4616" w:type="dxa"/>
          </w:tcPr>
          <w:p w:rsidR="00B673E9" w:rsidRDefault="00A94D94">
            <w:pPr>
              <w:pStyle w:val="TableParagraph"/>
              <w:spacing w:line="249" w:lineRule="exact"/>
              <w:ind w:left="108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Przyczyna</w:t>
            </w:r>
            <w:r>
              <w:rPr>
                <w:spacing w:val="-5"/>
              </w:rPr>
              <w:t xml:space="preserve"> </w:t>
            </w:r>
            <w:r>
              <w:t>interwencji</w:t>
            </w:r>
            <w:r>
              <w:rPr>
                <w:spacing w:val="-6"/>
              </w:rPr>
              <w:t xml:space="preserve"> </w:t>
            </w:r>
            <w:r>
              <w:t>(forma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krzywdzenia)</w:t>
            </w:r>
          </w:p>
        </w:tc>
        <w:tc>
          <w:tcPr>
            <w:tcW w:w="5537" w:type="dxa"/>
            <w:gridSpan w:val="3"/>
          </w:tcPr>
          <w:p w:rsidR="00B673E9" w:rsidRDefault="00B673E9">
            <w:pPr>
              <w:pStyle w:val="TableParagraph"/>
            </w:pPr>
          </w:p>
        </w:tc>
      </w:tr>
      <w:tr w:rsidR="00B673E9">
        <w:trPr>
          <w:trHeight w:val="505"/>
        </w:trPr>
        <w:tc>
          <w:tcPr>
            <w:tcW w:w="4616" w:type="dxa"/>
          </w:tcPr>
          <w:p w:rsidR="00B673E9" w:rsidRDefault="00A94D94">
            <w:pPr>
              <w:pStyle w:val="TableParagraph"/>
              <w:spacing w:line="248" w:lineRule="exact"/>
              <w:ind w:left="108"/>
            </w:pPr>
            <w:r>
              <w:t>3.</w:t>
            </w:r>
            <w:r>
              <w:rPr>
                <w:spacing w:val="22"/>
              </w:rPr>
              <w:t xml:space="preserve"> </w:t>
            </w:r>
            <w:r>
              <w:t>Osoba</w:t>
            </w:r>
            <w:r>
              <w:rPr>
                <w:spacing w:val="-3"/>
              </w:rPr>
              <w:t xml:space="preserve"> </w:t>
            </w:r>
            <w:r>
              <w:t>zawiadamiająca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podejrzeniu</w:t>
            </w:r>
          </w:p>
          <w:p w:rsidR="00B673E9" w:rsidRDefault="00A94D94">
            <w:pPr>
              <w:pStyle w:val="TableParagraph"/>
              <w:spacing w:line="238" w:lineRule="exact"/>
              <w:ind w:left="355"/>
            </w:pPr>
            <w:r>
              <w:rPr>
                <w:spacing w:val="-2"/>
              </w:rPr>
              <w:t>krzywdzenia</w:t>
            </w:r>
          </w:p>
        </w:tc>
        <w:tc>
          <w:tcPr>
            <w:tcW w:w="5537" w:type="dxa"/>
            <w:gridSpan w:val="3"/>
          </w:tcPr>
          <w:p w:rsidR="00B673E9" w:rsidRDefault="00B673E9">
            <w:pPr>
              <w:pStyle w:val="TableParagraph"/>
            </w:pPr>
          </w:p>
        </w:tc>
      </w:tr>
      <w:tr w:rsidR="00B673E9">
        <w:trPr>
          <w:trHeight w:val="254"/>
        </w:trPr>
        <w:tc>
          <w:tcPr>
            <w:tcW w:w="4616" w:type="dxa"/>
            <w:vMerge w:val="restart"/>
          </w:tcPr>
          <w:p w:rsidR="00B673E9" w:rsidRDefault="00B673E9">
            <w:pPr>
              <w:pStyle w:val="TableParagraph"/>
              <w:spacing w:before="247"/>
              <w:rPr>
                <w:b/>
              </w:rPr>
            </w:pPr>
          </w:p>
          <w:p w:rsidR="00B673E9" w:rsidRDefault="00A94D94" w:rsidP="008F30AF">
            <w:pPr>
              <w:pStyle w:val="TableParagraph"/>
              <w:ind w:left="149"/>
            </w:pPr>
            <w:r>
              <w:t>4.</w:t>
            </w:r>
            <w:r>
              <w:rPr>
                <w:spacing w:val="21"/>
              </w:rPr>
              <w:t xml:space="preserve"> </w:t>
            </w:r>
            <w:r>
              <w:t>Opis</w:t>
            </w:r>
            <w:r>
              <w:rPr>
                <w:spacing w:val="-4"/>
              </w:rPr>
              <w:t xml:space="preserve"> </w:t>
            </w:r>
            <w:r>
              <w:t>działań</w:t>
            </w:r>
            <w:r>
              <w:rPr>
                <w:spacing w:val="-3"/>
              </w:rPr>
              <w:t xml:space="preserve"> </w:t>
            </w:r>
            <w:r>
              <w:t>podjętych</w:t>
            </w:r>
            <w:r>
              <w:rPr>
                <w:spacing w:val="-3"/>
              </w:rPr>
              <w:t xml:space="preserve"> </w:t>
            </w:r>
            <w:r>
              <w:t>przez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pedagoga</w:t>
            </w:r>
            <w:r w:rsidR="008F30AF">
              <w:rPr>
                <w:spacing w:val="-2"/>
              </w:rPr>
              <w:t xml:space="preserve"> / psychologa lub wychowawcę</w:t>
            </w:r>
          </w:p>
        </w:tc>
        <w:tc>
          <w:tcPr>
            <w:tcW w:w="1268" w:type="dxa"/>
            <w:gridSpan w:val="2"/>
          </w:tcPr>
          <w:p w:rsidR="00B673E9" w:rsidRDefault="00A94D94">
            <w:pPr>
              <w:pStyle w:val="TableParagraph"/>
              <w:spacing w:line="234" w:lineRule="exact"/>
              <w:ind w:left="110"/>
            </w:pPr>
            <w:r>
              <w:rPr>
                <w:spacing w:val="-4"/>
              </w:rPr>
              <w:t>Data</w:t>
            </w:r>
          </w:p>
        </w:tc>
        <w:tc>
          <w:tcPr>
            <w:tcW w:w="4269" w:type="dxa"/>
          </w:tcPr>
          <w:p w:rsidR="00B673E9" w:rsidRDefault="00A94D94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Działanie</w:t>
            </w:r>
          </w:p>
        </w:tc>
      </w:tr>
      <w:tr w:rsidR="00B673E9">
        <w:trPr>
          <w:trHeight w:val="758"/>
        </w:trPr>
        <w:tc>
          <w:tcPr>
            <w:tcW w:w="4616" w:type="dxa"/>
            <w:vMerge/>
            <w:tcBorders>
              <w:top w:val="nil"/>
            </w:tcBorders>
          </w:tcPr>
          <w:p w:rsidR="00B673E9" w:rsidRDefault="00B673E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</w:tcPr>
          <w:p w:rsidR="00B673E9" w:rsidRDefault="00B673E9">
            <w:pPr>
              <w:pStyle w:val="TableParagraph"/>
            </w:pPr>
          </w:p>
        </w:tc>
        <w:tc>
          <w:tcPr>
            <w:tcW w:w="4269" w:type="dxa"/>
          </w:tcPr>
          <w:p w:rsidR="00B673E9" w:rsidRDefault="00B673E9">
            <w:pPr>
              <w:pStyle w:val="TableParagraph"/>
            </w:pPr>
          </w:p>
        </w:tc>
      </w:tr>
      <w:tr w:rsidR="00B673E9">
        <w:trPr>
          <w:trHeight w:val="760"/>
        </w:trPr>
        <w:tc>
          <w:tcPr>
            <w:tcW w:w="4616" w:type="dxa"/>
            <w:vMerge/>
            <w:tcBorders>
              <w:top w:val="nil"/>
            </w:tcBorders>
          </w:tcPr>
          <w:p w:rsidR="00B673E9" w:rsidRDefault="00B673E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</w:tcPr>
          <w:p w:rsidR="00B673E9" w:rsidRDefault="00B673E9">
            <w:pPr>
              <w:pStyle w:val="TableParagraph"/>
            </w:pPr>
          </w:p>
        </w:tc>
        <w:tc>
          <w:tcPr>
            <w:tcW w:w="4269" w:type="dxa"/>
          </w:tcPr>
          <w:p w:rsidR="00B673E9" w:rsidRDefault="00B673E9">
            <w:pPr>
              <w:pStyle w:val="TableParagraph"/>
            </w:pPr>
          </w:p>
        </w:tc>
      </w:tr>
      <w:tr w:rsidR="00B673E9">
        <w:trPr>
          <w:trHeight w:val="757"/>
        </w:trPr>
        <w:tc>
          <w:tcPr>
            <w:tcW w:w="4616" w:type="dxa"/>
            <w:vMerge/>
            <w:tcBorders>
              <w:top w:val="nil"/>
            </w:tcBorders>
          </w:tcPr>
          <w:p w:rsidR="00B673E9" w:rsidRDefault="00B673E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</w:tcPr>
          <w:p w:rsidR="00B673E9" w:rsidRDefault="00B673E9">
            <w:pPr>
              <w:pStyle w:val="TableParagraph"/>
            </w:pPr>
          </w:p>
        </w:tc>
        <w:tc>
          <w:tcPr>
            <w:tcW w:w="4269" w:type="dxa"/>
          </w:tcPr>
          <w:p w:rsidR="00B673E9" w:rsidRDefault="00B673E9">
            <w:pPr>
              <w:pStyle w:val="TableParagraph"/>
            </w:pPr>
          </w:p>
        </w:tc>
      </w:tr>
      <w:tr w:rsidR="00B673E9">
        <w:trPr>
          <w:trHeight w:val="254"/>
        </w:trPr>
        <w:tc>
          <w:tcPr>
            <w:tcW w:w="4616" w:type="dxa"/>
            <w:vMerge w:val="restart"/>
          </w:tcPr>
          <w:p w:rsidR="00B673E9" w:rsidRDefault="00B673E9">
            <w:pPr>
              <w:pStyle w:val="TableParagraph"/>
              <w:rPr>
                <w:b/>
              </w:rPr>
            </w:pPr>
          </w:p>
          <w:p w:rsidR="00B673E9" w:rsidRDefault="00B673E9">
            <w:pPr>
              <w:pStyle w:val="TableParagraph"/>
              <w:spacing w:before="248"/>
              <w:rPr>
                <w:b/>
              </w:rPr>
            </w:pPr>
          </w:p>
          <w:p w:rsidR="00B673E9" w:rsidRDefault="00A94D94">
            <w:pPr>
              <w:pStyle w:val="TableParagraph"/>
              <w:ind w:left="108"/>
            </w:pPr>
            <w:r>
              <w:t>5.</w:t>
            </w:r>
            <w:r>
              <w:rPr>
                <w:spacing w:val="22"/>
              </w:rPr>
              <w:t xml:space="preserve"> </w:t>
            </w:r>
            <w:r>
              <w:t>Spotkania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opiekunami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dziecka</w:t>
            </w:r>
          </w:p>
        </w:tc>
        <w:tc>
          <w:tcPr>
            <w:tcW w:w="1268" w:type="dxa"/>
            <w:gridSpan w:val="2"/>
          </w:tcPr>
          <w:p w:rsidR="00B673E9" w:rsidRDefault="00A94D94">
            <w:pPr>
              <w:pStyle w:val="TableParagraph"/>
              <w:spacing w:line="234" w:lineRule="exact"/>
              <w:ind w:left="110"/>
            </w:pPr>
            <w:r>
              <w:rPr>
                <w:spacing w:val="-4"/>
              </w:rPr>
              <w:t>Data</w:t>
            </w:r>
          </w:p>
        </w:tc>
        <w:tc>
          <w:tcPr>
            <w:tcW w:w="4269" w:type="dxa"/>
          </w:tcPr>
          <w:p w:rsidR="00B673E9" w:rsidRDefault="00A94D94">
            <w:pPr>
              <w:pStyle w:val="TableParagraph"/>
              <w:spacing w:line="234" w:lineRule="exact"/>
              <w:ind w:left="107"/>
            </w:pPr>
            <w:r>
              <w:t>Opis</w:t>
            </w:r>
            <w:r>
              <w:rPr>
                <w:spacing w:val="-2"/>
              </w:rPr>
              <w:t xml:space="preserve"> spotkania</w:t>
            </w:r>
          </w:p>
        </w:tc>
      </w:tr>
      <w:tr w:rsidR="00B673E9">
        <w:trPr>
          <w:trHeight w:val="1010"/>
        </w:trPr>
        <w:tc>
          <w:tcPr>
            <w:tcW w:w="4616" w:type="dxa"/>
            <w:vMerge/>
            <w:tcBorders>
              <w:top w:val="nil"/>
            </w:tcBorders>
          </w:tcPr>
          <w:p w:rsidR="00B673E9" w:rsidRDefault="00B673E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</w:tcPr>
          <w:p w:rsidR="00B673E9" w:rsidRDefault="00B673E9">
            <w:pPr>
              <w:pStyle w:val="TableParagraph"/>
            </w:pPr>
          </w:p>
        </w:tc>
        <w:tc>
          <w:tcPr>
            <w:tcW w:w="4269" w:type="dxa"/>
          </w:tcPr>
          <w:p w:rsidR="00B673E9" w:rsidRDefault="00B673E9">
            <w:pPr>
              <w:pStyle w:val="TableParagraph"/>
            </w:pPr>
          </w:p>
        </w:tc>
      </w:tr>
      <w:tr w:rsidR="00B673E9">
        <w:trPr>
          <w:trHeight w:val="1012"/>
        </w:trPr>
        <w:tc>
          <w:tcPr>
            <w:tcW w:w="4616" w:type="dxa"/>
            <w:vMerge/>
            <w:tcBorders>
              <w:top w:val="nil"/>
            </w:tcBorders>
          </w:tcPr>
          <w:p w:rsidR="00B673E9" w:rsidRDefault="00B673E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</w:tcPr>
          <w:p w:rsidR="00B673E9" w:rsidRDefault="00B673E9">
            <w:pPr>
              <w:pStyle w:val="TableParagraph"/>
            </w:pPr>
          </w:p>
        </w:tc>
        <w:tc>
          <w:tcPr>
            <w:tcW w:w="4269" w:type="dxa"/>
          </w:tcPr>
          <w:p w:rsidR="00B673E9" w:rsidRDefault="00B673E9">
            <w:pPr>
              <w:pStyle w:val="TableParagraph"/>
            </w:pPr>
          </w:p>
        </w:tc>
      </w:tr>
      <w:tr w:rsidR="00B673E9">
        <w:trPr>
          <w:trHeight w:val="983"/>
        </w:trPr>
        <w:tc>
          <w:tcPr>
            <w:tcW w:w="4616" w:type="dxa"/>
            <w:vMerge/>
            <w:tcBorders>
              <w:top w:val="nil"/>
            </w:tcBorders>
          </w:tcPr>
          <w:p w:rsidR="00B673E9" w:rsidRDefault="00B673E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</w:tcPr>
          <w:p w:rsidR="00B673E9" w:rsidRDefault="00B673E9">
            <w:pPr>
              <w:pStyle w:val="TableParagraph"/>
            </w:pPr>
          </w:p>
        </w:tc>
        <w:tc>
          <w:tcPr>
            <w:tcW w:w="4269" w:type="dxa"/>
          </w:tcPr>
          <w:p w:rsidR="00B673E9" w:rsidRDefault="00B673E9">
            <w:pPr>
              <w:pStyle w:val="TableParagraph"/>
            </w:pPr>
          </w:p>
        </w:tc>
      </w:tr>
      <w:tr w:rsidR="00B673E9">
        <w:trPr>
          <w:trHeight w:val="1313"/>
        </w:trPr>
        <w:tc>
          <w:tcPr>
            <w:tcW w:w="4616" w:type="dxa"/>
          </w:tcPr>
          <w:p w:rsidR="00B673E9" w:rsidRDefault="00A94D94">
            <w:pPr>
              <w:pStyle w:val="TableParagraph"/>
              <w:spacing w:before="245"/>
              <w:ind w:left="355" w:right="143" w:hanging="248"/>
            </w:pPr>
            <w:r>
              <w:t>6.</w:t>
            </w:r>
            <w:r>
              <w:rPr>
                <w:spacing w:val="14"/>
              </w:rPr>
              <w:t xml:space="preserve"> </w:t>
            </w:r>
            <w:r>
              <w:t>Forma</w:t>
            </w:r>
            <w:r>
              <w:rPr>
                <w:spacing w:val="-8"/>
              </w:rPr>
              <w:t xml:space="preserve"> </w:t>
            </w:r>
            <w:r>
              <w:t>podjętej</w:t>
            </w:r>
            <w:r>
              <w:rPr>
                <w:spacing w:val="-7"/>
              </w:rPr>
              <w:t xml:space="preserve"> </w:t>
            </w:r>
            <w:r>
              <w:t>interwencji</w:t>
            </w:r>
            <w:r>
              <w:rPr>
                <w:spacing w:val="-10"/>
              </w:rPr>
              <w:t xml:space="preserve"> </w:t>
            </w:r>
            <w:r>
              <w:t xml:space="preserve">(zakreślić </w:t>
            </w:r>
            <w:r>
              <w:rPr>
                <w:spacing w:val="-2"/>
              </w:rPr>
              <w:t>właściwe)</w:t>
            </w:r>
          </w:p>
        </w:tc>
        <w:tc>
          <w:tcPr>
            <w:tcW w:w="5537" w:type="dxa"/>
            <w:gridSpan w:val="3"/>
          </w:tcPr>
          <w:p w:rsidR="00B673E9" w:rsidRDefault="00A94D94">
            <w:pPr>
              <w:pStyle w:val="TableParagraph"/>
              <w:spacing w:line="261" w:lineRule="exact"/>
              <w:ind w:left="134"/>
            </w:pPr>
            <w:r>
              <w:rPr>
                <w:rFonts w:ascii="Symbol" w:hAnsi="Symbol"/>
              </w:rPr>
              <w:t></w:t>
            </w:r>
            <w:r>
              <w:rPr>
                <w:spacing w:val="62"/>
                <w:w w:val="150"/>
              </w:rPr>
              <w:t xml:space="preserve"> </w:t>
            </w:r>
            <w:r>
              <w:t>wniosek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wgląd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sytuację</w:t>
            </w:r>
            <w:r>
              <w:rPr>
                <w:spacing w:val="-2"/>
              </w:rPr>
              <w:t xml:space="preserve"> dziecka/rodziny,</w:t>
            </w:r>
          </w:p>
          <w:p w:rsidR="00B673E9" w:rsidRDefault="00A94D94">
            <w:pPr>
              <w:pStyle w:val="TableParagraph"/>
              <w:spacing w:line="269" w:lineRule="exact"/>
              <w:ind w:left="134"/>
            </w:pPr>
            <w:r>
              <w:rPr>
                <w:rFonts w:ascii="Symbol" w:hAnsi="Symbol"/>
              </w:rPr>
              <w:t></w:t>
            </w:r>
            <w:r>
              <w:rPr>
                <w:spacing w:val="60"/>
                <w:w w:val="150"/>
              </w:rPr>
              <w:t xml:space="preserve"> </w:t>
            </w:r>
            <w:r>
              <w:t>zawiadomienie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podejrzeniu</w:t>
            </w:r>
            <w:r>
              <w:rPr>
                <w:spacing w:val="-2"/>
              </w:rPr>
              <w:t xml:space="preserve"> </w:t>
            </w:r>
            <w:r>
              <w:t>popełnienia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przestępstwa,</w:t>
            </w:r>
          </w:p>
          <w:p w:rsidR="00B673E9" w:rsidRDefault="00A94D94">
            <w:pPr>
              <w:pStyle w:val="TableParagraph"/>
              <w:spacing w:line="269" w:lineRule="exact"/>
              <w:ind w:left="134"/>
            </w:pPr>
            <w:r>
              <w:rPr>
                <w:rFonts w:ascii="Symbol" w:hAnsi="Symbol"/>
              </w:rPr>
              <w:t></w:t>
            </w:r>
            <w:r>
              <w:rPr>
                <w:spacing w:val="62"/>
                <w:w w:val="150"/>
              </w:rPr>
              <w:t xml:space="preserve"> </w:t>
            </w:r>
            <w:r>
              <w:t>inny</w:t>
            </w:r>
            <w:r>
              <w:rPr>
                <w:spacing w:val="-5"/>
              </w:rPr>
              <w:t xml:space="preserve"> </w:t>
            </w:r>
            <w:r>
              <w:t>rodzaj</w:t>
            </w:r>
            <w:r>
              <w:rPr>
                <w:spacing w:val="-2"/>
              </w:rPr>
              <w:t xml:space="preserve"> </w:t>
            </w:r>
            <w:r>
              <w:t>interwencji.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Jaki?</w:t>
            </w:r>
          </w:p>
          <w:p w:rsidR="00B673E9" w:rsidRDefault="00A94D94">
            <w:pPr>
              <w:pStyle w:val="TableParagraph"/>
              <w:spacing w:before="1" w:line="252" w:lineRule="exact"/>
              <w:ind w:left="417"/>
            </w:pPr>
            <w:r>
              <w:rPr>
                <w:spacing w:val="-2"/>
              </w:rPr>
              <w:t>………………………………………..…………………</w:t>
            </w:r>
          </w:p>
          <w:p w:rsidR="00B673E9" w:rsidRDefault="00A94D94">
            <w:pPr>
              <w:pStyle w:val="TableParagraph"/>
              <w:spacing w:line="240" w:lineRule="exact"/>
              <w:ind w:left="417"/>
            </w:pPr>
            <w:r>
              <w:rPr>
                <w:spacing w:val="-2"/>
              </w:rPr>
              <w:t>…………...………………………………………………</w:t>
            </w:r>
          </w:p>
        </w:tc>
      </w:tr>
      <w:tr w:rsidR="00B673E9">
        <w:trPr>
          <w:trHeight w:val="757"/>
        </w:trPr>
        <w:tc>
          <w:tcPr>
            <w:tcW w:w="4616" w:type="dxa"/>
          </w:tcPr>
          <w:p w:rsidR="00B673E9" w:rsidRDefault="00A94D94">
            <w:pPr>
              <w:pStyle w:val="TableParagraph"/>
              <w:ind w:left="355" w:hanging="248"/>
            </w:pPr>
            <w:r>
              <w:t>7.</w:t>
            </w:r>
            <w:r>
              <w:rPr>
                <w:spacing w:val="19"/>
              </w:rPr>
              <w:t xml:space="preserve"> </w:t>
            </w:r>
            <w:r>
              <w:t>Dane</w:t>
            </w:r>
            <w:r>
              <w:rPr>
                <w:spacing w:val="-5"/>
              </w:rPr>
              <w:t xml:space="preserve"> </w:t>
            </w:r>
            <w:r>
              <w:t>dotyczące</w:t>
            </w:r>
            <w:r>
              <w:rPr>
                <w:spacing w:val="-5"/>
              </w:rPr>
              <w:t xml:space="preserve"> </w:t>
            </w:r>
            <w:r>
              <w:t>interwencji</w:t>
            </w:r>
            <w:r>
              <w:rPr>
                <w:spacing w:val="-7"/>
              </w:rPr>
              <w:t xml:space="preserve"> </w:t>
            </w:r>
            <w:r>
              <w:t>(nazwa</w:t>
            </w:r>
            <w:r>
              <w:rPr>
                <w:spacing w:val="-5"/>
              </w:rPr>
              <w:t xml:space="preserve"> </w:t>
            </w:r>
            <w:r>
              <w:t>organu,</w:t>
            </w:r>
            <w:r>
              <w:rPr>
                <w:spacing w:val="-5"/>
              </w:rPr>
              <w:t xml:space="preserve"> </w:t>
            </w:r>
            <w:r>
              <w:t>do którego zgłoszono interwencję) i data</w:t>
            </w:r>
          </w:p>
          <w:p w:rsidR="00B673E9" w:rsidRDefault="00A94D94">
            <w:pPr>
              <w:pStyle w:val="TableParagraph"/>
              <w:spacing w:line="238" w:lineRule="exact"/>
              <w:ind w:left="355"/>
            </w:pPr>
            <w:r>
              <w:rPr>
                <w:spacing w:val="-2"/>
              </w:rPr>
              <w:t>interwencji</w:t>
            </w:r>
          </w:p>
        </w:tc>
        <w:tc>
          <w:tcPr>
            <w:tcW w:w="5537" w:type="dxa"/>
            <w:gridSpan w:val="3"/>
          </w:tcPr>
          <w:p w:rsidR="00B673E9" w:rsidRDefault="00B673E9">
            <w:pPr>
              <w:pStyle w:val="TableParagraph"/>
            </w:pPr>
          </w:p>
        </w:tc>
      </w:tr>
      <w:tr w:rsidR="00B673E9">
        <w:trPr>
          <w:trHeight w:val="251"/>
        </w:trPr>
        <w:tc>
          <w:tcPr>
            <w:tcW w:w="4616" w:type="dxa"/>
            <w:vMerge w:val="restart"/>
          </w:tcPr>
          <w:p w:rsidR="00B673E9" w:rsidRDefault="00B673E9">
            <w:pPr>
              <w:pStyle w:val="TableParagraph"/>
              <w:spacing w:before="247"/>
              <w:rPr>
                <w:b/>
              </w:rPr>
            </w:pPr>
          </w:p>
          <w:p w:rsidR="00B673E9" w:rsidRDefault="00A94D94">
            <w:pPr>
              <w:pStyle w:val="TableParagraph"/>
              <w:ind w:left="355" w:right="143" w:hanging="248"/>
            </w:pPr>
            <w:r>
              <w:t>8.</w:t>
            </w:r>
            <w:r>
              <w:rPr>
                <w:spacing w:val="40"/>
              </w:rPr>
              <w:t xml:space="preserve"> </w:t>
            </w:r>
            <w:r>
              <w:t>Wyniki interwencji: działania organów wymiaru</w:t>
            </w:r>
            <w:r>
              <w:rPr>
                <w:spacing w:val="-13"/>
              </w:rPr>
              <w:t xml:space="preserve"> </w:t>
            </w:r>
            <w:r>
              <w:t>sprawiedliwości,</w:t>
            </w:r>
            <w:r>
              <w:rPr>
                <w:spacing w:val="-14"/>
              </w:rPr>
              <w:t xml:space="preserve"> </w:t>
            </w:r>
            <w:r>
              <w:t>jeśli</w:t>
            </w:r>
            <w:r>
              <w:rPr>
                <w:spacing w:val="-11"/>
              </w:rPr>
              <w:t xml:space="preserve"> </w:t>
            </w:r>
            <w:r>
              <w:t>placówka</w:t>
            </w:r>
          </w:p>
          <w:p w:rsidR="00B673E9" w:rsidRDefault="00A94D94">
            <w:pPr>
              <w:pStyle w:val="TableParagraph"/>
              <w:ind w:left="355"/>
            </w:pPr>
            <w:r>
              <w:t>uzyskała</w:t>
            </w:r>
            <w:r>
              <w:rPr>
                <w:spacing w:val="-10"/>
              </w:rPr>
              <w:t xml:space="preserve"> </w:t>
            </w:r>
            <w:r>
              <w:t>informacje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wynikach/</w:t>
            </w:r>
            <w:r>
              <w:rPr>
                <w:spacing w:val="-9"/>
              </w:rPr>
              <w:t xml:space="preserve"> </w:t>
            </w:r>
            <w:r>
              <w:t>działania placówki/ działania rodziców</w:t>
            </w:r>
          </w:p>
        </w:tc>
        <w:tc>
          <w:tcPr>
            <w:tcW w:w="1126" w:type="dxa"/>
          </w:tcPr>
          <w:p w:rsidR="00B673E9" w:rsidRDefault="00A94D94">
            <w:pPr>
              <w:pStyle w:val="TableParagraph"/>
              <w:spacing w:line="232" w:lineRule="exact"/>
              <w:ind w:left="110"/>
            </w:pPr>
            <w:r>
              <w:rPr>
                <w:spacing w:val="-4"/>
              </w:rPr>
              <w:t>Data</w:t>
            </w:r>
          </w:p>
        </w:tc>
        <w:tc>
          <w:tcPr>
            <w:tcW w:w="4411" w:type="dxa"/>
            <w:gridSpan w:val="2"/>
          </w:tcPr>
          <w:p w:rsidR="00B673E9" w:rsidRDefault="00A94D94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Działanie</w:t>
            </w:r>
          </w:p>
        </w:tc>
      </w:tr>
      <w:tr w:rsidR="00B673E9">
        <w:trPr>
          <w:trHeight w:val="760"/>
        </w:trPr>
        <w:tc>
          <w:tcPr>
            <w:tcW w:w="4616" w:type="dxa"/>
            <w:vMerge/>
            <w:tcBorders>
              <w:top w:val="nil"/>
            </w:tcBorders>
          </w:tcPr>
          <w:p w:rsidR="00B673E9" w:rsidRDefault="00B673E9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B673E9" w:rsidRDefault="00B673E9">
            <w:pPr>
              <w:pStyle w:val="TableParagraph"/>
            </w:pPr>
          </w:p>
        </w:tc>
        <w:tc>
          <w:tcPr>
            <w:tcW w:w="4411" w:type="dxa"/>
            <w:gridSpan w:val="2"/>
          </w:tcPr>
          <w:p w:rsidR="00B673E9" w:rsidRDefault="00B673E9">
            <w:pPr>
              <w:pStyle w:val="TableParagraph"/>
            </w:pPr>
          </w:p>
        </w:tc>
      </w:tr>
      <w:tr w:rsidR="00B673E9">
        <w:trPr>
          <w:trHeight w:val="758"/>
        </w:trPr>
        <w:tc>
          <w:tcPr>
            <w:tcW w:w="4616" w:type="dxa"/>
            <w:vMerge/>
            <w:tcBorders>
              <w:top w:val="nil"/>
            </w:tcBorders>
          </w:tcPr>
          <w:p w:rsidR="00B673E9" w:rsidRDefault="00B673E9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B673E9" w:rsidRDefault="00B673E9">
            <w:pPr>
              <w:pStyle w:val="TableParagraph"/>
            </w:pPr>
          </w:p>
        </w:tc>
        <w:tc>
          <w:tcPr>
            <w:tcW w:w="4411" w:type="dxa"/>
            <w:gridSpan w:val="2"/>
          </w:tcPr>
          <w:p w:rsidR="00B673E9" w:rsidRDefault="00B673E9">
            <w:pPr>
              <w:pStyle w:val="TableParagraph"/>
            </w:pPr>
          </w:p>
        </w:tc>
      </w:tr>
      <w:tr w:rsidR="00B673E9">
        <w:trPr>
          <w:trHeight w:val="760"/>
        </w:trPr>
        <w:tc>
          <w:tcPr>
            <w:tcW w:w="4616" w:type="dxa"/>
            <w:vMerge/>
            <w:tcBorders>
              <w:top w:val="nil"/>
            </w:tcBorders>
          </w:tcPr>
          <w:p w:rsidR="00B673E9" w:rsidRDefault="00B673E9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B673E9" w:rsidRDefault="00B673E9">
            <w:pPr>
              <w:pStyle w:val="TableParagraph"/>
            </w:pPr>
          </w:p>
        </w:tc>
        <w:tc>
          <w:tcPr>
            <w:tcW w:w="4411" w:type="dxa"/>
            <w:gridSpan w:val="2"/>
          </w:tcPr>
          <w:p w:rsidR="00B673E9" w:rsidRDefault="00B673E9">
            <w:pPr>
              <w:pStyle w:val="TableParagraph"/>
            </w:pPr>
          </w:p>
        </w:tc>
      </w:tr>
    </w:tbl>
    <w:p w:rsidR="00B673E9" w:rsidRDefault="00B673E9">
      <w:pPr>
        <w:sectPr w:rsidR="00B673E9">
          <w:pgSz w:w="12240" w:h="15840"/>
          <w:pgMar w:top="1060" w:right="920" w:bottom="1640" w:left="940" w:header="0" w:footer="1455" w:gutter="0"/>
          <w:cols w:space="708"/>
        </w:sectPr>
      </w:pPr>
    </w:p>
    <w:p w:rsidR="00B673E9" w:rsidRDefault="00A94D94">
      <w:pPr>
        <w:spacing w:before="71"/>
        <w:ind w:left="3599" w:right="1323" w:hanging="1283"/>
        <w:rPr>
          <w:b/>
        </w:rPr>
      </w:pPr>
      <w:r>
        <w:rPr>
          <w:b/>
        </w:rPr>
        <w:lastRenderedPageBreak/>
        <w:t>Załącznik</w:t>
      </w:r>
      <w:r>
        <w:rPr>
          <w:b/>
          <w:spacing w:val="-4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 w:rsidR="0002578E">
        <w:rPr>
          <w:b/>
          <w:i/>
        </w:rPr>
        <w:t>Standardy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ochrony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dzieci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przed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krzywdzeniem</w:t>
      </w:r>
      <w:r>
        <w:rPr>
          <w:b/>
        </w:rPr>
        <w:t>: Monitoring standardów – ankieta</w:t>
      </w:r>
    </w:p>
    <w:p w:rsidR="00B673E9" w:rsidRDefault="00B673E9">
      <w:pPr>
        <w:pStyle w:val="Tekstpodstawowy"/>
        <w:rPr>
          <w:b/>
          <w:sz w:val="20"/>
        </w:rPr>
      </w:pPr>
    </w:p>
    <w:p w:rsidR="00B673E9" w:rsidRDefault="00B673E9">
      <w:pPr>
        <w:pStyle w:val="Tekstpodstawowy"/>
        <w:spacing w:before="49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9"/>
        <w:gridCol w:w="2192"/>
        <w:gridCol w:w="2192"/>
      </w:tblGrid>
      <w:tr w:rsidR="00B673E9">
        <w:trPr>
          <w:trHeight w:val="366"/>
        </w:trPr>
        <w:tc>
          <w:tcPr>
            <w:tcW w:w="5769" w:type="dxa"/>
            <w:tcBorders>
              <w:top w:val="nil"/>
              <w:left w:val="nil"/>
            </w:tcBorders>
          </w:tcPr>
          <w:p w:rsidR="00B673E9" w:rsidRDefault="00B673E9">
            <w:pPr>
              <w:pStyle w:val="TableParagraph"/>
            </w:pPr>
          </w:p>
        </w:tc>
        <w:tc>
          <w:tcPr>
            <w:tcW w:w="2192" w:type="dxa"/>
          </w:tcPr>
          <w:p w:rsidR="00B673E9" w:rsidRDefault="00A94D94">
            <w:pPr>
              <w:pStyle w:val="TableParagraph"/>
              <w:spacing w:line="251" w:lineRule="exact"/>
              <w:ind w:left="11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Tak</w:t>
            </w:r>
          </w:p>
        </w:tc>
        <w:tc>
          <w:tcPr>
            <w:tcW w:w="2192" w:type="dxa"/>
          </w:tcPr>
          <w:p w:rsidR="00B673E9" w:rsidRDefault="00A94D94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Nie</w:t>
            </w:r>
          </w:p>
        </w:tc>
      </w:tr>
      <w:tr w:rsidR="00B673E9">
        <w:trPr>
          <w:trHeight w:val="505"/>
        </w:trPr>
        <w:tc>
          <w:tcPr>
            <w:tcW w:w="5769" w:type="dxa"/>
          </w:tcPr>
          <w:p w:rsidR="00B673E9" w:rsidRDefault="00A94D94">
            <w:pPr>
              <w:pStyle w:val="TableParagraph"/>
              <w:spacing w:line="247" w:lineRule="exact"/>
              <w:ind w:left="108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Czy</w:t>
            </w:r>
            <w:r>
              <w:rPr>
                <w:spacing w:val="-4"/>
              </w:rPr>
              <w:t xml:space="preserve"> </w:t>
            </w:r>
            <w:r>
              <w:t>wiesz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czym</w:t>
            </w:r>
            <w:r>
              <w:rPr>
                <w:spacing w:val="-5"/>
              </w:rPr>
              <w:t xml:space="preserve"> </w:t>
            </w:r>
            <w:r>
              <w:t>polega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Chronimy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Dzieci</w:t>
            </w:r>
            <w:r>
              <w:rPr>
                <w:spacing w:val="-2"/>
              </w:rPr>
              <w:t>?</w:t>
            </w:r>
          </w:p>
        </w:tc>
        <w:tc>
          <w:tcPr>
            <w:tcW w:w="2192" w:type="dxa"/>
          </w:tcPr>
          <w:p w:rsidR="00B673E9" w:rsidRDefault="00B673E9">
            <w:pPr>
              <w:pStyle w:val="TableParagraph"/>
            </w:pPr>
          </w:p>
        </w:tc>
        <w:tc>
          <w:tcPr>
            <w:tcW w:w="2192" w:type="dxa"/>
          </w:tcPr>
          <w:p w:rsidR="00B673E9" w:rsidRDefault="00B673E9">
            <w:pPr>
              <w:pStyle w:val="TableParagraph"/>
            </w:pPr>
          </w:p>
        </w:tc>
      </w:tr>
      <w:tr w:rsidR="00B673E9">
        <w:trPr>
          <w:trHeight w:val="760"/>
        </w:trPr>
        <w:tc>
          <w:tcPr>
            <w:tcW w:w="5769" w:type="dxa"/>
          </w:tcPr>
          <w:p w:rsidR="00B673E9" w:rsidRDefault="00A94D94">
            <w:pPr>
              <w:pStyle w:val="TableParagraph"/>
              <w:spacing w:line="247" w:lineRule="exact"/>
              <w:ind w:left="108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Czy</w:t>
            </w:r>
            <w:r>
              <w:rPr>
                <w:spacing w:val="-3"/>
              </w:rPr>
              <w:t xml:space="preserve"> </w:t>
            </w:r>
            <w:r>
              <w:t>znasz</w:t>
            </w:r>
            <w:r>
              <w:rPr>
                <w:spacing w:val="-4"/>
              </w:rPr>
              <w:t xml:space="preserve"> </w:t>
            </w:r>
            <w:r>
              <w:t>standardy</w:t>
            </w:r>
            <w:r>
              <w:rPr>
                <w:spacing w:val="-5"/>
              </w:rPr>
              <w:t xml:space="preserve"> </w:t>
            </w:r>
            <w:r>
              <w:t>ochrony</w:t>
            </w:r>
            <w:r>
              <w:rPr>
                <w:spacing w:val="-5"/>
              </w:rPr>
              <w:t xml:space="preserve"> </w:t>
            </w:r>
            <w:r>
              <w:t>dzieci</w:t>
            </w:r>
            <w:r>
              <w:rPr>
                <w:spacing w:val="-1"/>
              </w:rPr>
              <w:t xml:space="preserve"> </w:t>
            </w:r>
            <w:r>
              <w:t>przed</w:t>
            </w:r>
            <w:r>
              <w:rPr>
                <w:spacing w:val="-2"/>
              </w:rPr>
              <w:t xml:space="preserve"> krzywdzeniem</w:t>
            </w:r>
          </w:p>
          <w:p w:rsidR="00B673E9" w:rsidRDefault="00A94D94" w:rsidP="0002578E">
            <w:pPr>
              <w:pStyle w:val="TableParagraph"/>
              <w:spacing w:line="252" w:lineRule="exact"/>
              <w:ind w:left="355"/>
            </w:pPr>
            <w:r>
              <w:t>obowiązujące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Szkole</w:t>
            </w:r>
            <w:r>
              <w:rPr>
                <w:spacing w:val="-6"/>
              </w:rPr>
              <w:t xml:space="preserve"> </w:t>
            </w:r>
            <w:r>
              <w:t>Podstawowej</w:t>
            </w:r>
            <w:r>
              <w:rPr>
                <w:spacing w:val="-8"/>
              </w:rPr>
              <w:t xml:space="preserve"> </w:t>
            </w:r>
            <w:r>
              <w:t>im.</w:t>
            </w:r>
            <w:r>
              <w:rPr>
                <w:spacing w:val="-6"/>
              </w:rPr>
              <w:t xml:space="preserve"> </w:t>
            </w:r>
            <w:r w:rsidR="0002578E">
              <w:t xml:space="preserve">H. Sienkiewicza w Radomyśli </w:t>
            </w:r>
          </w:p>
        </w:tc>
        <w:tc>
          <w:tcPr>
            <w:tcW w:w="2192" w:type="dxa"/>
          </w:tcPr>
          <w:p w:rsidR="00B673E9" w:rsidRDefault="00B673E9">
            <w:pPr>
              <w:pStyle w:val="TableParagraph"/>
            </w:pPr>
          </w:p>
        </w:tc>
        <w:tc>
          <w:tcPr>
            <w:tcW w:w="2192" w:type="dxa"/>
          </w:tcPr>
          <w:p w:rsidR="00B673E9" w:rsidRDefault="00B673E9">
            <w:pPr>
              <w:pStyle w:val="TableParagraph"/>
            </w:pPr>
          </w:p>
        </w:tc>
      </w:tr>
      <w:tr w:rsidR="00B673E9">
        <w:trPr>
          <w:trHeight w:val="505"/>
        </w:trPr>
        <w:tc>
          <w:tcPr>
            <w:tcW w:w="5769" w:type="dxa"/>
          </w:tcPr>
          <w:p w:rsidR="00B673E9" w:rsidRDefault="00A94D94">
            <w:pPr>
              <w:pStyle w:val="TableParagraph"/>
              <w:spacing w:line="246" w:lineRule="exact"/>
              <w:ind w:left="108"/>
              <w:rPr>
                <w:i/>
              </w:rPr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Czy</w:t>
            </w:r>
            <w:r>
              <w:rPr>
                <w:spacing w:val="-3"/>
              </w:rPr>
              <w:t xml:space="preserve"> </w:t>
            </w:r>
            <w:r>
              <w:t>zapoznałeś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dokumentem</w:t>
            </w:r>
            <w:r>
              <w:rPr>
                <w:spacing w:val="-4"/>
              </w:rPr>
              <w:t xml:space="preserve"> </w:t>
            </w:r>
            <w:r w:rsidR="0002578E">
              <w:rPr>
                <w:i/>
              </w:rPr>
              <w:t>Standardy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ochrony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dzieci</w:t>
            </w:r>
          </w:p>
          <w:p w:rsidR="00B673E9" w:rsidRDefault="00A94D94">
            <w:pPr>
              <w:pStyle w:val="TableParagraph"/>
              <w:spacing w:line="240" w:lineRule="exact"/>
              <w:ind w:left="355"/>
            </w:pPr>
            <w:r>
              <w:rPr>
                <w:i/>
              </w:rPr>
              <w:t>przed</w:t>
            </w:r>
            <w:r>
              <w:rPr>
                <w:i/>
                <w:spacing w:val="-2"/>
              </w:rPr>
              <w:t xml:space="preserve"> krzywdzeniem</w:t>
            </w:r>
            <w:r>
              <w:rPr>
                <w:spacing w:val="-2"/>
              </w:rPr>
              <w:t>?</w:t>
            </w:r>
          </w:p>
        </w:tc>
        <w:tc>
          <w:tcPr>
            <w:tcW w:w="2192" w:type="dxa"/>
          </w:tcPr>
          <w:p w:rsidR="00B673E9" w:rsidRDefault="00B673E9">
            <w:pPr>
              <w:pStyle w:val="TableParagraph"/>
            </w:pPr>
          </w:p>
        </w:tc>
        <w:tc>
          <w:tcPr>
            <w:tcW w:w="2192" w:type="dxa"/>
          </w:tcPr>
          <w:p w:rsidR="00B673E9" w:rsidRDefault="00B673E9">
            <w:pPr>
              <w:pStyle w:val="TableParagraph"/>
            </w:pPr>
          </w:p>
        </w:tc>
      </w:tr>
      <w:tr w:rsidR="00B673E9">
        <w:trPr>
          <w:trHeight w:val="506"/>
        </w:trPr>
        <w:tc>
          <w:tcPr>
            <w:tcW w:w="5769" w:type="dxa"/>
          </w:tcPr>
          <w:p w:rsidR="00B673E9" w:rsidRDefault="00A94D94">
            <w:pPr>
              <w:pStyle w:val="TableParagraph"/>
              <w:spacing w:line="247" w:lineRule="exact"/>
              <w:ind w:left="108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Czy</w:t>
            </w:r>
            <w:r>
              <w:rPr>
                <w:spacing w:val="-7"/>
              </w:rPr>
              <w:t xml:space="preserve"> </w:t>
            </w:r>
            <w:r>
              <w:t>potrafisz</w:t>
            </w:r>
            <w:r>
              <w:rPr>
                <w:spacing w:val="-5"/>
              </w:rPr>
              <w:t xml:space="preserve"> </w:t>
            </w:r>
            <w:r>
              <w:t>rozpoznawać</w:t>
            </w:r>
            <w:r>
              <w:rPr>
                <w:spacing w:val="-4"/>
              </w:rPr>
              <w:t xml:space="preserve"> </w:t>
            </w:r>
            <w:r>
              <w:t>symptomy</w:t>
            </w:r>
            <w:r>
              <w:rPr>
                <w:spacing w:val="-5"/>
              </w:rPr>
              <w:t xml:space="preserve"> </w:t>
            </w:r>
            <w:r>
              <w:t>krzywdzenia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dzieci?</w:t>
            </w:r>
          </w:p>
        </w:tc>
        <w:tc>
          <w:tcPr>
            <w:tcW w:w="2192" w:type="dxa"/>
          </w:tcPr>
          <w:p w:rsidR="00B673E9" w:rsidRDefault="00B673E9">
            <w:pPr>
              <w:pStyle w:val="TableParagraph"/>
            </w:pPr>
          </w:p>
        </w:tc>
        <w:tc>
          <w:tcPr>
            <w:tcW w:w="2192" w:type="dxa"/>
          </w:tcPr>
          <w:p w:rsidR="00B673E9" w:rsidRDefault="00B673E9">
            <w:pPr>
              <w:pStyle w:val="TableParagraph"/>
            </w:pPr>
          </w:p>
        </w:tc>
      </w:tr>
      <w:tr w:rsidR="00B673E9">
        <w:trPr>
          <w:trHeight w:val="505"/>
        </w:trPr>
        <w:tc>
          <w:tcPr>
            <w:tcW w:w="5769" w:type="dxa"/>
          </w:tcPr>
          <w:p w:rsidR="00B673E9" w:rsidRDefault="00A94D94">
            <w:pPr>
              <w:pStyle w:val="TableParagraph"/>
              <w:spacing w:line="247" w:lineRule="exact"/>
              <w:ind w:left="108"/>
            </w:pPr>
            <w:r>
              <w:t>5.</w:t>
            </w:r>
            <w:r>
              <w:rPr>
                <w:spacing w:val="-4"/>
              </w:rPr>
              <w:t xml:space="preserve"> </w:t>
            </w:r>
            <w:r>
              <w:t>Czy</w:t>
            </w:r>
            <w:r>
              <w:rPr>
                <w:spacing w:val="-6"/>
              </w:rPr>
              <w:t xml:space="preserve"> </w:t>
            </w:r>
            <w:r>
              <w:t>wiesz,</w:t>
            </w:r>
            <w:r>
              <w:rPr>
                <w:spacing w:val="-3"/>
              </w:rPr>
              <w:t xml:space="preserve"> </w:t>
            </w:r>
            <w:r>
              <w:t>jak</w:t>
            </w:r>
            <w:r>
              <w:rPr>
                <w:spacing w:val="-5"/>
              </w:rPr>
              <w:t xml:space="preserve"> </w:t>
            </w:r>
            <w:r>
              <w:t>reagować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symptomy</w:t>
            </w:r>
            <w:r>
              <w:rPr>
                <w:spacing w:val="-4"/>
              </w:rPr>
              <w:t xml:space="preserve"> </w:t>
            </w:r>
            <w:r>
              <w:t>krzywdzenia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dzieci?</w:t>
            </w:r>
          </w:p>
        </w:tc>
        <w:tc>
          <w:tcPr>
            <w:tcW w:w="2192" w:type="dxa"/>
          </w:tcPr>
          <w:p w:rsidR="00B673E9" w:rsidRDefault="00B673E9">
            <w:pPr>
              <w:pStyle w:val="TableParagraph"/>
            </w:pPr>
          </w:p>
        </w:tc>
        <w:tc>
          <w:tcPr>
            <w:tcW w:w="2192" w:type="dxa"/>
          </w:tcPr>
          <w:p w:rsidR="00B673E9" w:rsidRDefault="00B673E9">
            <w:pPr>
              <w:pStyle w:val="TableParagraph"/>
            </w:pPr>
          </w:p>
        </w:tc>
      </w:tr>
      <w:tr w:rsidR="00B673E9">
        <w:trPr>
          <w:trHeight w:val="757"/>
        </w:trPr>
        <w:tc>
          <w:tcPr>
            <w:tcW w:w="5769" w:type="dxa"/>
          </w:tcPr>
          <w:p w:rsidR="00B673E9" w:rsidRDefault="00A94D94">
            <w:pPr>
              <w:pStyle w:val="TableParagraph"/>
              <w:ind w:left="108"/>
              <w:rPr>
                <w:i/>
              </w:rPr>
            </w:pPr>
            <w:r>
              <w:t>6. Czy zdarzyło ci się zaobserwować naruszenie zasad zawartych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 w:rsidR="0002578E">
              <w:rPr>
                <w:i/>
              </w:rPr>
              <w:t>Standardach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ochrony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dzieci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przed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krzywdzeniem</w:t>
            </w:r>
          </w:p>
          <w:p w:rsidR="00B673E9" w:rsidRDefault="00A94D94">
            <w:pPr>
              <w:pStyle w:val="TableParagraph"/>
              <w:spacing w:line="238" w:lineRule="exact"/>
              <w:ind w:left="108"/>
            </w:pPr>
            <w:r>
              <w:t>przez</w:t>
            </w:r>
            <w:r>
              <w:rPr>
                <w:spacing w:val="-4"/>
              </w:rPr>
              <w:t xml:space="preserve"> </w:t>
            </w:r>
            <w:r>
              <w:t>innego</w:t>
            </w:r>
            <w:r>
              <w:rPr>
                <w:spacing w:val="-2"/>
              </w:rPr>
              <w:t xml:space="preserve"> pracownika?</w:t>
            </w:r>
          </w:p>
        </w:tc>
        <w:tc>
          <w:tcPr>
            <w:tcW w:w="2192" w:type="dxa"/>
          </w:tcPr>
          <w:p w:rsidR="00B673E9" w:rsidRDefault="00B673E9">
            <w:pPr>
              <w:pStyle w:val="TableParagraph"/>
            </w:pPr>
          </w:p>
        </w:tc>
        <w:tc>
          <w:tcPr>
            <w:tcW w:w="2192" w:type="dxa"/>
          </w:tcPr>
          <w:p w:rsidR="00B673E9" w:rsidRDefault="00B673E9">
            <w:pPr>
              <w:pStyle w:val="TableParagraph"/>
            </w:pPr>
          </w:p>
        </w:tc>
      </w:tr>
      <w:tr w:rsidR="00B673E9">
        <w:trPr>
          <w:trHeight w:val="1264"/>
        </w:trPr>
        <w:tc>
          <w:tcPr>
            <w:tcW w:w="5769" w:type="dxa"/>
          </w:tcPr>
          <w:p w:rsidR="00B673E9" w:rsidRDefault="00A94D94">
            <w:pPr>
              <w:pStyle w:val="TableParagraph"/>
              <w:spacing w:line="246" w:lineRule="exact"/>
              <w:ind w:left="108"/>
            </w:pPr>
            <w:r>
              <w:t>7.</w:t>
            </w:r>
            <w:r>
              <w:rPr>
                <w:spacing w:val="-6"/>
              </w:rPr>
              <w:t xml:space="preserve"> </w:t>
            </w:r>
            <w:r>
              <w:t>Czy</w:t>
            </w:r>
            <w:r>
              <w:rPr>
                <w:spacing w:val="-6"/>
              </w:rPr>
              <w:t xml:space="preserve"> </w:t>
            </w:r>
            <w:r>
              <w:t>masz</w:t>
            </w:r>
            <w:r>
              <w:rPr>
                <w:spacing w:val="-6"/>
              </w:rPr>
              <w:t xml:space="preserve"> </w:t>
            </w:r>
            <w:r>
              <w:t>jakieś</w:t>
            </w:r>
            <w:r>
              <w:rPr>
                <w:spacing w:val="-5"/>
              </w:rPr>
              <w:t xml:space="preserve"> </w:t>
            </w:r>
            <w:r>
              <w:t>uwagi/poprawki/sugestie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dotyczące</w:t>
            </w:r>
          </w:p>
          <w:p w:rsidR="00B673E9" w:rsidRDefault="0002578E">
            <w:pPr>
              <w:pStyle w:val="TableParagraph"/>
              <w:spacing w:line="252" w:lineRule="exact"/>
              <w:ind w:left="108"/>
            </w:pPr>
            <w:r>
              <w:rPr>
                <w:i/>
              </w:rPr>
              <w:t>Standardów</w:t>
            </w:r>
            <w:r w:rsidR="00A94D94">
              <w:rPr>
                <w:i/>
                <w:spacing w:val="-3"/>
              </w:rPr>
              <w:t xml:space="preserve"> </w:t>
            </w:r>
            <w:r w:rsidR="00A94D94">
              <w:rPr>
                <w:i/>
              </w:rPr>
              <w:t>ochrony</w:t>
            </w:r>
            <w:r w:rsidR="00A94D94">
              <w:rPr>
                <w:i/>
                <w:spacing w:val="-4"/>
              </w:rPr>
              <w:t xml:space="preserve"> </w:t>
            </w:r>
            <w:r w:rsidR="00A94D94">
              <w:rPr>
                <w:i/>
              </w:rPr>
              <w:t>dzieci</w:t>
            </w:r>
            <w:r w:rsidR="00A94D94">
              <w:rPr>
                <w:i/>
                <w:spacing w:val="-3"/>
              </w:rPr>
              <w:t xml:space="preserve"> </w:t>
            </w:r>
            <w:r w:rsidR="00A94D94">
              <w:rPr>
                <w:i/>
              </w:rPr>
              <w:t>przed</w:t>
            </w:r>
            <w:r w:rsidR="00A94D94">
              <w:rPr>
                <w:i/>
                <w:spacing w:val="-3"/>
              </w:rPr>
              <w:t xml:space="preserve"> </w:t>
            </w:r>
            <w:r w:rsidR="00A94D94">
              <w:rPr>
                <w:i/>
                <w:spacing w:val="-2"/>
              </w:rPr>
              <w:t>krzywdzeniem</w:t>
            </w:r>
            <w:r w:rsidR="00A94D94">
              <w:rPr>
                <w:spacing w:val="-2"/>
              </w:rPr>
              <w:t>?</w:t>
            </w:r>
          </w:p>
        </w:tc>
        <w:tc>
          <w:tcPr>
            <w:tcW w:w="2192" w:type="dxa"/>
          </w:tcPr>
          <w:p w:rsidR="00B673E9" w:rsidRDefault="00B673E9">
            <w:pPr>
              <w:pStyle w:val="TableParagraph"/>
            </w:pPr>
          </w:p>
        </w:tc>
        <w:tc>
          <w:tcPr>
            <w:tcW w:w="2192" w:type="dxa"/>
          </w:tcPr>
          <w:p w:rsidR="00B673E9" w:rsidRDefault="00B673E9">
            <w:pPr>
              <w:pStyle w:val="TableParagraph"/>
            </w:pPr>
          </w:p>
        </w:tc>
      </w:tr>
    </w:tbl>
    <w:p w:rsidR="00B673E9" w:rsidRDefault="00B673E9">
      <w:pPr>
        <w:pStyle w:val="Tekstpodstawowy"/>
        <w:rPr>
          <w:b/>
        </w:rPr>
      </w:pPr>
    </w:p>
    <w:p w:rsidR="00B673E9" w:rsidRDefault="00B673E9">
      <w:pPr>
        <w:pStyle w:val="Tekstpodstawowy"/>
        <w:rPr>
          <w:b/>
        </w:rPr>
      </w:pPr>
    </w:p>
    <w:p w:rsidR="00B673E9" w:rsidRDefault="00B673E9">
      <w:pPr>
        <w:pStyle w:val="Tekstpodstawowy"/>
        <w:rPr>
          <w:b/>
        </w:rPr>
      </w:pPr>
    </w:p>
    <w:p w:rsidR="00B673E9" w:rsidRDefault="00B673E9">
      <w:pPr>
        <w:pStyle w:val="Tekstpodstawowy"/>
        <w:spacing w:before="132"/>
        <w:rPr>
          <w:b/>
        </w:rPr>
      </w:pPr>
    </w:p>
    <w:p w:rsidR="00B673E9" w:rsidRDefault="00A94D94">
      <w:pPr>
        <w:spacing w:before="1"/>
        <w:ind w:left="1846" w:right="1861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niekaralności</w:t>
      </w:r>
    </w:p>
    <w:p w:rsidR="00B673E9" w:rsidRDefault="00B673E9">
      <w:pPr>
        <w:pStyle w:val="Tekstpodstawowy"/>
        <w:rPr>
          <w:b/>
        </w:rPr>
      </w:pPr>
    </w:p>
    <w:p w:rsidR="00B673E9" w:rsidRDefault="00B673E9">
      <w:pPr>
        <w:pStyle w:val="Tekstpodstawowy"/>
        <w:spacing w:before="251"/>
        <w:rPr>
          <w:b/>
        </w:rPr>
      </w:pPr>
    </w:p>
    <w:p w:rsidR="00B673E9" w:rsidRDefault="00A94D94">
      <w:pPr>
        <w:ind w:left="1845" w:right="1861"/>
        <w:jc w:val="center"/>
        <w:rPr>
          <w:b/>
        </w:rPr>
      </w:pPr>
      <w:r>
        <w:rPr>
          <w:b/>
          <w:spacing w:val="-2"/>
        </w:rPr>
        <w:t>Oświadczenie</w:t>
      </w:r>
    </w:p>
    <w:p w:rsidR="00B673E9" w:rsidRDefault="00B673E9">
      <w:pPr>
        <w:pStyle w:val="Tekstpodstawowy"/>
        <w:rPr>
          <w:b/>
        </w:rPr>
      </w:pPr>
    </w:p>
    <w:p w:rsidR="00B673E9" w:rsidRDefault="00B673E9">
      <w:pPr>
        <w:pStyle w:val="Tekstpodstawowy"/>
        <w:spacing w:before="250"/>
        <w:rPr>
          <w:b/>
        </w:rPr>
      </w:pPr>
    </w:p>
    <w:p w:rsidR="00B673E9" w:rsidRDefault="00A94D94">
      <w:pPr>
        <w:pStyle w:val="Tekstpodstawowy"/>
        <w:spacing w:line="252" w:lineRule="exact"/>
        <w:ind w:left="192"/>
        <w:jc w:val="both"/>
      </w:pPr>
      <w:r>
        <w:t>.</w:t>
      </w:r>
      <w:r>
        <w:rPr>
          <w:spacing w:val="-3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 . 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</w:t>
      </w:r>
      <w:r>
        <w:rPr>
          <w:spacing w:val="-4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</w:t>
      </w:r>
      <w:r>
        <w:rPr>
          <w:spacing w:val="-4"/>
        </w:rPr>
        <w:t xml:space="preserve"> </w:t>
      </w:r>
      <w:r>
        <w:t>. . . .</w:t>
      </w:r>
      <w:r>
        <w:rPr>
          <w:spacing w:val="-4"/>
        </w:rPr>
        <w:t xml:space="preserve"> </w:t>
      </w:r>
      <w:r>
        <w:t>legitymująca/y</w:t>
      </w:r>
      <w:r>
        <w:rPr>
          <w:spacing w:val="-3"/>
        </w:rPr>
        <w:t xml:space="preserve"> </w:t>
      </w:r>
      <w:r>
        <w:t>się dowodem</w:t>
      </w:r>
      <w:r>
        <w:rPr>
          <w:spacing w:val="-5"/>
        </w:rPr>
        <w:t xml:space="preserve"> </w:t>
      </w:r>
      <w:r>
        <w:t>osobistym</w:t>
      </w:r>
      <w:r>
        <w:rPr>
          <w:spacing w:val="-4"/>
        </w:rPr>
        <w:t xml:space="preserve"> </w:t>
      </w:r>
      <w:r>
        <w:t>o nr .</w:t>
      </w:r>
      <w:r>
        <w:rPr>
          <w:spacing w:val="2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 xml:space="preserve">. . . </w:t>
      </w:r>
      <w:r>
        <w:rPr>
          <w:spacing w:val="-10"/>
        </w:rPr>
        <w:t>.</w:t>
      </w:r>
    </w:p>
    <w:p w:rsidR="00B673E9" w:rsidRDefault="00A94D94">
      <w:pPr>
        <w:pStyle w:val="Tekstpodstawowy"/>
        <w:ind w:left="192" w:right="210"/>
        <w:jc w:val="both"/>
      </w:pPr>
      <w:r>
        <w:t>oświadczam, że nie byłam/em skazana/y za przestępstwo przeciwko wolności seksualnej i obyczajności i przestępstwa z użyciem przemocy na szkodę małoletniego i nie toczy się przeciwko mnie żadne postępowanie karne ani dyscyplinarne w tym zakresie.</w:t>
      </w:r>
    </w:p>
    <w:p w:rsidR="00B673E9" w:rsidRDefault="00B673E9">
      <w:pPr>
        <w:pStyle w:val="Tekstpodstawowy"/>
        <w:rPr>
          <w:sz w:val="20"/>
        </w:rPr>
      </w:pPr>
    </w:p>
    <w:p w:rsidR="00B673E9" w:rsidRDefault="00B673E9">
      <w:pPr>
        <w:pStyle w:val="Tekstpodstawowy"/>
        <w:spacing w:before="208"/>
        <w:rPr>
          <w:sz w:val="20"/>
        </w:rPr>
      </w:pPr>
    </w:p>
    <w:p w:rsidR="00B673E9" w:rsidRDefault="00B673E9">
      <w:pPr>
        <w:rPr>
          <w:sz w:val="20"/>
        </w:rPr>
        <w:sectPr w:rsidR="00B673E9">
          <w:pgSz w:w="12240" w:h="15840"/>
          <w:pgMar w:top="1060" w:right="920" w:bottom="1680" w:left="940" w:header="0" w:footer="1455" w:gutter="0"/>
          <w:cols w:space="708"/>
        </w:sectPr>
      </w:pPr>
    </w:p>
    <w:p w:rsidR="00B673E9" w:rsidRDefault="007142CF">
      <w:pPr>
        <w:pStyle w:val="Tekstpodstawowy"/>
        <w:spacing w:before="92"/>
        <w:ind w:left="192"/>
      </w:pPr>
      <w:r>
        <w:lastRenderedPageBreak/>
        <w:t>Radomyśl</w:t>
      </w:r>
      <w:r w:rsidR="00A94D94">
        <w:rPr>
          <w:spacing w:val="-1"/>
        </w:rPr>
        <w:t xml:space="preserve"> </w:t>
      </w:r>
      <w:r w:rsidR="00A94D94">
        <w:t>, . .</w:t>
      </w:r>
      <w:r w:rsidR="00A94D94">
        <w:rPr>
          <w:spacing w:val="-1"/>
        </w:rPr>
        <w:t xml:space="preserve"> </w:t>
      </w:r>
      <w:r w:rsidR="00A94D94">
        <w:t>. . .</w:t>
      </w:r>
      <w:r w:rsidR="00A94D94">
        <w:rPr>
          <w:spacing w:val="-1"/>
        </w:rPr>
        <w:t xml:space="preserve"> </w:t>
      </w:r>
      <w:r w:rsidR="00A94D94">
        <w:t>. . .</w:t>
      </w:r>
      <w:r w:rsidR="00A94D94">
        <w:rPr>
          <w:spacing w:val="-1"/>
        </w:rPr>
        <w:t xml:space="preserve"> </w:t>
      </w:r>
      <w:r w:rsidR="00A94D94">
        <w:t>. . .</w:t>
      </w:r>
      <w:r w:rsidR="00A94D94">
        <w:rPr>
          <w:spacing w:val="-1"/>
        </w:rPr>
        <w:t xml:space="preserve"> </w:t>
      </w:r>
      <w:r w:rsidR="00A94D94">
        <w:t>.</w:t>
      </w:r>
      <w:r w:rsidR="00A94D94">
        <w:rPr>
          <w:spacing w:val="-3"/>
        </w:rPr>
        <w:t xml:space="preserve"> </w:t>
      </w:r>
      <w:r w:rsidR="00A94D94">
        <w:t>.</w:t>
      </w:r>
      <w:r w:rsidR="00A94D94">
        <w:rPr>
          <w:spacing w:val="-3"/>
        </w:rPr>
        <w:t xml:space="preserve"> </w:t>
      </w:r>
      <w:r w:rsidR="00A94D94">
        <w:t>.</w:t>
      </w:r>
      <w:r w:rsidR="00A94D94">
        <w:rPr>
          <w:spacing w:val="-1"/>
        </w:rPr>
        <w:t xml:space="preserve"> </w:t>
      </w:r>
      <w:r w:rsidR="00A94D94">
        <w:t>. . .</w:t>
      </w:r>
      <w:r w:rsidR="00A94D94">
        <w:rPr>
          <w:spacing w:val="-1"/>
        </w:rPr>
        <w:t xml:space="preserve"> </w:t>
      </w:r>
      <w:r w:rsidR="00A94D94">
        <w:t xml:space="preserve">. . . </w:t>
      </w:r>
      <w:r w:rsidR="00A94D94">
        <w:rPr>
          <w:spacing w:val="-10"/>
        </w:rPr>
        <w:t>.</w:t>
      </w:r>
    </w:p>
    <w:p w:rsidR="00B673E9" w:rsidRDefault="00A94D94">
      <w:pPr>
        <w:spacing w:before="90"/>
      </w:pPr>
      <w:r>
        <w:br w:type="column"/>
      </w:r>
    </w:p>
    <w:p w:rsidR="00B673E9" w:rsidRDefault="00A94D94">
      <w:pPr>
        <w:spacing w:before="1"/>
        <w:ind w:right="208"/>
        <w:jc w:val="right"/>
      </w:pP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 xml:space="preserve">. . . . . . . </w:t>
      </w:r>
      <w:r>
        <w:rPr>
          <w:spacing w:val="-10"/>
        </w:rPr>
        <w:t>.</w:t>
      </w:r>
    </w:p>
    <w:p w:rsidR="00B673E9" w:rsidRDefault="00A94D94" w:rsidP="007142CF">
      <w:pPr>
        <w:pStyle w:val="Tekstpodstawowy"/>
        <w:spacing w:before="1"/>
        <w:ind w:right="209"/>
        <w:jc w:val="center"/>
      </w:pPr>
      <w:r>
        <w:rPr>
          <w:spacing w:val="-2"/>
        </w:rPr>
        <w:t>Podpis</w:t>
      </w:r>
    </w:p>
    <w:p w:rsidR="00B673E9" w:rsidRDefault="00B673E9">
      <w:pPr>
        <w:jc w:val="right"/>
        <w:sectPr w:rsidR="00B673E9">
          <w:type w:val="continuous"/>
          <w:pgSz w:w="12240" w:h="15840"/>
          <w:pgMar w:top="1060" w:right="920" w:bottom="1640" w:left="940" w:header="0" w:footer="1455" w:gutter="0"/>
          <w:cols w:num="2" w:space="708" w:equalWidth="0">
            <w:col w:w="3536" w:space="3193"/>
            <w:col w:w="3651"/>
          </w:cols>
        </w:sectPr>
      </w:pPr>
    </w:p>
    <w:p w:rsidR="00B673E9" w:rsidRDefault="00A94D94">
      <w:pPr>
        <w:spacing w:before="71"/>
        <w:ind w:left="192"/>
        <w:rPr>
          <w:b/>
        </w:rPr>
      </w:pPr>
      <w:r>
        <w:rPr>
          <w:b/>
        </w:rPr>
        <w:lastRenderedPageBreak/>
        <w:t>Wytyczne</w:t>
      </w:r>
      <w:r>
        <w:rPr>
          <w:b/>
          <w:spacing w:val="-5"/>
        </w:rPr>
        <w:t xml:space="preserve"> </w:t>
      </w:r>
      <w:r>
        <w:rPr>
          <w:b/>
        </w:rPr>
        <w:t>dotyczące</w:t>
      </w:r>
      <w:r>
        <w:rPr>
          <w:b/>
          <w:spacing w:val="-5"/>
        </w:rPr>
        <w:t xml:space="preserve"> </w:t>
      </w:r>
      <w:r>
        <w:rPr>
          <w:b/>
        </w:rPr>
        <w:t>utrwalania</w:t>
      </w:r>
      <w:r>
        <w:rPr>
          <w:b/>
          <w:spacing w:val="-8"/>
        </w:rPr>
        <w:t xml:space="preserve"> </w:t>
      </w:r>
      <w:r>
        <w:rPr>
          <w:b/>
        </w:rPr>
        <w:t>wizerunku</w:t>
      </w:r>
      <w:r>
        <w:rPr>
          <w:b/>
          <w:spacing w:val="-6"/>
        </w:rPr>
        <w:t xml:space="preserve"> </w:t>
      </w:r>
      <w:r>
        <w:rPr>
          <w:b/>
        </w:rPr>
        <w:t>dziecka</w:t>
      </w:r>
      <w:r>
        <w:rPr>
          <w:b/>
          <w:spacing w:val="-8"/>
        </w:rPr>
        <w:t xml:space="preserve"> </w:t>
      </w:r>
      <w:r>
        <w:rPr>
          <w:b/>
        </w:rPr>
        <w:t>(zdjęcia,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filmy)</w:t>
      </w:r>
    </w:p>
    <w:p w:rsidR="00B673E9" w:rsidRDefault="00A94D94">
      <w:pPr>
        <w:pStyle w:val="Akapitzlist"/>
        <w:numPr>
          <w:ilvl w:val="0"/>
          <w:numId w:val="1"/>
        </w:numPr>
        <w:tabs>
          <w:tab w:val="left" w:pos="901"/>
        </w:tabs>
        <w:spacing w:before="123"/>
        <w:ind w:left="901"/>
        <w:jc w:val="left"/>
      </w:pPr>
      <w:r>
        <w:t>Wszystkie</w:t>
      </w:r>
      <w:r>
        <w:rPr>
          <w:spacing w:val="-5"/>
        </w:rPr>
        <w:t xml:space="preserve"> </w:t>
      </w:r>
      <w:r>
        <w:t>dzieci</w:t>
      </w:r>
      <w:r>
        <w:rPr>
          <w:spacing w:val="-4"/>
        </w:rPr>
        <w:t xml:space="preserve"> </w:t>
      </w:r>
      <w:r>
        <w:t>muszą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rPr>
          <w:spacing w:val="-2"/>
        </w:rPr>
        <w:t>ubrane.</w:t>
      </w:r>
    </w:p>
    <w:p w:rsidR="00B673E9" w:rsidRDefault="00A94D94">
      <w:pPr>
        <w:pStyle w:val="Akapitzlist"/>
        <w:numPr>
          <w:ilvl w:val="0"/>
          <w:numId w:val="1"/>
        </w:numPr>
        <w:tabs>
          <w:tab w:val="left" w:pos="901"/>
          <w:tab w:val="left" w:pos="913"/>
        </w:tabs>
        <w:spacing w:before="124" w:line="352" w:lineRule="auto"/>
        <w:ind w:right="216" w:hanging="360"/>
        <w:jc w:val="left"/>
      </w:pPr>
      <w:r>
        <w:t>Zarejestrowane</w:t>
      </w:r>
      <w:r>
        <w:rPr>
          <w:spacing w:val="37"/>
        </w:rPr>
        <w:t xml:space="preserve"> </w:t>
      </w:r>
      <w:r>
        <w:t>obrazu</w:t>
      </w:r>
      <w:r>
        <w:rPr>
          <w:spacing w:val="36"/>
        </w:rPr>
        <w:t xml:space="preserve"> </w:t>
      </w:r>
      <w:r>
        <w:t>powinny</w:t>
      </w:r>
      <w:r>
        <w:rPr>
          <w:spacing w:val="34"/>
        </w:rPr>
        <w:t xml:space="preserve"> </w:t>
      </w:r>
      <w:r>
        <w:t>się</w:t>
      </w:r>
      <w:r>
        <w:rPr>
          <w:spacing w:val="37"/>
        </w:rPr>
        <w:t xml:space="preserve"> </w:t>
      </w:r>
      <w:r>
        <w:t>koncentrować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czynnościach</w:t>
      </w:r>
      <w:r>
        <w:rPr>
          <w:spacing w:val="36"/>
        </w:rPr>
        <w:t xml:space="preserve"> </w:t>
      </w:r>
      <w:r>
        <w:t>wykonywanych</w:t>
      </w:r>
      <w:r>
        <w:rPr>
          <w:spacing w:val="37"/>
        </w:rPr>
        <w:t xml:space="preserve"> </w:t>
      </w:r>
      <w:r>
        <w:t>przez</w:t>
      </w:r>
      <w:r>
        <w:rPr>
          <w:spacing w:val="35"/>
        </w:rPr>
        <w:t xml:space="preserve"> </w:t>
      </w:r>
      <w:r>
        <w:t>dzieci</w:t>
      </w:r>
      <w:r>
        <w:rPr>
          <w:spacing w:val="37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w miarę możliwości przedstawiać grupy dzieci, a nie pojedyncze osoby.</w:t>
      </w:r>
    </w:p>
    <w:p w:rsidR="00B673E9" w:rsidRDefault="00A94D94">
      <w:pPr>
        <w:pStyle w:val="Akapitzlist"/>
        <w:numPr>
          <w:ilvl w:val="0"/>
          <w:numId w:val="1"/>
        </w:numPr>
        <w:tabs>
          <w:tab w:val="left" w:pos="901"/>
          <w:tab w:val="left" w:pos="913"/>
        </w:tabs>
        <w:spacing w:before="7" w:line="352" w:lineRule="auto"/>
        <w:ind w:right="218" w:hanging="360"/>
        <w:jc w:val="left"/>
      </w:pPr>
      <w:r>
        <w:t xml:space="preserve">Upewnij się, że fotograf lub osoba filmująca nie spędza czasu z dziećmi ani nie ma do nich dostępu bez </w:t>
      </w:r>
      <w:r>
        <w:rPr>
          <w:spacing w:val="-2"/>
        </w:rPr>
        <w:t>nadzoru.</w:t>
      </w:r>
    </w:p>
    <w:p w:rsidR="00B673E9" w:rsidRDefault="00A94D94">
      <w:pPr>
        <w:pStyle w:val="Akapitzlist"/>
        <w:numPr>
          <w:ilvl w:val="0"/>
          <w:numId w:val="1"/>
        </w:numPr>
        <w:tabs>
          <w:tab w:val="left" w:pos="901"/>
          <w:tab w:val="left" w:pos="913"/>
        </w:tabs>
        <w:spacing w:before="7" w:line="352" w:lineRule="auto"/>
        <w:ind w:right="217" w:hanging="360"/>
        <w:jc w:val="left"/>
      </w:pPr>
      <w:r>
        <w:t>Wszelkie</w:t>
      </w:r>
      <w:r>
        <w:rPr>
          <w:spacing w:val="40"/>
        </w:rPr>
        <w:t xml:space="preserve"> </w:t>
      </w:r>
      <w:r>
        <w:t>podejrzenia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problemy</w:t>
      </w:r>
      <w:r>
        <w:rPr>
          <w:spacing w:val="40"/>
        </w:rPr>
        <w:t xml:space="preserve"> </w:t>
      </w:r>
      <w:r>
        <w:t>dotyczące</w:t>
      </w:r>
      <w:r>
        <w:rPr>
          <w:spacing w:val="40"/>
        </w:rPr>
        <w:t xml:space="preserve"> </w:t>
      </w:r>
      <w:r>
        <w:t>nieodpowiednich</w:t>
      </w:r>
      <w:r>
        <w:rPr>
          <w:spacing w:val="40"/>
        </w:rPr>
        <w:t xml:space="preserve"> </w:t>
      </w:r>
      <w:r>
        <w:t>wizerunków</w:t>
      </w:r>
      <w:r>
        <w:rPr>
          <w:spacing w:val="40"/>
        </w:rPr>
        <w:t xml:space="preserve"> </w:t>
      </w:r>
      <w:r>
        <w:t>dzieci</w:t>
      </w:r>
      <w:r>
        <w:rPr>
          <w:spacing w:val="40"/>
        </w:rPr>
        <w:t xml:space="preserve"> </w:t>
      </w:r>
      <w:r>
        <w:t>należy</w:t>
      </w:r>
      <w:r>
        <w:rPr>
          <w:spacing w:val="40"/>
        </w:rPr>
        <w:t xml:space="preserve"> </w:t>
      </w:r>
      <w:r>
        <w:t>zgłaszać</w:t>
      </w:r>
      <w:r>
        <w:rPr>
          <w:spacing w:val="40"/>
        </w:rPr>
        <w:t xml:space="preserve"> </w:t>
      </w:r>
      <w:r>
        <w:t>i rejestrować podobnie jak inne niepokojące sygnały dotyczące zagrożenia bezpieczeństwa dzieci.</w:t>
      </w:r>
    </w:p>
    <w:p w:rsidR="00B673E9" w:rsidRDefault="00B673E9">
      <w:pPr>
        <w:pStyle w:val="Tekstpodstawowy"/>
        <w:spacing w:before="140"/>
      </w:pPr>
    </w:p>
    <w:p w:rsidR="00B673E9" w:rsidRDefault="00A94D94">
      <w:pPr>
        <w:ind w:left="192"/>
        <w:rPr>
          <w:b/>
        </w:rPr>
      </w:pPr>
      <w:r>
        <w:rPr>
          <w:b/>
        </w:rPr>
        <w:t>Wytyczne</w:t>
      </w:r>
      <w:r>
        <w:rPr>
          <w:b/>
          <w:spacing w:val="-7"/>
        </w:rPr>
        <w:t xml:space="preserve"> </w:t>
      </w:r>
      <w:r>
        <w:rPr>
          <w:b/>
        </w:rPr>
        <w:t>dotyczące</w:t>
      </w:r>
      <w:r>
        <w:rPr>
          <w:b/>
          <w:spacing w:val="-7"/>
        </w:rPr>
        <w:t xml:space="preserve"> </w:t>
      </w:r>
      <w:r>
        <w:rPr>
          <w:b/>
        </w:rPr>
        <w:t>publikowania</w:t>
      </w:r>
      <w:r>
        <w:rPr>
          <w:b/>
          <w:spacing w:val="-9"/>
        </w:rPr>
        <w:t xml:space="preserve"> </w:t>
      </w:r>
      <w:r>
        <w:rPr>
          <w:b/>
        </w:rPr>
        <w:t>wizerunków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dzieci</w:t>
      </w:r>
    </w:p>
    <w:p w:rsidR="00B673E9" w:rsidRDefault="00A94D94">
      <w:pPr>
        <w:pStyle w:val="Akapitzlist"/>
        <w:numPr>
          <w:ilvl w:val="0"/>
          <w:numId w:val="1"/>
        </w:numPr>
        <w:tabs>
          <w:tab w:val="left" w:pos="901"/>
          <w:tab w:val="left" w:pos="913"/>
        </w:tabs>
        <w:spacing w:before="120" w:line="352" w:lineRule="auto"/>
        <w:ind w:right="218" w:hanging="360"/>
        <w:jc w:val="left"/>
      </w:pPr>
      <w:r>
        <w:t>Używaj tylko imion dzieci; nie ujawniaj zbyt wielu szczegółów dotyczących ich miejsca zamieszkania, szkoły czy zainteresowań.</w:t>
      </w:r>
    </w:p>
    <w:p w:rsidR="00B673E9" w:rsidRDefault="00A94D94">
      <w:pPr>
        <w:pStyle w:val="Akapitzlist"/>
        <w:numPr>
          <w:ilvl w:val="0"/>
          <w:numId w:val="1"/>
        </w:numPr>
        <w:tabs>
          <w:tab w:val="left" w:pos="901"/>
          <w:tab w:val="left" w:pos="913"/>
        </w:tabs>
        <w:spacing w:before="8" w:line="352" w:lineRule="auto"/>
        <w:ind w:right="216" w:hanging="360"/>
        <w:jc w:val="left"/>
      </w:pPr>
      <w:r>
        <w:t>Zapytaj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dziecko</w:t>
      </w:r>
      <w:r>
        <w:rPr>
          <w:spacing w:val="29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rodziców/opiekunów</w:t>
      </w:r>
      <w:r>
        <w:rPr>
          <w:spacing w:val="28"/>
        </w:rPr>
        <w:t xml:space="preserve"> </w:t>
      </w:r>
      <w:r>
        <w:t>dziecka</w:t>
      </w:r>
      <w:r>
        <w:rPr>
          <w:spacing w:val="30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poinformuj</w:t>
      </w:r>
      <w:r>
        <w:rPr>
          <w:spacing w:val="30"/>
        </w:rPr>
        <w:t xml:space="preserve"> </w:t>
      </w:r>
      <w:r>
        <w:t>wszystkich</w:t>
      </w:r>
      <w:r>
        <w:rPr>
          <w:spacing w:val="29"/>
        </w:rPr>
        <w:t xml:space="preserve"> </w:t>
      </w:r>
      <w:r>
        <w:t>zainteresowanych</w:t>
      </w:r>
      <w:r>
        <w:rPr>
          <w:spacing w:val="27"/>
        </w:rPr>
        <w:t xml:space="preserve"> </w:t>
      </w:r>
      <w:r>
        <w:t>o tym, gdzie i w jaki sposób zamierzasz wykorzystać jego wizerunek.</w:t>
      </w:r>
    </w:p>
    <w:p w:rsidR="00B673E9" w:rsidRDefault="00A94D94">
      <w:pPr>
        <w:pStyle w:val="Akapitzlist"/>
        <w:numPr>
          <w:ilvl w:val="0"/>
          <w:numId w:val="1"/>
        </w:numPr>
        <w:tabs>
          <w:tab w:val="left" w:pos="901"/>
          <w:tab w:val="left" w:pos="913"/>
        </w:tabs>
        <w:spacing w:before="7" w:line="352" w:lineRule="auto"/>
        <w:ind w:right="207" w:hanging="360"/>
        <w:jc w:val="left"/>
      </w:pPr>
      <w:r>
        <w:t>Staraj się wykorzystywać obrazy pokazujące szeroki przekrój dzieci – chłopców i dziewczęta, dzieci w różnym wieku, o różnych uzdolnieniach i reprezentujące różne grupy etniczne.</w:t>
      </w:r>
    </w:p>
    <w:p w:rsidR="00B673E9" w:rsidRDefault="00A94D94">
      <w:pPr>
        <w:pStyle w:val="Akapitzlist"/>
        <w:numPr>
          <w:ilvl w:val="0"/>
          <w:numId w:val="1"/>
        </w:numPr>
        <w:tabs>
          <w:tab w:val="left" w:pos="901"/>
          <w:tab w:val="left" w:pos="913"/>
        </w:tabs>
        <w:spacing w:before="5" w:line="352" w:lineRule="auto"/>
        <w:ind w:right="208" w:hanging="360"/>
        <w:jc w:val="left"/>
      </w:pPr>
      <w:r>
        <w:t>Poproś</w:t>
      </w:r>
      <w:r>
        <w:rPr>
          <w:spacing w:val="79"/>
        </w:rPr>
        <w:t xml:space="preserve"> </w:t>
      </w:r>
      <w:r>
        <w:t>specjalistów</w:t>
      </w:r>
      <w:r>
        <w:rPr>
          <w:spacing w:val="79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radę</w:t>
      </w:r>
      <w:r>
        <w:rPr>
          <w:spacing w:val="80"/>
        </w:rPr>
        <w:t xml:space="preserve"> </w:t>
      </w:r>
      <w:r>
        <w:t>w</w:t>
      </w:r>
      <w:r>
        <w:rPr>
          <w:spacing w:val="79"/>
        </w:rPr>
        <w:t xml:space="preserve"> </w:t>
      </w:r>
      <w:r>
        <w:t>sprawie</w:t>
      </w:r>
      <w:r>
        <w:rPr>
          <w:spacing w:val="80"/>
        </w:rPr>
        <w:t xml:space="preserve"> </w:t>
      </w:r>
      <w:r>
        <w:t>zamieszczenia</w:t>
      </w:r>
      <w:r>
        <w:rPr>
          <w:spacing w:val="78"/>
        </w:rPr>
        <w:t xml:space="preserve"> </w:t>
      </w:r>
      <w:r>
        <w:t>obrazów</w:t>
      </w:r>
      <w:r>
        <w:rPr>
          <w:spacing w:val="79"/>
        </w:rPr>
        <w:t xml:space="preserve"> </w:t>
      </w:r>
      <w:r>
        <w:t>dzieci</w:t>
      </w:r>
      <w:r>
        <w:rPr>
          <w:spacing w:val="79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stronie</w:t>
      </w:r>
      <w:r>
        <w:rPr>
          <w:spacing w:val="78"/>
        </w:rPr>
        <w:t xml:space="preserve"> </w:t>
      </w:r>
      <w:r>
        <w:t>internetowej</w:t>
      </w:r>
      <w:r>
        <w:rPr>
          <w:spacing w:val="80"/>
        </w:rPr>
        <w:t xml:space="preserve"> </w:t>
      </w:r>
      <w:r>
        <w:t>– zarezerwuj czas na obróbkę zdjęć przed zamieszczeniem ich na stronie internetowej.</w:t>
      </w:r>
    </w:p>
    <w:p w:rsidR="00B673E9" w:rsidRDefault="00B673E9">
      <w:pPr>
        <w:pStyle w:val="Tekstpodstawowy"/>
        <w:spacing w:before="134"/>
      </w:pPr>
    </w:p>
    <w:p w:rsidR="00B673E9" w:rsidRDefault="00A94D94">
      <w:pPr>
        <w:spacing w:line="360" w:lineRule="auto"/>
        <w:ind w:left="192"/>
        <w:rPr>
          <w:sz w:val="20"/>
        </w:rPr>
      </w:pPr>
      <w:r>
        <w:rPr>
          <w:sz w:val="20"/>
        </w:rPr>
        <w:t>(Na podstawie wytycznych Departamentu Ochrony Dzieci EFA dotyczących wykorzystywania wizerunków dzieci poniżej osiemnastego roku życia, WWW.thefa.com).</w:t>
      </w:r>
    </w:p>
    <w:p w:rsidR="00B673E9" w:rsidRDefault="00B673E9">
      <w:pPr>
        <w:pStyle w:val="Tekstpodstawowy"/>
        <w:rPr>
          <w:sz w:val="20"/>
        </w:rPr>
      </w:pPr>
    </w:p>
    <w:p w:rsidR="00B673E9" w:rsidRDefault="00B673E9">
      <w:pPr>
        <w:pStyle w:val="Tekstpodstawowy"/>
        <w:spacing w:before="31"/>
        <w:rPr>
          <w:sz w:val="20"/>
        </w:rPr>
      </w:pPr>
    </w:p>
    <w:p w:rsidR="00B673E9" w:rsidRDefault="00A94D94">
      <w:pPr>
        <w:pStyle w:val="Tekstpodstawowy"/>
        <w:spacing w:line="360" w:lineRule="auto"/>
        <w:ind w:left="192"/>
      </w:pPr>
      <w:r>
        <w:t>Osoby</w:t>
      </w:r>
      <w:r>
        <w:rPr>
          <w:spacing w:val="40"/>
        </w:rPr>
        <w:t xml:space="preserve"> </w:t>
      </w:r>
      <w:r>
        <w:t>odpowiedzialne</w:t>
      </w:r>
      <w:r>
        <w:rPr>
          <w:spacing w:val="68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monitorowanie</w:t>
      </w:r>
      <w:r>
        <w:rPr>
          <w:spacing w:val="40"/>
        </w:rPr>
        <w:t xml:space="preserve"> </w:t>
      </w:r>
      <w:r>
        <w:t>realizacji</w:t>
      </w:r>
      <w:r>
        <w:rPr>
          <w:spacing w:val="40"/>
        </w:rPr>
        <w:t xml:space="preserve"> </w:t>
      </w:r>
      <w:r w:rsidR="0002578E">
        <w:t>„Standardów</w:t>
      </w:r>
      <w:r>
        <w:rPr>
          <w:spacing w:val="40"/>
        </w:rPr>
        <w:t xml:space="preserve"> </w:t>
      </w:r>
      <w:r>
        <w:t>ochrony</w:t>
      </w:r>
      <w:r>
        <w:rPr>
          <w:spacing w:val="40"/>
        </w:rPr>
        <w:t xml:space="preserve"> </w:t>
      </w:r>
      <w:r>
        <w:t>dzieci”,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reagowanie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sygnały</w:t>
      </w:r>
      <w:r>
        <w:rPr>
          <w:spacing w:val="80"/>
        </w:rPr>
        <w:t xml:space="preserve"> </w:t>
      </w:r>
      <w:r w:rsidR="0002578E">
        <w:t xml:space="preserve">naruszania Standardów </w:t>
      </w:r>
      <w:r>
        <w:t xml:space="preserve">oraz </w:t>
      </w:r>
      <w:r w:rsidR="0002578E">
        <w:t>za proponowane zmiany w Standardach</w:t>
      </w:r>
      <w:r>
        <w:t>:</w:t>
      </w:r>
    </w:p>
    <w:p w:rsidR="00B673E9" w:rsidRDefault="0002578E">
      <w:pPr>
        <w:pStyle w:val="Tekstpodstawowy"/>
        <w:spacing w:before="3"/>
        <w:ind w:left="192"/>
      </w:pPr>
      <w:r>
        <w:t>Arleta Radomyska</w:t>
      </w:r>
      <w:r w:rsidR="00A94D94">
        <w:rPr>
          <w:spacing w:val="-2"/>
        </w:rPr>
        <w:t xml:space="preserve"> </w:t>
      </w:r>
      <w:r w:rsidR="008F30AF">
        <w:t>–</w:t>
      </w:r>
      <w:r w:rsidR="00A94D94">
        <w:rPr>
          <w:spacing w:val="-8"/>
        </w:rPr>
        <w:t xml:space="preserve"> </w:t>
      </w:r>
      <w:r w:rsidR="008F30AF">
        <w:rPr>
          <w:spacing w:val="-2"/>
        </w:rPr>
        <w:t>pedagog specjalny</w:t>
      </w:r>
    </w:p>
    <w:p w:rsidR="00B673E9" w:rsidRDefault="0002578E">
      <w:pPr>
        <w:pStyle w:val="Tekstpodstawowy"/>
        <w:spacing w:before="126"/>
        <w:ind w:left="192"/>
        <w:rPr>
          <w:spacing w:val="-2"/>
        </w:rPr>
      </w:pPr>
      <w:r>
        <w:t>Aneta Cholewka</w:t>
      </w:r>
      <w:r w:rsidR="00A94D94">
        <w:rPr>
          <w:spacing w:val="-3"/>
        </w:rPr>
        <w:t xml:space="preserve"> </w:t>
      </w:r>
      <w:r w:rsidR="00A94D94">
        <w:t>–</w:t>
      </w:r>
      <w:r w:rsidR="00A94D94">
        <w:rPr>
          <w:spacing w:val="-6"/>
        </w:rPr>
        <w:t xml:space="preserve"> </w:t>
      </w:r>
      <w:r w:rsidR="00A94D94">
        <w:t>pedagog</w:t>
      </w:r>
      <w:r w:rsidR="00A94D94">
        <w:rPr>
          <w:spacing w:val="-6"/>
        </w:rPr>
        <w:t xml:space="preserve"> </w:t>
      </w:r>
      <w:r w:rsidR="00A94D94">
        <w:rPr>
          <w:spacing w:val="-2"/>
        </w:rPr>
        <w:t>szkolny</w:t>
      </w:r>
    </w:p>
    <w:p w:rsidR="008F30AF" w:rsidRDefault="008F30AF">
      <w:pPr>
        <w:pStyle w:val="Tekstpodstawowy"/>
        <w:spacing w:before="126"/>
        <w:ind w:left="192"/>
        <w:rPr>
          <w:spacing w:val="-2"/>
        </w:rPr>
      </w:pPr>
      <w:r>
        <w:rPr>
          <w:spacing w:val="-2"/>
        </w:rPr>
        <w:t>Magdalena Bakuła – psycholog</w:t>
      </w:r>
    </w:p>
    <w:p w:rsidR="008F30AF" w:rsidRDefault="008F30AF">
      <w:pPr>
        <w:pStyle w:val="Tekstpodstawowy"/>
        <w:spacing w:before="126"/>
        <w:ind w:left="192"/>
        <w:rPr>
          <w:spacing w:val="-2"/>
        </w:rPr>
      </w:pPr>
      <w:r>
        <w:rPr>
          <w:spacing w:val="-2"/>
        </w:rPr>
        <w:t>Barbara Kachniarz – nauczyciel informatyki</w:t>
      </w:r>
    </w:p>
    <w:p w:rsidR="003F4D84" w:rsidRDefault="003F4D84">
      <w:pPr>
        <w:pStyle w:val="Tekstpodstawowy"/>
        <w:spacing w:before="126"/>
        <w:ind w:left="192"/>
        <w:rPr>
          <w:spacing w:val="-2"/>
        </w:rPr>
      </w:pPr>
    </w:p>
    <w:p w:rsidR="003F4D84" w:rsidRDefault="003F4D84">
      <w:pPr>
        <w:pStyle w:val="Tekstpodstawowy"/>
        <w:spacing w:before="126"/>
        <w:ind w:left="192"/>
        <w:rPr>
          <w:spacing w:val="-2"/>
        </w:rPr>
      </w:pPr>
    </w:p>
    <w:p w:rsidR="003F4D84" w:rsidRDefault="003F4D84">
      <w:pPr>
        <w:pStyle w:val="Tekstpodstawowy"/>
        <w:spacing w:before="126"/>
        <w:ind w:left="192"/>
        <w:rPr>
          <w:spacing w:val="-2"/>
        </w:rPr>
      </w:pPr>
    </w:p>
    <w:p w:rsidR="003F4D84" w:rsidRDefault="003F4D84">
      <w:pPr>
        <w:pStyle w:val="Tekstpodstawowy"/>
        <w:spacing w:before="126"/>
        <w:ind w:left="192"/>
        <w:rPr>
          <w:spacing w:val="-2"/>
        </w:rPr>
      </w:pPr>
    </w:p>
    <w:p w:rsidR="003F4D84" w:rsidRDefault="003F4D84">
      <w:pPr>
        <w:pStyle w:val="Tekstpodstawowy"/>
        <w:spacing w:before="126"/>
        <w:ind w:left="192"/>
        <w:rPr>
          <w:spacing w:val="-2"/>
        </w:rPr>
      </w:pPr>
    </w:p>
    <w:p w:rsidR="003F4D84" w:rsidRDefault="003F4D84">
      <w:pPr>
        <w:pStyle w:val="Tekstpodstawowy"/>
        <w:spacing w:before="126"/>
        <w:ind w:left="192"/>
        <w:rPr>
          <w:spacing w:val="-2"/>
        </w:rPr>
      </w:pPr>
    </w:p>
    <w:p w:rsidR="003F4D84" w:rsidRDefault="003F4D84" w:rsidP="003F4D84">
      <w:pPr>
        <w:spacing w:line="360" w:lineRule="auto"/>
        <w:jc w:val="center"/>
        <w:rPr>
          <w:b/>
        </w:rPr>
      </w:pPr>
      <w:r w:rsidRPr="003475D9">
        <w:rPr>
          <w:b/>
        </w:rPr>
        <w:lastRenderedPageBreak/>
        <w:t xml:space="preserve">Załącznik nr 3 do </w:t>
      </w:r>
      <w:r>
        <w:rPr>
          <w:b/>
          <w:i/>
        </w:rPr>
        <w:t>S</w:t>
      </w:r>
      <w:r w:rsidRPr="003475D9">
        <w:rPr>
          <w:b/>
          <w:i/>
        </w:rPr>
        <w:t>tandardy ochrony dzieci przed krzywdzeniem</w:t>
      </w:r>
      <w:r w:rsidRPr="003475D9">
        <w:rPr>
          <w:b/>
        </w:rPr>
        <w:t xml:space="preserve">: Zasady bezpiecznych </w:t>
      </w:r>
    </w:p>
    <w:p w:rsidR="003F4D84" w:rsidRDefault="003F4D84" w:rsidP="003F4D84">
      <w:pPr>
        <w:spacing w:line="360" w:lineRule="auto"/>
        <w:jc w:val="center"/>
      </w:pPr>
      <w:r w:rsidRPr="003475D9">
        <w:rPr>
          <w:b/>
        </w:rPr>
        <w:t>relacji personel - dziecko</w:t>
      </w:r>
    </w:p>
    <w:p w:rsidR="003F4D84" w:rsidRDefault="003F4D84" w:rsidP="003F4D84"/>
    <w:p w:rsidR="003F4D84" w:rsidRPr="003475D9" w:rsidRDefault="003F4D84" w:rsidP="003F4D84">
      <w:pPr>
        <w:spacing w:line="360" w:lineRule="auto"/>
        <w:jc w:val="both"/>
      </w:pPr>
      <w:r w:rsidRPr="003475D9">
        <w:t xml:space="preserve">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 </w:t>
      </w:r>
    </w:p>
    <w:p w:rsidR="003F4D84" w:rsidRPr="003475D9" w:rsidRDefault="003F4D84" w:rsidP="003F4D84">
      <w:pPr>
        <w:spacing w:line="360" w:lineRule="auto"/>
      </w:pPr>
      <w:r w:rsidRPr="003475D9">
        <w:rPr>
          <w:b/>
          <w:bCs/>
        </w:rPr>
        <w:t xml:space="preserve">Komunikacja z dziećmi </w:t>
      </w:r>
    </w:p>
    <w:p w:rsidR="003F4D84" w:rsidRPr="003475D9" w:rsidRDefault="003F4D84" w:rsidP="003F4D84">
      <w:pPr>
        <w:spacing w:line="360" w:lineRule="auto"/>
        <w:jc w:val="both"/>
      </w:pPr>
      <w:r w:rsidRPr="003475D9">
        <w:t xml:space="preserve">W komunikacji z dziećmi zachowuj cierpliwość i szacunek. </w:t>
      </w:r>
    </w:p>
    <w:p w:rsidR="003F4D84" w:rsidRPr="003475D9" w:rsidRDefault="003F4D84" w:rsidP="003F4D84">
      <w:pPr>
        <w:pStyle w:val="Akapitzlist1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 xml:space="preserve">Słuchaj uważnie dzieci i udzielaj im odpowiedzi adekwatnych do ich wieku i danej sytuacji. </w:t>
      </w:r>
    </w:p>
    <w:p w:rsidR="003F4D84" w:rsidRPr="003475D9" w:rsidRDefault="003F4D84" w:rsidP="003F4D84">
      <w:pPr>
        <w:pStyle w:val="Akapitzlist1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 xml:space="preserve">Nie wolno Ci zawstydzać, upokarzać, lekceważyć i obrażać dziecka. Nie wolno Ci krzyczeć na dziecko w sytuacji innej niż wynikająca z bezpieczeństwa dziecka lub innych dzieci. </w:t>
      </w:r>
    </w:p>
    <w:p w:rsidR="003F4D84" w:rsidRPr="003475D9" w:rsidRDefault="003F4D84" w:rsidP="003F4D84">
      <w:pPr>
        <w:pStyle w:val="Akapitzlist1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 xml:space="preserve">Nie wolno Ci ujawniać informacji wrażliwych dotyczących dziecka wobec osób nieuprawnionych, w tym wobec innych dzieci. Obejmuje to wizerunek dziecka, informacje o jego/jej sytuacji rodzinnej, ekonomicznej, medycznej, opiekuńczej i prawnej. </w:t>
      </w:r>
    </w:p>
    <w:p w:rsidR="003F4D84" w:rsidRPr="003475D9" w:rsidRDefault="003F4D84" w:rsidP="003F4D84">
      <w:pPr>
        <w:pStyle w:val="Akapitzlist1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 xml:space="preserve">Podejmując decyzje dotyczące dziecka, poinformuj je o tym i staraj się brać pod uwagę jego oczekiwania. </w:t>
      </w:r>
    </w:p>
    <w:p w:rsidR="003F4D84" w:rsidRPr="003475D9" w:rsidRDefault="003F4D84" w:rsidP="003F4D84">
      <w:pPr>
        <w:pStyle w:val="Akapitzlist1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 xml:space="preserve">Szanuj prawo dziecka do prywatności. Jeśli konieczne jest odstąpienie od zasady poufności, aby chronić dziecko, wyjaśnij mu to najszybciej jak to możliwe. </w:t>
      </w:r>
    </w:p>
    <w:p w:rsidR="003F4D84" w:rsidRPr="003475D9" w:rsidRDefault="003F4D84" w:rsidP="003F4D84">
      <w:pPr>
        <w:pStyle w:val="Akapitzlist1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 xml:space="preserve">Jeśli pojawi się konieczność porozmawiania z dzieckiem na osobności, zostaw uchylone drzwi do pomieszczenia i zadbaj, aby być w zasięgu wzroku innych. Możesz też poprosić drugiego pracownika/ wychowawcę/ pedagoga/ </w:t>
      </w:r>
      <w:r>
        <w:rPr>
          <w:sz w:val="22"/>
          <w:szCs w:val="22"/>
        </w:rPr>
        <w:t xml:space="preserve"> psychologa</w:t>
      </w:r>
      <w:r w:rsidRPr="003475D9">
        <w:rPr>
          <w:sz w:val="22"/>
          <w:szCs w:val="22"/>
        </w:rPr>
        <w:t xml:space="preserve"> o obecność podczas takiej rozmowy. </w:t>
      </w:r>
    </w:p>
    <w:p w:rsidR="003F4D84" w:rsidRPr="003475D9" w:rsidRDefault="003F4D84" w:rsidP="003F4D84">
      <w:pPr>
        <w:pStyle w:val="Akapitzlist1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 xml:space="preserve">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 </w:t>
      </w:r>
    </w:p>
    <w:p w:rsidR="003F4D84" w:rsidRPr="003475D9" w:rsidRDefault="003F4D84" w:rsidP="003F4D84">
      <w:pPr>
        <w:pStyle w:val="Akapitzlist1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>Zapewnij dzieci, że jeśli czują się niekomfortowo w jakiejś sytuacji, wobec konkretnego zachowania czy słów, mogą o tym powiedzieć Tobie lub</w:t>
      </w:r>
      <w:r w:rsidRPr="003475D9">
        <w:rPr>
          <w:color w:val="CE181E"/>
          <w:sz w:val="22"/>
          <w:szCs w:val="22"/>
        </w:rPr>
        <w:t xml:space="preserve"> </w:t>
      </w:r>
      <w:r w:rsidRPr="003475D9">
        <w:rPr>
          <w:color w:val="auto"/>
          <w:sz w:val="22"/>
          <w:szCs w:val="22"/>
        </w:rPr>
        <w:t xml:space="preserve">wskazanej osobie (w zależności od procedur interwencji, jakie przyjęła szkoła) i mogą oczekiwać odpowiedniej reakcji i/lub pomocy. </w:t>
      </w:r>
    </w:p>
    <w:p w:rsidR="003F4D84" w:rsidRPr="003475D9" w:rsidRDefault="003F4D84" w:rsidP="003F4D84">
      <w:pPr>
        <w:spacing w:after="160" w:line="360" w:lineRule="auto"/>
        <w:jc w:val="both"/>
      </w:pPr>
    </w:p>
    <w:p w:rsidR="003F4D84" w:rsidRDefault="003F4D84" w:rsidP="003F4D84">
      <w:pPr>
        <w:spacing w:after="160" w:line="360" w:lineRule="auto"/>
        <w:jc w:val="both"/>
      </w:pPr>
    </w:p>
    <w:p w:rsidR="003F4D84" w:rsidRDefault="003F4D84" w:rsidP="003F4D84">
      <w:pPr>
        <w:spacing w:after="160" w:line="360" w:lineRule="auto"/>
        <w:jc w:val="both"/>
      </w:pPr>
    </w:p>
    <w:p w:rsidR="003F4D84" w:rsidRDefault="003F4D84" w:rsidP="003F4D84">
      <w:pPr>
        <w:spacing w:after="160" w:line="360" w:lineRule="auto"/>
        <w:jc w:val="both"/>
      </w:pPr>
    </w:p>
    <w:p w:rsidR="003F4D84" w:rsidRDefault="003F4D84" w:rsidP="003F4D84">
      <w:pPr>
        <w:spacing w:after="160" w:line="360" w:lineRule="auto"/>
        <w:jc w:val="both"/>
      </w:pPr>
    </w:p>
    <w:p w:rsidR="003F4D84" w:rsidRPr="003475D9" w:rsidRDefault="003F4D84" w:rsidP="003F4D84">
      <w:pPr>
        <w:spacing w:after="160" w:line="360" w:lineRule="auto"/>
        <w:jc w:val="both"/>
      </w:pPr>
    </w:p>
    <w:p w:rsidR="003F4D84" w:rsidRPr="003475D9" w:rsidRDefault="003F4D84" w:rsidP="003F4D84">
      <w:pPr>
        <w:spacing w:after="160" w:line="360" w:lineRule="auto"/>
        <w:jc w:val="both"/>
      </w:pPr>
    </w:p>
    <w:p w:rsidR="003F4D84" w:rsidRPr="003475D9" w:rsidRDefault="003F4D84" w:rsidP="003F4D84">
      <w:pPr>
        <w:spacing w:line="360" w:lineRule="auto"/>
        <w:jc w:val="both"/>
      </w:pPr>
      <w:r w:rsidRPr="003475D9">
        <w:rPr>
          <w:b/>
          <w:bCs/>
        </w:rPr>
        <w:t xml:space="preserve">Działania z dziećmi </w:t>
      </w:r>
    </w:p>
    <w:p w:rsidR="003F4D84" w:rsidRPr="003475D9" w:rsidRDefault="003F4D84" w:rsidP="003F4D84">
      <w:pPr>
        <w:pStyle w:val="Akapitzlist1"/>
        <w:numPr>
          <w:ilvl w:val="0"/>
          <w:numId w:val="17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 xml:space="preserve">Doceniaj i szanuj wkład dzieci w podejmowane działania, aktywnie je angażuj i traktuj równo bez względu na ich płeć, orientację seksualną, sprawność/niepełnosprawność, status społeczny, etniczny, kulturowy, religijny i światopogląd. </w:t>
      </w:r>
    </w:p>
    <w:p w:rsidR="003F4D84" w:rsidRPr="003475D9" w:rsidRDefault="003F4D84" w:rsidP="003F4D84">
      <w:pPr>
        <w:pStyle w:val="Akapitzlist1"/>
        <w:numPr>
          <w:ilvl w:val="0"/>
          <w:numId w:val="17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 xml:space="preserve">Unikaj faworyzowania dzieci. </w:t>
      </w:r>
    </w:p>
    <w:p w:rsidR="003F4D84" w:rsidRPr="003475D9" w:rsidRDefault="003F4D84" w:rsidP="003F4D84">
      <w:pPr>
        <w:pStyle w:val="Akapitzlist1"/>
        <w:numPr>
          <w:ilvl w:val="0"/>
          <w:numId w:val="17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 xml:space="preserve">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 </w:t>
      </w:r>
    </w:p>
    <w:p w:rsidR="003F4D84" w:rsidRPr="003475D9" w:rsidRDefault="003F4D84" w:rsidP="003F4D84">
      <w:pPr>
        <w:pStyle w:val="Akapitzlist1"/>
        <w:numPr>
          <w:ilvl w:val="0"/>
          <w:numId w:val="17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 xml:space="preserve">Nie wolno Ci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 </w:t>
      </w:r>
    </w:p>
    <w:p w:rsidR="003F4D84" w:rsidRPr="003475D9" w:rsidRDefault="003F4D84" w:rsidP="003F4D84">
      <w:pPr>
        <w:pStyle w:val="Akapitzlist1"/>
        <w:numPr>
          <w:ilvl w:val="0"/>
          <w:numId w:val="17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 xml:space="preserve">Nie wolno Ci proponować dzieciom alkoholu, wyrobów tytoniowych ani nielegalnych substancji, jak również używać ich w obecności dzieci. </w:t>
      </w:r>
    </w:p>
    <w:p w:rsidR="003F4D84" w:rsidRPr="003475D9" w:rsidRDefault="003F4D84" w:rsidP="003F4D84">
      <w:pPr>
        <w:pStyle w:val="Akapitzlist1"/>
        <w:numPr>
          <w:ilvl w:val="0"/>
          <w:numId w:val="17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color w:val="050505"/>
          <w:sz w:val="22"/>
          <w:szCs w:val="22"/>
        </w:rPr>
        <w:t>Nie wolno Ci przyjmować pieniędzy ani prezentów od dziecka</w:t>
      </w:r>
      <w:r w:rsidRPr="003475D9">
        <w:rPr>
          <w:sz w:val="22"/>
          <w:szCs w:val="22"/>
        </w:rPr>
        <w:t xml:space="preserve">, ani rodziców/opiekunów dziecka. Nie wolno Ci wchodzić w relacje jakiejkolwiek zależności wobec dziecka lub rodziców/opiekunów dziecka. Nie wolno Ci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 </w:t>
      </w:r>
    </w:p>
    <w:p w:rsidR="003F4D84" w:rsidRPr="003475D9" w:rsidRDefault="003F4D84" w:rsidP="003F4D84">
      <w:pPr>
        <w:pStyle w:val="Akapitzlist1"/>
        <w:numPr>
          <w:ilvl w:val="0"/>
          <w:numId w:val="17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>Wszystkie ryzykowne sytuacje, które obejmują zauroczenie dzieckiem przez pracownika lub pracownikiem przez dziecko, muszą być raportowane dyrekcji.</w:t>
      </w:r>
    </w:p>
    <w:p w:rsidR="003F4D84" w:rsidRPr="003475D9" w:rsidRDefault="003F4D84" w:rsidP="003F4D84">
      <w:pPr>
        <w:spacing w:line="360" w:lineRule="auto"/>
        <w:jc w:val="both"/>
      </w:pPr>
    </w:p>
    <w:p w:rsidR="003F4D84" w:rsidRPr="003475D9" w:rsidRDefault="003F4D84" w:rsidP="003F4D84">
      <w:pPr>
        <w:spacing w:line="360" w:lineRule="auto"/>
        <w:jc w:val="both"/>
      </w:pPr>
      <w:r w:rsidRPr="003475D9">
        <w:rPr>
          <w:b/>
          <w:bCs/>
        </w:rPr>
        <w:t xml:space="preserve">Zasady fizycznego kontaktu z dzieckiem </w:t>
      </w:r>
    </w:p>
    <w:p w:rsidR="003F4D84" w:rsidRPr="003475D9" w:rsidRDefault="003F4D84" w:rsidP="003F4D84">
      <w:pPr>
        <w:spacing w:line="360" w:lineRule="auto"/>
        <w:jc w:val="both"/>
      </w:pPr>
      <w:r w:rsidRPr="003475D9">
        <w:t xml:space="preserve">Jeśli jesteś ich świadkiem reaguj stanowczo, ale z wyczuciem, aby zachować godność osób zainteresowanych. </w:t>
      </w:r>
    </w:p>
    <w:p w:rsidR="003F4D84" w:rsidRPr="003475D9" w:rsidRDefault="003F4D84" w:rsidP="003F4D84">
      <w:pPr>
        <w:spacing w:line="360" w:lineRule="auto"/>
        <w:jc w:val="both"/>
      </w:pPr>
      <w:r w:rsidRPr="003475D9">
        <w:t xml:space="preserve"> Każde przemocowe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</w:t>
      </w:r>
      <w:r w:rsidRPr="003475D9">
        <w:lastRenderedPageBreak/>
        <w:t xml:space="preserve">zachowując świadomość, że nawet przy Twoich dobrych intencjach taki kontakt może być błędnie zinterpretowany przez dziecko lub osoby trzecie. </w:t>
      </w:r>
    </w:p>
    <w:p w:rsidR="003F4D84" w:rsidRPr="003475D9" w:rsidRDefault="003F4D84" w:rsidP="003F4D84">
      <w:pPr>
        <w:pStyle w:val="Akapitzlist1"/>
        <w:numPr>
          <w:ilvl w:val="0"/>
          <w:numId w:val="18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 xml:space="preserve">Nie wolno Ci bić, szturchać, popychać ani w jakikolwiek sposób naruszać integralności fizycznej dziecka. </w:t>
      </w:r>
    </w:p>
    <w:p w:rsidR="003F4D84" w:rsidRPr="003475D9" w:rsidRDefault="003F4D84" w:rsidP="003F4D84">
      <w:pPr>
        <w:pStyle w:val="Akapitzlist1"/>
        <w:numPr>
          <w:ilvl w:val="0"/>
          <w:numId w:val="18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 xml:space="preserve">Nigdy nie dotykaj dziecka w sposób, który może być uznany za nieprzyzwoity lub niestosowny. </w:t>
      </w:r>
    </w:p>
    <w:p w:rsidR="003F4D84" w:rsidRPr="003475D9" w:rsidRDefault="003F4D84" w:rsidP="003F4D84">
      <w:pPr>
        <w:pStyle w:val="Akapitzlist1"/>
        <w:numPr>
          <w:ilvl w:val="0"/>
          <w:numId w:val="18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 xml:space="preserve">Zawsze bądź przygotowany na wyjaśnienie swoich działań. </w:t>
      </w:r>
    </w:p>
    <w:p w:rsidR="003F4D84" w:rsidRPr="003475D9" w:rsidRDefault="003F4D84" w:rsidP="003F4D84">
      <w:pPr>
        <w:pStyle w:val="Akapitzlist1"/>
        <w:numPr>
          <w:ilvl w:val="0"/>
          <w:numId w:val="18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 xml:space="preserve">Nie angażuj się w takie aktywności jak łaskotanie, udawane walki z dziećmi czy brutalne zabawy fizyczne. </w:t>
      </w:r>
    </w:p>
    <w:p w:rsidR="003F4D84" w:rsidRPr="003475D9" w:rsidRDefault="003F4D84" w:rsidP="003F4D84">
      <w:pPr>
        <w:pStyle w:val="Akapitzlist1"/>
        <w:numPr>
          <w:ilvl w:val="0"/>
          <w:numId w:val="18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 xml:space="preserve">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 </w:t>
      </w:r>
    </w:p>
    <w:p w:rsidR="003F4D84" w:rsidRPr="003475D9" w:rsidRDefault="003F4D84" w:rsidP="003F4D84">
      <w:pPr>
        <w:pStyle w:val="Akapitzlist1"/>
        <w:numPr>
          <w:ilvl w:val="0"/>
          <w:numId w:val="18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 xml:space="preserve">Kontakt fizyczny z dzieckiem nigdy nie może być niejawny bądź ukrywany, wiązać się z jakąkolwiek gratyfikacją ani wynikać z relacji władzy. Jeśli będziesz świadkiem jakiegokolwiek z wyżej opisanych zachowań i/lub sytuacji ze strony innych dorosłych lub dzieci, zawsze poinformuj o tym osobę odpowiedzialną i/lub postąp zgodnie z obowiązującą procedurą interwencji. </w:t>
      </w:r>
    </w:p>
    <w:p w:rsidR="003F4D84" w:rsidRPr="003475D9" w:rsidRDefault="003F4D84" w:rsidP="003F4D84">
      <w:pPr>
        <w:pStyle w:val="Akapitzlist1"/>
        <w:numPr>
          <w:ilvl w:val="0"/>
          <w:numId w:val="18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>W sytuacjach wymagających czynności pielęgnacyjnych i higienicznych wobec dziecka, unikaj innego niż niezbędny kontaktu fizycznego z dzieckiem. Dotyczy to zwłaszcza pomagania dziecku w ubieraniu i rozbieraniu, jedzeniu, myciu, przewijaniu i w korzystaniu z toalety. Zadbaj o to, aby w każdej z czynności pielęgnacyjnych i higienicznych asyst</w:t>
      </w:r>
      <w:r>
        <w:rPr>
          <w:sz w:val="22"/>
          <w:szCs w:val="22"/>
        </w:rPr>
        <w:t>owała Ci inna osoba ze szkoły</w:t>
      </w:r>
      <w:r w:rsidRPr="003475D9">
        <w:rPr>
          <w:sz w:val="22"/>
          <w:szCs w:val="22"/>
        </w:rPr>
        <w:t xml:space="preserve">. Jeśli pielęgnacja i opieka higieniczna nad dziećmi należą do Twoich obowiązków, zostaniesz przeszkolony w tym kierunku. </w:t>
      </w:r>
    </w:p>
    <w:p w:rsidR="003F4D84" w:rsidRPr="003475D9" w:rsidRDefault="003F4D84" w:rsidP="003F4D84">
      <w:pPr>
        <w:pStyle w:val="Akapitzlist1"/>
        <w:numPr>
          <w:ilvl w:val="0"/>
          <w:numId w:val="18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 xml:space="preserve">Podczas dłuższych niż jednodniowe wyjazdów i wycieczek niedopuszczalne jest spanie z dzieckiem w jednym łóżku lub w jednym pokoju. </w:t>
      </w:r>
    </w:p>
    <w:p w:rsidR="003F4D84" w:rsidRPr="003475D9" w:rsidRDefault="003F4D84" w:rsidP="003F4D84">
      <w:pPr>
        <w:spacing w:line="360" w:lineRule="auto"/>
        <w:jc w:val="both"/>
      </w:pPr>
    </w:p>
    <w:p w:rsidR="003F4D84" w:rsidRPr="003475D9" w:rsidRDefault="003F4D84" w:rsidP="003F4D84">
      <w:pPr>
        <w:spacing w:line="360" w:lineRule="auto"/>
        <w:jc w:val="both"/>
      </w:pPr>
      <w:r w:rsidRPr="003475D9">
        <w:rPr>
          <w:b/>
          <w:bCs/>
        </w:rPr>
        <w:t xml:space="preserve">Kontakty poza godzinami pracy </w:t>
      </w:r>
    </w:p>
    <w:p w:rsidR="003F4D84" w:rsidRPr="003475D9" w:rsidRDefault="003F4D84" w:rsidP="003F4D84">
      <w:pPr>
        <w:spacing w:line="360" w:lineRule="auto"/>
        <w:jc w:val="both"/>
      </w:pPr>
      <w:r w:rsidRPr="003475D9">
        <w:t xml:space="preserve">Co do zasady kontakt z dziećmi powinien odbywać się wyłącznie w godzinach pracy i dotyczyć celów edukacyjnych lub wychowawczych. </w:t>
      </w:r>
    </w:p>
    <w:p w:rsidR="003F4D84" w:rsidRPr="003475D9" w:rsidRDefault="003F4D84" w:rsidP="003F4D84">
      <w:pPr>
        <w:pStyle w:val="Akapitzlist1"/>
        <w:numPr>
          <w:ilvl w:val="0"/>
          <w:numId w:val="19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 xml:space="preserve">Nie wolno Ci zapraszać dzieci do swojego miejsca zamieszkania ani spotykać się z nimi poza godzinami pracy. Obejmuje to także kontakty z dziećmi poprzez prywatne kanały komunikacji (prywatny telefon, e-mail, komunikatory, profile w mediach społecznościowych). </w:t>
      </w:r>
    </w:p>
    <w:p w:rsidR="003F4D84" w:rsidRPr="003475D9" w:rsidRDefault="003F4D84" w:rsidP="003F4D84">
      <w:pPr>
        <w:pStyle w:val="Akapitzlist1"/>
        <w:numPr>
          <w:ilvl w:val="0"/>
          <w:numId w:val="19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>Jeśli zachodzi taka konieczność, właściwą formą komunikacji z dziećmi i ich rodzicami lub opiekunami poza godzinami pracy są kanały służbowe (e-mail, telefon służbowy</w:t>
      </w:r>
      <w:r>
        <w:rPr>
          <w:sz w:val="22"/>
          <w:szCs w:val="22"/>
        </w:rPr>
        <w:t>, dziennik Librus</w:t>
      </w:r>
      <w:r w:rsidRPr="003475D9">
        <w:rPr>
          <w:sz w:val="22"/>
          <w:szCs w:val="22"/>
        </w:rPr>
        <w:t xml:space="preserve">). </w:t>
      </w:r>
    </w:p>
    <w:p w:rsidR="003F4D84" w:rsidRPr="003475D9" w:rsidRDefault="003F4D84" w:rsidP="003F4D84">
      <w:pPr>
        <w:pStyle w:val="Akapitzlist1"/>
        <w:numPr>
          <w:ilvl w:val="0"/>
          <w:numId w:val="19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t xml:space="preserve">Jeśli zachodzi konieczność spotkania z dziećmi poza godzinami pracy, musisz poinformować o tym dyrekcję, a rodzice/opiekunowie prawni dzieci muszą wyrazić zgodę na taki kontakt. </w:t>
      </w:r>
    </w:p>
    <w:p w:rsidR="003F4D84" w:rsidRPr="003475D9" w:rsidRDefault="003F4D84" w:rsidP="003F4D84">
      <w:pPr>
        <w:pStyle w:val="Akapitzlist1"/>
        <w:numPr>
          <w:ilvl w:val="0"/>
          <w:numId w:val="19"/>
        </w:numPr>
        <w:spacing w:after="160" w:line="360" w:lineRule="auto"/>
        <w:jc w:val="both"/>
        <w:rPr>
          <w:sz w:val="22"/>
          <w:szCs w:val="22"/>
        </w:rPr>
      </w:pPr>
      <w:r w:rsidRPr="003475D9">
        <w:rPr>
          <w:sz w:val="22"/>
          <w:szCs w:val="22"/>
        </w:rPr>
        <w:lastRenderedPageBreak/>
        <w:t xml:space="preserve">Utrzymywanie relacji towarzyskich lub rodzinnych (jeśli dzieci i rodzice/opiekunowie dzieci są osobami bliskimi wobec pracownika) wymaga zachowania poufności wszystkich informacji dotyczących innych dzieci, ich rodziców oraz opiekunów </w:t>
      </w:r>
    </w:p>
    <w:p w:rsidR="003F4D84" w:rsidRDefault="003F4D84">
      <w:pPr>
        <w:pStyle w:val="Tekstpodstawowy"/>
        <w:spacing w:before="126"/>
        <w:ind w:left="192"/>
      </w:pPr>
    </w:p>
    <w:sectPr w:rsidR="003F4D84">
      <w:pgSz w:w="12240" w:h="15840"/>
      <w:pgMar w:top="1060" w:right="920" w:bottom="1680" w:left="940" w:header="0" w:footer="1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D1" w:rsidRDefault="00E231D1">
      <w:r>
        <w:separator/>
      </w:r>
    </w:p>
  </w:endnote>
  <w:endnote w:type="continuationSeparator" w:id="0">
    <w:p w:rsidR="00E231D1" w:rsidRDefault="00E2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E9" w:rsidRDefault="00A94D9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332864" behindDoc="1" locked="0" layoutInCell="1" allowOverlap="1">
              <wp:simplePos x="0" y="0"/>
              <wp:positionH relativeFrom="page">
                <wp:posOffset>3777360</wp:posOffset>
              </wp:positionH>
              <wp:positionV relativeFrom="page">
                <wp:posOffset>8978900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673E9" w:rsidRDefault="00A94D94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79347C">
                            <w:rPr>
                              <w:rFonts w:ascii="Calibri"/>
                              <w:noProof/>
                              <w:spacing w:val="-5"/>
                            </w:rPr>
                            <w:t>13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7.45pt;margin-top:707pt;width:18.3pt;height:13.05pt;z-index:-1598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" filled="f" stroked="f">
              <v:path arrowok="t"/>
              <v:textbox inset="0,0,0,0">
                <w:txbxContent>
                  <w:p w:rsidR="00B673E9" w:rsidRDefault="00A94D94">
                    <w:pPr>
                      <w:pStyle w:val="Tekstpodstawowy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79347C">
                      <w:rPr>
                        <w:rFonts w:ascii="Calibri"/>
                        <w:noProof/>
                        <w:spacing w:val="-5"/>
                      </w:rPr>
                      <w:t>13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D1" w:rsidRDefault="00E231D1">
      <w:r>
        <w:separator/>
      </w:r>
    </w:p>
  </w:footnote>
  <w:footnote w:type="continuationSeparator" w:id="0">
    <w:p w:rsidR="00E231D1" w:rsidRDefault="00E2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2D14588"/>
    <w:multiLevelType w:val="hybridMultilevel"/>
    <w:tmpl w:val="4CE4404C"/>
    <w:lvl w:ilvl="0" w:tplc="393C1F16">
      <w:start w:val="1"/>
      <w:numFmt w:val="decimal"/>
      <w:lvlText w:val="%1."/>
      <w:lvlJc w:val="left"/>
      <w:pPr>
        <w:ind w:left="913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07CCCEE">
      <w:numFmt w:val="bullet"/>
      <w:lvlText w:val="•"/>
      <w:lvlJc w:val="left"/>
      <w:pPr>
        <w:ind w:left="1866" w:hanging="348"/>
      </w:pPr>
      <w:rPr>
        <w:rFonts w:hint="default"/>
        <w:lang w:val="pl-PL" w:eastAsia="en-US" w:bidi="ar-SA"/>
      </w:rPr>
    </w:lvl>
    <w:lvl w:ilvl="2" w:tplc="6A5EFD7C">
      <w:numFmt w:val="bullet"/>
      <w:lvlText w:val="•"/>
      <w:lvlJc w:val="left"/>
      <w:pPr>
        <w:ind w:left="2812" w:hanging="348"/>
      </w:pPr>
      <w:rPr>
        <w:rFonts w:hint="default"/>
        <w:lang w:val="pl-PL" w:eastAsia="en-US" w:bidi="ar-SA"/>
      </w:rPr>
    </w:lvl>
    <w:lvl w:ilvl="3" w:tplc="1D0A6F7E">
      <w:numFmt w:val="bullet"/>
      <w:lvlText w:val="•"/>
      <w:lvlJc w:val="left"/>
      <w:pPr>
        <w:ind w:left="3758" w:hanging="348"/>
      </w:pPr>
      <w:rPr>
        <w:rFonts w:hint="default"/>
        <w:lang w:val="pl-PL" w:eastAsia="en-US" w:bidi="ar-SA"/>
      </w:rPr>
    </w:lvl>
    <w:lvl w:ilvl="4" w:tplc="9EE07AAC">
      <w:numFmt w:val="bullet"/>
      <w:lvlText w:val="•"/>
      <w:lvlJc w:val="left"/>
      <w:pPr>
        <w:ind w:left="4704" w:hanging="348"/>
      </w:pPr>
      <w:rPr>
        <w:rFonts w:hint="default"/>
        <w:lang w:val="pl-PL" w:eastAsia="en-US" w:bidi="ar-SA"/>
      </w:rPr>
    </w:lvl>
    <w:lvl w:ilvl="5" w:tplc="8A2653CC">
      <w:numFmt w:val="bullet"/>
      <w:lvlText w:val="•"/>
      <w:lvlJc w:val="left"/>
      <w:pPr>
        <w:ind w:left="5650" w:hanging="348"/>
      </w:pPr>
      <w:rPr>
        <w:rFonts w:hint="default"/>
        <w:lang w:val="pl-PL" w:eastAsia="en-US" w:bidi="ar-SA"/>
      </w:rPr>
    </w:lvl>
    <w:lvl w:ilvl="6" w:tplc="2F729488">
      <w:numFmt w:val="bullet"/>
      <w:lvlText w:val="•"/>
      <w:lvlJc w:val="left"/>
      <w:pPr>
        <w:ind w:left="6596" w:hanging="348"/>
      </w:pPr>
      <w:rPr>
        <w:rFonts w:hint="default"/>
        <w:lang w:val="pl-PL" w:eastAsia="en-US" w:bidi="ar-SA"/>
      </w:rPr>
    </w:lvl>
    <w:lvl w:ilvl="7" w:tplc="9FB8EF6C">
      <w:numFmt w:val="bullet"/>
      <w:lvlText w:val="•"/>
      <w:lvlJc w:val="left"/>
      <w:pPr>
        <w:ind w:left="7542" w:hanging="348"/>
      </w:pPr>
      <w:rPr>
        <w:rFonts w:hint="default"/>
        <w:lang w:val="pl-PL" w:eastAsia="en-US" w:bidi="ar-SA"/>
      </w:rPr>
    </w:lvl>
    <w:lvl w:ilvl="8" w:tplc="8B90A10A">
      <w:numFmt w:val="bullet"/>
      <w:lvlText w:val="•"/>
      <w:lvlJc w:val="left"/>
      <w:pPr>
        <w:ind w:left="8488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10426B3A"/>
    <w:multiLevelType w:val="hybridMultilevel"/>
    <w:tmpl w:val="D110104C"/>
    <w:lvl w:ilvl="0" w:tplc="78B07AFC">
      <w:start w:val="1"/>
      <w:numFmt w:val="decimal"/>
      <w:lvlText w:val="%1."/>
      <w:lvlJc w:val="left"/>
      <w:pPr>
        <w:ind w:left="913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D5E8BCA">
      <w:numFmt w:val="bullet"/>
      <w:lvlText w:val="•"/>
      <w:lvlJc w:val="left"/>
      <w:pPr>
        <w:ind w:left="1866" w:hanging="348"/>
      </w:pPr>
      <w:rPr>
        <w:rFonts w:hint="default"/>
        <w:lang w:val="pl-PL" w:eastAsia="en-US" w:bidi="ar-SA"/>
      </w:rPr>
    </w:lvl>
    <w:lvl w:ilvl="2" w:tplc="68526AAE">
      <w:numFmt w:val="bullet"/>
      <w:lvlText w:val="•"/>
      <w:lvlJc w:val="left"/>
      <w:pPr>
        <w:ind w:left="2812" w:hanging="348"/>
      </w:pPr>
      <w:rPr>
        <w:rFonts w:hint="default"/>
        <w:lang w:val="pl-PL" w:eastAsia="en-US" w:bidi="ar-SA"/>
      </w:rPr>
    </w:lvl>
    <w:lvl w:ilvl="3" w:tplc="000634D2">
      <w:numFmt w:val="bullet"/>
      <w:lvlText w:val="•"/>
      <w:lvlJc w:val="left"/>
      <w:pPr>
        <w:ind w:left="3758" w:hanging="348"/>
      </w:pPr>
      <w:rPr>
        <w:rFonts w:hint="default"/>
        <w:lang w:val="pl-PL" w:eastAsia="en-US" w:bidi="ar-SA"/>
      </w:rPr>
    </w:lvl>
    <w:lvl w:ilvl="4" w:tplc="EA40584A">
      <w:numFmt w:val="bullet"/>
      <w:lvlText w:val="•"/>
      <w:lvlJc w:val="left"/>
      <w:pPr>
        <w:ind w:left="4704" w:hanging="348"/>
      </w:pPr>
      <w:rPr>
        <w:rFonts w:hint="default"/>
        <w:lang w:val="pl-PL" w:eastAsia="en-US" w:bidi="ar-SA"/>
      </w:rPr>
    </w:lvl>
    <w:lvl w:ilvl="5" w:tplc="9E96664A">
      <w:numFmt w:val="bullet"/>
      <w:lvlText w:val="•"/>
      <w:lvlJc w:val="left"/>
      <w:pPr>
        <w:ind w:left="5650" w:hanging="348"/>
      </w:pPr>
      <w:rPr>
        <w:rFonts w:hint="default"/>
        <w:lang w:val="pl-PL" w:eastAsia="en-US" w:bidi="ar-SA"/>
      </w:rPr>
    </w:lvl>
    <w:lvl w:ilvl="6" w:tplc="C4D47A30">
      <w:numFmt w:val="bullet"/>
      <w:lvlText w:val="•"/>
      <w:lvlJc w:val="left"/>
      <w:pPr>
        <w:ind w:left="6596" w:hanging="348"/>
      </w:pPr>
      <w:rPr>
        <w:rFonts w:hint="default"/>
        <w:lang w:val="pl-PL" w:eastAsia="en-US" w:bidi="ar-SA"/>
      </w:rPr>
    </w:lvl>
    <w:lvl w:ilvl="7" w:tplc="FDC633A8">
      <w:numFmt w:val="bullet"/>
      <w:lvlText w:val="•"/>
      <w:lvlJc w:val="left"/>
      <w:pPr>
        <w:ind w:left="7542" w:hanging="348"/>
      </w:pPr>
      <w:rPr>
        <w:rFonts w:hint="default"/>
        <w:lang w:val="pl-PL" w:eastAsia="en-US" w:bidi="ar-SA"/>
      </w:rPr>
    </w:lvl>
    <w:lvl w:ilvl="8" w:tplc="306AB8CA">
      <w:numFmt w:val="bullet"/>
      <w:lvlText w:val="•"/>
      <w:lvlJc w:val="left"/>
      <w:pPr>
        <w:ind w:left="8488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10B650D5"/>
    <w:multiLevelType w:val="hybridMultilevel"/>
    <w:tmpl w:val="618A81DE"/>
    <w:lvl w:ilvl="0" w:tplc="C5443630">
      <w:start w:val="1"/>
      <w:numFmt w:val="decimal"/>
      <w:lvlText w:val="%1."/>
      <w:lvlJc w:val="left"/>
      <w:pPr>
        <w:ind w:left="913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F066FEC">
      <w:numFmt w:val="bullet"/>
      <w:lvlText w:val="•"/>
      <w:lvlJc w:val="left"/>
      <w:pPr>
        <w:ind w:left="1866" w:hanging="348"/>
      </w:pPr>
      <w:rPr>
        <w:rFonts w:hint="default"/>
        <w:lang w:val="pl-PL" w:eastAsia="en-US" w:bidi="ar-SA"/>
      </w:rPr>
    </w:lvl>
    <w:lvl w:ilvl="2" w:tplc="2D2A0D0C">
      <w:numFmt w:val="bullet"/>
      <w:lvlText w:val="•"/>
      <w:lvlJc w:val="left"/>
      <w:pPr>
        <w:ind w:left="2812" w:hanging="348"/>
      </w:pPr>
      <w:rPr>
        <w:rFonts w:hint="default"/>
        <w:lang w:val="pl-PL" w:eastAsia="en-US" w:bidi="ar-SA"/>
      </w:rPr>
    </w:lvl>
    <w:lvl w:ilvl="3" w:tplc="F03610E6">
      <w:numFmt w:val="bullet"/>
      <w:lvlText w:val="•"/>
      <w:lvlJc w:val="left"/>
      <w:pPr>
        <w:ind w:left="3758" w:hanging="348"/>
      </w:pPr>
      <w:rPr>
        <w:rFonts w:hint="default"/>
        <w:lang w:val="pl-PL" w:eastAsia="en-US" w:bidi="ar-SA"/>
      </w:rPr>
    </w:lvl>
    <w:lvl w:ilvl="4" w:tplc="B7B299BC">
      <w:numFmt w:val="bullet"/>
      <w:lvlText w:val="•"/>
      <w:lvlJc w:val="left"/>
      <w:pPr>
        <w:ind w:left="4704" w:hanging="348"/>
      </w:pPr>
      <w:rPr>
        <w:rFonts w:hint="default"/>
        <w:lang w:val="pl-PL" w:eastAsia="en-US" w:bidi="ar-SA"/>
      </w:rPr>
    </w:lvl>
    <w:lvl w:ilvl="5" w:tplc="38300F58">
      <w:numFmt w:val="bullet"/>
      <w:lvlText w:val="•"/>
      <w:lvlJc w:val="left"/>
      <w:pPr>
        <w:ind w:left="5650" w:hanging="348"/>
      </w:pPr>
      <w:rPr>
        <w:rFonts w:hint="default"/>
        <w:lang w:val="pl-PL" w:eastAsia="en-US" w:bidi="ar-SA"/>
      </w:rPr>
    </w:lvl>
    <w:lvl w:ilvl="6" w:tplc="1D3A8FD0">
      <w:numFmt w:val="bullet"/>
      <w:lvlText w:val="•"/>
      <w:lvlJc w:val="left"/>
      <w:pPr>
        <w:ind w:left="6596" w:hanging="348"/>
      </w:pPr>
      <w:rPr>
        <w:rFonts w:hint="default"/>
        <w:lang w:val="pl-PL" w:eastAsia="en-US" w:bidi="ar-SA"/>
      </w:rPr>
    </w:lvl>
    <w:lvl w:ilvl="7" w:tplc="93688314">
      <w:numFmt w:val="bullet"/>
      <w:lvlText w:val="•"/>
      <w:lvlJc w:val="left"/>
      <w:pPr>
        <w:ind w:left="7542" w:hanging="348"/>
      </w:pPr>
      <w:rPr>
        <w:rFonts w:hint="default"/>
        <w:lang w:val="pl-PL" w:eastAsia="en-US" w:bidi="ar-SA"/>
      </w:rPr>
    </w:lvl>
    <w:lvl w:ilvl="8" w:tplc="F9A82E98">
      <w:numFmt w:val="bullet"/>
      <w:lvlText w:val="•"/>
      <w:lvlJc w:val="left"/>
      <w:pPr>
        <w:ind w:left="8488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35B804E7"/>
    <w:multiLevelType w:val="hybridMultilevel"/>
    <w:tmpl w:val="A4A0318C"/>
    <w:lvl w:ilvl="0" w:tplc="4BB495BA">
      <w:start w:val="1"/>
      <w:numFmt w:val="decimal"/>
      <w:lvlText w:val="%1."/>
      <w:lvlJc w:val="left"/>
      <w:pPr>
        <w:ind w:left="913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7E2281E">
      <w:numFmt w:val="bullet"/>
      <w:lvlText w:val="•"/>
      <w:lvlJc w:val="left"/>
      <w:pPr>
        <w:ind w:left="1866" w:hanging="348"/>
      </w:pPr>
      <w:rPr>
        <w:rFonts w:hint="default"/>
        <w:lang w:val="pl-PL" w:eastAsia="en-US" w:bidi="ar-SA"/>
      </w:rPr>
    </w:lvl>
    <w:lvl w:ilvl="2" w:tplc="74F8CE0A">
      <w:numFmt w:val="bullet"/>
      <w:lvlText w:val="•"/>
      <w:lvlJc w:val="left"/>
      <w:pPr>
        <w:ind w:left="2812" w:hanging="348"/>
      </w:pPr>
      <w:rPr>
        <w:rFonts w:hint="default"/>
        <w:lang w:val="pl-PL" w:eastAsia="en-US" w:bidi="ar-SA"/>
      </w:rPr>
    </w:lvl>
    <w:lvl w:ilvl="3" w:tplc="025A99CE">
      <w:numFmt w:val="bullet"/>
      <w:lvlText w:val="•"/>
      <w:lvlJc w:val="left"/>
      <w:pPr>
        <w:ind w:left="3758" w:hanging="348"/>
      </w:pPr>
      <w:rPr>
        <w:rFonts w:hint="default"/>
        <w:lang w:val="pl-PL" w:eastAsia="en-US" w:bidi="ar-SA"/>
      </w:rPr>
    </w:lvl>
    <w:lvl w:ilvl="4" w:tplc="051C6784">
      <w:numFmt w:val="bullet"/>
      <w:lvlText w:val="•"/>
      <w:lvlJc w:val="left"/>
      <w:pPr>
        <w:ind w:left="4704" w:hanging="348"/>
      </w:pPr>
      <w:rPr>
        <w:rFonts w:hint="default"/>
        <w:lang w:val="pl-PL" w:eastAsia="en-US" w:bidi="ar-SA"/>
      </w:rPr>
    </w:lvl>
    <w:lvl w:ilvl="5" w:tplc="D2B03BBC">
      <w:numFmt w:val="bullet"/>
      <w:lvlText w:val="•"/>
      <w:lvlJc w:val="left"/>
      <w:pPr>
        <w:ind w:left="5650" w:hanging="348"/>
      </w:pPr>
      <w:rPr>
        <w:rFonts w:hint="default"/>
        <w:lang w:val="pl-PL" w:eastAsia="en-US" w:bidi="ar-SA"/>
      </w:rPr>
    </w:lvl>
    <w:lvl w:ilvl="6" w:tplc="07A8320A">
      <w:numFmt w:val="bullet"/>
      <w:lvlText w:val="•"/>
      <w:lvlJc w:val="left"/>
      <w:pPr>
        <w:ind w:left="6596" w:hanging="348"/>
      </w:pPr>
      <w:rPr>
        <w:rFonts w:hint="default"/>
        <w:lang w:val="pl-PL" w:eastAsia="en-US" w:bidi="ar-SA"/>
      </w:rPr>
    </w:lvl>
    <w:lvl w:ilvl="7" w:tplc="39B409E8">
      <w:numFmt w:val="bullet"/>
      <w:lvlText w:val="•"/>
      <w:lvlJc w:val="left"/>
      <w:pPr>
        <w:ind w:left="7542" w:hanging="348"/>
      </w:pPr>
      <w:rPr>
        <w:rFonts w:hint="default"/>
        <w:lang w:val="pl-PL" w:eastAsia="en-US" w:bidi="ar-SA"/>
      </w:rPr>
    </w:lvl>
    <w:lvl w:ilvl="8" w:tplc="45D68CB4">
      <w:numFmt w:val="bullet"/>
      <w:lvlText w:val="•"/>
      <w:lvlJc w:val="left"/>
      <w:pPr>
        <w:ind w:left="8488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3B69648E"/>
    <w:multiLevelType w:val="hybridMultilevel"/>
    <w:tmpl w:val="B22E1B48"/>
    <w:lvl w:ilvl="0" w:tplc="F6AE26A6">
      <w:start w:val="1"/>
      <w:numFmt w:val="decimal"/>
      <w:lvlText w:val="%1."/>
      <w:lvlJc w:val="left"/>
      <w:pPr>
        <w:ind w:left="901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7A878D6">
      <w:numFmt w:val="bullet"/>
      <w:lvlText w:val="•"/>
      <w:lvlJc w:val="left"/>
      <w:pPr>
        <w:ind w:left="1848" w:hanging="348"/>
      </w:pPr>
      <w:rPr>
        <w:rFonts w:hint="default"/>
        <w:lang w:val="pl-PL" w:eastAsia="en-US" w:bidi="ar-SA"/>
      </w:rPr>
    </w:lvl>
    <w:lvl w:ilvl="2" w:tplc="3D6E1A8C">
      <w:numFmt w:val="bullet"/>
      <w:lvlText w:val="•"/>
      <w:lvlJc w:val="left"/>
      <w:pPr>
        <w:ind w:left="2796" w:hanging="348"/>
      </w:pPr>
      <w:rPr>
        <w:rFonts w:hint="default"/>
        <w:lang w:val="pl-PL" w:eastAsia="en-US" w:bidi="ar-SA"/>
      </w:rPr>
    </w:lvl>
    <w:lvl w:ilvl="3" w:tplc="C84ED810">
      <w:numFmt w:val="bullet"/>
      <w:lvlText w:val="•"/>
      <w:lvlJc w:val="left"/>
      <w:pPr>
        <w:ind w:left="3744" w:hanging="348"/>
      </w:pPr>
      <w:rPr>
        <w:rFonts w:hint="default"/>
        <w:lang w:val="pl-PL" w:eastAsia="en-US" w:bidi="ar-SA"/>
      </w:rPr>
    </w:lvl>
    <w:lvl w:ilvl="4" w:tplc="8312B5E8">
      <w:numFmt w:val="bullet"/>
      <w:lvlText w:val="•"/>
      <w:lvlJc w:val="left"/>
      <w:pPr>
        <w:ind w:left="4692" w:hanging="348"/>
      </w:pPr>
      <w:rPr>
        <w:rFonts w:hint="default"/>
        <w:lang w:val="pl-PL" w:eastAsia="en-US" w:bidi="ar-SA"/>
      </w:rPr>
    </w:lvl>
    <w:lvl w:ilvl="5" w:tplc="292A837E">
      <w:numFmt w:val="bullet"/>
      <w:lvlText w:val="•"/>
      <w:lvlJc w:val="left"/>
      <w:pPr>
        <w:ind w:left="5640" w:hanging="348"/>
      </w:pPr>
      <w:rPr>
        <w:rFonts w:hint="default"/>
        <w:lang w:val="pl-PL" w:eastAsia="en-US" w:bidi="ar-SA"/>
      </w:rPr>
    </w:lvl>
    <w:lvl w:ilvl="6" w:tplc="F3A0F068">
      <w:numFmt w:val="bullet"/>
      <w:lvlText w:val="•"/>
      <w:lvlJc w:val="left"/>
      <w:pPr>
        <w:ind w:left="6588" w:hanging="348"/>
      </w:pPr>
      <w:rPr>
        <w:rFonts w:hint="default"/>
        <w:lang w:val="pl-PL" w:eastAsia="en-US" w:bidi="ar-SA"/>
      </w:rPr>
    </w:lvl>
    <w:lvl w:ilvl="7" w:tplc="6F30E904">
      <w:numFmt w:val="bullet"/>
      <w:lvlText w:val="•"/>
      <w:lvlJc w:val="left"/>
      <w:pPr>
        <w:ind w:left="7536" w:hanging="348"/>
      </w:pPr>
      <w:rPr>
        <w:rFonts w:hint="default"/>
        <w:lang w:val="pl-PL" w:eastAsia="en-US" w:bidi="ar-SA"/>
      </w:rPr>
    </w:lvl>
    <w:lvl w:ilvl="8" w:tplc="EF80A312">
      <w:numFmt w:val="bullet"/>
      <w:lvlText w:val="•"/>
      <w:lvlJc w:val="left"/>
      <w:pPr>
        <w:ind w:left="8484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42EE79E4"/>
    <w:multiLevelType w:val="hybridMultilevel"/>
    <w:tmpl w:val="EDB4983E"/>
    <w:lvl w:ilvl="0" w:tplc="FAD21336">
      <w:start w:val="1"/>
      <w:numFmt w:val="decimal"/>
      <w:lvlText w:val="%1."/>
      <w:lvlJc w:val="left"/>
      <w:pPr>
        <w:ind w:left="9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4328F5C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6868C9FE">
      <w:numFmt w:val="bullet"/>
      <w:lvlText w:val="•"/>
      <w:lvlJc w:val="left"/>
      <w:pPr>
        <w:ind w:left="2812" w:hanging="360"/>
      </w:pPr>
      <w:rPr>
        <w:rFonts w:hint="default"/>
        <w:lang w:val="pl-PL" w:eastAsia="en-US" w:bidi="ar-SA"/>
      </w:rPr>
    </w:lvl>
    <w:lvl w:ilvl="3" w:tplc="C64A861A">
      <w:numFmt w:val="bullet"/>
      <w:lvlText w:val="•"/>
      <w:lvlJc w:val="left"/>
      <w:pPr>
        <w:ind w:left="3758" w:hanging="360"/>
      </w:pPr>
      <w:rPr>
        <w:rFonts w:hint="default"/>
        <w:lang w:val="pl-PL" w:eastAsia="en-US" w:bidi="ar-SA"/>
      </w:rPr>
    </w:lvl>
    <w:lvl w:ilvl="4" w:tplc="303E3C02">
      <w:numFmt w:val="bullet"/>
      <w:lvlText w:val="•"/>
      <w:lvlJc w:val="left"/>
      <w:pPr>
        <w:ind w:left="4704" w:hanging="360"/>
      </w:pPr>
      <w:rPr>
        <w:rFonts w:hint="default"/>
        <w:lang w:val="pl-PL" w:eastAsia="en-US" w:bidi="ar-SA"/>
      </w:rPr>
    </w:lvl>
    <w:lvl w:ilvl="5" w:tplc="985EBA4E">
      <w:numFmt w:val="bullet"/>
      <w:lvlText w:val="•"/>
      <w:lvlJc w:val="left"/>
      <w:pPr>
        <w:ind w:left="5650" w:hanging="360"/>
      </w:pPr>
      <w:rPr>
        <w:rFonts w:hint="default"/>
        <w:lang w:val="pl-PL" w:eastAsia="en-US" w:bidi="ar-SA"/>
      </w:rPr>
    </w:lvl>
    <w:lvl w:ilvl="6" w:tplc="F3662AAA">
      <w:numFmt w:val="bullet"/>
      <w:lvlText w:val="•"/>
      <w:lvlJc w:val="left"/>
      <w:pPr>
        <w:ind w:left="6596" w:hanging="360"/>
      </w:pPr>
      <w:rPr>
        <w:rFonts w:hint="default"/>
        <w:lang w:val="pl-PL" w:eastAsia="en-US" w:bidi="ar-SA"/>
      </w:rPr>
    </w:lvl>
    <w:lvl w:ilvl="7" w:tplc="249CF112">
      <w:numFmt w:val="bullet"/>
      <w:lvlText w:val="•"/>
      <w:lvlJc w:val="left"/>
      <w:pPr>
        <w:ind w:left="7542" w:hanging="360"/>
      </w:pPr>
      <w:rPr>
        <w:rFonts w:hint="default"/>
        <w:lang w:val="pl-PL" w:eastAsia="en-US" w:bidi="ar-SA"/>
      </w:rPr>
    </w:lvl>
    <w:lvl w:ilvl="8" w:tplc="E61692B2">
      <w:numFmt w:val="bullet"/>
      <w:lvlText w:val="•"/>
      <w:lvlJc w:val="left"/>
      <w:pPr>
        <w:ind w:left="8488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5347312"/>
    <w:multiLevelType w:val="hybridMultilevel"/>
    <w:tmpl w:val="7CD0C6D4"/>
    <w:lvl w:ilvl="0" w:tplc="5890016A">
      <w:start w:val="1"/>
      <w:numFmt w:val="decimal"/>
      <w:lvlText w:val="%1."/>
      <w:lvlJc w:val="left"/>
      <w:pPr>
        <w:ind w:left="913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21EB29A">
      <w:numFmt w:val="bullet"/>
      <w:lvlText w:val="•"/>
      <w:lvlJc w:val="left"/>
      <w:pPr>
        <w:ind w:left="1866" w:hanging="348"/>
      </w:pPr>
      <w:rPr>
        <w:rFonts w:hint="default"/>
        <w:lang w:val="pl-PL" w:eastAsia="en-US" w:bidi="ar-SA"/>
      </w:rPr>
    </w:lvl>
    <w:lvl w:ilvl="2" w:tplc="35A8E0C6">
      <w:numFmt w:val="bullet"/>
      <w:lvlText w:val="•"/>
      <w:lvlJc w:val="left"/>
      <w:pPr>
        <w:ind w:left="2812" w:hanging="348"/>
      </w:pPr>
      <w:rPr>
        <w:rFonts w:hint="default"/>
        <w:lang w:val="pl-PL" w:eastAsia="en-US" w:bidi="ar-SA"/>
      </w:rPr>
    </w:lvl>
    <w:lvl w:ilvl="3" w:tplc="CF2EB836">
      <w:numFmt w:val="bullet"/>
      <w:lvlText w:val="•"/>
      <w:lvlJc w:val="left"/>
      <w:pPr>
        <w:ind w:left="3758" w:hanging="348"/>
      </w:pPr>
      <w:rPr>
        <w:rFonts w:hint="default"/>
        <w:lang w:val="pl-PL" w:eastAsia="en-US" w:bidi="ar-SA"/>
      </w:rPr>
    </w:lvl>
    <w:lvl w:ilvl="4" w:tplc="6BB431A6">
      <w:numFmt w:val="bullet"/>
      <w:lvlText w:val="•"/>
      <w:lvlJc w:val="left"/>
      <w:pPr>
        <w:ind w:left="4704" w:hanging="348"/>
      </w:pPr>
      <w:rPr>
        <w:rFonts w:hint="default"/>
        <w:lang w:val="pl-PL" w:eastAsia="en-US" w:bidi="ar-SA"/>
      </w:rPr>
    </w:lvl>
    <w:lvl w:ilvl="5" w:tplc="1B7A905C">
      <w:numFmt w:val="bullet"/>
      <w:lvlText w:val="•"/>
      <w:lvlJc w:val="left"/>
      <w:pPr>
        <w:ind w:left="5650" w:hanging="348"/>
      </w:pPr>
      <w:rPr>
        <w:rFonts w:hint="default"/>
        <w:lang w:val="pl-PL" w:eastAsia="en-US" w:bidi="ar-SA"/>
      </w:rPr>
    </w:lvl>
    <w:lvl w:ilvl="6" w:tplc="8A1A9AEC">
      <w:numFmt w:val="bullet"/>
      <w:lvlText w:val="•"/>
      <w:lvlJc w:val="left"/>
      <w:pPr>
        <w:ind w:left="6596" w:hanging="348"/>
      </w:pPr>
      <w:rPr>
        <w:rFonts w:hint="default"/>
        <w:lang w:val="pl-PL" w:eastAsia="en-US" w:bidi="ar-SA"/>
      </w:rPr>
    </w:lvl>
    <w:lvl w:ilvl="7" w:tplc="C8EA3C6C">
      <w:numFmt w:val="bullet"/>
      <w:lvlText w:val="•"/>
      <w:lvlJc w:val="left"/>
      <w:pPr>
        <w:ind w:left="7542" w:hanging="348"/>
      </w:pPr>
      <w:rPr>
        <w:rFonts w:hint="default"/>
        <w:lang w:val="pl-PL" w:eastAsia="en-US" w:bidi="ar-SA"/>
      </w:rPr>
    </w:lvl>
    <w:lvl w:ilvl="8" w:tplc="85F0CBC4">
      <w:numFmt w:val="bullet"/>
      <w:lvlText w:val="•"/>
      <w:lvlJc w:val="left"/>
      <w:pPr>
        <w:ind w:left="8488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5E29045F"/>
    <w:multiLevelType w:val="hybridMultilevel"/>
    <w:tmpl w:val="A90CD552"/>
    <w:lvl w:ilvl="0" w:tplc="472AA1F8">
      <w:start w:val="1"/>
      <w:numFmt w:val="decimal"/>
      <w:lvlText w:val="%1."/>
      <w:lvlJc w:val="left"/>
      <w:pPr>
        <w:ind w:left="9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E4EDC3A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2162FDAC">
      <w:numFmt w:val="bullet"/>
      <w:lvlText w:val="•"/>
      <w:lvlJc w:val="left"/>
      <w:pPr>
        <w:ind w:left="2812" w:hanging="360"/>
      </w:pPr>
      <w:rPr>
        <w:rFonts w:hint="default"/>
        <w:lang w:val="pl-PL" w:eastAsia="en-US" w:bidi="ar-SA"/>
      </w:rPr>
    </w:lvl>
    <w:lvl w:ilvl="3" w:tplc="7A9072C4">
      <w:numFmt w:val="bullet"/>
      <w:lvlText w:val="•"/>
      <w:lvlJc w:val="left"/>
      <w:pPr>
        <w:ind w:left="3758" w:hanging="360"/>
      </w:pPr>
      <w:rPr>
        <w:rFonts w:hint="default"/>
        <w:lang w:val="pl-PL" w:eastAsia="en-US" w:bidi="ar-SA"/>
      </w:rPr>
    </w:lvl>
    <w:lvl w:ilvl="4" w:tplc="625CBCAE">
      <w:numFmt w:val="bullet"/>
      <w:lvlText w:val="•"/>
      <w:lvlJc w:val="left"/>
      <w:pPr>
        <w:ind w:left="4704" w:hanging="360"/>
      </w:pPr>
      <w:rPr>
        <w:rFonts w:hint="default"/>
        <w:lang w:val="pl-PL" w:eastAsia="en-US" w:bidi="ar-SA"/>
      </w:rPr>
    </w:lvl>
    <w:lvl w:ilvl="5" w:tplc="E60A95A8">
      <w:numFmt w:val="bullet"/>
      <w:lvlText w:val="•"/>
      <w:lvlJc w:val="left"/>
      <w:pPr>
        <w:ind w:left="5650" w:hanging="360"/>
      </w:pPr>
      <w:rPr>
        <w:rFonts w:hint="default"/>
        <w:lang w:val="pl-PL" w:eastAsia="en-US" w:bidi="ar-SA"/>
      </w:rPr>
    </w:lvl>
    <w:lvl w:ilvl="6" w:tplc="CBE23032">
      <w:numFmt w:val="bullet"/>
      <w:lvlText w:val="•"/>
      <w:lvlJc w:val="left"/>
      <w:pPr>
        <w:ind w:left="6596" w:hanging="360"/>
      </w:pPr>
      <w:rPr>
        <w:rFonts w:hint="default"/>
        <w:lang w:val="pl-PL" w:eastAsia="en-US" w:bidi="ar-SA"/>
      </w:rPr>
    </w:lvl>
    <w:lvl w:ilvl="7" w:tplc="491624CE">
      <w:numFmt w:val="bullet"/>
      <w:lvlText w:val="•"/>
      <w:lvlJc w:val="left"/>
      <w:pPr>
        <w:ind w:left="7542" w:hanging="360"/>
      </w:pPr>
      <w:rPr>
        <w:rFonts w:hint="default"/>
        <w:lang w:val="pl-PL" w:eastAsia="en-US" w:bidi="ar-SA"/>
      </w:rPr>
    </w:lvl>
    <w:lvl w:ilvl="8" w:tplc="5552897C">
      <w:numFmt w:val="bullet"/>
      <w:lvlText w:val="•"/>
      <w:lvlJc w:val="left"/>
      <w:pPr>
        <w:ind w:left="8488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173377A"/>
    <w:multiLevelType w:val="hybridMultilevel"/>
    <w:tmpl w:val="052E2930"/>
    <w:lvl w:ilvl="0" w:tplc="8098CBC4">
      <w:start w:val="1"/>
      <w:numFmt w:val="decimal"/>
      <w:lvlText w:val="%1."/>
      <w:lvlJc w:val="left"/>
      <w:pPr>
        <w:ind w:left="913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4ACB50C">
      <w:start w:val="1"/>
      <w:numFmt w:val="lowerLetter"/>
      <w:lvlText w:val="%2."/>
      <w:lvlJc w:val="left"/>
      <w:pPr>
        <w:ind w:left="1609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14D44C52">
      <w:numFmt w:val="bullet"/>
      <w:lvlText w:val="•"/>
      <w:lvlJc w:val="left"/>
      <w:pPr>
        <w:ind w:left="2575" w:hanging="336"/>
      </w:pPr>
      <w:rPr>
        <w:rFonts w:hint="default"/>
        <w:lang w:val="pl-PL" w:eastAsia="en-US" w:bidi="ar-SA"/>
      </w:rPr>
    </w:lvl>
    <w:lvl w:ilvl="3" w:tplc="34CAABDC">
      <w:numFmt w:val="bullet"/>
      <w:lvlText w:val="•"/>
      <w:lvlJc w:val="left"/>
      <w:pPr>
        <w:ind w:left="3551" w:hanging="336"/>
      </w:pPr>
      <w:rPr>
        <w:rFonts w:hint="default"/>
        <w:lang w:val="pl-PL" w:eastAsia="en-US" w:bidi="ar-SA"/>
      </w:rPr>
    </w:lvl>
    <w:lvl w:ilvl="4" w:tplc="A510D408">
      <w:numFmt w:val="bullet"/>
      <w:lvlText w:val="•"/>
      <w:lvlJc w:val="left"/>
      <w:pPr>
        <w:ind w:left="4526" w:hanging="336"/>
      </w:pPr>
      <w:rPr>
        <w:rFonts w:hint="default"/>
        <w:lang w:val="pl-PL" w:eastAsia="en-US" w:bidi="ar-SA"/>
      </w:rPr>
    </w:lvl>
    <w:lvl w:ilvl="5" w:tplc="E1BEE8E4">
      <w:numFmt w:val="bullet"/>
      <w:lvlText w:val="•"/>
      <w:lvlJc w:val="left"/>
      <w:pPr>
        <w:ind w:left="5502" w:hanging="336"/>
      </w:pPr>
      <w:rPr>
        <w:rFonts w:hint="default"/>
        <w:lang w:val="pl-PL" w:eastAsia="en-US" w:bidi="ar-SA"/>
      </w:rPr>
    </w:lvl>
    <w:lvl w:ilvl="6" w:tplc="1AC8EFEC">
      <w:numFmt w:val="bullet"/>
      <w:lvlText w:val="•"/>
      <w:lvlJc w:val="left"/>
      <w:pPr>
        <w:ind w:left="6477" w:hanging="336"/>
      </w:pPr>
      <w:rPr>
        <w:rFonts w:hint="default"/>
        <w:lang w:val="pl-PL" w:eastAsia="en-US" w:bidi="ar-SA"/>
      </w:rPr>
    </w:lvl>
    <w:lvl w:ilvl="7" w:tplc="F8C8ABF4">
      <w:numFmt w:val="bullet"/>
      <w:lvlText w:val="•"/>
      <w:lvlJc w:val="left"/>
      <w:pPr>
        <w:ind w:left="7453" w:hanging="336"/>
      </w:pPr>
      <w:rPr>
        <w:rFonts w:hint="default"/>
        <w:lang w:val="pl-PL" w:eastAsia="en-US" w:bidi="ar-SA"/>
      </w:rPr>
    </w:lvl>
    <w:lvl w:ilvl="8" w:tplc="3D764D10">
      <w:numFmt w:val="bullet"/>
      <w:lvlText w:val="•"/>
      <w:lvlJc w:val="left"/>
      <w:pPr>
        <w:ind w:left="8428" w:hanging="336"/>
      </w:pPr>
      <w:rPr>
        <w:rFonts w:hint="default"/>
        <w:lang w:val="pl-PL" w:eastAsia="en-US" w:bidi="ar-SA"/>
      </w:rPr>
    </w:lvl>
  </w:abstractNum>
  <w:abstractNum w:abstractNumId="13" w15:restartNumberingAfterBreak="0">
    <w:nsid w:val="62523794"/>
    <w:multiLevelType w:val="hybridMultilevel"/>
    <w:tmpl w:val="AD867498"/>
    <w:lvl w:ilvl="0" w:tplc="7EBA23DE">
      <w:start w:val="1"/>
      <w:numFmt w:val="decimal"/>
      <w:lvlText w:val="%1."/>
      <w:lvlJc w:val="left"/>
      <w:pPr>
        <w:ind w:left="913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410A860">
      <w:numFmt w:val="bullet"/>
      <w:lvlText w:val="•"/>
      <w:lvlJc w:val="left"/>
      <w:pPr>
        <w:ind w:left="1866" w:hanging="348"/>
      </w:pPr>
      <w:rPr>
        <w:rFonts w:hint="default"/>
        <w:lang w:val="pl-PL" w:eastAsia="en-US" w:bidi="ar-SA"/>
      </w:rPr>
    </w:lvl>
    <w:lvl w:ilvl="2" w:tplc="E53CC55A">
      <w:numFmt w:val="bullet"/>
      <w:lvlText w:val="•"/>
      <w:lvlJc w:val="left"/>
      <w:pPr>
        <w:ind w:left="2812" w:hanging="348"/>
      </w:pPr>
      <w:rPr>
        <w:rFonts w:hint="default"/>
        <w:lang w:val="pl-PL" w:eastAsia="en-US" w:bidi="ar-SA"/>
      </w:rPr>
    </w:lvl>
    <w:lvl w:ilvl="3" w:tplc="9DB477F2">
      <w:numFmt w:val="bullet"/>
      <w:lvlText w:val="•"/>
      <w:lvlJc w:val="left"/>
      <w:pPr>
        <w:ind w:left="3758" w:hanging="348"/>
      </w:pPr>
      <w:rPr>
        <w:rFonts w:hint="default"/>
        <w:lang w:val="pl-PL" w:eastAsia="en-US" w:bidi="ar-SA"/>
      </w:rPr>
    </w:lvl>
    <w:lvl w:ilvl="4" w:tplc="FC749EBC">
      <w:numFmt w:val="bullet"/>
      <w:lvlText w:val="•"/>
      <w:lvlJc w:val="left"/>
      <w:pPr>
        <w:ind w:left="4704" w:hanging="348"/>
      </w:pPr>
      <w:rPr>
        <w:rFonts w:hint="default"/>
        <w:lang w:val="pl-PL" w:eastAsia="en-US" w:bidi="ar-SA"/>
      </w:rPr>
    </w:lvl>
    <w:lvl w:ilvl="5" w:tplc="439C2DE0">
      <w:numFmt w:val="bullet"/>
      <w:lvlText w:val="•"/>
      <w:lvlJc w:val="left"/>
      <w:pPr>
        <w:ind w:left="5650" w:hanging="348"/>
      </w:pPr>
      <w:rPr>
        <w:rFonts w:hint="default"/>
        <w:lang w:val="pl-PL" w:eastAsia="en-US" w:bidi="ar-SA"/>
      </w:rPr>
    </w:lvl>
    <w:lvl w:ilvl="6" w:tplc="46BCFD52">
      <w:numFmt w:val="bullet"/>
      <w:lvlText w:val="•"/>
      <w:lvlJc w:val="left"/>
      <w:pPr>
        <w:ind w:left="6596" w:hanging="348"/>
      </w:pPr>
      <w:rPr>
        <w:rFonts w:hint="default"/>
        <w:lang w:val="pl-PL" w:eastAsia="en-US" w:bidi="ar-SA"/>
      </w:rPr>
    </w:lvl>
    <w:lvl w:ilvl="7" w:tplc="C15A44C4">
      <w:numFmt w:val="bullet"/>
      <w:lvlText w:val="•"/>
      <w:lvlJc w:val="left"/>
      <w:pPr>
        <w:ind w:left="7542" w:hanging="348"/>
      </w:pPr>
      <w:rPr>
        <w:rFonts w:hint="default"/>
        <w:lang w:val="pl-PL" w:eastAsia="en-US" w:bidi="ar-SA"/>
      </w:rPr>
    </w:lvl>
    <w:lvl w:ilvl="8" w:tplc="98D82A4A">
      <w:numFmt w:val="bullet"/>
      <w:lvlText w:val="•"/>
      <w:lvlJc w:val="left"/>
      <w:pPr>
        <w:ind w:left="8488" w:hanging="348"/>
      </w:pPr>
      <w:rPr>
        <w:rFonts w:hint="default"/>
        <w:lang w:val="pl-PL" w:eastAsia="en-US" w:bidi="ar-SA"/>
      </w:rPr>
    </w:lvl>
  </w:abstractNum>
  <w:abstractNum w:abstractNumId="14" w15:restartNumberingAfterBreak="0">
    <w:nsid w:val="65134B01"/>
    <w:multiLevelType w:val="hybridMultilevel"/>
    <w:tmpl w:val="65945BE8"/>
    <w:lvl w:ilvl="0" w:tplc="3F66BC16">
      <w:start w:val="1"/>
      <w:numFmt w:val="decimal"/>
      <w:lvlText w:val="%1."/>
      <w:lvlJc w:val="left"/>
      <w:pPr>
        <w:ind w:left="901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5AE3C6C">
      <w:numFmt w:val="bullet"/>
      <w:lvlText w:val="•"/>
      <w:lvlJc w:val="left"/>
      <w:pPr>
        <w:ind w:left="1848" w:hanging="425"/>
      </w:pPr>
      <w:rPr>
        <w:rFonts w:hint="default"/>
        <w:lang w:val="pl-PL" w:eastAsia="en-US" w:bidi="ar-SA"/>
      </w:rPr>
    </w:lvl>
    <w:lvl w:ilvl="2" w:tplc="85629776">
      <w:numFmt w:val="bullet"/>
      <w:lvlText w:val="•"/>
      <w:lvlJc w:val="left"/>
      <w:pPr>
        <w:ind w:left="2796" w:hanging="425"/>
      </w:pPr>
      <w:rPr>
        <w:rFonts w:hint="default"/>
        <w:lang w:val="pl-PL" w:eastAsia="en-US" w:bidi="ar-SA"/>
      </w:rPr>
    </w:lvl>
    <w:lvl w:ilvl="3" w:tplc="37262E12">
      <w:numFmt w:val="bullet"/>
      <w:lvlText w:val="•"/>
      <w:lvlJc w:val="left"/>
      <w:pPr>
        <w:ind w:left="3744" w:hanging="425"/>
      </w:pPr>
      <w:rPr>
        <w:rFonts w:hint="default"/>
        <w:lang w:val="pl-PL" w:eastAsia="en-US" w:bidi="ar-SA"/>
      </w:rPr>
    </w:lvl>
    <w:lvl w:ilvl="4" w:tplc="EA764F04">
      <w:numFmt w:val="bullet"/>
      <w:lvlText w:val="•"/>
      <w:lvlJc w:val="left"/>
      <w:pPr>
        <w:ind w:left="4692" w:hanging="425"/>
      </w:pPr>
      <w:rPr>
        <w:rFonts w:hint="default"/>
        <w:lang w:val="pl-PL" w:eastAsia="en-US" w:bidi="ar-SA"/>
      </w:rPr>
    </w:lvl>
    <w:lvl w:ilvl="5" w:tplc="9E6059A0">
      <w:numFmt w:val="bullet"/>
      <w:lvlText w:val="•"/>
      <w:lvlJc w:val="left"/>
      <w:pPr>
        <w:ind w:left="5640" w:hanging="425"/>
      </w:pPr>
      <w:rPr>
        <w:rFonts w:hint="default"/>
        <w:lang w:val="pl-PL" w:eastAsia="en-US" w:bidi="ar-SA"/>
      </w:rPr>
    </w:lvl>
    <w:lvl w:ilvl="6" w:tplc="C2EC8A98">
      <w:numFmt w:val="bullet"/>
      <w:lvlText w:val="•"/>
      <w:lvlJc w:val="left"/>
      <w:pPr>
        <w:ind w:left="6588" w:hanging="425"/>
      </w:pPr>
      <w:rPr>
        <w:rFonts w:hint="default"/>
        <w:lang w:val="pl-PL" w:eastAsia="en-US" w:bidi="ar-SA"/>
      </w:rPr>
    </w:lvl>
    <w:lvl w:ilvl="7" w:tplc="622A46B2">
      <w:numFmt w:val="bullet"/>
      <w:lvlText w:val="•"/>
      <w:lvlJc w:val="left"/>
      <w:pPr>
        <w:ind w:left="7536" w:hanging="425"/>
      </w:pPr>
      <w:rPr>
        <w:rFonts w:hint="default"/>
        <w:lang w:val="pl-PL" w:eastAsia="en-US" w:bidi="ar-SA"/>
      </w:rPr>
    </w:lvl>
    <w:lvl w:ilvl="8" w:tplc="9F2AAE14">
      <w:numFmt w:val="bullet"/>
      <w:lvlText w:val="•"/>
      <w:lvlJc w:val="left"/>
      <w:pPr>
        <w:ind w:left="8484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73E2674E"/>
    <w:multiLevelType w:val="hybridMultilevel"/>
    <w:tmpl w:val="D2A250BA"/>
    <w:lvl w:ilvl="0" w:tplc="715C3B26">
      <w:start w:val="1"/>
      <w:numFmt w:val="upperLetter"/>
      <w:lvlText w:val="%1."/>
      <w:lvlJc w:val="left"/>
      <w:pPr>
        <w:ind w:left="901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99C0C9EE">
      <w:start w:val="1"/>
      <w:numFmt w:val="decimal"/>
      <w:lvlText w:val="%2."/>
      <w:lvlJc w:val="left"/>
      <w:pPr>
        <w:ind w:left="12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429CB8E2">
      <w:start w:val="1"/>
      <w:numFmt w:val="lowerLetter"/>
      <w:lvlText w:val="%3)"/>
      <w:lvlJc w:val="left"/>
      <w:pPr>
        <w:ind w:left="1633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440956A">
      <w:numFmt w:val="bullet"/>
      <w:lvlText w:val="•"/>
      <w:lvlJc w:val="left"/>
      <w:pPr>
        <w:ind w:left="1620" w:hanging="336"/>
      </w:pPr>
      <w:rPr>
        <w:rFonts w:hint="default"/>
        <w:lang w:val="pl-PL" w:eastAsia="en-US" w:bidi="ar-SA"/>
      </w:rPr>
    </w:lvl>
    <w:lvl w:ilvl="4" w:tplc="9B800CF0">
      <w:numFmt w:val="bullet"/>
      <w:lvlText w:val="•"/>
      <w:lvlJc w:val="left"/>
      <w:pPr>
        <w:ind w:left="1640" w:hanging="336"/>
      </w:pPr>
      <w:rPr>
        <w:rFonts w:hint="default"/>
        <w:lang w:val="pl-PL" w:eastAsia="en-US" w:bidi="ar-SA"/>
      </w:rPr>
    </w:lvl>
    <w:lvl w:ilvl="5" w:tplc="B9C2D51C">
      <w:numFmt w:val="bullet"/>
      <w:lvlText w:val="•"/>
      <w:lvlJc w:val="left"/>
      <w:pPr>
        <w:ind w:left="3096" w:hanging="336"/>
      </w:pPr>
      <w:rPr>
        <w:rFonts w:hint="default"/>
        <w:lang w:val="pl-PL" w:eastAsia="en-US" w:bidi="ar-SA"/>
      </w:rPr>
    </w:lvl>
    <w:lvl w:ilvl="6" w:tplc="1B447662">
      <w:numFmt w:val="bullet"/>
      <w:lvlText w:val="•"/>
      <w:lvlJc w:val="left"/>
      <w:pPr>
        <w:ind w:left="4553" w:hanging="336"/>
      </w:pPr>
      <w:rPr>
        <w:rFonts w:hint="default"/>
        <w:lang w:val="pl-PL" w:eastAsia="en-US" w:bidi="ar-SA"/>
      </w:rPr>
    </w:lvl>
    <w:lvl w:ilvl="7" w:tplc="1744EA84">
      <w:numFmt w:val="bullet"/>
      <w:lvlText w:val="•"/>
      <w:lvlJc w:val="left"/>
      <w:pPr>
        <w:ind w:left="6010" w:hanging="336"/>
      </w:pPr>
      <w:rPr>
        <w:rFonts w:hint="default"/>
        <w:lang w:val="pl-PL" w:eastAsia="en-US" w:bidi="ar-SA"/>
      </w:rPr>
    </w:lvl>
    <w:lvl w:ilvl="8" w:tplc="6F6017DC">
      <w:numFmt w:val="bullet"/>
      <w:lvlText w:val="•"/>
      <w:lvlJc w:val="left"/>
      <w:pPr>
        <w:ind w:left="7466" w:hanging="336"/>
      </w:pPr>
      <w:rPr>
        <w:rFonts w:hint="default"/>
        <w:lang w:val="pl-PL" w:eastAsia="en-US" w:bidi="ar-SA"/>
      </w:rPr>
    </w:lvl>
  </w:abstractNum>
  <w:abstractNum w:abstractNumId="16" w15:restartNumberingAfterBreak="0">
    <w:nsid w:val="792D07D9"/>
    <w:multiLevelType w:val="hybridMultilevel"/>
    <w:tmpl w:val="7278CBF2"/>
    <w:lvl w:ilvl="0" w:tplc="96A6FE9A">
      <w:start w:val="1"/>
      <w:numFmt w:val="decimal"/>
      <w:lvlText w:val="%1."/>
      <w:lvlJc w:val="left"/>
      <w:pPr>
        <w:ind w:left="913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3582DF2">
      <w:start w:val="1"/>
      <w:numFmt w:val="lowerLetter"/>
      <w:lvlText w:val="%2)"/>
      <w:lvlJc w:val="left"/>
      <w:pPr>
        <w:ind w:left="124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11C07988">
      <w:numFmt w:val="bullet"/>
      <w:lvlText w:val="•"/>
      <w:lvlJc w:val="left"/>
      <w:pPr>
        <w:ind w:left="2255" w:hanging="341"/>
      </w:pPr>
      <w:rPr>
        <w:rFonts w:hint="default"/>
        <w:lang w:val="pl-PL" w:eastAsia="en-US" w:bidi="ar-SA"/>
      </w:rPr>
    </w:lvl>
    <w:lvl w:ilvl="3" w:tplc="C0B67C42">
      <w:numFmt w:val="bullet"/>
      <w:lvlText w:val="•"/>
      <w:lvlJc w:val="left"/>
      <w:pPr>
        <w:ind w:left="3271" w:hanging="341"/>
      </w:pPr>
      <w:rPr>
        <w:rFonts w:hint="default"/>
        <w:lang w:val="pl-PL" w:eastAsia="en-US" w:bidi="ar-SA"/>
      </w:rPr>
    </w:lvl>
    <w:lvl w:ilvl="4" w:tplc="950C5404">
      <w:numFmt w:val="bullet"/>
      <w:lvlText w:val="•"/>
      <w:lvlJc w:val="left"/>
      <w:pPr>
        <w:ind w:left="4286" w:hanging="341"/>
      </w:pPr>
      <w:rPr>
        <w:rFonts w:hint="default"/>
        <w:lang w:val="pl-PL" w:eastAsia="en-US" w:bidi="ar-SA"/>
      </w:rPr>
    </w:lvl>
    <w:lvl w:ilvl="5" w:tplc="823474B8">
      <w:numFmt w:val="bullet"/>
      <w:lvlText w:val="•"/>
      <w:lvlJc w:val="left"/>
      <w:pPr>
        <w:ind w:left="5302" w:hanging="341"/>
      </w:pPr>
      <w:rPr>
        <w:rFonts w:hint="default"/>
        <w:lang w:val="pl-PL" w:eastAsia="en-US" w:bidi="ar-SA"/>
      </w:rPr>
    </w:lvl>
    <w:lvl w:ilvl="6" w:tplc="4E768ABC">
      <w:numFmt w:val="bullet"/>
      <w:lvlText w:val="•"/>
      <w:lvlJc w:val="left"/>
      <w:pPr>
        <w:ind w:left="6317" w:hanging="341"/>
      </w:pPr>
      <w:rPr>
        <w:rFonts w:hint="default"/>
        <w:lang w:val="pl-PL" w:eastAsia="en-US" w:bidi="ar-SA"/>
      </w:rPr>
    </w:lvl>
    <w:lvl w:ilvl="7" w:tplc="B01EEF30">
      <w:numFmt w:val="bullet"/>
      <w:lvlText w:val="•"/>
      <w:lvlJc w:val="left"/>
      <w:pPr>
        <w:ind w:left="7333" w:hanging="341"/>
      </w:pPr>
      <w:rPr>
        <w:rFonts w:hint="default"/>
        <w:lang w:val="pl-PL" w:eastAsia="en-US" w:bidi="ar-SA"/>
      </w:rPr>
    </w:lvl>
    <w:lvl w:ilvl="8" w:tplc="B90C94B4">
      <w:numFmt w:val="bullet"/>
      <w:lvlText w:val="•"/>
      <w:lvlJc w:val="left"/>
      <w:pPr>
        <w:ind w:left="8348" w:hanging="341"/>
      </w:pPr>
      <w:rPr>
        <w:rFonts w:hint="default"/>
        <w:lang w:val="pl-PL" w:eastAsia="en-US" w:bidi="ar-SA"/>
      </w:rPr>
    </w:lvl>
  </w:abstractNum>
  <w:abstractNum w:abstractNumId="17" w15:restartNumberingAfterBreak="0">
    <w:nsid w:val="7B8B6376"/>
    <w:multiLevelType w:val="hybridMultilevel"/>
    <w:tmpl w:val="C534023A"/>
    <w:lvl w:ilvl="0" w:tplc="BA840496">
      <w:start w:val="1"/>
      <w:numFmt w:val="decimal"/>
      <w:lvlText w:val="%1."/>
      <w:lvlJc w:val="left"/>
      <w:pPr>
        <w:ind w:left="901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D3CAAFA">
      <w:numFmt w:val="bullet"/>
      <w:lvlText w:val="•"/>
      <w:lvlJc w:val="left"/>
      <w:pPr>
        <w:ind w:left="1848" w:hanging="348"/>
      </w:pPr>
      <w:rPr>
        <w:rFonts w:hint="default"/>
        <w:lang w:val="pl-PL" w:eastAsia="en-US" w:bidi="ar-SA"/>
      </w:rPr>
    </w:lvl>
    <w:lvl w:ilvl="2" w:tplc="B0ECDAFA">
      <w:numFmt w:val="bullet"/>
      <w:lvlText w:val="•"/>
      <w:lvlJc w:val="left"/>
      <w:pPr>
        <w:ind w:left="2796" w:hanging="348"/>
      </w:pPr>
      <w:rPr>
        <w:rFonts w:hint="default"/>
        <w:lang w:val="pl-PL" w:eastAsia="en-US" w:bidi="ar-SA"/>
      </w:rPr>
    </w:lvl>
    <w:lvl w:ilvl="3" w:tplc="60E2328A">
      <w:numFmt w:val="bullet"/>
      <w:lvlText w:val="•"/>
      <w:lvlJc w:val="left"/>
      <w:pPr>
        <w:ind w:left="3744" w:hanging="348"/>
      </w:pPr>
      <w:rPr>
        <w:rFonts w:hint="default"/>
        <w:lang w:val="pl-PL" w:eastAsia="en-US" w:bidi="ar-SA"/>
      </w:rPr>
    </w:lvl>
    <w:lvl w:ilvl="4" w:tplc="239EE0B4">
      <w:numFmt w:val="bullet"/>
      <w:lvlText w:val="•"/>
      <w:lvlJc w:val="left"/>
      <w:pPr>
        <w:ind w:left="4692" w:hanging="348"/>
      </w:pPr>
      <w:rPr>
        <w:rFonts w:hint="default"/>
        <w:lang w:val="pl-PL" w:eastAsia="en-US" w:bidi="ar-SA"/>
      </w:rPr>
    </w:lvl>
    <w:lvl w:ilvl="5" w:tplc="E49829E4">
      <w:numFmt w:val="bullet"/>
      <w:lvlText w:val="•"/>
      <w:lvlJc w:val="left"/>
      <w:pPr>
        <w:ind w:left="5640" w:hanging="348"/>
      </w:pPr>
      <w:rPr>
        <w:rFonts w:hint="default"/>
        <w:lang w:val="pl-PL" w:eastAsia="en-US" w:bidi="ar-SA"/>
      </w:rPr>
    </w:lvl>
    <w:lvl w:ilvl="6" w:tplc="5774620A">
      <w:numFmt w:val="bullet"/>
      <w:lvlText w:val="•"/>
      <w:lvlJc w:val="left"/>
      <w:pPr>
        <w:ind w:left="6588" w:hanging="348"/>
      </w:pPr>
      <w:rPr>
        <w:rFonts w:hint="default"/>
        <w:lang w:val="pl-PL" w:eastAsia="en-US" w:bidi="ar-SA"/>
      </w:rPr>
    </w:lvl>
    <w:lvl w:ilvl="7" w:tplc="81CCEA3A">
      <w:numFmt w:val="bullet"/>
      <w:lvlText w:val="•"/>
      <w:lvlJc w:val="left"/>
      <w:pPr>
        <w:ind w:left="7536" w:hanging="348"/>
      </w:pPr>
      <w:rPr>
        <w:rFonts w:hint="default"/>
        <w:lang w:val="pl-PL" w:eastAsia="en-US" w:bidi="ar-SA"/>
      </w:rPr>
    </w:lvl>
    <w:lvl w:ilvl="8" w:tplc="4008FCB8">
      <w:numFmt w:val="bullet"/>
      <w:lvlText w:val="•"/>
      <w:lvlJc w:val="left"/>
      <w:pPr>
        <w:ind w:left="8484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7CEC4029"/>
    <w:multiLevelType w:val="hybridMultilevel"/>
    <w:tmpl w:val="33AE058E"/>
    <w:lvl w:ilvl="0" w:tplc="651AF8B2">
      <w:numFmt w:val="bullet"/>
      <w:lvlText w:val=""/>
      <w:lvlJc w:val="left"/>
      <w:pPr>
        <w:ind w:left="913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6A49934">
      <w:numFmt w:val="bullet"/>
      <w:lvlText w:val="•"/>
      <w:lvlJc w:val="left"/>
      <w:pPr>
        <w:ind w:left="1866" w:hanging="348"/>
      </w:pPr>
      <w:rPr>
        <w:rFonts w:hint="default"/>
        <w:lang w:val="pl-PL" w:eastAsia="en-US" w:bidi="ar-SA"/>
      </w:rPr>
    </w:lvl>
    <w:lvl w:ilvl="2" w:tplc="F05CA116">
      <w:numFmt w:val="bullet"/>
      <w:lvlText w:val="•"/>
      <w:lvlJc w:val="left"/>
      <w:pPr>
        <w:ind w:left="2812" w:hanging="348"/>
      </w:pPr>
      <w:rPr>
        <w:rFonts w:hint="default"/>
        <w:lang w:val="pl-PL" w:eastAsia="en-US" w:bidi="ar-SA"/>
      </w:rPr>
    </w:lvl>
    <w:lvl w:ilvl="3" w:tplc="797AC35E">
      <w:numFmt w:val="bullet"/>
      <w:lvlText w:val="•"/>
      <w:lvlJc w:val="left"/>
      <w:pPr>
        <w:ind w:left="3758" w:hanging="348"/>
      </w:pPr>
      <w:rPr>
        <w:rFonts w:hint="default"/>
        <w:lang w:val="pl-PL" w:eastAsia="en-US" w:bidi="ar-SA"/>
      </w:rPr>
    </w:lvl>
    <w:lvl w:ilvl="4" w:tplc="644AC0CA">
      <w:numFmt w:val="bullet"/>
      <w:lvlText w:val="•"/>
      <w:lvlJc w:val="left"/>
      <w:pPr>
        <w:ind w:left="4704" w:hanging="348"/>
      </w:pPr>
      <w:rPr>
        <w:rFonts w:hint="default"/>
        <w:lang w:val="pl-PL" w:eastAsia="en-US" w:bidi="ar-SA"/>
      </w:rPr>
    </w:lvl>
    <w:lvl w:ilvl="5" w:tplc="AD80BBE0">
      <w:numFmt w:val="bullet"/>
      <w:lvlText w:val="•"/>
      <w:lvlJc w:val="left"/>
      <w:pPr>
        <w:ind w:left="5650" w:hanging="348"/>
      </w:pPr>
      <w:rPr>
        <w:rFonts w:hint="default"/>
        <w:lang w:val="pl-PL" w:eastAsia="en-US" w:bidi="ar-SA"/>
      </w:rPr>
    </w:lvl>
    <w:lvl w:ilvl="6" w:tplc="F76A5AFC">
      <w:numFmt w:val="bullet"/>
      <w:lvlText w:val="•"/>
      <w:lvlJc w:val="left"/>
      <w:pPr>
        <w:ind w:left="6596" w:hanging="348"/>
      </w:pPr>
      <w:rPr>
        <w:rFonts w:hint="default"/>
        <w:lang w:val="pl-PL" w:eastAsia="en-US" w:bidi="ar-SA"/>
      </w:rPr>
    </w:lvl>
    <w:lvl w:ilvl="7" w:tplc="FF9A5102">
      <w:numFmt w:val="bullet"/>
      <w:lvlText w:val="•"/>
      <w:lvlJc w:val="left"/>
      <w:pPr>
        <w:ind w:left="7542" w:hanging="348"/>
      </w:pPr>
      <w:rPr>
        <w:rFonts w:hint="default"/>
        <w:lang w:val="pl-PL" w:eastAsia="en-US" w:bidi="ar-SA"/>
      </w:rPr>
    </w:lvl>
    <w:lvl w:ilvl="8" w:tplc="084454D6">
      <w:numFmt w:val="bullet"/>
      <w:lvlText w:val="•"/>
      <w:lvlJc w:val="left"/>
      <w:pPr>
        <w:ind w:left="8488" w:hanging="348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13"/>
  </w:num>
  <w:num w:numId="13">
    <w:abstractNumId w:val="14"/>
  </w:num>
  <w:num w:numId="14">
    <w:abstractNumId w:val="15"/>
  </w:num>
  <w:num w:numId="15">
    <w:abstractNumId w:val="1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E9"/>
    <w:rsid w:val="0002578E"/>
    <w:rsid w:val="002539CA"/>
    <w:rsid w:val="003F4D84"/>
    <w:rsid w:val="004A2730"/>
    <w:rsid w:val="005954C5"/>
    <w:rsid w:val="007142CF"/>
    <w:rsid w:val="0079347C"/>
    <w:rsid w:val="007945FF"/>
    <w:rsid w:val="008F30AF"/>
    <w:rsid w:val="00A642CB"/>
    <w:rsid w:val="00A94D94"/>
    <w:rsid w:val="00B673E9"/>
    <w:rsid w:val="00C81471"/>
    <w:rsid w:val="00CC6794"/>
    <w:rsid w:val="00E2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2AFB"/>
  <w15:docId w15:val="{72C73CEB-3369-40EA-8518-C7DC3E46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839" w:right="186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1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142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2CF"/>
    <w:rPr>
      <w:rFonts w:ascii="Segoe UI" w:eastAsia="Times New Roman" w:hAnsi="Segoe UI" w:cs="Segoe UI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7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794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794"/>
    <w:rPr>
      <w:vertAlign w:val="superscript"/>
    </w:rPr>
  </w:style>
  <w:style w:type="paragraph" w:customStyle="1" w:styleId="Akapitzlist1">
    <w:name w:val="Akapit z listą1"/>
    <w:basedOn w:val="Normalny"/>
    <w:rsid w:val="003F4D84"/>
    <w:pPr>
      <w:widowControl/>
      <w:suppressAutoHyphens/>
      <w:autoSpaceDE/>
      <w:autoSpaceDN/>
      <w:ind w:left="720"/>
      <w:contextualSpacing/>
    </w:pPr>
    <w:rPr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3963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312</dc:creator>
  <cp:lastModifiedBy>User</cp:lastModifiedBy>
  <cp:revision>3</cp:revision>
  <cp:lastPrinted>2023-10-10T06:56:00Z</cp:lastPrinted>
  <dcterms:created xsi:type="dcterms:W3CDTF">2024-01-19T08:22:00Z</dcterms:created>
  <dcterms:modified xsi:type="dcterms:W3CDTF">2024-01-19T08:22:00Z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2013</vt:lpwstr>
  </property>
</Properties>
</file>