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FBCA" w14:textId="20DB5BD1" w:rsidR="00F319E6" w:rsidRDefault="00F319E6" w:rsidP="00A64B74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>
        <w:rPr>
          <w:b/>
          <w:i/>
        </w:rPr>
        <w:t>8</w:t>
      </w:r>
      <w:r w:rsidRPr="00393676">
        <w:rPr>
          <w:b/>
          <w:i/>
        </w:rPr>
        <w:t xml:space="preserve"> do SIWZ</w:t>
      </w:r>
    </w:p>
    <w:p w14:paraId="71A915C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7EB633C2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2EEC9509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451E41FA" w14:textId="28440DF1" w:rsidR="00F319E6" w:rsidRDefault="00F319E6" w:rsidP="00F319E6">
      <w:pPr>
        <w:spacing w:after="120" w:line="360" w:lineRule="auto"/>
        <w:rPr>
          <w:b/>
        </w:rPr>
      </w:pPr>
      <w:r w:rsidRPr="00393676">
        <w:rPr>
          <w:b/>
        </w:rPr>
        <w:t>………………………………</w:t>
      </w:r>
    </w:p>
    <w:p w14:paraId="55D7A72C" w14:textId="77777777" w:rsidR="007F266D" w:rsidRPr="00DC3762" w:rsidRDefault="007F266D" w:rsidP="007F266D">
      <w:pPr>
        <w:spacing w:line="360" w:lineRule="auto"/>
        <w:rPr>
          <w:b/>
        </w:rPr>
      </w:pPr>
    </w:p>
    <w:p w14:paraId="34D5E724" w14:textId="77777777" w:rsidR="00F319E6" w:rsidRPr="0039367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14:paraId="0D112952" w14:textId="77777777" w:rsidR="00F319E6" w:rsidRPr="00A148C1" w:rsidRDefault="00F319E6" w:rsidP="00F319E6">
      <w:pPr>
        <w:spacing w:after="120"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14:paraId="666AEF13" w14:textId="3C3047CF" w:rsidR="00F319E6" w:rsidRPr="00DC3762" w:rsidRDefault="00F319E6" w:rsidP="00F319E6">
      <w:pPr>
        <w:pStyle w:val="WW-Tekstpodstawowy2"/>
        <w:jc w:val="both"/>
        <w:rPr>
          <w:b/>
          <w:i/>
          <w:iCs/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DC3762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DC3762">
        <w:rPr>
          <w:b/>
          <w:i/>
          <w:iCs/>
          <w:sz w:val="24"/>
          <w:szCs w:val="24"/>
        </w:rPr>
        <w:t xml:space="preserve">  w formule „zaprojektuj i wybuduj</w:t>
      </w:r>
      <w:r>
        <w:rPr>
          <w:b/>
          <w:i/>
          <w:iCs/>
          <w:sz w:val="24"/>
          <w:szCs w:val="24"/>
        </w:rPr>
        <w:t xml:space="preserve">” – ETAP </w:t>
      </w:r>
      <w:r w:rsidR="007F266D">
        <w:rPr>
          <w:b/>
          <w:i/>
          <w:iCs/>
          <w:sz w:val="24"/>
          <w:szCs w:val="24"/>
        </w:rPr>
        <w:t>I</w:t>
      </w:r>
      <w:r>
        <w:rPr>
          <w:b/>
          <w:i/>
          <w:iCs/>
          <w:sz w:val="24"/>
          <w:szCs w:val="24"/>
        </w:rPr>
        <w:t>I.</w:t>
      </w:r>
    </w:p>
    <w:p w14:paraId="2F62A643" w14:textId="77777777" w:rsidR="00F319E6" w:rsidRPr="00A148C1" w:rsidRDefault="00F319E6" w:rsidP="00F319E6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F319E6" w:rsidRPr="00393676" w14:paraId="7963A87C" w14:textId="77777777" w:rsidTr="005558E7">
        <w:tc>
          <w:tcPr>
            <w:tcW w:w="1985" w:type="dxa"/>
            <w:vAlign w:val="center"/>
          </w:tcPr>
          <w:p w14:paraId="76912391" w14:textId="77777777" w:rsidR="00F319E6" w:rsidRPr="00393676" w:rsidRDefault="00F319E6" w:rsidP="005558E7">
            <w:pPr>
              <w:jc w:val="center"/>
            </w:pPr>
          </w:p>
          <w:p w14:paraId="390E599A" w14:textId="77777777" w:rsidR="00F319E6" w:rsidRPr="00393676" w:rsidRDefault="00F319E6" w:rsidP="005558E7">
            <w:pPr>
              <w:jc w:val="center"/>
            </w:pPr>
            <w:r w:rsidRPr="00393676">
              <w:t xml:space="preserve">Imię </w:t>
            </w:r>
          </w:p>
          <w:p w14:paraId="76904062" w14:textId="77777777" w:rsidR="00F319E6" w:rsidRPr="00393676" w:rsidRDefault="00F319E6" w:rsidP="005558E7">
            <w:pPr>
              <w:jc w:val="center"/>
            </w:pPr>
            <w:r w:rsidRPr="00393676">
              <w:t>i nazwisko</w:t>
            </w:r>
          </w:p>
          <w:p w14:paraId="1702EED5" w14:textId="77777777" w:rsidR="00F319E6" w:rsidRPr="00393676" w:rsidRDefault="00F319E6" w:rsidP="005558E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912556" w14:textId="77777777" w:rsidR="00F319E6" w:rsidRPr="00393676" w:rsidRDefault="00F319E6" w:rsidP="005558E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69524AC7" w14:textId="77777777" w:rsidR="00F319E6" w:rsidRPr="00393676" w:rsidRDefault="00F319E6" w:rsidP="005558E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14:paraId="150B9BC6" w14:textId="45D40D6E" w:rsidR="00F319E6" w:rsidRPr="00393676" w:rsidRDefault="00F319E6" w:rsidP="00393693">
            <w:pPr>
              <w:jc w:val="center"/>
            </w:pPr>
            <w:r w:rsidRPr="00393676">
              <w:t>Rodzaj/zakres posiadanych  uprawnień, kwalifikacje zawodowe, nr uprawnień</w:t>
            </w:r>
          </w:p>
        </w:tc>
      </w:tr>
      <w:tr w:rsidR="00F319E6" w:rsidRPr="00393676" w14:paraId="7F6CDFC4" w14:textId="77777777" w:rsidTr="005558E7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F4387AB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CB8973E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08F038F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79885D36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F319E6" w:rsidRPr="00393676" w14:paraId="7B98D896" w14:textId="77777777" w:rsidTr="005558E7">
        <w:tc>
          <w:tcPr>
            <w:tcW w:w="1985" w:type="dxa"/>
            <w:tcBorders>
              <w:top w:val="double" w:sz="4" w:space="0" w:color="auto"/>
            </w:tcBorders>
          </w:tcPr>
          <w:p w14:paraId="0ED16BDA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1323313C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482496A0" w14:textId="77777777" w:rsidR="00F319E6" w:rsidRDefault="00F319E6" w:rsidP="005558E7">
            <w:pPr>
              <w:rPr>
                <w:sz w:val="23"/>
              </w:rPr>
            </w:pPr>
          </w:p>
          <w:p w14:paraId="3EB34B12" w14:textId="77777777" w:rsidR="00F319E6" w:rsidRDefault="00F319E6" w:rsidP="005558E7">
            <w:pPr>
              <w:rPr>
                <w:sz w:val="23"/>
              </w:rPr>
            </w:pPr>
          </w:p>
          <w:p w14:paraId="7F53CE4C" w14:textId="77777777" w:rsidR="00F319E6" w:rsidRDefault="00F319E6" w:rsidP="005558E7">
            <w:pPr>
              <w:rPr>
                <w:sz w:val="23"/>
              </w:rPr>
            </w:pPr>
          </w:p>
          <w:p w14:paraId="4D1E34DE" w14:textId="77777777" w:rsidR="00F319E6" w:rsidRDefault="00F319E6" w:rsidP="005558E7">
            <w:pPr>
              <w:rPr>
                <w:sz w:val="23"/>
              </w:rPr>
            </w:pPr>
          </w:p>
          <w:p w14:paraId="1ADEFAD9" w14:textId="77777777" w:rsidR="00F319E6" w:rsidRPr="00393676" w:rsidRDefault="00F319E6" w:rsidP="005558E7">
            <w:pPr>
              <w:rPr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4A1445" w14:textId="77777777" w:rsidR="00F319E6" w:rsidRPr="00393676" w:rsidRDefault="00F319E6" w:rsidP="005558E7">
            <w:pPr>
              <w:spacing w:before="120"/>
              <w:jc w:val="center"/>
              <w:rPr>
                <w:sz w:val="23"/>
              </w:rPr>
            </w:pPr>
          </w:p>
          <w:p w14:paraId="6FF8992B" w14:textId="77777777" w:rsidR="00F319E6" w:rsidRPr="00393676" w:rsidRDefault="00F319E6" w:rsidP="005558E7">
            <w:pPr>
              <w:spacing w:before="120"/>
              <w:jc w:val="center"/>
              <w:rPr>
                <w:sz w:val="23"/>
              </w:rPr>
            </w:pPr>
          </w:p>
          <w:p w14:paraId="2F18FB70" w14:textId="77777777" w:rsidR="00F319E6" w:rsidRPr="00393676" w:rsidRDefault="00F319E6" w:rsidP="005558E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C72B20E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0725B009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4BDF00F1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14:paraId="4533F5D1" w14:textId="77777777" w:rsidR="00F319E6" w:rsidRPr="00393676" w:rsidRDefault="00F319E6" w:rsidP="005558E7">
            <w:pPr>
              <w:rPr>
                <w:sz w:val="23"/>
              </w:rPr>
            </w:pPr>
          </w:p>
          <w:p w14:paraId="756A2BB6" w14:textId="77777777" w:rsidR="00F319E6" w:rsidRPr="00393676" w:rsidRDefault="00F319E6" w:rsidP="005558E7">
            <w:pPr>
              <w:rPr>
                <w:sz w:val="23"/>
              </w:rPr>
            </w:pPr>
          </w:p>
          <w:p w14:paraId="051BEEB0" w14:textId="77777777" w:rsidR="00F319E6" w:rsidRPr="00393676" w:rsidRDefault="00F319E6" w:rsidP="005558E7">
            <w:pPr>
              <w:rPr>
                <w:sz w:val="23"/>
              </w:rPr>
            </w:pPr>
          </w:p>
          <w:p w14:paraId="1BA09C4C" w14:textId="77777777" w:rsidR="00F319E6" w:rsidRPr="00393676" w:rsidRDefault="00F319E6" w:rsidP="005558E7">
            <w:pPr>
              <w:rPr>
                <w:sz w:val="23"/>
              </w:rPr>
            </w:pPr>
          </w:p>
        </w:tc>
      </w:tr>
      <w:tr w:rsidR="00F319E6" w:rsidRPr="00393676" w14:paraId="3E770ADF" w14:textId="77777777" w:rsidTr="005558E7">
        <w:tc>
          <w:tcPr>
            <w:tcW w:w="1985" w:type="dxa"/>
          </w:tcPr>
          <w:p w14:paraId="31B9EF8C" w14:textId="77777777" w:rsidR="00F319E6" w:rsidRPr="00393676" w:rsidRDefault="00F319E6" w:rsidP="005558E7"/>
          <w:p w14:paraId="4527ADD8" w14:textId="77777777" w:rsidR="00F319E6" w:rsidRDefault="00F319E6" w:rsidP="005558E7"/>
          <w:p w14:paraId="1E450519" w14:textId="77777777" w:rsidR="00F319E6" w:rsidRDefault="00F319E6" w:rsidP="005558E7"/>
          <w:p w14:paraId="58E14A73" w14:textId="77777777" w:rsidR="00F319E6" w:rsidRDefault="00F319E6" w:rsidP="005558E7"/>
          <w:p w14:paraId="55F20AB9" w14:textId="77777777" w:rsidR="00F319E6" w:rsidRDefault="00F319E6" w:rsidP="005558E7"/>
          <w:p w14:paraId="41923918" w14:textId="77777777" w:rsidR="00F319E6" w:rsidRDefault="00F319E6" w:rsidP="005558E7"/>
          <w:p w14:paraId="21A5180D" w14:textId="77777777" w:rsidR="00F319E6" w:rsidRPr="00393676" w:rsidRDefault="00F319E6" w:rsidP="005558E7"/>
        </w:tc>
        <w:tc>
          <w:tcPr>
            <w:tcW w:w="1843" w:type="dxa"/>
          </w:tcPr>
          <w:p w14:paraId="55986564" w14:textId="77777777" w:rsidR="00F319E6" w:rsidRPr="00393676" w:rsidRDefault="00F319E6" w:rsidP="005558E7"/>
          <w:p w14:paraId="52768FC8" w14:textId="77777777" w:rsidR="00F319E6" w:rsidRPr="00393676" w:rsidRDefault="00F319E6" w:rsidP="005558E7"/>
          <w:p w14:paraId="2976DF6C" w14:textId="77777777" w:rsidR="00F319E6" w:rsidRPr="00393676" w:rsidRDefault="00F319E6" w:rsidP="005558E7"/>
        </w:tc>
        <w:tc>
          <w:tcPr>
            <w:tcW w:w="2268" w:type="dxa"/>
          </w:tcPr>
          <w:p w14:paraId="5065FE10" w14:textId="77777777" w:rsidR="00F319E6" w:rsidRPr="00393676" w:rsidRDefault="00F319E6" w:rsidP="005558E7"/>
          <w:p w14:paraId="73D07EC1" w14:textId="77777777" w:rsidR="00F319E6" w:rsidRPr="00393676" w:rsidRDefault="00F319E6" w:rsidP="005558E7"/>
          <w:p w14:paraId="209BB53D" w14:textId="77777777" w:rsidR="00F319E6" w:rsidRPr="00393676" w:rsidRDefault="00F319E6" w:rsidP="005558E7"/>
          <w:p w14:paraId="1084BA35" w14:textId="77777777" w:rsidR="00F319E6" w:rsidRPr="00393676" w:rsidRDefault="00F319E6" w:rsidP="005558E7"/>
        </w:tc>
        <w:tc>
          <w:tcPr>
            <w:tcW w:w="3624" w:type="dxa"/>
          </w:tcPr>
          <w:p w14:paraId="4EE83CF3" w14:textId="77777777" w:rsidR="00F319E6" w:rsidRPr="00393676" w:rsidRDefault="00F319E6" w:rsidP="005558E7"/>
        </w:tc>
      </w:tr>
      <w:tr w:rsidR="00F319E6" w:rsidRPr="00393676" w14:paraId="2ECFB6B1" w14:textId="77777777" w:rsidTr="005558E7">
        <w:tc>
          <w:tcPr>
            <w:tcW w:w="1985" w:type="dxa"/>
          </w:tcPr>
          <w:p w14:paraId="77E8E99F" w14:textId="77777777" w:rsidR="00F319E6" w:rsidRPr="00393676" w:rsidRDefault="00F319E6" w:rsidP="005558E7"/>
          <w:p w14:paraId="3D576615" w14:textId="77777777" w:rsidR="00F319E6" w:rsidRDefault="00F319E6" w:rsidP="005558E7"/>
          <w:p w14:paraId="5CF40E11" w14:textId="77777777" w:rsidR="00F319E6" w:rsidRDefault="00F319E6" w:rsidP="005558E7"/>
          <w:p w14:paraId="19CC853C" w14:textId="77777777" w:rsidR="00F319E6" w:rsidRDefault="00F319E6" w:rsidP="005558E7"/>
          <w:p w14:paraId="56200738" w14:textId="77777777" w:rsidR="00F319E6" w:rsidRDefault="00F319E6" w:rsidP="005558E7"/>
          <w:p w14:paraId="25C1C091" w14:textId="77777777" w:rsidR="00F319E6" w:rsidRDefault="00F319E6" w:rsidP="005558E7"/>
          <w:p w14:paraId="1505509F" w14:textId="77777777" w:rsidR="00F319E6" w:rsidRPr="00393676" w:rsidRDefault="00F319E6" w:rsidP="005558E7"/>
        </w:tc>
        <w:tc>
          <w:tcPr>
            <w:tcW w:w="1843" w:type="dxa"/>
          </w:tcPr>
          <w:p w14:paraId="07F2A45B" w14:textId="77777777" w:rsidR="00F319E6" w:rsidRPr="00393676" w:rsidRDefault="00F319E6" w:rsidP="005558E7"/>
          <w:p w14:paraId="0297DA34" w14:textId="77777777" w:rsidR="00F319E6" w:rsidRPr="00393676" w:rsidRDefault="00F319E6" w:rsidP="005558E7"/>
          <w:p w14:paraId="169AB7A3" w14:textId="77777777" w:rsidR="00F319E6" w:rsidRPr="00393676" w:rsidRDefault="00F319E6" w:rsidP="005558E7"/>
        </w:tc>
        <w:tc>
          <w:tcPr>
            <w:tcW w:w="2268" w:type="dxa"/>
          </w:tcPr>
          <w:p w14:paraId="4883AB47" w14:textId="77777777" w:rsidR="00F319E6" w:rsidRPr="00393676" w:rsidRDefault="00F319E6" w:rsidP="005558E7"/>
          <w:p w14:paraId="7E4EA313" w14:textId="77777777" w:rsidR="00F319E6" w:rsidRPr="00393676" w:rsidRDefault="00F319E6" w:rsidP="005558E7"/>
          <w:p w14:paraId="29D2F967" w14:textId="77777777" w:rsidR="00F319E6" w:rsidRPr="00393676" w:rsidRDefault="00F319E6" w:rsidP="005558E7"/>
          <w:p w14:paraId="1DB6B4AB" w14:textId="77777777" w:rsidR="00F319E6" w:rsidRPr="00393676" w:rsidRDefault="00F319E6" w:rsidP="005558E7"/>
        </w:tc>
        <w:tc>
          <w:tcPr>
            <w:tcW w:w="3624" w:type="dxa"/>
          </w:tcPr>
          <w:p w14:paraId="053DCC35" w14:textId="77777777" w:rsidR="00F319E6" w:rsidRPr="00393676" w:rsidRDefault="00F319E6" w:rsidP="005558E7"/>
        </w:tc>
      </w:tr>
      <w:tr w:rsidR="00F319E6" w:rsidRPr="00393676" w14:paraId="5D9EC949" w14:textId="77777777" w:rsidTr="005558E7">
        <w:tc>
          <w:tcPr>
            <w:tcW w:w="1985" w:type="dxa"/>
          </w:tcPr>
          <w:p w14:paraId="71A068EF" w14:textId="77777777" w:rsidR="00F319E6" w:rsidRPr="00393676" w:rsidRDefault="00F319E6" w:rsidP="005558E7"/>
          <w:p w14:paraId="31E6815A" w14:textId="77777777" w:rsidR="00F319E6" w:rsidRDefault="00F319E6" w:rsidP="005558E7"/>
          <w:p w14:paraId="72FD1C27" w14:textId="77777777" w:rsidR="00F319E6" w:rsidRDefault="00F319E6" w:rsidP="005558E7"/>
          <w:p w14:paraId="732E08CA" w14:textId="77777777" w:rsidR="00F319E6" w:rsidRDefault="00F319E6" w:rsidP="005558E7"/>
          <w:p w14:paraId="48141AB4" w14:textId="77777777" w:rsidR="00F319E6" w:rsidRDefault="00F319E6" w:rsidP="005558E7"/>
          <w:p w14:paraId="465145D4" w14:textId="77777777" w:rsidR="00F319E6" w:rsidRDefault="00F319E6" w:rsidP="005558E7"/>
          <w:p w14:paraId="36F0B912" w14:textId="77777777" w:rsidR="00F319E6" w:rsidRPr="00393676" w:rsidRDefault="00F319E6" w:rsidP="005558E7"/>
        </w:tc>
        <w:tc>
          <w:tcPr>
            <w:tcW w:w="1843" w:type="dxa"/>
          </w:tcPr>
          <w:p w14:paraId="4BF8C653" w14:textId="77777777" w:rsidR="00F319E6" w:rsidRPr="00393676" w:rsidRDefault="00F319E6" w:rsidP="005558E7"/>
          <w:p w14:paraId="21DD2F60" w14:textId="77777777" w:rsidR="00F319E6" w:rsidRPr="00393676" w:rsidRDefault="00F319E6" w:rsidP="005558E7"/>
          <w:p w14:paraId="3D6F4BD1" w14:textId="77777777" w:rsidR="00F319E6" w:rsidRPr="00393676" w:rsidRDefault="00F319E6" w:rsidP="005558E7"/>
        </w:tc>
        <w:tc>
          <w:tcPr>
            <w:tcW w:w="2268" w:type="dxa"/>
          </w:tcPr>
          <w:p w14:paraId="71BC77E0" w14:textId="77777777" w:rsidR="00F319E6" w:rsidRPr="00393676" w:rsidRDefault="00F319E6" w:rsidP="005558E7"/>
          <w:p w14:paraId="664FBC3E" w14:textId="77777777" w:rsidR="00F319E6" w:rsidRPr="00393676" w:rsidRDefault="00F319E6" w:rsidP="005558E7"/>
          <w:p w14:paraId="1BF577B5" w14:textId="77777777" w:rsidR="00F319E6" w:rsidRPr="00393676" w:rsidRDefault="00F319E6" w:rsidP="005558E7"/>
          <w:p w14:paraId="32FE24C9" w14:textId="77777777" w:rsidR="00F319E6" w:rsidRPr="00393676" w:rsidRDefault="00F319E6" w:rsidP="005558E7"/>
        </w:tc>
        <w:tc>
          <w:tcPr>
            <w:tcW w:w="3624" w:type="dxa"/>
          </w:tcPr>
          <w:p w14:paraId="5AD5F82D" w14:textId="77777777" w:rsidR="00F319E6" w:rsidRPr="00393676" w:rsidRDefault="00F319E6" w:rsidP="005558E7"/>
        </w:tc>
      </w:tr>
      <w:tr w:rsidR="00F319E6" w:rsidRPr="00393676" w14:paraId="1940830E" w14:textId="77777777" w:rsidTr="005558E7">
        <w:tc>
          <w:tcPr>
            <w:tcW w:w="1985" w:type="dxa"/>
          </w:tcPr>
          <w:p w14:paraId="2F9CE7C9" w14:textId="77777777" w:rsidR="00F319E6" w:rsidRPr="00393676" w:rsidRDefault="00F319E6" w:rsidP="005558E7"/>
          <w:p w14:paraId="3174E3EF" w14:textId="77777777" w:rsidR="00F319E6" w:rsidRDefault="00F319E6" w:rsidP="005558E7"/>
          <w:p w14:paraId="6C592076" w14:textId="77777777" w:rsidR="00F319E6" w:rsidRDefault="00F319E6" w:rsidP="005558E7"/>
          <w:p w14:paraId="323F4A80" w14:textId="77777777" w:rsidR="00F319E6" w:rsidRDefault="00F319E6" w:rsidP="005558E7"/>
          <w:p w14:paraId="4119DF40" w14:textId="77777777" w:rsidR="00F319E6" w:rsidRDefault="00F319E6" w:rsidP="005558E7"/>
          <w:p w14:paraId="1896706C" w14:textId="77777777" w:rsidR="00F319E6" w:rsidRDefault="00F319E6" w:rsidP="005558E7"/>
          <w:p w14:paraId="5E638E5D" w14:textId="77777777" w:rsidR="00F319E6" w:rsidRPr="00393676" w:rsidRDefault="00F319E6" w:rsidP="005558E7"/>
        </w:tc>
        <w:tc>
          <w:tcPr>
            <w:tcW w:w="1843" w:type="dxa"/>
          </w:tcPr>
          <w:p w14:paraId="2C59694B" w14:textId="77777777" w:rsidR="00F319E6" w:rsidRPr="00393676" w:rsidRDefault="00F319E6" w:rsidP="005558E7"/>
          <w:p w14:paraId="7D291E1C" w14:textId="77777777" w:rsidR="00F319E6" w:rsidRPr="00393676" w:rsidRDefault="00F319E6" w:rsidP="005558E7"/>
          <w:p w14:paraId="2D751D65" w14:textId="77777777" w:rsidR="00F319E6" w:rsidRPr="00393676" w:rsidRDefault="00F319E6" w:rsidP="005558E7"/>
        </w:tc>
        <w:tc>
          <w:tcPr>
            <w:tcW w:w="2268" w:type="dxa"/>
          </w:tcPr>
          <w:p w14:paraId="00F58409" w14:textId="77777777" w:rsidR="00F319E6" w:rsidRPr="00393676" w:rsidRDefault="00F319E6" w:rsidP="005558E7"/>
          <w:p w14:paraId="65D706AA" w14:textId="77777777" w:rsidR="00F319E6" w:rsidRPr="00393676" w:rsidRDefault="00F319E6" w:rsidP="005558E7"/>
          <w:p w14:paraId="052786D9" w14:textId="77777777" w:rsidR="00F319E6" w:rsidRPr="00393676" w:rsidRDefault="00F319E6" w:rsidP="005558E7"/>
          <w:p w14:paraId="586CDEAA" w14:textId="77777777" w:rsidR="00F319E6" w:rsidRPr="00393676" w:rsidRDefault="00F319E6" w:rsidP="005558E7"/>
        </w:tc>
        <w:tc>
          <w:tcPr>
            <w:tcW w:w="3624" w:type="dxa"/>
          </w:tcPr>
          <w:p w14:paraId="63A7038F" w14:textId="77777777" w:rsidR="00F319E6" w:rsidRPr="00393676" w:rsidRDefault="00F319E6" w:rsidP="005558E7"/>
        </w:tc>
      </w:tr>
    </w:tbl>
    <w:p w14:paraId="5AF07E76" w14:textId="77777777" w:rsidR="00F319E6" w:rsidRPr="00393676" w:rsidRDefault="00F319E6" w:rsidP="00F319E6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14:paraId="57304E8E" w14:textId="7DF35A4B" w:rsidR="00F319E6" w:rsidRPr="005E0CFD" w:rsidRDefault="00F319E6" w:rsidP="00F319E6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>
        <w:rPr>
          <w:b/>
        </w:rPr>
        <w:t xml:space="preserve">                   </w:t>
      </w:r>
      <w:r w:rsidRPr="00B417F0">
        <w:rPr>
          <w:b/>
        </w:rPr>
        <w:t>(w zależności czy osoba jest zatrudniona na umowę o pracę, czy umowę zlecenie, czy może zobowiązan</w:t>
      </w:r>
      <w:r w:rsidR="006F6738">
        <w:rPr>
          <w:b/>
        </w:rPr>
        <w:t>i</w:t>
      </w:r>
      <w:r w:rsidRPr="00B417F0">
        <w:rPr>
          <w:b/>
        </w:rPr>
        <w:t>e podmiotu do oddania osoby do dyspozycji na czas realizacji zamówienia, itp.)</w:t>
      </w:r>
    </w:p>
    <w:p w14:paraId="734287AE" w14:textId="77777777" w:rsidR="00F319E6" w:rsidRDefault="00F319E6" w:rsidP="00F319E6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budowlane.</w:t>
      </w:r>
    </w:p>
    <w:p w14:paraId="5A5C2634" w14:textId="77777777" w:rsidR="00F319E6" w:rsidRDefault="00F319E6" w:rsidP="00F319E6">
      <w:pPr>
        <w:jc w:val="both"/>
        <w:rPr>
          <w:b/>
        </w:rPr>
      </w:pPr>
    </w:p>
    <w:p w14:paraId="1C328CCF" w14:textId="77777777" w:rsidR="00F319E6" w:rsidRDefault="00F319E6" w:rsidP="00F319E6">
      <w:pPr>
        <w:jc w:val="both"/>
        <w:rPr>
          <w:b/>
        </w:rPr>
      </w:pPr>
    </w:p>
    <w:p w14:paraId="5A509499" w14:textId="77777777" w:rsidR="00F319E6" w:rsidRPr="00393676" w:rsidRDefault="00F319E6" w:rsidP="00F319E6">
      <w:pPr>
        <w:jc w:val="both"/>
        <w:rPr>
          <w:b/>
          <w:sz w:val="20"/>
          <w:szCs w:val="20"/>
        </w:rPr>
      </w:pPr>
    </w:p>
    <w:p w14:paraId="6061A2A6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1CA997D1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3131FAC7" w14:textId="77777777" w:rsidR="00F319E6" w:rsidRPr="005E0CFD" w:rsidRDefault="00F319E6" w:rsidP="00F319E6">
      <w:pPr>
        <w:jc w:val="both"/>
        <w:rPr>
          <w:b/>
          <w:sz w:val="28"/>
          <w:szCs w:val="28"/>
        </w:rPr>
      </w:pPr>
    </w:p>
    <w:p w14:paraId="656E7391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54624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54A5CF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0DE15AC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2F2576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610D8AC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F5523CA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04AC60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F9C364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6DC7C65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39D06BB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A181E2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A4ABA6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FDEE121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46FA0A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9731590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761F7CE" w14:textId="50FE134B" w:rsidR="008B68B5" w:rsidRPr="008B68B5" w:rsidRDefault="008B68B5" w:rsidP="00BF1965">
      <w:pPr>
        <w:spacing w:before="100" w:beforeAutospacing="1"/>
        <w:jc w:val="both"/>
        <w:rPr>
          <w:i/>
        </w:rPr>
      </w:pPr>
    </w:p>
    <w:sectPr w:rsidR="008B68B5" w:rsidRPr="008B68B5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CA1" w14:textId="77777777" w:rsidR="00B4306D" w:rsidRDefault="00B4306D" w:rsidP="0091213C">
      <w:r>
        <w:separator/>
      </w:r>
    </w:p>
  </w:endnote>
  <w:endnote w:type="continuationSeparator" w:id="0">
    <w:p w14:paraId="7C906FC5" w14:textId="77777777" w:rsidR="00B4306D" w:rsidRDefault="00B4306D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8BAA" w14:textId="77777777" w:rsidR="00B4306D" w:rsidRDefault="00B4306D" w:rsidP="0091213C"/>
  </w:footnote>
  <w:footnote w:type="continuationSeparator" w:id="0">
    <w:p w14:paraId="35ACE903" w14:textId="77777777" w:rsidR="00B4306D" w:rsidRDefault="00B4306D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963BA"/>
    <w:rsid w:val="001B4FE1"/>
    <w:rsid w:val="001C6D3B"/>
    <w:rsid w:val="001E41F1"/>
    <w:rsid w:val="002849EA"/>
    <w:rsid w:val="002B576B"/>
    <w:rsid w:val="002E26E9"/>
    <w:rsid w:val="00300FCC"/>
    <w:rsid w:val="0032545A"/>
    <w:rsid w:val="0036212B"/>
    <w:rsid w:val="00362282"/>
    <w:rsid w:val="00364123"/>
    <w:rsid w:val="00393693"/>
    <w:rsid w:val="003A29B6"/>
    <w:rsid w:val="00435C40"/>
    <w:rsid w:val="0046553C"/>
    <w:rsid w:val="004678D1"/>
    <w:rsid w:val="004A412E"/>
    <w:rsid w:val="00531002"/>
    <w:rsid w:val="005515AD"/>
    <w:rsid w:val="00577059"/>
    <w:rsid w:val="005A3563"/>
    <w:rsid w:val="005C2F37"/>
    <w:rsid w:val="00621BF0"/>
    <w:rsid w:val="00643CAB"/>
    <w:rsid w:val="00652E83"/>
    <w:rsid w:val="006D7D03"/>
    <w:rsid w:val="006F6738"/>
    <w:rsid w:val="006F77A2"/>
    <w:rsid w:val="00713DC8"/>
    <w:rsid w:val="007A203D"/>
    <w:rsid w:val="007F15AB"/>
    <w:rsid w:val="007F266D"/>
    <w:rsid w:val="008A2C50"/>
    <w:rsid w:val="008B68B5"/>
    <w:rsid w:val="008F1800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64B74"/>
    <w:rsid w:val="00A7396B"/>
    <w:rsid w:val="00A836F7"/>
    <w:rsid w:val="00AA7B55"/>
    <w:rsid w:val="00AC71B4"/>
    <w:rsid w:val="00AF428E"/>
    <w:rsid w:val="00B059A6"/>
    <w:rsid w:val="00B4306D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F34FD"/>
    <w:rsid w:val="00D06D4E"/>
    <w:rsid w:val="00D13E4F"/>
    <w:rsid w:val="00D47A36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2022-11-07T08:17:00Z</cp:lastPrinted>
  <dcterms:created xsi:type="dcterms:W3CDTF">2022-11-10T09:33:00Z</dcterms:created>
  <dcterms:modified xsi:type="dcterms:W3CDTF">2022-11-10T09:34:00Z</dcterms:modified>
</cp:coreProperties>
</file>