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DCE" w14:textId="680EC26B" w:rsidR="00A82252" w:rsidRDefault="00A82252" w:rsidP="00A82252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>Załącznik nr 6 do SIWZ</w:t>
      </w:r>
    </w:p>
    <w:p w14:paraId="3C68A384" w14:textId="77777777" w:rsidR="00B417F0" w:rsidRDefault="00B417F0" w:rsidP="00A82252">
      <w:pPr>
        <w:spacing w:line="360" w:lineRule="auto"/>
        <w:jc w:val="right"/>
        <w:rPr>
          <w:b/>
          <w:i/>
        </w:rPr>
      </w:pPr>
    </w:p>
    <w:p w14:paraId="1555C3F7" w14:textId="77777777" w:rsidR="00E84C27" w:rsidRPr="00393676" w:rsidRDefault="00E84C27" w:rsidP="00F222B9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164B9960" w14:textId="77777777" w:rsidR="00E84C27" w:rsidRPr="00393676" w:rsidRDefault="00E84C27" w:rsidP="00F222B9">
      <w:pPr>
        <w:spacing w:after="12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6D47A5A7" w14:textId="77777777" w:rsidR="00E84C27" w:rsidRPr="00393676" w:rsidRDefault="00E84C27" w:rsidP="00F222B9">
      <w:pPr>
        <w:spacing w:after="12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9DA18FF" w14:textId="5D6723CF" w:rsidR="00E84C27" w:rsidRPr="00157CA6" w:rsidRDefault="00E84C27" w:rsidP="00157CA6">
      <w:pPr>
        <w:spacing w:after="120" w:line="360" w:lineRule="auto"/>
        <w:rPr>
          <w:b/>
        </w:rPr>
      </w:pPr>
      <w:r w:rsidRPr="00393676">
        <w:rPr>
          <w:b/>
        </w:rPr>
        <w:t>………………………………</w:t>
      </w:r>
    </w:p>
    <w:p w14:paraId="6EFDD4C3" w14:textId="77777777" w:rsidR="00A82252" w:rsidRPr="00393676" w:rsidRDefault="00A82252" w:rsidP="00F222B9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>Wykaz osób</w:t>
      </w:r>
    </w:p>
    <w:p w14:paraId="1AD82CC9" w14:textId="77777777" w:rsidR="00A82252" w:rsidRDefault="00A82252" w:rsidP="00A82252">
      <w:pPr>
        <w:spacing w:line="276" w:lineRule="auto"/>
        <w:jc w:val="center"/>
        <w:rPr>
          <w:b/>
        </w:rPr>
      </w:pPr>
      <w:r w:rsidRPr="00393676">
        <w:rPr>
          <w:b/>
        </w:rPr>
        <w:t>które będą uczestniczyć w wykonaniu zamówienia</w:t>
      </w:r>
    </w:p>
    <w:p w14:paraId="723ADCE1" w14:textId="77777777" w:rsidR="00E84C27" w:rsidRPr="00A148C1" w:rsidRDefault="00E84C27" w:rsidP="00A82252">
      <w:pPr>
        <w:spacing w:line="276" w:lineRule="auto"/>
        <w:jc w:val="center"/>
        <w:rPr>
          <w:b/>
        </w:rPr>
      </w:pPr>
    </w:p>
    <w:p w14:paraId="68F8B539" w14:textId="77777777" w:rsidR="00BB30D5" w:rsidRDefault="00A82252" w:rsidP="00A82252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</w:p>
    <w:p w14:paraId="71970E85" w14:textId="001A794E" w:rsidR="00BB30D5" w:rsidRPr="00A148C1" w:rsidRDefault="008A57A0" w:rsidP="00F222B9">
      <w:pPr>
        <w:spacing w:after="120"/>
        <w:jc w:val="both"/>
      </w:pPr>
      <w:r>
        <w:rPr>
          <w:b/>
        </w:rPr>
        <w:t>Przebudowa drogi gminnej Nr 370009 T Lipa Gajówka – Gajówka Łazy – Gajówka Kadłubek (działki nr 553 i nr 556/1 w miejscowości Hucisko) na odcinku 810 m (od km 2+220 do km 3+030) + 15 m² poszerzenia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93"/>
        <w:gridCol w:w="2268"/>
        <w:gridCol w:w="3274"/>
      </w:tblGrid>
      <w:tr w:rsidR="00A82252" w:rsidRPr="00393676" w14:paraId="55315EFA" w14:textId="77777777" w:rsidTr="002A0DA9">
        <w:tc>
          <w:tcPr>
            <w:tcW w:w="1985" w:type="dxa"/>
            <w:vAlign w:val="center"/>
          </w:tcPr>
          <w:p w14:paraId="57FA5802" w14:textId="77777777" w:rsidR="00A82252" w:rsidRPr="00393676" w:rsidRDefault="00A82252" w:rsidP="00021DF7">
            <w:pPr>
              <w:jc w:val="center"/>
            </w:pPr>
          </w:p>
          <w:p w14:paraId="3A0F3306" w14:textId="77777777" w:rsidR="00A82252" w:rsidRPr="00393676" w:rsidRDefault="00A82252" w:rsidP="00021DF7">
            <w:pPr>
              <w:jc w:val="center"/>
            </w:pPr>
            <w:r w:rsidRPr="00393676">
              <w:t xml:space="preserve">Imię </w:t>
            </w:r>
          </w:p>
          <w:p w14:paraId="74252F0A" w14:textId="77777777" w:rsidR="00A82252" w:rsidRPr="00393676" w:rsidRDefault="00A82252" w:rsidP="00021DF7">
            <w:pPr>
              <w:jc w:val="center"/>
            </w:pPr>
            <w:r w:rsidRPr="00393676">
              <w:t>i nazwisko</w:t>
            </w:r>
          </w:p>
          <w:p w14:paraId="518A85DF" w14:textId="77777777" w:rsidR="00A82252" w:rsidRPr="00393676" w:rsidRDefault="00A82252" w:rsidP="00021DF7">
            <w:pPr>
              <w:jc w:val="center"/>
            </w:pPr>
          </w:p>
        </w:tc>
        <w:tc>
          <w:tcPr>
            <w:tcW w:w="2193" w:type="dxa"/>
            <w:vAlign w:val="center"/>
          </w:tcPr>
          <w:p w14:paraId="4A3EA3F0" w14:textId="77777777" w:rsidR="00A82252" w:rsidRPr="00393676" w:rsidRDefault="00A82252" w:rsidP="00021DF7">
            <w:pPr>
              <w:jc w:val="center"/>
            </w:pPr>
            <w:r w:rsidRPr="00393676"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6024058D" w14:textId="77777777" w:rsidR="00A82252" w:rsidRPr="00393676" w:rsidRDefault="00A82252" w:rsidP="00021DF7">
            <w:pPr>
              <w:jc w:val="center"/>
            </w:pPr>
            <w:r w:rsidRPr="00393676">
              <w:t xml:space="preserve">Planowana funkcja przy realizacji  zamówienia, </w:t>
            </w:r>
          </w:p>
        </w:tc>
        <w:tc>
          <w:tcPr>
            <w:tcW w:w="3274" w:type="dxa"/>
            <w:vAlign w:val="center"/>
          </w:tcPr>
          <w:p w14:paraId="60F5EA7B" w14:textId="4FF8AF0E" w:rsidR="00A82252" w:rsidRPr="00393676" w:rsidRDefault="00A82252" w:rsidP="002A0DA9">
            <w:pPr>
              <w:jc w:val="center"/>
            </w:pPr>
            <w:r w:rsidRPr="00393676">
              <w:t>Rodzaj/zakres posiadanych  uprawnień, nr uprawnień</w:t>
            </w:r>
          </w:p>
        </w:tc>
      </w:tr>
      <w:tr w:rsidR="00A82252" w:rsidRPr="00393676" w14:paraId="50DC9463" w14:textId="77777777" w:rsidTr="002A0DA9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215850B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2193" w:type="dxa"/>
            <w:tcBorders>
              <w:bottom w:val="double" w:sz="4" w:space="0" w:color="auto"/>
            </w:tcBorders>
            <w:vAlign w:val="center"/>
          </w:tcPr>
          <w:p w14:paraId="6E9DEA3C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B2FE793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3274" w:type="dxa"/>
            <w:tcBorders>
              <w:bottom w:val="double" w:sz="4" w:space="0" w:color="auto"/>
            </w:tcBorders>
            <w:vAlign w:val="center"/>
          </w:tcPr>
          <w:p w14:paraId="37D3BBE8" w14:textId="77777777"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</w:tr>
      <w:tr w:rsidR="00A82252" w:rsidRPr="00393676" w14:paraId="142CB630" w14:textId="77777777" w:rsidTr="002A0DA9">
        <w:tc>
          <w:tcPr>
            <w:tcW w:w="1985" w:type="dxa"/>
            <w:tcBorders>
              <w:top w:val="double" w:sz="4" w:space="0" w:color="auto"/>
            </w:tcBorders>
          </w:tcPr>
          <w:p w14:paraId="39358364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54FE5C9B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3D3398E0" w14:textId="77777777" w:rsidR="00A82252" w:rsidRDefault="00A82252" w:rsidP="00021DF7">
            <w:pPr>
              <w:rPr>
                <w:sz w:val="23"/>
              </w:rPr>
            </w:pPr>
          </w:p>
          <w:p w14:paraId="7F7C98CC" w14:textId="77777777" w:rsidR="00E84C27" w:rsidRDefault="00E84C27" w:rsidP="00021DF7">
            <w:pPr>
              <w:rPr>
                <w:sz w:val="23"/>
              </w:rPr>
            </w:pPr>
          </w:p>
          <w:p w14:paraId="69FEB8A0" w14:textId="77777777" w:rsidR="00B417F0" w:rsidRDefault="00B417F0" w:rsidP="00021DF7">
            <w:pPr>
              <w:rPr>
                <w:sz w:val="23"/>
              </w:rPr>
            </w:pPr>
          </w:p>
          <w:p w14:paraId="6BFDCF54" w14:textId="77777777" w:rsidR="00B417F0" w:rsidRDefault="00B417F0" w:rsidP="00021DF7">
            <w:pPr>
              <w:rPr>
                <w:sz w:val="23"/>
              </w:rPr>
            </w:pPr>
          </w:p>
          <w:p w14:paraId="1218154E" w14:textId="77777777" w:rsidR="00E84C27" w:rsidRDefault="00E84C27" w:rsidP="00021DF7">
            <w:pPr>
              <w:rPr>
                <w:sz w:val="23"/>
              </w:rPr>
            </w:pPr>
          </w:p>
          <w:p w14:paraId="40F60137" w14:textId="77777777" w:rsidR="00E84C27" w:rsidRPr="00393676" w:rsidRDefault="00E84C27" w:rsidP="00021DF7">
            <w:pPr>
              <w:rPr>
                <w:sz w:val="23"/>
              </w:rPr>
            </w:pP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38997771" w14:textId="77777777"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14:paraId="7288096F" w14:textId="77777777"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14:paraId="67DEC9EE" w14:textId="77777777" w:rsidR="00A82252" w:rsidRPr="00393676" w:rsidRDefault="00A82252" w:rsidP="00021DF7">
            <w:pPr>
              <w:spacing w:before="120"/>
              <w:rPr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8F58ACC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2EDA9E0F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  <w:p w14:paraId="13EE7926" w14:textId="77777777" w:rsidR="00A82252" w:rsidRPr="00393676" w:rsidRDefault="00A82252" w:rsidP="00021DF7">
            <w:pPr>
              <w:jc w:val="center"/>
              <w:rPr>
                <w:sz w:val="23"/>
              </w:rPr>
            </w:pPr>
          </w:p>
        </w:tc>
        <w:tc>
          <w:tcPr>
            <w:tcW w:w="3274" w:type="dxa"/>
            <w:tcBorders>
              <w:top w:val="double" w:sz="4" w:space="0" w:color="auto"/>
            </w:tcBorders>
          </w:tcPr>
          <w:p w14:paraId="3EAA5629" w14:textId="77777777" w:rsidR="00A82252" w:rsidRPr="00393676" w:rsidRDefault="00A82252" w:rsidP="00021DF7">
            <w:pPr>
              <w:rPr>
                <w:sz w:val="23"/>
              </w:rPr>
            </w:pPr>
          </w:p>
          <w:p w14:paraId="27B834F1" w14:textId="77777777" w:rsidR="00A82252" w:rsidRPr="00393676" w:rsidRDefault="00A82252" w:rsidP="00021DF7">
            <w:pPr>
              <w:rPr>
                <w:sz w:val="23"/>
              </w:rPr>
            </w:pPr>
          </w:p>
          <w:p w14:paraId="60D3D76B" w14:textId="77777777" w:rsidR="00A82252" w:rsidRPr="00393676" w:rsidRDefault="00A82252" w:rsidP="00021DF7">
            <w:pPr>
              <w:rPr>
                <w:sz w:val="23"/>
              </w:rPr>
            </w:pPr>
          </w:p>
          <w:p w14:paraId="39FC03DB" w14:textId="77777777" w:rsidR="00A82252" w:rsidRPr="00393676" w:rsidRDefault="00A82252" w:rsidP="00021DF7">
            <w:pPr>
              <w:rPr>
                <w:sz w:val="23"/>
              </w:rPr>
            </w:pPr>
          </w:p>
        </w:tc>
      </w:tr>
      <w:tr w:rsidR="00A82252" w:rsidRPr="00393676" w14:paraId="6D6E1390" w14:textId="77777777" w:rsidTr="002A0DA9">
        <w:tc>
          <w:tcPr>
            <w:tcW w:w="1985" w:type="dxa"/>
          </w:tcPr>
          <w:p w14:paraId="55A23448" w14:textId="77777777" w:rsidR="00A82252" w:rsidRDefault="00A82252" w:rsidP="00021DF7"/>
          <w:p w14:paraId="4ABC8705" w14:textId="77777777" w:rsidR="00E84C27" w:rsidRDefault="00E84C27" w:rsidP="00021DF7"/>
          <w:p w14:paraId="3D94B4FE" w14:textId="77777777" w:rsidR="00E84C27" w:rsidRDefault="00E84C27" w:rsidP="00021DF7"/>
          <w:p w14:paraId="0CF03683" w14:textId="77777777" w:rsidR="00E84C27" w:rsidRDefault="00E84C27" w:rsidP="00021DF7"/>
          <w:p w14:paraId="766808F1" w14:textId="77777777" w:rsidR="00B417F0" w:rsidRDefault="00B417F0" w:rsidP="00021DF7"/>
          <w:p w14:paraId="102BFF16" w14:textId="77777777" w:rsidR="00B417F0" w:rsidRDefault="00B417F0" w:rsidP="00021DF7"/>
          <w:p w14:paraId="422E7DE2" w14:textId="77777777" w:rsidR="00B417F0" w:rsidRDefault="00B417F0" w:rsidP="00021DF7"/>
          <w:p w14:paraId="79ABE90A" w14:textId="77777777" w:rsidR="00E84C27" w:rsidRPr="00393676" w:rsidRDefault="00E84C27" w:rsidP="00021DF7"/>
        </w:tc>
        <w:tc>
          <w:tcPr>
            <w:tcW w:w="2193" w:type="dxa"/>
          </w:tcPr>
          <w:p w14:paraId="53181CBE" w14:textId="77777777" w:rsidR="00A82252" w:rsidRPr="00393676" w:rsidRDefault="00A82252" w:rsidP="00021DF7"/>
          <w:p w14:paraId="5F138574" w14:textId="77777777" w:rsidR="00A82252" w:rsidRPr="00393676" w:rsidRDefault="00A82252" w:rsidP="00021DF7"/>
          <w:p w14:paraId="0AF3AA94" w14:textId="77777777" w:rsidR="00A82252" w:rsidRPr="00393676" w:rsidRDefault="00A82252" w:rsidP="00021DF7"/>
          <w:p w14:paraId="40E3B7C6" w14:textId="77777777" w:rsidR="00A82252" w:rsidRPr="00393676" w:rsidRDefault="00A82252" w:rsidP="00021DF7"/>
        </w:tc>
        <w:tc>
          <w:tcPr>
            <w:tcW w:w="2268" w:type="dxa"/>
          </w:tcPr>
          <w:p w14:paraId="7B0DEFC2" w14:textId="77777777" w:rsidR="00A82252" w:rsidRPr="00393676" w:rsidRDefault="00A82252" w:rsidP="00021DF7"/>
          <w:p w14:paraId="60B3D498" w14:textId="77777777" w:rsidR="00A82252" w:rsidRPr="00393676" w:rsidRDefault="00A82252" w:rsidP="00021DF7"/>
          <w:p w14:paraId="6DEFB371" w14:textId="77777777" w:rsidR="00A82252" w:rsidRPr="00393676" w:rsidRDefault="00A82252" w:rsidP="00021DF7"/>
          <w:p w14:paraId="1FC3E94B" w14:textId="77777777" w:rsidR="00A82252" w:rsidRPr="00393676" w:rsidRDefault="00A82252" w:rsidP="00021DF7"/>
        </w:tc>
        <w:tc>
          <w:tcPr>
            <w:tcW w:w="3274" w:type="dxa"/>
          </w:tcPr>
          <w:p w14:paraId="39D9A3CF" w14:textId="77777777" w:rsidR="00A82252" w:rsidRPr="00393676" w:rsidRDefault="00A82252" w:rsidP="00021DF7"/>
        </w:tc>
      </w:tr>
    </w:tbl>
    <w:p w14:paraId="32F17393" w14:textId="77777777" w:rsidR="00A82252" w:rsidRPr="00393676" w:rsidRDefault="00A82252" w:rsidP="00A82252">
      <w:pPr>
        <w:pStyle w:val="Nagwek"/>
        <w:tabs>
          <w:tab w:val="clear" w:pos="9072"/>
        </w:tabs>
        <w:jc w:val="both"/>
        <w:outlineLvl w:val="0"/>
        <w:rPr>
          <w:bCs/>
        </w:rPr>
      </w:pPr>
    </w:p>
    <w:p w14:paraId="2FF602FA" w14:textId="3449BE48" w:rsidR="00E46C54" w:rsidRPr="00F222B9" w:rsidRDefault="00A82252" w:rsidP="00A82252">
      <w:pPr>
        <w:jc w:val="both"/>
        <w:rPr>
          <w:b/>
        </w:rPr>
      </w:pPr>
      <w:r w:rsidRPr="00B417F0">
        <w:rPr>
          <w:b/>
          <w:u w:val="single"/>
        </w:rPr>
        <w:t>Uwaga:</w:t>
      </w:r>
      <w:r w:rsidRPr="00B417F0">
        <w:rPr>
          <w:b/>
        </w:rPr>
        <w:t xml:space="preserve"> W kolumnie 2 należy określić podstawę do dysponowania wskazana osobą </w:t>
      </w:r>
      <w:r w:rsidR="00B417F0">
        <w:rPr>
          <w:b/>
        </w:rPr>
        <w:t xml:space="preserve">                   </w:t>
      </w:r>
      <w:r w:rsidRPr="00B417F0">
        <w:rPr>
          <w:b/>
        </w:rPr>
        <w:t>(w zależności czy osoba jest zatrudniona na umowę o pracę, czy umowę zlecenie, czy może zobowiązane podmiotu do oddania osoby do dyspozycji na czas realizacji zamówienia, itp.)</w:t>
      </w:r>
    </w:p>
    <w:p w14:paraId="0BDCF994" w14:textId="77777777" w:rsidR="00E46C54" w:rsidRDefault="00E46C54" w:rsidP="00A82252">
      <w:pPr>
        <w:jc w:val="both"/>
        <w:rPr>
          <w:b/>
        </w:rPr>
      </w:pPr>
      <w:r w:rsidRPr="00E46C54">
        <w:rPr>
          <w:b/>
        </w:rPr>
        <w:t>Do wykazu należy załączyć dokumenty potwierdzające posiadane uprawnienia budowlane.</w:t>
      </w:r>
    </w:p>
    <w:p w14:paraId="375F648E" w14:textId="77777777" w:rsidR="00B417F0" w:rsidRDefault="00B417F0" w:rsidP="00A82252">
      <w:pPr>
        <w:jc w:val="both"/>
        <w:rPr>
          <w:b/>
        </w:rPr>
      </w:pPr>
    </w:p>
    <w:p w14:paraId="599D58CB" w14:textId="77777777" w:rsidR="00A82252" w:rsidRPr="00393676" w:rsidRDefault="00A82252" w:rsidP="00A82252">
      <w:pPr>
        <w:jc w:val="both"/>
        <w:rPr>
          <w:b/>
          <w:sz w:val="20"/>
          <w:szCs w:val="20"/>
        </w:rPr>
      </w:pPr>
    </w:p>
    <w:p w14:paraId="19A6D8BB" w14:textId="12AC4901" w:rsidR="00157CA6" w:rsidRPr="00F222B9" w:rsidRDefault="00A82252" w:rsidP="008A57A0">
      <w:pPr>
        <w:spacing w:line="276" w:lineRule="auto"/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1400A55A" w14:textId="524B0728" w:rsidR="00CC675E" w:rsidRPr="00711DF9" w:rsidRDefault="00CC675E" w:rsidP="006D05D1">
      <w:pPr>
        <w:spacing w:after="120"/>
        <w:rPr>
          <w:b/>
          <w:iCs/>
        </w:rPr>
      </w:pPr>
    </w:p>
    <w:sectPr w:rsidR="00CC675E" w:rsidRPr="00711DF9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3651" w14:textId="77777777" w:rsidR="00D86363" w:rsidRDefault="00D86363" w:rsidP="005746DD">
      <w:r>
        <w:separator/>
      </w:r>
    </w:p>
  </w:endnote>
  <w:endnote w:type="continuationSeparator" w:id="0">
    <w:p w14:paraId="47EABB05" w14:textId="77777777" w:rsidR="00D86363" w:rsidRDefault="00D86363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F005" w14:textId="77777777" w:rsidR="00D86363" w:rsidRDefault="00D86363" w:rsidP="005746DD"/>
  </w:footnote>
  <w:footnote w:type="continuationSeparator" w:id="0">
    <w:p w14:paraId="1F76FA48" w14:textId="77777777" w:rsidR="00D86363" w:rsidRDefault="00D86363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05D1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5038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363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2022-08-19T10:10:00Z</dcterms:created>
  <dcterms:modified xsi:type="dcterms:W3CDTF">2022-08-19T10:11:00Z</dcterms:modified>
</cp:coreProperties>
</file>