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26" w:rsidRPr="001E5E0A" w:rsidRDefault="00CA6CF3" w:rsidP="00CA6C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UMOWA Nr</w:t>
      </w:r>
      <w:r w:rsidR="005F065E">
        <w:rPr>
          <w:b/>
          <w:sz w:val="22"/>
          <w:szCs w:val="22"/>
        </w:rPr>
        <w:t xml:space="preserve"> </w:t>
      </w:r>
      <w:r w:rsidR="00544E58">
        <w:rPr>
          <w:b/>
          <w:sz w:val="22"/>
          <w:szCs w:val="22"/>
        </w:rPr>
        <w:t>…../2022</w:t>
      </w:r>
    </w:p>
    <w:p w:rsidR="001A1926" w:rsidRPr="001E5E0A" w:rsidRDefault="001A1926" w:rsidP="006369A9">
      <w:pPr>
        <w:jc w:val="both"/>
        <w:rPr>
          <w:b/>
          <w:sz w:val="22"/>
          <w:szCs w:val="22"/>
        </w:rPr>
      </w:pPr>
    </w:p>
    <w:p w:rsidR="001A1926" w:rsidRPr="001E5E0A" w:rsidRDefault="001A1926" w:rsidP="006369A9">
      <w:pPr>
        <w:jc w:val="both"/>
        <w:rPr>
          <w:sz w:val="22"/>
          <w:szCs w:val="22"/>
        </w:rPr>
      </w:pPr>
      <w:r w:rsidRPr="001E5E0A">
        <w:rPr>
          <w:sz w:val="22"/>
          <w:szCs w:val="22"/>
        </w:rPr>
        <w:t xml:space="preserve">zawarta  w dniu </w:t>
      </w:r>
      <w:r w:rsidR="00183985">
        <w:rPr>
          <w:sz w:val="22"/>
          <w:szCs w:val="22"/>
        </w:rPr>
        <w:t>….</w:t>
      </w:r>
      <w:r w:rsidR="00CA6CF3">
        <w:rPr>
          <w:sz w:val="22"/>
          <w:szCs w:val="22"/>
        </w:rPr>
        <w:t xml:space="preserve"> </w:t>
      </w:r>
      <w:r w:rsidRPr="001E5E0A">
        <w:rPr>
          <w:sz w:val="22"/>
          <w:szCs w:val="22"/>
        </w:rPr>
        <w:t xml:space="preserve">  w </w:t>
      </w:r>
      <w:proofErr w:type="spellStart"/>
      <w:r w:rsidRPr="001E5E0A">
        <w:rPr>
          <w:sz w:val="22"/>
          <w:szCs w:val="22"/>
        </w:rPr>
        <w:t>Brzyskach</w:t>
      </w:r>
      <w:proofErr w:type="spellEnd"/>
      <w:r w:rsidRPr="001E5E0A">
        <w:rPr>
          <w:sz w:val="22"/>
          <w:szCs w:val="22"/>
        </w:rPr>
        <w:t xml:space="preserve"> pomiędzy  Gminą Brzyska</w:t>
      </w:r>
    </w:p>
    <w:p w:rsidR="001A1926" w:rsidRPr="001E5E0A" w:rsidRDefault="001A1926" w:rsidP="006369A9">
      <w:pPr>
        <w:jc w:val="both"/>
        <w:rPr>
          <w:sz w:val="22"/>
          <w:szCs w:val="22"/>
        </w:rPr>
      </w:pPr>
      <w:r w:rsidRPr="001E5E0A">
        <w:rPr>
          <w:sz w:val="22"/>
          <w:szCs w:val="22"/>
        </w:rPr>
        <w:t>reprezentowaną przez :</w:t>
      </w:r>
    </w:p>
    <w:p w:rsidR="001A1926" w:rsidRPr="001E5E0A" w:rsidRDefault="001A1926" w:rsidP="006369A9">
      <w:pPr>
        <w:jc w:val="both"/>
        <w:rPr>
          <w:sz w:val="22"/>
          <w:szCs w:val="22"/>
        </w:rPr>
      </w:pPr>
    </w:p>
    <w:p w:rsidR="001A1926" w:rsidRPr="001E5E0A" w:rsidRDefault="000B4238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Rafała  Papciaka </w:t>
      </w:r>
      <w:r w:rsidR="000C6A9A">
        <w:rPr>
          <w:sz w:val="22"/>
          <w:szCs w:val="22"/>
        </w:rPr>
        <w:t>-</w:t>
      </w:r>
      <w:r w:rsidR="000C6A9A">
        <w:rPr>
          <w:sz w:val="22"/>
          <w:szCs w:val="22"/>
        </w:rPr>
        <w:tab/>
        <w:t>Wójta</w:t>
      </w:r>
      <w:r w:rsidR="001A1926" w:rsidRPr="001E5E0A">
        <w:rPr>
          <w:sz w:val="22"/>
          <w:szCs w:val="22"/>
        </w:rPr>
        <w:t xml:space="preserve"> Gminy</w:t>
      </w:r>
    </w:p>
    <w:p w:rsidR="001A1926" w:rsidRPr="000C6A9A" w:rsidRDefault="005F065E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>z jednej strony</w:t>
      </w:r>
      <w:r w:rsidR="001A1926" w:rsidRPr="001E5E0A">
        <w:rPr>
          <w:sz w:val="22"/>
          <w:szCs w:val="22"/>
        </w:rPr>
        <w:t>, zwanym dalej Zleceniodawcą</w:t>
      </w:r>
    </w:p>
    <w:p w:rsidR="001A1926" w:rsidRPr="001E5E0A" w:rsidRDefault="001A1926" w:rsidP="00CA6CF3">
      <w:pPr>
        <w:jc w:val="both"/>
        <w:rPr>
          <w:sz w:val="22"/>
          <w:szCs w:val="22"/>
        </w:rPr>
      </w:pPr>
      <w:r w:rsidRPr="001E5E0A">
        <w:rPr>
          <w:sz w:val="22"/>
          <w:szCs w:val="22"/>
        </w:rPr>
        <w:t xml:space="preserve">a </w:t>
      </w:r>
      <w:r w:rsidR="00544E58">
        <w:rPr>
          <w:sz w:val="22"/>
          <w:szCs w:val="22"/>
        </w:rPr>
        <w:t>…</w:t>
      </w:r>
      <w:r w:rsidR="000B4238">
        <w:rPr>
          <w:sz w:val="22"/>
          <w:szCs w:val="22"/>
        </w:rPr>
        <w:t>……………………</w:t>
      </w:r>
      <w:r w:rsidR="00CA6CF3">
        <w:rPr>
          <w:sz w:val="22"/>
          <w:szCs w:val="22"/>
        </w:rPr>
        <w:t xml:space="preserve"> NIP </w:t>
      </w:r>
      <w:r w:rsidR="00183985">
        <w:rPr>
          <w:sz w:val="22"/>
          <w:szCs w:val="22"/>
        </w:rPr>
        <w:t>.</w:t>
      </w:r>
      <w:r w:rsidR="000B4238">
        <w:rPr>
          <w:sz w:val="22"/>
          <w:szCs w:val="22"/>
        </w:rPr>
        <w:t xml:space="preserve"> </w:t>
      </w:r>
      <w:r w:rsidRPr="001E5E0A">
        <w:rPr>
          <w:sz w:val="22"/>
          <w:szCs w:val="22"/>
        </w:rPr>
        <w:t>zwanym dalej Wykon</w:t>
      </w:r>
      <w:r w:rsidR="00CA6CF3">
        <w:rPr>
          <w:sz w:val="22"/>
          <w:szCs w:val="22"/>
        </w:rPr>
        <w:t>awcą w imieniu którego działała</w:t>
      </w:r>
      <w:r w:rsidR="000B4238">
        <w:rPr>
          <w:sz w:val="22"/>
          <w:szCs w:val="22"/>
        </w:rPr>
        <w:t xml:space="preserve"> </w:t>
      </w:r>
      <w:r w:rsidR="00183985">
        <w:rPr>
          <w:sz w:val="22"/>
          <w:szCs w:val="22"/>
        </w:rPr>
        <w:t>………</w:t>
      </w:r>
      <w:r w:rsidR="000C6A9A">
        <w:rPr>
          <w:sz w:val="22"/>
          <w:szCs w:val="22"/>
        </w:rPr>
        <w:t xml:space="preserve"> </w:t>
      </w:r>
    </w:p>
    <w:p w:rsidR="001A1926" w:rsidRPr="001E5E0A" w:rsidRDefault="001A1926" w:rsidP="006369A9">
      <w:pPr>
        <w:pStyle w:val="Default"/>
        <w:jc w:val="both"/>
        <w:rPr>
          <w:sz w:val="22"/>
          <w:szCs w:val="22"/>
        </w:rPr>
      </w:pPr>
    </w:p>
    <w:p w:rsidR="001A1926" w:rsidRPr="001E5E0A" w:rsidRDefault="001A1926" w:rsidP="006369A9">
      <w:pPr>
        <w:pStyle w:val="Default"/>
        <w:jc w:val="both"/>
        <w:rPr>
          <w:sz w:val="22"/>
          <w:szCs w:val="22"/>
        </w:rPr>
      </w:pPr>
      <w:r w:rsidRPr="001E5E0A">
        <w:rPr>
          <w:color w:val="auto"/>
          <w:sz w:val="22"/>
          <w:szCs w:val="22"/>
        </w:rPr>
        <w:t xml:space="preserve">Strony ustalają co następuje: </w:t>
      </w:r>
    </w:p>
    <w:p w:rsidR="001A1926" w:rsidRPr="001E5E0A" w:rsidRDefault="001A1926" w:rsidP="006369A9">
      <w:pPr>
        <w:pStyle w:val="Default"/>
        <w:jc w:val="both"/>
        <w:rPr>
          <w:color w:val="auto"/>
          <w:sz w:val="22"/>
          <w:szCs w:val="22"/>
        </w:rPr>
      </w:pPr>
    </w:p>
    <w:p w:rsidR="001A1926" w:rsidRPr="001E5E0A" w:rsidRDefault="001A1926" w:rsidP="006369A9">
      <w:pPr>
        <w:pStyle w:val="Default"/>
        <w:jc w:val="center"/>
        <w:rPr>
          <w:color w:val="auto"/>
          <w:sz w:val="22"/>
          <w:szCs w:val="22"/>
        </w:rPr>
      </w:pPr>
      <w:r w:rsidRPr="001E5E0A">
        <w:rPr>
          <w:color w:val="auto"/>
          <w:sz w:val="22"/>
          <w:szCs w:val="22"/>
        </w:rPr>
        <w:t>§ 1</w:t>
      </w:r>
    </w:p>
    <w:p w:rsidR="001A1926" w:rsidRPr="00551A1A" w:rsidRDefault="001A1926" w:rsidP="006369A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51A1A">
        <w:rPr>
          <w:sz w:val="22"/>
          <w:szCs w:val="22"/>
        </w:rPr>
        <w:t xml:space="preserve">W oparciu o przeprowadzone </w:t>
      </w:r>
      <w:r w:rsidR="00544E58">
        <w:rPr>
          <w:sz w:val="22"/>
          <w:szCs w:val="22"/>
        </w:rPr>
        <w:t>rozpoznanie</w:t>
      </w:r>
      <w:r w:rsidRPr="00551A1A">
        <w:rPr>
          <w:sz w:val="22"/>
          <w:szCs w:val="22"/>
        </w:rPr>
        <w:t xml:space="preserve"> cenowe </w:t>
      </w:r>
      <w:r w:rsidR="00334B3F">
        <w:rPr>
          <w:sz w:val="22"/>
          <w:szCs w:val="22"/>
        </w:rPr>
        <w:t xml:space="preserve"> dla zamówienia publicznego </w:t>
      </w:r>
      <w:r w:rsidRPr="00551A1A">
        <w:rPr>
          <w:sz w:val="22"/>
          <w:szCs w:val="22"/>
        </w:rPr>
        <w:t xml:space="preserve">o wartości  nie przekraczającej </w:t>
      </w:r>
      <w:r w:rsidR="00334B3F">
        <w:rPr>
          <w:sz w:val="22"/>
          <w:szCs w:val="22"/>
        </w:rPr>
        <w:t>1</w:t>
      </w:r>
      <w:r w:rsidRPr="00551A1A">
        <w:rPr>
          <w:sz w:val="22"/>
          <w:szCs w:val="22"/>
        </w:rPr>
        <w:t xml:space="preserve">30.000 </w:t>
      </w:r>
      <w:r w:rsidR="00334B3F">
        <w:rPr>
          <w:sz w:val="22"/>
          <w:szCs w:val="22"/>
        </w:rPr>
        <w:t>złotych euro zgodnie z art. 2</w:t>
      </w:r>
      <w:r w:rsidRPr="00551A1A">
        <w:rPr>
          <w:sz w:val="22"/>
          <w:szCs w:val="22"/>
        </w:rPr>
        <w:t xml:space="preserve"> ust</w:t>
      </w:r>
      <w:r w:rsidR="00334B3F">
        <w:rPr>
          <w:sz w:val="22"/>
          <w:szCs w:val="22"/>
        </w:rPr>
        <w:t>.1 pkt 1</w:t>
      </w:r>
      <w:r w:rsidRPr="00551A1A">
        <w:rPr>
          <w:sz w:val="22"/>
          <w:szCs w:val="22"/>
        </w:rPr>
        <w:t xml:space="preserve"> ustawy</w:t>
      </w:r>
      <w:r w:rsidR="00334B3F">
        <w:rPr>
          <w:sz w:val="22"/>
          <w:szCs w:val="22"/>
        </w:rPr>
        <w:t xml:space="preserve"> z dnia 11 września 2019r. </w:t>
      </w:r>
      <w:r w:rsidRPr="00551A1A">
        <w:rPr>
          <w:sz w:val="22"/>
          <w:szCs w:val="22"/>
        </w:rPr>
        <w:t xml:space="preserve"> </w:t>
      </w:r>
      <w:proofErr w:type="spellStart"/>
      <w:r w:rsidR="0063254D">
        <w:rPr>
          <w:sz w:val="22"/>
          <w:szCs w:val="22"/>
        </w:rPr>
        <w:t>Pzp</w:t>
      </w:r>
      <w:proofErr w:type="spellEnd"/>
      <w:r w:rsidR="0063254D">
        <w:rPr>
          <w:sz w:val="22"/>
          <w:szCs w:val="22"/>
        </w:rPr>
        <w:t xml:space="preserve"> (Dz.U. z 2019r. poz.2019 ) oraz Regulaminu udzielania zamówień w Gminie Brzyska o wa</w:t>
      </w:r>
      <w:r w:rsidR="00544E58">
        <w:rPr>
          <w:sz w:val="22"/>
          <w:szCs w:val="22"/>
        </w:rPr>
        <w:t>rtości szacunkowej wyższej niż 5</w:t>
      </w:r>
      <w:r w:rsidR="0063254D">
        <w:rPr>
          <w:sz w:val="22"/>
          <w:szCs w:val="22"/>
        </w:rPr>
        <w:t>0 000 zł netto a nieprzek</w:t>
      </w:r>
      <w:r w:rsidR="00544E58">
        <w:rPr>
          <w:sz w:val="22"/>
          <w:szCs w:val="22"/>
        </w:rPr>
        <w:t>raczającej równowartości kwoty 13</w:t>
      </w:r>
      <w:r w:rsidR="0063254D">
        <w:rPr>
          <w:sz w:val="22"/>
          <w:szCs w:val="22"/>
        </w:rPr>
        <w:t>0 000 złotych netto.</w:t>
      </w:r>
      <w:r w:rsidRPr="00551A1A">
        <w:rPr>
          <w:sz w:val="22"/>
          <w:szCs w:val="22"/>
        </w:rPr>
        <w:t xml:space="preserve"> Zleceniodawca zleca, a Zleceniobiorca zobowiązuje się do wykonania przedmiotu zamówienia którym jest: </w:t>
      </w:r>
      <w:r w:rsidRPr="005015C9">
        <w:rPr>
          <w:b/>
          <w:sz w:val="22"/>
          <w:szCs w:val="22"/>
        </w:rPr>
        <w:t>„</w:t>
      </w:r>
      <w:r w:rsidR="009A1EAE">
        <w:rPr>
          <w:b/>
          <w:sz w:val="22"/>
          <w:szCs w:val="22"/>
        </w:rPr>
        <w:t xml:space="preserve">Dowóz i odwóz dzieci niepełnosprawnych </w:t>
      </w:r>
      <w:r>
        <w:rPr>
          <w:b/>
          <w:sz w:val="22"/>
          <w:szCs w:val="22"/>
        </w:rPr>
        <w:t xml:space="preserve"> do szkoły</w:t>
      </w:r>
      <w:r w:rsidR="00183985">
        <w:rPr>
          <w:b/>
          <w:sz w:val="22"/>
          <w:szCs w:val="22"/>
        </w:rPr>
        <w:t xml:space="preserve"> w roku szkolnym 2022</w:t>
      </w:r>
      <w:r w:rsidR="009A1EAE">
        <w:rPr>
          <w:b/>
          <w:sz w:val="22"/>
          <w:szCs w:val="22"/>
        </w:rPr>
        <w:t>/20</w:t>
      </w:r>
      <w:r w:rsidR="00183985">
        <w:rPr>
          <w:b/>
          <w:sz w:val="22"/>
          <w:szCs w:val="22"/>
        </w:rPr>
        <w:t>23</w:t>
      </w:r>
      <w:r w:rsidR="00A65B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”</w:t>
      </w:r>
      <w:r w:rsidRPr="00551A1A">
        <w:rPr>
          <w:sz w:val="22"/>
          <w:szCs w:val="22"/>
        </w:rPr>
        <w:t>-  zwana dalej PRZEDMIOTEM UMOWY. Szczegółowy zakres  określony zgodnie z zapytaniem</w:t>
      </w:r>
      <w:r w:rsidR="00183985">
        <w:rPr>
          <w:sz w:val="22"/>
          <w:szCs w:val="22"/>
        </w:rPr>
        <w:t xml:space="preserve"> ofertowym </w:t>
      </w:r>
      <w:r w:rsidR="00334B3F">
        <w:rPr>
          <w:sz w:val="22"/>
          <w:szCs w:val="22"/>
        </w:rPr>
        <w:t xml:space="preserve"> </w:t>
      </w:r>
    </w:p>
    <w:p w:rsidR="001A1926" w:rsidRDefault="001A1926" w:rsidP="006369A9">
      <w:pPr>
        <w:jc w:val="center"/>
        <w:rPr>
          <w:b/>
        </w:rPr>
      </w:pPr>
    </w:p>
    <w:p w:rsidR="001A1926" w:rsidRDefault="001A1926" w:rsidP="006369A9">
      <w:pPr>
        <w:jc w:val="center"/>
        <w:rPr>
          <w:b/>
        </w:rPr>
      </w:pPr>
    </w:p>
    <w:p w:rsidR="005A05FF" w:rsidRDefault="001A1926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9A1EAE" w:rsidRDefault="005A05FF" w:rsidP="006369A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zleca, a Wykonawca zobowiązuje się do w</w:t>
      </w:r>
      <w:r w:rsidR="001A1926">
        <w:rPr>
          <w:sz w:val="22"/>
          <w:szCs w:val="22"/>
        </w:rPr>
        <w:t>ykonania usługi przewozu oraz zapewnienie</w:t>
      </w:r>
      <w:r w:rsidR="00BF4CC9">
        <w:rPr>
          <w:sz w:val="22"/>
          <w:szCs w:val="22"/>
        </w:rPr>
        <w:t xml:space="preserve"> opieki w czasie przewozu  </w:t>
      </w:r>
      <w:r w:rsidR="009A1EAE">
        <w:rPr>
          <w:sz w:val="22"/>
          <w:szCs w:val="22"/>
        </w:rPr>
        <w:t xml:space="preserve">dzieci  niepełnosprawnych </w:t>
      </w:r>
      <w:r w:rsidR="001A1926">
        <w:rPr>
          <w:sz w:val="22"/>
          <w:szCs w:val="22"/>
        </w:rPr>
        <w:t xml:space="preserve"> z miejsca zamieszkania tj</w:t>
      </w:r>
      <w:r w:rsidR="00CA6CF3">
        <w:rPr>
          <w:sz w:val="22"/>
          <w:szCs w:val="22"/>
        </w:rPr>
        <w:t xml:space="preserve">. </w:t>
      </w:r>
    </w:p>
    <w:p w:rsidR="009A1EAE" w:rsidRPr="009A1EAE" w:rsidRDefault="009A1EAE" w:rsidP="009A1EAE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-jednego  dziecka z </w:t>
      </w:r>
      <w:r w:rsidR="00CB7BFC">
        <w:rPr>
          <w:color w:val="000000"/>
          <w:lang w:eastAsia="pl-PL"/>
        </w:rPr>
        <w:t xml:space="preserve">miejscowości </w:t>
      </w:r>
      <w:r>
        <w:rPr>
          <w:color w:val="000000"/>
          <w:lang w:eastAsia="pl-PL"/>
        </w:rPr>
        <w:t>Błażkowa nr domu 232- do</w:t>
      </w:r>
      <w:r w:rsidR="00CB7BFC">
        <w:rPr>
          <w:color w:val="000000"/>
          <w:lang w:eastAsia="pl-PL"/>
        </w:rPr>
        <w:t xml:space="preserve"> Specjalnego </w:t>
      </w:r>
      <w:r>
        <w:rPr>
          <w:color w:val="000000"/>
          <w:lang w:eastAsia="pl-PL"/>
        </w:rPr>
        <w:t xml:space="preserve"> Ośrodka Szkolno- Wychowawczego w Jaśle ul. Piotra Skargi 47</w:t>
      </w:r>
    </w:p>
    <w:p w:rsidR="009A1EAE" w:rsidRPr="009A1EAE" w:rsidRDefault="009A1EAE" w:rsidP="009A1EAE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-jednego dziecka z </w:t>
      </w:r>
      <w:r w:rsidR="00CB7BFC">
        <w:rPr>
          <w:color w:val="000000"/>
          <w:lang w:eastAsia="pl-PL"/>
        </w:rPr>
        <w:t xml:space="preserve">miejscowości </w:t>
      </w:r>
      <w:r>
        <w:rPr>
          <w:color w:val="000000"/>
          <w:lang w:eastAsia="pl-PL"/>
        </w:rPr>
        <w:t xml:space="preserve"> Błażkowa nr domu 253- 1 </w:t>
      </w:r>
      <w:r w:rsidRPr="009A1EAE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do </w:t>
      </w:r>
      <w:r w:rsidR="00D9272D">
        <w:rPr>
          <w:color w:val="000000"/>
          <w:lang w:eastAsia="pl-PL"/>
        </w:rPr>
        <w:t>Zespołu Szkół nr 4 w Jaśle ul. Sokoła 6</w:t>
      </w:r>
      <w:r w:rsidR="00CB7BFC">
        <w:rPr>
          <w:color w:val="000000"/>
          <w:lang w:eastAsia="pl-PL"/>
        </w:rPr>
        <w:t>,</w:t>
      </w:r>
    </w:p>
    <w:p w:rsidR="00CB7BFC" w:rsidRDefault="009A1EAE" w:rsidP="009A1EAE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 w:rsidRPr="009A1EAE">
        <w:rPr>
          <w:color w:val="000000"/>
          <w:lang w:eastAsia="pl-PL"/>
        </w:rPr>
        <w:t>-</w:t>
      </w:r>
      <w:r>
        <w:rPr>
          <w:color w:val="000000"/>
          <w:lang w:eastAsia="pl-PL"/>
        </w:rPr>
        <w:t xml:space="preserve"> jednego dziecka z </w:t>
      </w:r>
      <w:r w:rsidR="00CB7BFC">
        <w:rPr>
          <w:color w:val="000000"/>
          <w:lang w:eastAsia="pl-PL"/>
        </w:rPr>
        <w:t>miejscowości Błażkowa nr domu 19 a- do Specjalnego  Ośrodka Szkolno- Wychowawczego w Jaśle ul. Piotra Skargi 47,</w:t>
      </w:r>
    </w:p>
    <w:p w:rsidR="00CB7BFC" w:rsidRPr="00CB7BFC" w:rsidRDefault="00CB7BFC" w:rsidP="00CB7BFC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 w:rsidRPr="009A1EAE">
        <w:rPr>
          <w:color w:val="000000"/>
          <w:lang w:eastAsia="pl-PL"/>
        </w:rPr>
        <w:t>-</w:t>
      </w:r>
      <w:r>
        <w:rPr>
          <w:color w:val="000000"/>
          <w:lang w:eastAsia="pl-PL"/>
        </w:rPr>
        <w:t xml:space="preserve"> jednego dziecka z miejscowości Brzyska  nr domu 22- do Specjalnego  Ośrodka Szkolno- Wychowawczego w Jaśle ul. Piotra Skargi 47,</w:t>
      </w:r>
    </w:p>
    <w:p w:rsidR="009A1EAE" w:rsidRPr="00183985" w:rsidRDefault="00CB7BFC" w:rsidP="00183985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jednego dziecka z miejscowości  </w:t>
      </w:r>
      <w:r w:rsidR="009A1EAE">
        <w:rPr>
          <w:color w:val="000000"/>
          <w:lang w:eastAsia="pl-PL"/>
        </w:rPr>
        <w:t xml:space="preserve">Ujazd </w:t>
      </w:r>
      <w:r w:rsidR="009A1EAE" w:rsidRPr="009A1EAE">
        <w:rPr>
          <w:color w:val="000000"/>
          <w:lang w:eastAsia="pl-PL"/>
        </w:rPr>
        <w:t>nr domu</w:t>
      </w:r>
      <w:r w:rsidR="00183985">
        <w:rPr>
          <w:color w:val="000000"/>
          <w:lang w:eastAsia="pl-PL"/>
        </w:rPr>
        <w:t xml:space="preserve"> 46a</w:t>
      </w:r>
      <w:r w:rsidR="009A1EAE">
        <w:rPr>
          <w:color w:val="000000"/>
          <w:lang w:eastAsia="pl-PL"/>
        </w:rPr>
        <w:t xml:space="preserve"> </w:t>
      </w:r>
      <w:r w:rsidR="009A1EAE" w:rsidRPr="009A1EAE">
        <w:rPr>
          <w:color w:val="000000"/>
          <w:lang w:eastAsia="pl-PL"/>
        </w:rPr>
        <w:t xml:space="preserve"> – </w:t>
      </w:r>
      <w:r w:rsidR="009A1EAE">
        <w:rPr>
          <w:color w:val="000000"/>
          <w:lang w:eastAsia="pl-PL"/>
        </w:rPr>
        <w:t xml:space="preserve">do </w:t>
      </w:r>
      <w:r w:rsidR="00183985">
        <w:rPr>
          <w:color w:val="000000"/>
          <w:lang w:eastAsia="pl-PL"/>
        </w:rPr>
        <w:t xml:space="preserve">Zespołu </w:t>
      </w:r>
      <w:r w:rsidR="009A1EAE">
        <w:rPr>
          <w:color w:val="000000"/>
          <w:lang w:eastAsia="pl-PL"/>
        </w:rPr>
        <w:t>Sz</w:t>
      </w:r>
      <w:r w:rsidR="00183985">
        <w:rPr>
          <w:color w:val="000000"/>
          <w:lang w:eastAsia="pl-PL"/>
        </w:rPr>
        <w:t>kolno- Przedszko</w:t>
      </w:r>
      <w:r w:rsidR="00C82349">
        <w:rPr>
          <w:color w:val="000000"/>
          <w:lang w:eastAsia="pl-PL"/>
        </w:rPr>
        <w:t xml:space="preserve">lnego w </w:t>
      </w:r>
      <w:proofErr w:type="spellStart"/>
      <w:r w:rsidR="00C82349">
        <w:rPr>
          <w:color w:val="000000"/>
          <w:lang w:eastAsia="pl-PL"/>
        </w:rPr>
        <w:t>Brzyskach</w:t>
      </w:r>
      <w:proofErr w:type="spellEnd"/>
      <w:r w:rsidR="00C82349">
        <w:rPr>
          <w:color w:val="000000"/>
          <w:lang w:eastAsia="pl-PL"/>
        </w:rPr>
        <w:t xml:space="preserve"> , Brzyska 348,</w:t>
      </w:r>
    </w:p>
    <w:p w:rsidR="00CB7BFC" w:rsidRDefault="009A1EAE" w:rsidP="00CB7BFC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 w:rsidRPr="009A1EAE">
        <w:rPr>
          <w:color w:val="000000"/>
          <w:lang w:eastAsia="pl-PL"/>
        </w:rPr>
        <w:t xml:space="preserve">- </w:t>
      </w:r>
      <w:r w:rsidR="00D9272D">
        <w:rPr>
          <w:color w:val="000000"/>
          <w:lang w:eastAsia="pl-PL"/>
        </w:rPr>
        <w:t xml:space="preserve">jednego dziecka </w:t>
      </w:r>
      <w:r w:rsidR="00CB7BFC">
        <w:rPr>
          <w:color w:val="000000"/>
          <w:lang w:eastAsia="pl-PL"/>
        </w:rPr>
        <w:t xml:space="preserve">z miejscowości Wróblowa nr </w:t>
      </w:r>
      <w:r w:rsidRPr="009A1EAE">
        <w:rPr>
          <w:color w:val="000000"/>
          <w:lang w:eastAsia="pl-PL"/>
        </w:rPr>
        <w:t xml:space="preserve">domu 8 – </w:t>
      </w:r>
      <w:r w:rsidR="00D9272D">
        <w:rPr>
          <w:color w:val="000000"/>
          <w:lang w:eastAsia="pl-PL"/>
        </w:rPr>
        <w:t xml:space="preserve">do </w:t>
      </w:r>
      <w:r w:rsidR="00CB7BFC">
        <w:rPr>
          <w:color w:val="000000"/>
          <w:lang w:eastAsia="pl-PL"/>
        </w:rPr>
        <w:t xml:space="preserve">Specjalnego </w:t>
      </w:r>
      <w:r w:rsidR="00D9272D">
        <w:rPr>
          <w:color w:val="000000"/>
          <w:lang w:eastAsia="pl-PL"/>
        </w:rPr>
        <w:t>Ośrodka Szkolno- Wychowawczego w Jaś</w:t>
      </w:r>
      <w:r w:rsidR="00806225">
        <w:rPr>
          <w:color w:val="000000"/>
          <w:lang w:eastAsia="pl-PL"/>
        </w:rPr>
        <w:t>le ul. Piotra Skargi 47,</w:t>
      </w:r>
    </w:p>
    <w:p w:rsidR="005A05FF" w:rsidRDefault="005A05FF" w:rsidP="00CB7BFC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od </w:t>
      </w:r>
      <w:r w:rsidR="00334B3F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 xml:space="preserve"> </w:t>
      </w:r>
      <w:r w:rsidR="00183985">
        <w:rPr>
          <w:b/>
          <w:sz w:val="22"/>
          <w:szCs w:val="22"/>
        </w:rPr>
        <w:t>września  2022</w:t>
      </w:r>
      <w:r>
        <w:rPr>
          <w:b/>
          <w:sz w:val="22"/>
          <w:szCs w:val="22"/>
        </w:rPr>
        <w:t>r.</w:t>
      </w:r>
      <w:r>
        <w:rPr>
          <w:sz w:val="22"/>
          <w:szCs w:val="22"/>
        </w:rPr>
        <w:t xml:space="preserve"> do </w:t>
      </w:r>
      <w:r w:rsidR="00183985">
        <w:rPr>
          <w:b/>
          <w:sz w:val="22"/>
          <w:szCs w:val="22"/>
        </w:rPr>
        <w:t xml:space="preserve">23 </w:t>
      </w:r>
      <w:r>
        <w:rPr>
          <w:b/>
          <w:sz w:val="22"/>
          <w:szCs w:val="22"/>
        </w:rPr>
        <w:t>czerwca</w:t>
      </w:r>
      <w:r>
        <w:rPr>
          <w:sz w:val="22"/>
          <w:szCs w:val="22"/>
        </w:rPr>
        <w:t xml:space="preserve"> </w:t>
      </w:r>
      <w:r w:rsidR="00183985">
        <w:rPr>
          <w:b/>
          <w:sz w:val="22"/>
          <w:szCs w:val="22"/>
        </w:rPr>
        <w:t>2023</w:t>
      </w:r>
      <w:r w:rsidR="00C713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</w:t>
      </w:r>
      <w:r>
        <w:rPr>
          <w:sz w:val="22"/>
          <w:szCs w:val="22"/>
        </w:rPr>
        <w:t xml:space="preserve">  w dni nauki szkolnej.</w:t>
      </w:r>
    </w:p>
    <w:p w:rsidR="00BF4CC9" w:rsidRDefault="00A65B8D" w:rsidP="006369A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</w:t>
      </w:r>
      <w:r w:rsidR="00BF4CC9">
        <w:rPr>
          <w:sz w:val="22"/>
          <w:szCs w:val="22"/>
        </w:rPr>
        <w:t>apewnienia o</w:t>
      </w:r>
      <w:r w:rsidR="00D9272D">
        <w:rPr>
          <w:sz w:val="22"/>
          <w:szCs w:val="22"/>
        </w:rPr>
        <w:t>piekuna podczas przewozu dzieci</w:t>
      </w:r>
      <w:r w:rsidR="00BF4CC9">
        <w:rPr>
          <w:sz w:val="22"/>
          <w:szCs w:val="22"/>
        </w:rPr>
        <w:t xml:space="preserve">, który zapewni  bezpieczne wsiadanie </w:t>
      </w:r>
      <w:r w:rsidR="00D9272D">
        <w:rPr>
          <w:sz w:val="22"/>
          <w:szCs w:val="22"/>
        </w:rPr>
        <w:t xml:space="preserve">i wysiadanie  do pojazdu dzieci </w:t>
      </w:r>
      <w:r w:rsidR="00BF4CC9">
        <w:rPr>
          <w:sz w:val="22"/>
          <w:szCs w:val="22"/>
        </w:rPr>
        <w:t xml:space="preserve"> </w:t>
      </w:r>
      <w:r w:rsidR="00D9272D">
        <w:rPr>
          <w:sz w:val="22"/>
          <w:szCs w:val="22"/>
        </w:rPr>
        <w:t xml:space="preserve">niepełnosprawnych i  doprowadzeni  dzieci </w:t>
      </w:r>
      <w:r w:rsidR="00BF4CC9">
        <w:rPr>
          <w:sz w:val="22"/>
          <w:szCs w:val="22"/>
        </w:rPr>
        <w:t>z samoc</w:t>
      </w:r>
      <w:r>
        <w:rPr>
          <w:sz w:val="22"/>
          <w:szCs w:val="22"/>
        </w:rPr>
        <w:t xml:space="preserve">hodu do szkoły i przyprowadzeni </w:t>
      </w:r>
      <w:r w:rsidR="00BF4CC9">
        <w:rPr>
          <w:sz w:val="22"/>
          <w:szCs w:val="22"/>
        </w:rPr>
        <w:t>ze szkoły do samochodu .</w:t>
      </w:r>
    </w:p>
    <w:p w:rsidR="005A05FF" w:rsidRDefault="00D9272D" w:rsidP="006369A9">
      <w:pPr>
        <w:numPr>
          <w:ilvl w:val="0"/>
          <w:numId w:val="2"/>
        </w:numPr>
        <w:jc w:val="both"/>
        <w:rPr>
          <w:rFonts w:ascii="Times-Italic" w:hAnsi="Times-Italic" w:cs="Times-Italic"/>
          <w:i/>
          <w:iCs/>
          <w:sz w:val="22"/>
          <w:szCs w:val="22"/>
        </w:rPr>
      </w:pPr>
      <w:r>
        <w:rPr>
          <w:sz w:val="22"/>
          <w:szCs w:val="22"/>
        </w:rPr>
        <w:t xml:space="preserve">Usługa obejmuje: dowóz dzieci niepełnosprawnych </w:t>
      </w:r>
      <w:r w:rsidR="00BF4CC9">
        <w:rPr>
          <w:sz w:val="22"/>
          <w:szCs w:val="22"/>
        </w:rPr>
        <w:t xml:space="preserve"> </w:t>
      </w:r>
      <w:r w:rsidR="005A05FF">
        <w:rPr>
          <w:sz w:val="22"/>
          <w:szCs w:val="22"/>
        </w:rPr>
        <w:t xml:space="preserve">zgodnie z planem zajęć szkolnych we wszystkie dni nauki szkolnej wynikające z kalendarza roku </w:t>
      </w:r>
      <w:r>
        <w:rPr>
          <w:sz w:val="22"/>
          <w:szCs w:val="22"/>
        </w:rPr>
        <w:t>szkol</w:t>
      </w:r>
      <w:r w:rsidR="00183985">
        <w:rPr>
          <w:sz w:val="22"/>
          <w:szCs w:val="22"/>
        </w:rPr>
        <w:t>nego 2022/23</w:t>
      </w:r>
      <w:r w:rsidR="001A1926">
        <w:rPr>
          <w:sz w:val="22"/>
          <w:szCs w:val="22"/>
        </w:rPr>
        <w:t xml:space="preserve">  najkrótszą </w:t>
      </w:r>
      <w:r w:rsidR="005A05FF">
        <w:rPr>
          <w:sz w:val="22"/>
          <w:szCs w:val="22"/>
        </w:rPr>
        <w:t xml:space="preserve"> trasą z domu do szkoły i po skończonych ze szkoły do domu. </w:t>
      </w:r>
    </w:p>
    <w:p w:rsidR="00BF4CC9" w:rsidRPr="00A65B8D" w:rsidRDefault="005A05FF" w:rsidP="006369A9">
      <w:pPr>
        <w:numPr>
          <w:ilvl w:val="0"/>
          <w:numId w:val="2"/>
        </w:numPr>
        <w:autoSpaceDE w:val="0"/>
        <w:rPr>
          <w:rFonts w:ascii="Times-Italic" w:hAnsi="Times-Italic" w:cs="Times-Italic"/>
          <w:iCs/>
          <w:sz w:val="22"/>
          <w:szCs w:val="22"/>
        </w:rPr>
      </w:pPr>
      <w:r w:rsidRPr="001A1926">
        <w:rPr>
          <w:rFonts w:ascii="Times-Italic" w:hAnsi="Times-Italic" w:cs="Times-Italic"/>
          <w:iCs/>
          <w:sz w:val="22"/>
          <w:szCs w:val="22"/>
        </w:rPr>
        <w:t>Wykonawca o</w:t>
      </w:r>
      <w:r w:rsidRPr="001A1926">
        <w:rPr>
          <w:rFonts w:ascii="TTE2F9DA80t00" w:hAnsi="TTE2F9DA80t00" w:cs="TTE2F9DA80t00"/>
          <w:sz w:val="22"/>
          <w:szCs w:val="22"/>
        </w:rPr>
        <w:t>ś</w:t>
      </w:r>
      <w:r w:rsidRPr="001A1926">
        <w:rPr>
          <w:rFonts w:ascii="Times-Italic" w:hAnsi="Times-Italic" w:cs="Times-Italic"/>
          <w:iCs/>
          <w:sz w:val="22"/>
          <w:szCs w:val="22"/>
        </w:rPr>
        <w:t xml:space="preserve">wiadcza, </w:t>
      </w:r>
      <w:r w:rsidRPr="001A1926">
        <w:rPr>
          <w:rFonts w:ascii="TTE2F99F88t00" w:hAnsi="TTE2F99F88t00" w:cs="TTE2F99F88t00"/>
          <w:sz w:val="22"/>
          <w:szCs w:val="22"/>
        </w:rPr>
        <w:t>ż</w:t>
      </w:r>
      <w:r w:rsidRPr="001A1926">
        <w:rPr>
          <w:rFonts w:ascii="Times-Italic" w:hAnsi="Times-Italic" w:cs="Times-Italic"/>
          <w:iCs/>
          <w:sz w:val="22"/>
          <w:szCs w:val="22"/>
        </w:rPr>
        <w:t>e zrealizuje przedmiot</w:t>
      </w:r>
      <w:r w:rsidR="00A65B8D">
        <w:rPr>
          <w:rFonts w:ascii="Times-Italic" w:hAnsi="Times-Italic" w:cs="Times-Italic"/>
          <w:iCs/>
          <w:sz w:val="22"/>
          <w:szCs w:val="22"/>
        </w:rPr>
        <w:t xml:space="preserve"> umowy bez udziału podwykonawców.</w:t>
      </w:r>
    </w:p>
    <w:p w:rsidR="005A05FF" w:rsidRPr="001A1926" w:rsidRDefault="005A05FF" w:rsidP="006369A9">
      <w:pPr>
        <w:ind w:left="720"/>
        <w:jc w:val="both"/>
        <w:rPr>
          <w:rFonts w:ascii="Times-Italic" w:hAnsi="Times-Italic" w:cs="Times-Italic"/>
          <w:iCs/>
          <w:sz w:val="22"/>
          <w:szCs w:val="22"/>
        </w:rPr>
      </w:pPr>
    </w:p>
    <w:p w:rsidR="00CB7BFC" w:rsidRDefault="00CB7BFC" w:rsidP="006369A9">
      <w:pPr>
        <w:jc w:val="center"/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5A05FF" w:rsidRDefault="005A05FF" w:rsidP="006369A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zapłaty za usługę kwoty</w:t>
      </w:r>
      <w:r w:rsidR="00A65B8D">
        <w:rPr>
          <w:sz w:val="22"/>
          <w:szCs w:val="22"/>
        </w:rPr>
        <w:t xml:space="preserve"> </w:t>
      </w:r>
      <w:r w:rsidR="00CA6CF3">
        <w:rPr>
          <w:sz w:val="22"/>
          <w:szCs w:val="22"/>
        </w:rPr>
        <w:t xml:space="preserve"> </w:t>
      </w:r>
      <w:r w:rsidR="00D9272D">
        <w:rPr>
          <w:b/>
          <w:sz w:val="22"/>
          <w:szCs w:val="22"/>
        </w:rPr>
        <w:t>……..</w:t>
      </w:r>
      <w:r w:rsidR="00CA6CF3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złotych</w:t>
      </w:r>
      <w:r>
        <w:rPr>
          <w:sz w:val="22"/>
          <w:szCs w:val="22"/>
        </w:rPr>
        <w:t xml:space="preserve"> </w:t>
      </w:r>
      <w:r w:rsidR="000C6A9A">
        <w:rPr>
          <w:b/>
          <w:sz w:val="22"/>
          <w:szCs w:val="22"/>
        </w:rPr>
        <w:t xml:space="preserve"> brutto   </w:t>
      </w:r>
      <w:r>
        <w:rPr>
          <w:sz w:val="22"/>
          <w:szCs w:val="22"/>
        </w:rPr>
        <w:t xml:space="preserve">( </w:t>
      </w:r>
      <w:r w:rsidR="00CA6CF3">
        <w:rPr>
          <w:sz w:val="22"/>
          <w:szCs w:val="22"/>
        </w:rPr>
        <w:t xml:space="preserve">słownie: </w:t>
      </w:r>
      <w:r w:rsidR="00D9272D">
        <w:rPr>
          <w:sz w:val="22"/>
          <w:szCs w:val="22"/>
        </w:rPr>
        <w:t>………………………….</w:t>
      </w:r>
      <w:r w:rsidR="00CA6CF3">
        <w:rPr>
          <w:sz w:val="22"/>
          <w:szCs w:val="22"/>
        </w:rPr>
        <w:t>/100</w:t>
      </w:r>
      <w:r w:rsidR="001A1926">
        <w:rPr>
          <w:sz w:val="22"/>
          <w:szCs w:val="22"/>
        </w:rPr>
        <w:t>) za każdy kilomet</w:t>
      </w:r>
      <w:r w:rsidR="00CB7BFC">
        <w:rPr>
          <w:sz w:val="22"/>
          <w:szCs w:val="22"/>
        </w:rPr>
        <w:t>r dowozu w ramach dowozu dzieci</w:t>
      </w:r>
      <w:r w:rsidR="001A1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  <w:r w:rsidR="00544E58">
        <w:rPr>
          <w:sz w:val="22"/>
          <w:szCs w:val="22"/>
        </w:rPr>
        <w:t xml:space="preserve">Strony </w:t>
      </w:r>
      <w:r w:rsidR="00544E58">
        <w:rPr>
          <w:sz w:val="22"/>
          <w:szCs w:val="22"/>
        </w:rPr>
        <w:lastRenderedPageBreak/>
        <w:t>przyjmują łączną szacowaną wartość przedmiotu zamówienia na kwotę ……………….. (słownie…………………………………………..).</w:t>
      </w:r>
    </w:p>
    <w:p w:rsidR="005A05FF" w:rsidRDefault="005A05FF" w:rsidP="006369A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Stawka może ulec zmianie tylko w przypadku zmiany stawki podatku VAT. </w:t>
      </w:r>
    </w:p>
    <w:p w:rsidR="005A05FF" w:rsidRDefault="005A05FF" w:rsidP="006369A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Poza określoną w ust. 2 sytuacja stawka jest stała i nie ulegnie podwyższeniu w trakcie obowiązywania umowy.</w:t>
      </w:r>
    </w:p>
    <w:p w:rsidR="005A05FF" w:rsidRDefault="005A05FF" w:rsidP="006369A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i Wykonawca mają prawo wypowiedzenia umowy w terminie jednego    </w:t>
      </w:r>
    </w:p>
    <w:p w:rsidR="005A05FF" w:rsidRDefault="005A05FF" w:rsidP="006369A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miesiąca.</w:t>
      </w:r>
    </w:p>
    <w:p w:rsidR="00C7131B" w:rsidRDefault="00C7131B" w:rsidP="006369A9">
      <w:pPr>
        <w:jc w:val="center"/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5D01EE" w:rsidRPr="00BF4CC9" w:rsidRDefault="000C6A9A" w:rsidP="006369A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bCs/>
          <w:lang w:eastAsia="pl-PL"/>
        </w:rPr>
      </w:pPr>
      <w:r>
        <w:rPr>
          <w:lang w:eastAsia="pl-PL"/>
        </w:rPr>
        <w:t>P</w:t>
      </w:r>
      <w:r w:rsidR="005D01EE" w:rsidRPr="00BF4CC9">
        <w:rPr>
          <w:lang w:eastAsia="pl-PL"/>
        </w:rPr>
        <w:t>oja</w:t>
      </w:r>
      <w:r>
        <w:rPr>
          <w:lang w:eastAsia="pl-PL"/>
        </w:rPr>
        <w:t>zdy Wykonawcy muszą posiadać ube</w:t>
      </w:r>
      <w:r w:rsidR="005D01EE" w:rsidRPr="00BF4CC9">
        <w:rPr>
          <w:lang w:eastAsia="pl-PL"/>
        </w:rPr>
        <w:t>zpieczenie OC, AC, NNW.</w:t>
      </w:r>
    </w:p>
    <w:p w:rsidR="005D01EE" w:rsidRPr="00BF4CC9" w:rsidRDefault="005D01EE" w:rsidP="006369A9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</w:t>
      </w:r>
      <w:r w:rsidRPr="00BF4CC9">
        <w:rPr>
          <w:lang w:eastAsia="pl-PL"/>
        </w:rPr>
        <w:t xml:space="preserve"> przypadku awarii wyznaczonego samochodu  Wykonawca podstawi niezwłocznie, nie później jednak niż w ciągu  60 minut od powstania awarii, samochód  spełniający właściwe wymagania techniczne w ruchu drogowym.</w:t>
      </w:r>
    </w:p>
    <w:p w:rsidR="005D01EE" w:rsidRPr="00BF4CC9" w:rsidRDefault="005D01EE" w:rsidP="006369A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</w:t>
      </w:r>
      <w:r w:rsidRPr="00BF4CC9">
        <w:rPr>
          <w:lang w:eastAsia="pl-PL"/>
        </w:rPr>
        <w:t xml:space="preserve"> przypadku niemożności zrealizowania przewozu Wykonawca pokryje dodatkowo koszty przewozu wynikłe z wykonania usługi przez podmiot zastępczy wybrany przez Zamawiającego. </w:t>
      </w:r>
    </w:p>
    <w:p w:rsidR="005A05FF" w:rsidRPr="005D01EE" w:rsidRDefault="005A05FF" w:rsidP="006369A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D01EE">
        <w:rPr>
          <w:sz w:val="22"/>
          <w:szCs w:val="22"/>
        </w:rPr>
        <w:t>W</w:t>
      </w:r>
      <w:r w:rsidR="005D01EE">
        <w:rPr>
          <w:sz w:val="22"/>
          <w:szCs w:val="22"/>
        </w:rPr>
        <w:t xml:space="preserve"> sytuacjach określonych w ust. 2</w:t>
      </w:r>
      <w:r w:rsidRPr="005D01EE">
        <w:rPr>
          <w:sz w:val="22"/>
          <w:szCs w:val="22"/>
        </w:rPr>
        <w:t xml:space="preserve"> niniejszego paragrafu Zamawiający ma prawo obniżyć proporcjonalnie wynagrodzenie, jak również ma prawo do wypowiedzenia umowy w trybie natychmiastowym.</w:t>
      </w:r>
    </w:p>
    <w:p w:rsidR="005A05FF" w:rsidRDefault="005A05FF" w:rsidP="006369A9">
      <w:pPr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5A05FF" w:rsidRDefault="005A05FF" w:rsidP="006369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za zrealizowane usługi następować będzie na podstawie faktur, w terminie </w:t>
      </w:r>
      <w:r>
        <w:rPr>
          <w:b/>
          <w:sz w:val="22"/>
          <w:szCs w:val="22"/>
        </w:rPr>
        <w:t>14</w:t>
      </w:r>
      <w:r>
        <w:rPr>
          <w:sz w:val="22"/>
          <w:szCs w:val="22"/>
        </w:rPr>
        <w:t xml:space="preserve"> dni  od daty </w:t>
      </w:r>
      <w:r>
        <w:rPr>
          <w:b/>
          <w:sz w:val="22"/>
          <w:szCs w:val="22"/>
        </w:rPr>
        <w:t xml:space="preserve">otrzymania </w:t>
      </w:r>
      <w:r>
        <w:rPr>
          <w:sz w:val="22"/>
          <w:szCs w:val="22"/>
        </w:rPr>
        <w:t>faktury przez Zamawiającego.</w:t>
      </w:r>
    </w:p>
    <w:p w:rsidR="005A05FF" w:rsidRDefault="005A05FF" w:rsidP="006369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wystawienia faktury w terminie do </w:t>
      </w:r>
      <w:r>
        <w:rPr>
          <w:b/>
          <w:sz w:val="22"/>
          <w:szCs w:val="22"/>
        </w:rPr>
        <w:t>7</w:t>
      </w:r>
      <w:r w:rsidR="00C7131B">
        <w:rPr>
          <w:sz w:val="22"/>
          <w:szCs w:val="22"/>
        </w:rPr>
        <w:t xml:space="preserve"> dni po zakończeniu  miesiąca  kalendarzowego </w:t>
      </w:r>
      <w:r w:rsidR="005D01EE">
        <w:rPr>
          <w:sz w:val="22"/>
          <w:szCs w:val="22"/>
        </w:rPr>
        <w:t xml:space="preserve"> dowozu dziecka niepełnosprawnego.</w:t>
      </w:r>
    </w:p>
    <w:p w:rsidR="005A05FF" w:rsidRDefault="005A05FF" w:rsidP="006369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o której mowa w ust. 1 nastąpi </w:t>
      </w:r>
      <w:r>
        <w:rPr>
          <w:b/>
          <w:sz w:val="22"/>
          <w:szCs w:val="22"/>
        </w:rPr>
        <w:t>przelewem bankowym</w:t>
      </w:r>
      <w:r>
        <w:rPr>
          <w:sz w:val="22"/>
          <w:szCs w:val="22"/>
        </w:rPr>
        <w:t xml:space="preserve"> na konto wskazane przez Wykonawcę.</w:t>
      </w:r>
    </w:p>
    <w:p w:rsidR="005A05FF" w:rsidRDefault="005A05FF" w:rsidP="006369A9">
      <w:pPr>
        <w:numPr>
          <w:ilvl w:val="0"/>
          <w:numId w:val="3"/>
        </w:numPr>
        <w:autoSpaceDE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Wierzytelność wynikająca z niniejszej umowy nie może być przedmiotem cesji bez pisemnej zgody Zamawiającego</w:t>
      </w:r>
      <w:r>
        <w:rPr>
          <w:color w:val="FF0000"/>
          <w:sz w:val="22"/>
          <w:szCs w:val="22"/>
        </w:rPr>
        <w:t>.</w:t>
      </w: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5A05FF" w:rsidRDefault="005A05FF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6A9A">
        <w:rPr>
          <w:sz w:val="22"/>
          <w:szCs w:val="22"/>
        </w:rPr>
        <w:tab/>
      </w:r>
      <w:r>
        <w:rPr>
          <w:sz w:val="22"/>
          <w:szCs w:val="22"/>
        </w:rPr>
        <w:t>Osobą odpowiedzialną z r</w:t>
      </w:r>
      <w:r w:rsidR="002C423D">
        <w:rPr>
          <w:sz w:val="22"/>
          <w:szCs w:val="22"/>
        </w:rPr>
        <w:t xml:space="preserve">amienia Wykonawcy jest ………………. </w:t>
      </w:r>
      <w:r w:rsidR="00806225">
        <w:rPr>
          <w:sz w:val="22"/>
          <w:szCs w:val="22"/>
        </w:rPr>
        <w:t xml:space="preserve">. </w:t>
      </w:r>
    </w:p>
    <w:p w:rsidR="005D01EE" w:rsidRDefault="005D01EE" w:rsidP="006369A9">
      <w:pPr>
        <w:jc w:val="center"/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5A05FF" w:rsidRDefault="005A05FF" w:rsidP="006369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zapłacić Zamawiającemu karę umowną w wysokości 5 %  wartości </w:t>
      </w:r>
      <w:r w:rsidR="00FC6F5E">
        <w:rPr>
          <w:sz w:val="22"/>
          <w:szCs w:val="22"/>
        </w:rPr>
        <w:t>zamówienia</w:t>
      </w:r>
      <w:bookmarkStart w:id="0" w:name="_GoBack"/>
      <w:bookmarkEnd w:id="0"/>
      <w:r>
        <w:rPr>
          <w:sz w:val="22"/>
          <w:szCs w:val="22"/>
        </w:rPr>
        <w:t xml:space="preserve"> w razie odstąpienia od umowy .</w:t>
      </w:r>
    </w:p>
    <w:p w:rsidR="005A05FF" w:rsidRDefault="005A05FF" w:rsidP="006369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dochodzenia odszkodowania uzupełniającego na zasadach ogólnych Kodeksu Cywilnego, jeżeli szkoda przewyższy wysokość kar umownych.</w:t>
      </w:r>
    </w:p>
    <w:p w:rsidR="005A05FF" w:rsidRDefault="005A05FF" w:rsidP="006369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do wypłaty kar jest umotywowany wniosek z załączoną dokumentacją </w:t>
      </w:r>
    </w:p>
    <w:p w:rsidR="005A05FF" w:rsidRDefault="005A05FF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C6A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dowodową Zamawiającego. </w:t>
      </w:r>
    </w:p>
    <w:p w:rsidR="005A05FF" w:rsidRDefault="005A05FF" w:rsidP="006369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 dotyczących naliczania odsetek i wniosków o zapłatę kar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umownych strony  podejmą próbę polubownego rozwiązania ewentualnego konfliktu. </w:t>
      </w:r>
    </w:p>
    <w:p w:rsidR="005D01EE" w:rsidRDefault="005D01EE" w:rsidP="006369A9">
      <w:pPr>
        <w:jc w:val="center"/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A05FF" w:rsidRDefault="005A05FF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</w:t>
      </w:r>
      <w:r w:rsidR="005F065E">
        <w:rPr>
          <w:sz w:val="22"/>
          <w:szCs w:val="22"/>
        </w:rPr>
        <w:t>je zawarta na czas określony</w:t>
      </w:r>
      <w:r>
        <w:rPr>
          <w:sz w:val="22"/>
          <w:szCs w:val="22"/>
        </w:rPr>
        <w:t xml:space="preserve"> od </w:t>
      </w:r>
      <w:r w:rsidR="00CB7BFC">
        <w:rPr>
          <w:sz w:val="22"/>
          <w:szCs w:val="22"/>
        </w:rPr>
        <w:t xml:space="preserve">2 </w:t>
      </w:r>
      <w:r w:rsidR="00183985">
        <w:rPr>
          <w:sz w:val="22"/>
          <w:szCs w:val="22"/>
        </w:rPr>
        <w:t>września 2022</w:t>
      </w:r>
      <w:r>
        <w:rPr>
          <w:sz w:val="22"/>
          <w:szCs w:val="22"/>
        </w:rPr>
        <w:t xml:space="preserve"> r.</w:t>
      </w:r>
      <w:r w:rsidR="005D01EE">
        <w:rPr>
          <w:sz w:val="22"/>
          <w:szCs w:val="22"/>
        </w:rPr>
        <w:t xml:space="preserve"> </w:t>
      </w:r>
      <w:r>
        <w:rPr>
          <w:sz w:val="22"/>
          <w:szCs w:val="22"/>
        </w:rPr>
        <w:t>do 2</w:t>
      </w:r>
      <w:r w:rsidR="00183985">
        <w:rPr>
          <w:sz w:val="22"/>
          <w:szCs w:val="22"/>
        </w:rPr>
        <w:t xml:space="preserve">3 </w:t>
      </w:r>
      <w:r w:rsidR="005D01EE">
        <w:rPr>
          <w:sz w:val="22"/>
          <w:szCs w:val="22"/>
        </w:rPr>
        <w:t>czerwca 20</w:t>
      </w:r>
      <w:r w:rsidR="00183985">
        <w:rPr>
          <w:sz w:val="22"/>
          <w:szCs w:val="22"/>
        </w:rPr>
        <w:t>23</w:t>
      </w:r>
      <w:r>
        <w:rPr>
          <w:sz w:val="22"/>
          <w:szCs w:val="22"/>
        </w:rPr>
        <w:t xml:space="preserve"> r. </w:t>
      </w:r>
    </w:p>
    <w:p w:rsidR="00A65B8D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</w:p>
    <w:p w:rsidR="00A65B8D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9</w:t>
      </w:r>
    </w:p>
    <w:p w:rsidR="00A65B8D" w:rsidRDefault="00A65B8D" w:rsidP="006369A9">
      <w:pPr>
        <w:pStyle w:val="Default"/>
        <w:jc w:val="both"/>
        <w:rPr>
          <w:color w:val="auto"/>
          <w:sz w:val="22"/>
          <w:szCs w:val="22"/>
        </w:rPr>
      </w:pPr>
      <w:r w:rsidRPr="001E5E0A">
        <w:rPr>
          <w:color w:val="auto"/>
          <w:sz w:val="22"/>
          <w:szCs w:val="22"/>
        </w:rPr>
        <w:t>W sprawach nieuregulowanych niniejszą umową będą miały zastosowanie przepisy Prawo zamówień publicznych</w:t>
      </w:r>
      <w:r>
        <w:rPr>
          <w:color w:val="auto"/>
          <w:sz w:val="22"/>
          <w:szCs w:val="22"/>
        </w:rPr>
        <w:t xml:space="preserve"> </w:t>
      </w:r>
      <w:r w:rsidRPr="00B856E5">
        <w:rPr>
          <w:color w:val="auto"/>
          <w:sz w:val="22"/>
          <w:szCs w:val="22"/>
        </w:rPr>
        <w:t xml:space="preserve">oraz jeżeli ustawa ta nie stanowi inaczej </w:t>
      </w:r>
      <w:r>
        <w:rPr>
          <w:color w:val="auto"/>
          <w:sz w:val="22"/>
          <w:szCs w:val="22"/>
        </w:rPr>
        <w:t xml:space="preserve">przepisy obowiązujących ustaw: </w:t>
      </w:r>
      <w:r w:rsidRPr="00B856E5">
        <w:rPr>
          <w:color w:val="auto"/>
          <w:sz w:val="22"/>
          <w:szCs w:val="22"/>
        </w:rPr>
        <w:t>Kodeks cywilny, oraz inne obowiązujące w tym zakresie przepisy prawa</w:t>
      </w:r>
      <w:r w:rsidRPr="001E5E0A">
        <w:rPr>
          <w:color w:val="auto"/>
          <w:sz w:val="22"/>
          <w:szCs w:val="22"/>
        </w:rPr>
        <w:t xml:space="preserve">. </w:t>
      </w:r>
    </w:p>
    <w:p w:rsidR="00CB7BFC" w:rsidRDefault="00CB7BFC" w:rsidP="006369A9">
      <w:pPr>
        <w:pStyle w:val="Default"/>
        <w:jc w:val="center"/>
        <w:rPr>
          <w:b/>
          <w:color w:val="auto"/>
          <w:sz w:val="22"/>
          <w:szCs w:val="22"/>
        </w:rPr>
      </w:pPr>
    </w:p>
    <w:p w:rsidR="00A65B8D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10</w:t>
      </w:r>
    </w:p>
    <w:p w:rsidR="00A65B8D" w:rsidRDefault="00A65B8D" w:rsidP="006369A9">
      <w:pPr>
        <w:pStyle w:val="Default"/>
        <w:jc w:val="both"/>
        <w:rPr>
          <w:color w:val="auto"/>
          <w:sz w:val="22"/>
          <w:szCs w:val="22"/>
        </w:rPr>
      </w:pPr>
      <w:r w:rsidRPr="001E5E0A">
        <w:rPr>
          <w:color w:val="auto"/>
          <w:sz w:val="22"/>
          <w:szCs w:val="22"/>
        </w:rPr>
        <w:t>Ewentualne spory mogące wyniknąć przy wykonywaniu niniejszej umowy strony poddają pod rozstrzygnięcie sądu właściweg</w:t>
      </w:r>
      <w:r>
        <w:rPr>
          <w:color w:val="auto"/>
          <w:sz w:val="22"/>
          <w:szCs w:val="22"/>
        </w:rPr>
        <w:t xml:space="preserve">o dla siedziby Zamawiającego. </w:t>
      </w:r>
    </w:p>
    <w:p w:rsidR="00A65B8D" w:rsidRDefault="00A65B8D" w:rsidP="006369A9">
      <w:pPr>
        <w:pStyle w:val="Default"/>
        <w:jc w:val="both"/>
        <w:rPr>
          <w:color w:val="auto"/>
          <w:sz w:val="22"/>
          <w:szCs w:val="22"/>
        </w:rPr>
      </w:pPr>
    </w:p>
    <w:p w:rsidR="00A65B8D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</w:p>
    <w:p w:rsidR="00A65B8D" w:rsidRPr="00671516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11</w:t>
      </w:r>
    </w:p>
    <w:p w:rsidR="00A65B8D" w:rsidRPr="001E5E0A" w:rsidRDefault="00A65B8D" w:rsidP="006369A9">
      <w:pPr>
        <w:pStyle w:val="Default"/>
        <w:jc w:val="both"/>
        <w:rPr>
          <w:color w:val="auto"/>
          <w:sz w:val="22"/>
          <w:szCs w:val="22"/>
        </w:rPr>
      </w:pPr>
      <w:r w:rsidRPr="001E5E0A">
        <w:rPr>
          <w:color w:val="auto"/>
          <w:sz w:val="22"/>
          <w:szCs w:val="22"/>
        </w:rPr>
        <w:t xml:space="preserve">Umowę sporządzono w trzech jednobrzmiących egzemplarzach, dwa dla Zamawiającego i jeden dla Wykonawcy. </w:t>
      </w:r>
    </w:p>
    <w:p w:rsidR="00A65B8D" w:rsidRDefault="00A65B8D" w:rsidP="006369A9">
      <w:pPr>
        <w:pStyle w:val="Default"/>
        <w:jc w:val="both"/>
        <w:rPr>
          <w:color w:val="auto"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A65B8D" w:rsidRDefault="005A05FF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formy pisemnej pod rygorem nieważności</w:t>
      </w:r>
      <w:r w:rsidR="005F065E">
        <w:rPr>
          <w:sz w:val="22"/>
          <w:szCs w:val="22"/>
        </w:rPr>
        <w:t>.</w:t>
      </w:r>
    </w:p>
    <w:p w:rsidR="0048700C" w:rsidRDefault="0048700C" w:rsidP="006369A9">
      <w:pPr>
        <w:jc w:val="both"/>
        <w:rPr>
          <w:sz w:val="22"/>
          <w:szCs w:val="22"/>
        </w:rPr>
      </w:pPr>
    </w:p>
    <w:p w:rsidR="00A65B8D" w:rsidRDefault="00A65B8D" w:rsidP="006369A9">
      <w:pPr>
        <w:jc w:val="both"/>
        <w:rPr>
          <w:sz w:val="22"/>
          <w:szCs w:val="22"/>
        </w:rPr>
      </w:pPr>
    </w:p>
    <w:p w:rsidR="005A05FF" w:rsidRDefault="005A05FF" w:rsidP="006369A9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8700C">
        <w:rPr>
          <w:i/>
          <w:sz w:val="22"/>
          <w:szCs w:val="22"/>
        </w:rPr>
        <w:t xml:space="preserve"> ZAMAWIAJĄCY</w:t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>
        <w:rPr>
          <w:i/>
          <w:sz w:val="22"/>
          <w:szCs w:val="22"/>
        </w:rPr>
        <w:t>WYKONAWCA</w:t>
      </w:r>
    </w:p>
    <w:p w:rsidR="005A05FF" w:rsidRDefault="005A05FF" w:rsidP="006369A9">
      <w:pPr>
        <w:jc w:val="both"/>
        <w:rPr>
          <w:b/>
          <w:sz w:val="22"/>
          <w:szCs w:val="22"/>
        </w:rPr>
      </w:pPr>
    </w:p>
    <w:p w:rsidR="0048700C" w:rsidRDefault="0048700C" w:rsidP="006369A9"/>
    <w:p w:rsidR="006369A9" w:rsidRDefault="00A65B8D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sectPr w:rsidR="0063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charset w:val="00"/>
    <w:family w:val="auto"/>
    <w:pitch w:val="default"/>
  </w:font>
  <w:font w:name="TTE2F9DA80t00">
    <w:altName w:val="Times New Roman"/>
    <w:charset w:val="00"/>
    <w:family w:val="auto"/>
    <w:pitch w:val="default"/>
  </w:font>
  <w:font w:name="TTE2F99F8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1A2EA672"/>
    <w:name w:val="WW8Num1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color w:val="auto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1F6227AA"/>
    <w:multiLevelType w:val="hybridMultilevel"/>
    <w:tmpl w:val="BD9E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75F69"/>
    <w:multiLevelType w:val="hybridMultilevel"/>
    <w:tmpl w:val="32BE3208"/>
    <w:lvl w:ilvl="0" w:tplc="AB2AFD8A">
      <w:start w:val="1"/>
      <w:numFmt w:val="decimal"/>
      <w:lvlText w:val="%1)"/>
      <w:lvlJc w:val="left"/>
      <w:pPr>
        <w:ind w:left="163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AD53D26"/>
    <w:multiLevelType w:val="hybridMultilevel"/>
    <w:tmpl w:val="3344106E"/>
    <w:lvl w:ilvl="0" w:tplc="AB2AFD8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C6"/>
    <w:rsid w:val="000131B1"/>
    <w:rsid w:val="000B4238"/>
    <w:rsid w:val="000C6A9A"/>
    <w:rsid w:val="00183985"/>
    <w:rsid w:val="001A1926"/>
    <w:rsid w:val="002C423D"/>
    <w:rsid w:val="00334B3F"/>
    <w:rsid w:val="00443BE3"/>
    <w:rsid w:val="0048700C"/>
    <w:rsid w:val="00494EC6"/>
    <w:rsid w:val="00544E58"/>
    <w:rsid w:val="005A05FF"/>
    <w:rsid w:val="005D01EE"/>
    <w:rsid w:val="005F065E"/>
    <w:rsid w:val="0063254D"/>
    <w:rsid w:val="006369A9"/>
    <w:rsid w:val="006A5365"/>
    <w:rsid w:val="006C4744"/>
    <w:rsid w:val="00734F5C"/>
    <w:rsid w:val="00806225"/>
    <w:rsid w:val="00945C29"/>
    <w:rsid w:val="009A1EAE"/>
    <w:rsid w:val="00A65B8D"/>
    <w:rsid w:val="00BF4CC9"/>
    <w:rsid w:val="00C7131B"/>
    <w:rsid w:val="00C82349"/>
    <w:rsid w:val="00CA6CF3"/>
    <w:rsid w:val="00CB7BFC"/>
    <w:rsid w:val="00D9272D"/>
    <w:rsid w:val="00E41026"/>
    <w:rsid w:val="00EC03B9"/>
    <w:rsid w:val="00F267D9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5FF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5FF"/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Default">
    <w:name w:val="Default"/>
    <w:rsid w:val="001A1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A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5FF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5FF"/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Default">
    <w:name w:val="Default"/>
    <w:rsid w:val="001A1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Waldemar Pieta</cp:lastModifiedBy>
  <cp:revision>33</cp:revision>
  <cp:lastPrinted>2022-08-11T09:00:00Z</cp:lastPrinted>
  <dcterms:created xsi:type="dcterms:W3CDTF">2018-08-01T06:58:00Z</dcterms:created>
  <dcterms:modified xsi:type="dcterms:W3CDTF">2022-08-18T07:03:00Z</dcterms:modified>
</cp:coreProperties>
</file>