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0F59" w14:textId="3C5C5786" w:rsidR="005E7979" w:rsidRDefault="005E7979" w:rsidP="00F17BEC">
      <w:pPr>
        <w:spacing w:after="120"/>
        <w:jc w:val="right"/>
        <w:rPr>
          <w:b/>
          <w:i/>
        </w:rPr>
      </w:pPr>
      <w:r>
        <w:rPr>
          <w:b/>
          <w:i/>
        </w:rPr>
        <w:t>Załącznik nr 7</w:t>
      </w:r>
      <w:r w:rsidRPr="00393676">
        <w:rPr>
          <w:b/>
          <w:i/>
        </w:rPr>
        <w:t xml:space="preserve"> do SIWZ</w:t>
      </w:r>
    </w:p>
    <w:p w14:paraId="327B7910" w14:textId="77777777" w:rsidR="005E7979" w:rsidRPr="00393676" w:rsidRDefault="005E7979" w:rsidP="00157CA6">
      <w:pPr>
        <w:rPr>
          <w:b/>
          <w:i/>
        </w:rPr>
      </w:pPr>
    </w:p>
    <w:p w14:paraId="45E02956" w14:textId="77777777" w:rsidR="005E7979" w:rsidRPr="00393676" w:rsidRDefault="005E7979" w:rsidP="005E7979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Zobowiązanie</w:t>
      </w:r>
    </w:p>
    <w:p w14:paraId="439EAFDE" w14:textId="77777777" w:rsidR="005E7979" w:rsidRPr="00393676" w:rsidRDefault="005E7979" w:rsidP="005E7979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 oddania do dyspozycji Wykonawcy niezbędnych zasobów </w:t>
      </w:r>
    </w:p>
    <w:p w14:paraId="39CDB981" w14:textId="77777777" w:rsidR="005E7979" w:rsidRPr="00393676" w:rsidRDefault="005E7979" w:rsidP="005E7979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na potrzeby realizacji zamówienia</w:t>
      </w:r>
    </w:p>
    <w:p w14:paraId="24526C3F" w14:textId="77777777" w:rsidR="005E7979" w:rsidRPr="00393676" w:rsidRDefault="005E7979" w:rsidP="00F222B9">
      <w:pPr>
        <w:spacing w:after="120"/>
        <w:rPr>
          <w:b/>
          <w:sz w:val="28"/>
          <w:szCs w:val="28"/>
        </w:rPr>
      </w:pPr>
    </w:p>
    <w:p w14:paraId="090F7353" w14:textId="77777777" w:rsidR="005E7979" w:rsidRPr="00393676" w:rsidRDefault="005E7979" w:rsidP="005E7979">
      <w:pPr>
        <w:rPr>
          <w:b/>
          <w:sz w:val="28"/>
          <w:szCs w:val="28"/>
        </w:rPr>
      </w:pPr>
    </w:p>
    <w:p w14:paraId="30C7E0BD" w14:textId="77777777" w:rsidR="005E7979" w:rsidRPr="00393676" w:rsidRDefault="005E7979" w:rsidP="005E7979">
      <w:r w:rsidRPr="0004701C">
        <w:t>W imieniu</w:t>
      </w:r>
      <w:r w:rsidRPr="00393676">
        <w:t xml:space="preserve"> …………………………………………………………………………………….</w:t>
      </w:r>
    </w:p>
    <w:p w14:paraId="7F05853A" w14:textId="77777777" w:rsidR="005E7979" w:rsidRPr="0004701C" w:rsidRDefault="005E7979" w:rsidP="00F222B9">
      <w:pPr>
        <w:spacing w:after="240"/>
        <w:jc w:val="center"/>
        <w:rPr>
          <w:i/>
          <w:sz w:val="20"/>
          <w:szCs w:val="20"/>
        </w:rPr>
      </w:pPr>
      <w:r w:rsidRPr="00393676">
        <w:rPr>
          <w:i/>
          <w:sz w:val="20"/>
          <w:szCs w:val="20"/>
        </w:rPr>
        <w:t>(wpisać nazwę i adres podmiotu)</w:t>
      </w:r>
    </w:p>
    <w:p w14:paraId="50CF761C" w14:textId="77777777" w:rsidR="008A57A0" w:rsidRDefault="005E7979" w:rsidP="00F222B9">
      <w:pPr>
        <w:jc w:val="both"/>
      </w:pPr>
      <w:r w:rsidRPr="0004701C">
        <w:t xml:space="preserve">zobowiązuje się do oddania swoich zasobów przy wykonywaniu zamówienia pn. </w:t>
      </w:r>
    </w:p>
    <w:p w14:paraId="34BC3E0E" w14:textId="7630FFBA" w:rsidR="005E7979" w:rsidRPr="00157CA6" w:rsidRDefault="008A57A0" w:rsidP="00F222B9">
      <w:pPr>
        <w:jc w:val="both"/>
      </w:pPr>
      <w:r>
        <w:rPr>
          <w:b/>
        </w:rPr>
        <w:t>Przebudowa drogi gminnej Nr 370009 T Lipa Gajówka – Gajówka Łazy – Gajówka Kadłubek (działki nr 553 i nr 556/1 w miejscowości Hucisko) na odcinku 810 m (od km 2+220 do km 3+030) + 15 m² poszerzenia</w:t>
      </w:r>
      <w:r w:rsidR="00D93C44" w:rsidRPr="00BB30D5">
        <w:rPr>
          <w:b/>
        </w:rPr>
        <w:t>,</w:t>
      </w:r>
      <w:r w:rsidR="00D93C44">
        <w:rPr>
          <w:b/>
        </w:rPr>
        <w:t xml:space="preserve">  </w:t>
      </w:r>
      <w:r w:rsidR="005E7979">
        <w:t>d</w:t>
      </w:r>
      <w:r w:rsidR="00E84C27">
        <w:t xml:space="preserve">o dyspozycji </w:t>
      </w:r>
      <w:r w:rsidR="005E7979" w:rsidRPr="0004701C">
        <w:t>Wykonawcy:</w:t>
      </w:r>
    </w:p>
    <w:p w14:paraId="34A5764E" w14:textId="77777777" w:rsidR="00E84C27" w:rsidRPr="0004701C" w:rsidRDefault="00E84C27" w:rsidP="005E7979"/>
    <w:p w14:paraId="4AB8524C" w14:textId="77777777" w:rsidR="005E7979" w:rsidRPr="0004701C" w:rsidRDefault="005E7979" w:rsidP="005E7979">
      <w:r w:rsidRPr="0004701C">
        <w:t>…………………</w:t>
      </w:r>
      <w:r>
        <w:t>………………………………………………………………………………...</w:t>
      </w:r>
    </w:p>
    <w:p w14:paraId="1C39FDC9" w14:textId="77777777" w:rsidR="005E7979" w:rsidRPr="0004701C" w:rsidRDefault="005E7979" w:rsidP="005E7979">
      <w:pPr>
        <w:spacing w:after="240"/>
        <w:jc w:val="center"/>
        <w:rPr>
          <w:i/>
        </w:rPr>
      </w:pPr>
      <w:r w:rsidRPr="0004701C">
        <w:rPr>
          <w:i/>
        </w:rPr>
        <w:t>(nazwa i adres Wykonawcy, któremu udostępniane są zasoby)</w:t>
      </w:r>
    </w:p>
    <w:p w14:paraId="77C9C921" w14:textId="77777777" w:rsidR="005E7979" w:rsidRPr="0004701C" w:rsidRDefault="005E7979" w:rsidP="005E7979">
      <w:pPr>
        <w:spacing w:after="120"/>
      </w:pPr>
      <w:r w:rsidRPr="0004701C">
        <w:t>Oświadczam, iż:</w:t>
      </w:r>
    </w:p>
    <w:p w14:paraId="1335F146" w14:textId="77777777" w:rsidR="005E7979" w:rsidRPr="0004701C" w:rsidRDefault="005E7979" w:rsidP="005E7979">
      <w:pPr>
        <w:spacing w:after="120"/>
      </w:pPr>
      <w:r w:rsidRPr="0004701C">
        <w:t xml:space="preserve">a) udostępniam Wykonawcy nasze zasoby w zakresie: </w:t>
      </w:r>
    </w:p>
    <w:p w14:paraId="1775CEB1" w14:textId="77777777" w:rsidR="005E7979" w:rsidRPr="0004701C" w:rsidRDefault="005E7979" w:rsidP="005E7979">
      <w:pPr>
        <w:spacing w:after="240" w:line="276" w:lineRule="auto"/>
      </w:pPr>
      <w:r w:rsidRPr="0004701C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</w:p>
    <w:p w14:paraId="1D8721FD" w14:textId="77777777" w:rsidR="005E7979" w:rsidRPr="0004701C" w:rsidRDefault="005E7979" w:rsidP="005E7979">
      <w:pPr>
        <w:spacing w:after="120"/>
        <w:jc w:val="both"/>
      </w:pPr>
      <w:r w:rsidRPr="0004701C">
        <w:t>b) sposób wykorzystania udostępnionych przeze mnie zasobów przy wykonywaniu zamówienia publicznego będzie następujący:</w:t>
      </w:r>
    </w:p>
    <w:p w14:paraId="642F9789" w14:textId="77777777" w:rsidR="005E7979" w:rsidRPr="0004701C" w:rsidRDefault="005E7979" w:rsidP="005E7979">
      <w:pPr>
        <w:spacing w:after="120" w:line="276" w:lineRule="auto"/>
      </w:pPr>
      <w:r w:rsidRPr="0004701C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……………………………………………………………………………..</w:t>
      </w:r>
    </w:p>
    <w:p w14:paraId="10D55E8E" w14:textId="77777777" w:rsidR="005E7979" w:rsidRPr="0004701C" w:rsidRDefault="005E7979" w:rsidP="005E7979">
      <w:pPr>
        <w:pStyle w:val="Nagwek3"/>
        <w:spacing w:after="120"/>
        <w:jc w:val="both"/>
        <w:rPr>
          <w:rFonts w:ascii="Times New Roman" w:hAnsi="Times New Roman" w:cs="Times New Roman"/>
          <w:b w:val="0"/>
          <w:color w:val="auto"/>
        </w:rPr>
      </w:pPr>
      <w:r w:rsidRPr="0004701C">
        <w:rPr>
          <w:rFonts w:ascii="Times New Roman" w:hAnsi="Times New Roman" w:cs="Times New Roman"/>
          <w:b w:val="0"/>
          <w:color w:val="auto"/>
        </w:rPr>
        <w:t>c) zakres i okres mojego udziału przy wykonywaniu zamówienia publicznego będzie następujący:</w:t>
      </w:r>
    </w:p>
    <w:p w14:paraId="649923C2" w14:textId="77777777" w:rsidR="005E7979" w:rsidRPr="0004701C" w:rsidRDefault="005E7979" w:rsidP="005E7979">
      <w:pPr>
        <w:spacing w:after="120" w:line="360" w:lineRule="auto"/>
        <w:jc w:val="both"/>
      </w:pPr>
      <w:r w:rsidRPr="0004701C">
        <w:t>…………………………………………………………………………………………………………………………....……………………………………</w:t>
      </w:r>
      <w:r>
        <w:t>…………………………………</w:t>
      </w:r>
    </w:p>
    <w:p w14:paraId="61FDAFD4" w14:textId="0BDC76C3" w:rsidR="005E7979" w:rsidRPr="0004701C" w:rsidRDefault="005E7979" w:rsidP="005E7979">
      <w:pPr>
        <w:jc w:val="both"/>
      </w:pPr>
      <w:r w:rsidRPr="0004701C">
        <w:t>d) będę realizował następujące roboty budowlane, d</w:t>
      </w:r>
      <w:r w:rsidR="00213601">
        <w:t>o</w:t>
      </w:r>
      <w:r w:rsidRPr="0004701C">
        <w:t xml:space="preserve"> realizacji których są wymagane wskazane zdolności:</w:t>
      </w:r>
    </w:p>
    <w:p w14:paraId="5C4F3680" w14:textId="77777777" w:rsidR="005E7979" w:rsidRDefault="005E7979" w:rsidP="005E7979">
      <w:pPr>
        <w:spacing w:line="360" w:lineRule="auto"/>
        <w:jc w:val="both"/>
      </w:pPr>
      <w:r w:rsidRPr="0004701C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……………………………………………………………………….</w:t>
      </w:r>
    </w:p>
    <w:p w14:paraId="65EAA836" w14:textId="77777777" w:rsidR="00E84C27" w:rsidRDefault="00E84C27" w:rsidP="005E7979">
      <w:pPr>
        <w:spacing w:line="360" w:lineRule="auto"/>
        <w:jc w:val="both"/>
      </w:pPr>
    </w:p>
    <w:p w14:paraId="7644060B" w14:textId="7F8DD979" w:rsidR="00E84C27" w:rsidRDefault="00E84C27" w:rsidP="005E7979">
      <w:pPr>
        <w:spacing w:line="360" w:lineRule="auto"/>
        <w:jc w:val="both"/>
      </w:pPr>
    </w:p>
    <w:p w14:paraId="7FDCED31" w14:textId="77777777" w:rsidR="003F01D5" w:rsidRDefault="003F01D5" w:rsidP="005E7979">
      <w:pPr>
        <w:spacing w:line="360" w:lineRule="auto"/>
        <w:jc w:val="both"/>
      </w:pPr>
    </w:p>
    <w:p w14:paraId="191415B9" w14:textId="77777777" w:rsidR="00F222B9" w:rsidRPr="0004701C" w:rsidRDefault="00F222B9" w:rsidP="005E7979">
      <w:pPr>
        <w:spacing w:line="360" w:lineRule="auto"/>
        <w:jc w:val="both"/>
      </w:pPr>
    </w:p>
    <w:p w14:paraId="1E6B33FE" w14:textId="598462EA" w:rsidR="00B417F0" w:rsidRDefault="005E7979" w:rsidP="00A82252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1400A55A" w14:textId="42730433" w:rsidR="00CC675E" w:rsidRPr="00711DF9" w:rsidRDefault="00CC675E" w:rsidP="00F17BEC">
      <w:pPr>
        <w:spacing w:after="120"/>
        <w:rPr>
          <w:b/>
          <w:iCs/>
        </w:rPr>
      </w:pPr>
    </w:p>
    <w:sectPr w:rsidR="00CC675E" w:rsidRPr="00711DF9" w:rsidSect="002B52AA">
      <w:headerReference w:type="default" r:id="rId8"/>
      <w:footerReference w:type="default" r:id="rId9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7147" w14:textId="77777777" w:rsidR="00CE02D5" w:rsidRDefault="00CE02D5" w:rsidP="005746DD">
      <w:r>
        <w:separator/>
      </w:r>
    </w:p>
  </w:endnote>
  <w:endnote w:type="continuationSeparator" w:id="0">
    <w:p w14:paraId="7BA5DE54" w14:textId="77777777" w:rsidR="00CE02D5" w:rsidRDefault="00CE02D5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A025" w14:textId="77777777" w:rsidR="00CE02D5" w:rsidRDefault="00CE02D5" w:rsidP="005746DD"/>
  </w:footnote>
  <w:footnote w:type="continuationSeparator" w:id="0">
    <w:p w14:paraId="446305F5" w14:textId="77777777" w:rsidR="00CE02D5" w:rsidRDefault="00CE02D5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E14B" w14:textId="77777777" w:rsidR="00B765B0" w:rsidRPr="00B72EA1" w:rsidRDefault="00B765B0" w:rsidP="00B72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24E36"/>
    <w:multiLevelType w:val="hybridMultilevel"/>
    <w:tmpl w:val="4A702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D3D40EC"/>
    <w:multiLevelType w:val="hybridMultilevel"/>
    <w:tmpl w:val="3D1825AE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C6F"/>
    <w:multiLevelType w:val="hybridMultilevel"/>
    <w:tmpl w:val="7A5458D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A7B34ED"/>
    <w:multiLevelType w:val="hybridMultilevel"/>
    <w:tmpl w:val="337688D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5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E21E8"/>
    <w:multiLevelType w:val="hybridMultilevel"/>
    <w:tmpl w:val="B866BC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3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5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4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0E7510"/>
    <w:multiLevelType w:val="hybridMultilevel"/>
    <w:tmpl w:val="27788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6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8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019977">
    <w:abstractNumId w:val="7"/>
  </w:num>
  <w:num w:numId="2" w16cid:durableId="236139138">
    <w:abstractNumId w:val="35"/>
  </w:num>
  <w:num w:numId="3" w16cid:durableId="1299453990">
    <w:abstractNumId w:val="34"/>
  </w:num>
  <w:num w:numId="4" w16cid:durableId="870263432">
    <w:abstractNumId w:val="24"/>
  </w:num>
  <w:num w:numId="5" w16cid:durableId="2063671864">
    <w:abstractNumId w:val="45"/>
  </w:num>
  <w:num w:numId="6" w16cid:durableId="411972586">
    <w:abstractNumId w:val="47"/>
  </w:num>
  <w:num w:numId="7" w16cid:durableId="1448088928">
    <w:abstractNumId w:val="10"/>
  </w:num>
  <w:num w:numId="8" w16cid:durableId="1085107308">
    <w:abstractNumId w:val="13"/>
  </w:num>
  <w:num w:numId="9" w16cid:durableId="1952978313">
    <w:abstractNumId w:val="18"/>
  </w:num>
  <w:num w:numId="10" w16cid:durableId="602610917">
    <w:abstractNumId w:val="12"/>
  </w:num>
  <w:num w:numId="11" w16cid:durableId="645092582">
    <w:abstractNumId w:val="19"/>
  </w:num>
  <w:num w:numId="12" w16cid:durableId="1646082150">
    <w:abstractNumId w:val="30"/>
  </w:num>
  <w:num w:numId="13" w16cid:durableId="1665039381">
    <w:abstractNumId w:val="29"/>
  </w:num>
  <w:num w:numId="14" w16cid:durableId="700591764">
    <w:abstractNumId w:val="11"/>
  </w:num>
  <w:num w:numId="15" w16cid:durableId="1203055534">
    <w:abstractNumId w:val="5"/>
  </w:num>
  <w:num w:numId="16" w16cid:durableId="1644308331">
    <w:abstractNumId w:val="41"/>
  </w:num>
  <w:num w:numId="17" w16cid:durableId="1992710608">
    <w:abstractNumId w:val="32"/>
  </w:num>
  <w:num w:numId="18" w16cid:durableId="2121298072">
    <w:abstractNumId w:val="43"/>
  </w:num>
  <w:num w:numId="19" w16cid:durableId="1991518123">
    <w:abstractNumId w:val="31"/>
  </w:num>
  <w:num w:numId="20" w16cid:durableId="1563982928">
    <w:abstractNumId w:val="21"/>
  </w:num>
  <w:num w:numId="21" w16cid:durableId="1014960473">
    <w:abstractNumId w:val="25"/>
  </w:num>
  <w:num w:numId="22" w16cid:durableId="1481457286">
    <w:abstractNumId w:val="40"/>
  </w:num>
  <w:num w:numId="23" w16cid:durableId="390544860">
    <w:abstractNumId w:val="27"/>
  </w:num>
  <w:num w:numId="24" w16cid:durableId="10701572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245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06405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2716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528508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0321178">
    <w:abstractNumId w:val="14"/>
  </w:num>
  <w:num w:numId="30" w16cid:durableId="16470065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866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53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87105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541412">
    <w:abstractNumId w:val="0"/>
  </w:num>
  <w:num w:numId="35" w16cid:durableId="345985611">
    <w:abstractNumId w:val="36"/>
  </w:num>
  <w:num w:numId="36" w16cid:durableId="1850411392">
    <w:abstractNumId w:val="2"/>
  </w:num>
  <w:num w:numId="37" w16cid:durableId="1894850235">
    <w:abstractNumId w:val="15"/>
  </w:num>
  <w:num w:numId="38" w16cid:durableId="80295270">
    <w:abstractNumId w:val="1"/>
  </w:num>
  <w:num w:numId="39" w16cid:durableId="1524896543">
    <w:abstractNumId w:val="3"/>
  </w:num>
  <w:num w:numId="40" w16cid:durableId="1987541392">
    <w:abstractNumId w:val="4"/>
  </w:num>
  <w:num w:numId="41" w16cid:durableId="1748107617">
    <w:abstractNumId w:val="16"/>
  </w:num>
  <w:num w:numId="42" w16cid:durableId="1344280983">
    <w:abstractNumId w:val="6"/>
  </w:num>
  <w:num w:numId="43" w16cid:durableId="821966955">
    <w:abstractNumId w:val="8"/>
  </w:num>
  <w:num w:numId="44" w16cid:durableId="827332278">
    <w:abstractNumId w:val="22"/>
  </w:num>
  <w:num w:numId="45" w16cid:durableId="1746025216">
    <w:abstractNumId w:val="23"/>
  </w:num>
  <w:num w:numId="46" w16cid:durableId="1864903355">
    <w:abstractNumId w:val="28"/>
  </w:num>
  <w:num w:numId="47" w16cid:durableId="2055617183">
    <w:abstractNumId w:val="17"/>
  </w:num>
  <w:num w:numId="48" w16cid:durableId="7755509">
    <w:abstractNumId w:val="44"/>
  </w:num>
  <w:num w:numId="49" w16cid:durableId="1885948761">
    <w:abstractNumId w:val="9"/>
  </w:num>
  <w:num w:numId="50" w16cid:durableId="1749888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459A"/>
    <w:rsid w:val="00004B82"/>
    <w:rsid w:val="00006CFC"/>
    <w:rsid w:val="00010403"/>
    <w:rsid w:val="00021DF7"/>
    <w:rsid w:val="000244D1"/>
    <w:rsid w:val="00026047"/>
    <w:rsid w:val="0003462B"/>
    <w:rsid w:val="00034C52"/>
    <w:rsid w:val="000365F8"/>
    <w:rsid w:val="000374CB"/>
    <w:rsid w:val="000401F6"/>
    <w:rsid w:val="000410A5"/>
    <w:rsid w:val="000428AB"/>
    <w:rsid w:val="00044CCF"/>
    <w:rsid w:val="0005384F"/>
    <w:rsid w:val="00054406"/>
    <w:rsid w:val="00063B7F"/>
    <w:rsid w:val="00074B28"/>
    <w:rsid w:val="00074F89"/>
    <w:rsid w:val="00076E19"/>
    <w:rsid w:val="0007738A"/>
    <w:rsid w:val="000806A1"/>
    <w:rsid w:val="00080A5D"/>
    <w:rsid w:val="00085DCD"/>
    <w:rsid w:val="00087E76"/>
    <w:rsid w:val="000A1414"/>
    <w:rsid w:val="000C0931"/>
    <w:rsid w:val="000D0E27"/>
    <w:rsid w:val="000E2A84"/>
    <w:rsid w:val="000E35BE"/>
    <w:rsid w:val="000F1700"/>
    <w:rsid w:val="000F1DA5"/>
    <w:rsid w:val="000F50C7"/>
    <w:rsid w:val="000F7770"/>
    <w:rsid w:val="000F7D4C"/>
    <w:rsid w:val="00102B2C"/>
    <w:rsid w:val="00107D93"/>
    <w:rsid w:val="0011038D"/>
    <w:rsid w:val="001132B2"/>
    <w:rsid w:val="00115CC2"/>
    <w:rsid w:val="001207D9"/>
    <w:rsid w:val="00126B3C"/>
    <w:rsid w:val="0013047B"/>
    <w:rsid w:val="00141234"/>
    <w:rsid w:val="001412DD"/>
    <w:rsid w:val="00141CCD"/>
    <w:rsid w:val="0015084E"/>
    <w:rsid w:val="00155134"/>
    <w:rsid w:val="0015736B"/>
    <w:rsid w:val="00157CA6"/>
    <w:rsid w:val="00160226"/>
    <w:rsid w:val="001702D3"/>
    <w:rsid w:val="00175820"/>
    <w:rsid w:val="00176EDD"/>
    <w:rsid w:val="00181488"/>
    <w:rsid w:val="0018585C"/>
    <w:rsid w:val="00194A1E"/>
    <w:rsid w:val="00194AA7"/>
    <w:rsid w:val="00195B0A"/>
    <w:rsid w:val="00196798"/>
    <w:rsid w:val="00197948"/>
    <w:rsid w:val="001A4E64"/>
    <w:rsid w:val="001A54A1"/>
    <w:rsid w:val="001A558F"/>
    <w:rsid w:val="001B6C69"/>
    <w:rsid w:val="001C0A9B"/>
    <w:rsid w:val="001C22A9"/>
    <w:rsid w:val="001C387B"/>
    <w:rsid w:val="001D5004"/>
    <w:rsid w:val="001D6BE2"/>
    <w:rsid w:val="001E09BE"/>
    <w:rsid w:val="001F1238"/>
    <w:rsid w:val="001F1AAB"/>
    <w:rsid w:val="001F27B9"/>
    <w:rsid w:val="001F6C64"/>
    <w:rsid w:val="002003D5"/>
    <w:rsid w:val="00203287"/>
    <w:rsid w:val="00204F40"/>
    <w:rsid w:val="002110C8"/>
    <w:rsid w:val="00213601"/>
    <w:rsid w:val="00233BBB"/>
    <w:rsid w:val="00245530"/>
    <w:rsid w:val="00246E39"/>
    <w:rsid w:val="00261E81"/>
    <w:rsid w:val="00265155"/>
    <w:rsid w:val="00265323"/>
    <w:rsid w:val="002807A2"/>
    <w:rsid w:val="002813ED"/>
    <w:rsid w:val="00284B91"/>
    <w:rsid w:val="0028515A"/>
    <w:rsid w:val="00291C31"/>
    <w:rsid w:val="00295DAA"/>
    <w:rsid w:val="00297C0D"/>
    <w:rsid w:val="002A0DA9"/>
    <w:rsid w:val="002A26DD"/>
    <w:rsid w:val="002A3827"/>
    <w:rsid w:val="002B155D"/>
    <w:rsid w:val="002B15A5"/>
    <w:rsid w:val="002B52AA"/>
    <w:rsid w:val="002C4F61"/>
    <w:rsid w:val="002D07FC"/>
    <w:rsid w:val="002D09D0"/>
    <w:rsid w:val="002D3990"/>
    <w:rsid w:val="002D4C65"/>
    <w:rsid w:val="002D62D6"/>
    <w:rsid w:val="002E279B"/>
    <w:rsid w:val="002E3F98"/>
    <w:rsid w:val="002E5F98"/>
    <w:rsid w:val="002E63E4"/>
    <w:rsid w:val="002F08E7"/>
    <w:rsid w:val="002F3F7B"/>
    <w:rsid w:val="0030329B"/>
    <w:rsid w:val="00304617"/>
    <w:rsid w:val="003077DC"/>
    <w:rsid w:val="00311FBA"/>
    <w:rsid w:val="003166C5"/>
    <w:rsid w:val="0032084C"/>
    <w:rsid w:val="00322C9F"/>
    <w:rsid w:val="0032732F"/>
    <w:rsid w:val="003303F4"/>
    <w:rsid w:val="003310BF"/>
    <w:rsid w:val="00331243"/>
    <w:rsid w:val="00334A68"/>
    <w:rsid w:val="003411BB"/>
    <w:rsid w:val="00342862"/>
    <w:rsid w:val="00350D3D"/>
    <w:rsid w:val="003543D8"/>
    <w:rsid w:val="0036153C"/>
    <w:rsid w:val="0036164A"/>
    <w:rsid w:val="003715D4"/>
    <w:rsid w:val="00372961"/>
    <w:rsid w:val="00373FE9"/>
    <w:rsid w:val="00374731"/>
    <w:rsid w:val="0037534A"/>
    <w:rsid w:val="003764A2"/>
    <w:rsid w:val="003A0674"/>
    <w:rsid w:val="003A5B3F"/>
    <w:rsid w:val="003A5D9F"/>
    <w:rsid w:val="003C29DA"/>
    <w:rsid w:val="003C3925"/>
    <w:rsid w:val="003C5D22"/>
    <w:rsid w:val="003D0375"/>
    <w:rsid w:val="003D048E"/>
    <w:rsid w:val="003D5F84"/>
    <w:rsid w:val="003D71B8"/>
    <w:rsid w:val="003E44C0"/>
    <w:rsid w:val="003E4F10"/>
    <w:rsid w:val="003E7326"/>
    <w:rsid w:val="003F01D5"/>
    <w:rsid w:val="003F72E7"/>
    <w:rsid w:val="0040557F"/>
    <w:rsid w:val="00406A8B"/>
    <w:rsid w:val="0041629F"/>
    <w:rsid w:val="00416E58"/>
    <w:rsid w:val="00420A90"/>
    <w:rsid w:val="004253EE"/>
    <w:rsid w:val="00426818"/>
    <w:rsid w:val="00437E3D"/>
    <w:rsid w:val="00444C4C"/>
    <w:rsid w:val="00452978"/>
    <w:rsid w:val="004611C4"/>
    <w:rsid w:val="00462D3E"/>
    <w:rsid w:val="00470CE7"/>
    <w:rsid w:val="004711EE"/>
    <w:rsid w:val="0047307F"/>
    <w:rsid w:val="00475BCB"/>
    <w:rsid w:val="00477BDF"/>
    <w:rsid w:val="004831FF"/>
    <w:rsid w:val="0048638F"/>
    <w:rsid w:val="00487817"/>
    <w:rsid w:val="0049676E"/>
    <w:rsid w:val="004A1AE2"/>
    <w:rsid w:val="004A449C"/>
    <w:rsid w:val="004A46F0"/>
    <w:rsid w:val="004A7342"/>
    <w:rsid w:val="004B68AA"/>
    <w:rsid w:val="004B78F5"/>
    <w:rsid w:val="004C14A8"/>
    <w:rsid w:val="004C2350"/>
    <w:rsid w:val="004C3207"/>
    <w:rsid w:val="004C73CD"/>
    <w:rsid w:val="004D0659"/>
    <w:rsid w:val="004D2A5A"/>
    <w:rsid w:val="004D5E28"/>
    <w:rsid w:val="004E24B9"/>
    <w:rsid w:val="004E34EE"/>
    <w:rsid w:val="004E6585"/>
    <w:rsid w:val="004F7229"/>
    <w:rsid w:val="004F73DF"/>
    <w:rsid w:val="0051627E"/>
    <w:rsid w:val="00521380"/>
    <w:rsid w:val="0052642F"/>
    <w:rsid w:val="00537C0F"/>
    <w:rsid w:val="0054492B"/>
    <w:rsid w:val="00544FBD"/>
    <w:rsid w:val="00546C3A"/>
    <w:rsid w:val="00547E42"/>
    <w:rsid w:val="00552205"/>
    <w:rsid w:val="00566062"/>
    <w:rsid w:val="00571C94"/>
    <w:rsid w:val="0057281B"/>
    <w:rsid w:val="00572AD3"/>
    <w:rsid w:val="00573090"/>
    <w:rsid w:val="00573254"/>
    <w:rsid w:val="005746DD"/>
    <w:rsid w:val="00576C8F"/>
    <w:rsid w:val="00584D17"/>
    <w:rsid w:val="00585A0C"/>
    <w:rsid w:val="00590EAE"/>
    <w:rsid w:val="005938F3"/>
    <w:rsid w:val="00595E06"/>
    <w:rsid w:val="005A2B28"/>
    <w:rsid w:val="005A4C5F"/>
    <w:rsid w:val="005A689F"/>
    <w:rsid w:val="005A7FE0"/>
    <w:rsid w:val="005B222D"/>
    <w:rsid w:val="005B3A73"/>
    <w:rsid w:val="005B3E68"/>
    <w:rsid w:val="005B4EF6"/>
    <w:rsid w:val="005B6B10"/>
    <w:rsid w:val="005D20ED"/>
    <w:rsid w:val="005D22ED"/>
    <w:rsid w:val="005E7979"/>
    <w:rsid w:val="005F084E"/>
    <w:rsid w:val="005F0F17"/>
    <w:rsid w:val="005F52EE"/>
    <w:rsid w:val="005F79D3"/>
    <w:rsid w:val="00601862"/>
    <w:rsid w:val="006046A9"/>
    <w:rsid w:val="00605AE9"/>
    <w:rsid w:val="00607B98"/>
    <w:rsid w:val="00617C9E"/>
    <w:rsid w:val="0062598A"/>
    <w:rsid w:val="00630F8A"/>
    <w:rsid w:val="0063504C"/>
    <w:rsid w:val="00640715"/>
    <w:rsid w:val="00642FAC"/>
    <w:rsid w:val="0064413E"/>
    <w:rsid w:val="00650635"/>
    <w:rsid w:val="00654C50"/>
    <w:rsid w:val="00655108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B4A64"/>
    <w:rsid w:val="006D2F21"/>
    <w:rsid w:val="006D490A"/>
    <w:rsid w:val="006E0EE3"/>
    <w:rsid w:val="006E4712"/>
    <w:rsid w:val="006E5A5E"/>
    <w:rsid w:val="006E6EB2"/>
    <w:rsid w:val="006F2C56"/>
    <w:rsid w:val="006F400A"/>
    <w:rsid w:val="006F7A38"/>
    <w:rsid w:val="00702B0F"/>
    <w:rsid w:val="00704C7E"/>
    <w:rsid w:val="007063E6"/>
    <w:rsid w:val="00711DF9"/>
    <w:rsid w:val="007160A0"/>
    <w:rsid w:val="007208DC"/>
    <w:rsid w:val="007225A6"/>
    <w:rsid w:val="0072296A"/>
    <w:rsid w:val="00723B42"/>
    <w:rsid w:val="00724286"/>
    <w:rsid w:val="0072588B"/>
    <w:rsid w:val="00733A7C"/>
    <w:rsid w:val="00740241"/>
    <w:rsid w:val="0074213B"/>
    <w:rsid w:val="00742591"/>
    <w:rsid w:val="007500CC"/>
    <w:rsid w:val="0075257C"/>
    <w:rsid w:val="007551EF"/>
    <w:rsid w:val="007558B9"/>
    <w:rsid w:val="007610CE"/>
    <w:rsid w:val="00762A22"/>
    <w:rsid w:val="00764CC3"/>
    <w:rsid w:val="00765131"/>
    <w:rsid w:val="007669FE"/>
    <w:rsid w:val="00770130"/>
    <w:rsid w:val="00772C6D"/>
    <w:rsid w:val="00776CFC"/>
    <w:rsid w:val="00783E6D"/>
    <w:rsid w:val="0079212A"/>
    <w:rsid w:val="007937C3"/>
    <w:rsid w:val="00794BBC"/>
    <w:rsid w:val="007A485F"/>
    <w:rsid w:val="007A5B93"/>
    <w:rsid w:val="007B1254"/>
    <w:rsid w:val="007B416C"/>
    <w:rsid w:val="007C110B"/>
    <w:rsid w:val="007C36BC"/>
    <w:rsid w:val="007C45A9"/>
    <w:rsid w:val="007D2835"/>
    <w:rsid w:val="007E2400"/>
    <w:rsid w:val="007E327A"/>
    <w:rsid w:val="007E7C60"/>
    <w:rsid w:val="007E7EF3"/>
    <w:rsid w:val="00802720"/>
    <w:rsid w:val="00803FB1"/>
    <w:rsid w:val="008073CB"/>
    <w:rsid w:val="00807C33"/>
    <w:rsid w:val="0081064C"/>
    <w:rsid w:val="00810733"/>
    <w:rsid w:val="00810781"/>
    <w:rsid w:val="00810C77"/>
    <w:rsid w:val="00816506"/>
    <w:rsid w:val="00824082"/>
    <w:rsid w:val="00824690"/>
    <w:rsid w:val="008258FB"/>
    <w:rsid w:val="00832B24"/>
    <w:rsid w:val="00833149"/>
    <w:rsid w:val="00834768"/>
    <w:rsid w:val="00834DEB"/>
    <w:rsid w:val="008421D8"/>
    <w:rsid w:val="008422B7"/>
    <w:rsid w:val="008438E5"/>
    <w:rsid w:val="008531EE"/>
    <w:rsid w:val="00860C90"/>
    <w:rsid w:val="00862C8C"/>
    <w:rsid w:val="0086381A"/>
    <w:rsid w:val="00865367"/>
    <w:rsid w:val="0088435A"/>
    <w:rsid w:val="00892DF9"/>
    <w:rsid w:val="008A12F1"/>
    <w:rsid w:val="008A57A0"/>
    <w:rsid w:val="008A75FF"/>
    <w:rsid w:val="008B4A9A"/>
    <w:rsid w:val="008C3D0F"/>
    <w:rsid w:val="008C4352"/>
    <w:rsid w:val="008C43F6"/>
    <w:rsid w:val="008D156E"/>
    <w:rsid w:val="008D2E8D"/>
    <w:rsid w:val="008D4A58"/>
    <w:rsid w:val="008D6868"/>
    <w:rsid w:val="008D7CF0"/>
    <w:rsid w:val="008E2B93"/>
    <w:rsid w:val="008E665E"/>
    <w:rsid w:val="008F6953"/>
    <w:rsid w:val="0090207D"/>
    <w:rsid w:val="0090343F"/>
    <w:rsid w:val="00914EA0"/>
    <w:rsid w:val="00917B07"/>
    <w:rsid w:val="00921AA9"/>
    <w:rsid w:val="00924797"/>
    <w:rsid w:val="00935FF6"/>
    <w:rsid w:val="00960DC7"/>
    <w:rsid w:val="0096578A"/>
    <w:rsid w:val="00967150"/>
    <w:rsid w:val="0097284F"/>
    <w:rsid w:val="00972F60"/>
    <w:rsid w:val="00973A1C"/>
    <w:rsid w:val="00982A4E"/>
    <w:rsid w:val="00987EE3"/>
    <w:rsid w:val="00993AB7"/>
    <w:rsid w:val="0099485B"/>
    <w:rsid w:val="009A3E8D"/>
    <w:rsid w:val="009A51F2"/>
    <w:rsid w:val="009A6049"/>
    <w:rsid w:val="009A6867"/>
    <w:rsid w:val="009B01EC"/>
    <w:rsid w:val="009B2AE3"/>
    <w:rsid w:val="009B7A13"/>
    <w:rsid w:val="009C30A9"/>
    <w:rsid w:val="009C67B2"/>
    <w:rsid w:val="009C6FB6"/>
    <w:rsid w:val="009D3F8E"/>
    <w:rsid w:val="009E2E35"/>
    <w:rsid w:val="009E6F70"/>
    <w:rsid w:val="009F0D09"/>
    <w:rsid w:val="009F0E8A"/>
    <w:rsid w:val="009F59F0"/>
    <w:rsid w:val="00A032F2"/>
    <w:rsid w:val="00A05864"/>
    <w:rsid w:val="00A06C6B"/>
    <w:rsid w:val="00A164A6"/>
    <w:rsid w:val="00A16A1C"/>
    <w:rsid w:val="00A20099"/>
    <w:rsid w:val="00A201B0"/>
    <w:rsid w:val="00A20425"/>
    <w:rsid w:val="00A26481"/>
    <w:rsid w:val="00A33994"/>
    <w:rsid w:val="00A33FD5"/>
    <w:rsid w:val="00A34110"/>
    <w:rsid w:val="00A35675"/>
    <w:rsid w:val="00A46943"/>
    <w:rsid w:val="00A46A74"/>
    <w:rsid w:val="00A535C4"/>
    <w:rsid w:val="00A54C55"/>
    <w:rsid w:val="00A60068"/>
    <w:rsid w:val="00A64C51"/>
    <w:rsid w:val="00A67304"/>
    <w:rsid w:val="00A82252"/>
    <w:rsid w:val="00A86340"/>
    <w:rsid w:val="00AA6463"/>
    <w:rsid w:val="00AA647A"/>
    <w:rsid w:val="00AA75A3"/>
    <w:rsid w:val="00AC424C"/>
    <w:rsid w:val="00AC5405"/>
    <w:rsid w:val="00AC744E"/>
    <w:rsid w:val="00AC75A3"/>
    <w:rsid w:val="00AD1EA1"/>
    <w:rsid w:val="00AD2C6B"/>
    <w:rsid w:val="00AD39E1"/>
    <w:rsid w:val="00AD7FD0"/>
    <w:rsid w:val="00AE63EB"/>
    <w:rsid w:val="00AF0D39"/>
    <w:rsid w:val="00AF3C70"/>
    <w:rsid w:val="00AF6057"/>
    <w:rsid w:val="00AF6220"/>
    <w:rsid w:val="00B12086"/>
    <w:rsid w:val="00B12989"/>
    <w:rsid w:val="00B14F26"/>
    <w:rsid w:val="00B1555D"/>
    <w:rsid w:val="00B219FA"/>
    <w:rsid w:val="00B2213C"/>
    <w:rsid w:val="00B26617"/>
    <w:rsid w:val="00B26C3D"/>
    <w:rsid w:val="00B368FB"/>
    <w:rsid w:val="00B4130D"/>
    <w:rsid w:val="00B417F0"/>
    <w:rsid w:val="00B46C3E"/>
    <w:rsid w:val="00B54B53"/>
    <w:rsid w:val="00B5683E"/>
    <w:rsid w:val="00B63D9C"/>
    <w:rsid w:val="00B71C98"/>
    <w:rsid w:val="00B72EA1"/>
    <w:rsid w:val="00B76014"/>
    <w:rsid w:val="00B765B0"/>
    <w:rsid w:val="00B84C38"/>
    <w:rsid w:val="00B850B5"/>
    <w:rsid w:val="00B86A34"/>
    <w:rsid w:val="00B87EDE"/>
    <w:rsid w:val="00B91355"/>
    <w:rsid w:val="00B941B0"/>
    <w:rsid w:val="00B97EBA"/>
    <w:rsid w:val="00BA0C8B"/>
    <w:rsid w:val="00BA2091"/>
    <w:rsid w:val="00BA3641"/>
    <w:rsid w:val="00BA6DAC"/>
    <w:rsid w:val="00BB30D5"/>
    <w:rsid w:val="00BB549B"/>
    <w:rsid w:val="00BB6BFC"/>
    <w:rsid w:val="00BC2399"/>
    <w:rsid w:val="00BC32B5"/>
    <w:rsid w:val="00BC393A"/>
    <w:rsid w:val="00BC537A"/>
    <w:rsid w:val="00BD0BE3"/>
    <w:rsid w:val="00BE241B"/>
    <w:rsid w:val="00BE2DB3"/>
    <w:rsid w:val="00BF1E26"/>
    <w:rsid w:val="00BF6D0F"/>
    <w:rsid w:val="00BF73BC"/>
    <w:rsid w:val="00C025FA"/>
    <w:rsid w:val="00C048BB"/>
    <w:rsid w:val="00C05393"/>
    <w:rsid w:val="00C059F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06E2"/>
    <w:rsid w:val="00C62D29"/>
    <w:rsid w:val="00C661D6"/>
    <w:rsid w:val="00C72277"/>
    <w:rsid w:val="00C765A8"/>
    <w:rsid w:val="00C8067D"/>
    <w:rsid w:val="00C908C5"/>
    <w:rsid w:val="00C90C73"/>
    <w:rsid w:val="00C95F88"/>
    <w:rsid w:val="00CB07BA"/>
    <w:rsid w:val="00CB23AA"/>
    <w:rsid w:val="00CB35A0"/>
    <w:rsid w:val="00CB4D28"/>
    <w:rsid w:val="00CC32CD"/>
    <w:rsid w:val="00CC44CA"/>
    <w:rsid w:val="00CC5FB5"/>
    <w:rsid w:val="00CC6221"/>
    <w:rsid w:val="00CC675E"/>
    <w:rsid w:val="00CE02D5"/>
    <w:rsid w:val="00CE0ACA"/>
    <w:rsid w:val="00CE6F29"/>
    <w:rsid w:val="00CF09CB"/>
    <w:rsid w:val="00CF2877"/>
    <w:rsid w:val="00CF5C20"/>
    <w:rsid w:val="00D000A9"/>
    <w:rsid w:val="00D07439"/>
    <w:rsid w:val="00D24952"/>
    <w:rsid w:val="00D327F8"/>
    <w:rsid w:val="00D3308D"/>
    <w:rsid w:val="00D41EB9"/>
    <w:rsid w:val="00D424B6"/>
    <w:rsid w:val="00D45AFC"/>
    <w:rsid w:val="00D473F7"/>
    <w:rsid w:val="00D50EEB"/>
    <w:rsid w:val="00D6172E"/>
    <w:rsid w:val="00D62036"/>
    <w:rsid w:val="00D71AC1"/>
    <w:rsid w:val="00D72991"/>
    <w:rsid w:val="00D7368D"/>
    <w:rsid w:val="00D7465C"/>
    <w:rsid w:val="00D7518F"/>
    <w:rsid w:val="00D756C1"/>
    <w:rsid w:val="00D76BA5"/>
    <w:rsid w:val="00D76DDC"/>
    <w:rsid w:val="00D807E9"/>
    <w:rsid w:val="00D8691E"/>
    <w:rsid w:val="00D9119D"/>
    <w:rsid w:val="00D93C44"/>
    <w:rsid w:val="00DA0D7A"/>
    <w:rsid w:val="00DA2DD6"/>
    <w:rsid w:val="00DA402F"/>
    <w:rsid w:val="00DB1076"/>
    <w:rsid w:val="00DB3837"/>
    <w:rsid w:val="00DC28C1"/>
    <w:rsid w:val="00DC3C9F"/>
    <w:rsid w:val="00DC6C96"/>
    <w:rsid w:val="00DD29D9"/>
    <w:rsid w:val="00DD4084"/>
    <w:rsid w:val="00DD5845"/>
    <w:rsid w:val="00DF1CE4"/>
    <w:rsid w:val="00E002AB"/>
    <w:rsid w:val="00E02E77"/>
    <w:rsid w:val="00E049E8"/>
    <w:rsid w:val="00E12FAA"/>
    <w:rsid w:val="00E16AFA"/>
    <w:rsid w:val="00E16E88"/>
    <w:rsid w:val="00E26F77"/>
    <w:rsid w:val="00E35C9E"/>
    <w:rsid w:val="00E46C54"/>
    <w:rsid w:val="00E47657"/>
    <w:rsid w:val="00E53A26"/>
    <w:rsid w:val="00E564C6"/>
    <w:rsid w:val="00E62CB5"/>
    <w:rsid w:val="00E65041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11E8"/>
    <w:rsid w:val="00EB4FA8"/>
    <w:rsid w:val="00EC49F1"/>
    <w:rsid w:val="00EC4D17"/>
    <w:rsid w:val="00ED4C55"/>
    <w:rsid w:val="00EE1CAF"/>
    <w:rsid w:val="00EE7020"/>
    <w:rsid w:val="00EF03E7"/>
    <w:rsid w:val="00F02494"/>
    <w:rsid w:val="00F032DA"/>
    <w:rsid w:val="00F04E38"/>
    <w:rsid w:val="00F06998"/>
    <w:rsid w:val="00F17BEC"/>
    <w:rsid w:val="00F21F93"/>
    <w:rsid w:val="00F222B9"/>
    <w:rsid w:val="00F23EBF"/>
    <w:rsid w:val="00F306EE"/>
    <w:rsid w:val="00F32D41"/>
    <w:rsid w:val="00F3505A"/>
    <w:rsid w:val="00F46BA1"/>
    <w:rsid w:val="00F5643B"/>
    <w:rsid w:val="00F57C62"/>
    <w:rsid w:val="00F606CC"/>
    <w:rsid w:val="00F630D8"/>
    <w:rsid w:val="00F6318A"/>
    <w:rsid w:val="00F67C02"/>
    <w:rsid w:val="00F72C06"/>
    <w:rsid w:val="00F75A8C"/>
    <w:rsid w:val="00F801DC"/>
    <w:rsid w:val="00F80E08"/>
    <w:rsid w:val="00F81D53"/>
    <w:rsid w:val="00F90164"/>
    <w:rsid w:val="00FC03B5"/>
    <w:rsid w:val="00FC5780"/>
    <w:rsid w:val="00FC618D"/>
    <w:rsid w:val="00FD32C4"/>
    <w:rsid w:val="00FF05DA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88A85FAD-0810-4CE0-AE5D-8D033F5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Jolanta Orman</cp:lastModifiedBy>
  <cp:revision>3</cp:revision>
  <cp:lastPrinted>2022-02-03T09:21:00Z</cp:lastPrinted>
  <dcterms:created xsi:type="dcterms:W3CDTF">2022-08-19T10:12:00Z</dcterms:created>
  <dcterms:modified xsi:type="dcterms:W3CDTF">2022-08-19T10:13:00Z</dcterms:modified>
</cp:coreProperties>
</file>