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08D6" w14:textId="788CF53D" w:rsidR="00F319E6" w:rsidRPr="00393676" w:rsidRDefault="00F319E6" w:rsidP="006C470B">
      <w:pPr>
        <w:jc w:val="right"/>
      </w:pPr>
      <w:r w:rsidRPr="00393676">
        <w:rPr>
          <w:b/>
          <w:i/>
        </w:rPr>
        <w:t xml:space="preserve">Załącznik nr </w:t>
      </w:r>
      <w:r>
        <w:rPr>
          <w:b/>
          <w:i/>
        </w:rPr>
        <w:t>3</w:t>
      </w:r>
      <w:r w:rsidRPr="00393676">
        <w:rPr>
          <w:b/>
          <w:i/>
        </w:rPr>
        <w:t xml:space="preserve"> do SWZ</w:t>
      </w:r>
    </w:p>
    <w:p w14:paraId="4145ECC2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3298A159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2472A920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</w:t>
      </w:r>
    </w:p>
    <w:p w14:paraId="5DCF09A3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……………………………….                                                   GMINA RUDA MALENIECKA</w:t>
      </w:r>
    </w:p>
    <w:p w14:paraId="6AB1AA53" w14:textId="77777777" w:rsidR="00F319E6" w:rsidRPr="00393676" w:rsidRDefault="00F319E6" w:rsidP="00F319E6">
      <w:pPr>
        <w:spacing w:line="360" w:lineRule="auto"/>
        <w:jc w:val="both"/>
        <w:rPr>
          <w:b/>
        </w:rPr>
      </w:pPr>
      <w:r w:rsidRPr="00393676">
        <w:rPr>
          <w:b/>
        </w:rPr>
        <w:t>Nr postępowania                                                                       26-242 Ruda Maleniecka 99A</w:t>
      </w:r>
    </w:p>
    <w:p w14:paraId="3CE01283" w14:textId="0726FA7F" w:rsidR="00F319E6" w:rsidRPr="00393676" w:rsidRDefault="00ED65A9" w:rsidP="00F319E6">
      <w:pPr>
        <w:spacing w:line="360" w:lineRule="auto"/>
        <w:jc w:val="both"/>
        <w:rPr>
          <w:b/>
        </w:rPr>
      </w:pPr>
      <w:r>
        <w:rPr>
          <w:b/>
        </w:rPr>
        <w:t>S.271.12.2022</w:t>
      </w:r>
    </w:p>
    <w:p w14:paraId="7B32F5B1" w14:textId="77777777" w:rsidR="00F319E6" w:rsidRPr="00393676" w:rsidRDefault="00F319E6" w:rsidP="00F319E6">
      <w:pPr>
        <w:spacing w:line="360" w:lineRule="auto"/>
        <w:jc w:val="both"/>
        <w:rPr>
          <w:b/>
        </w:rPr>
      </w:pPr>
    </w:p>
    <w:p w14:paraId="6D0879CA" w14:textId="77777777" w:rsidR="00F319E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Oświadczenie  </w:t>
      </w:r>
    </w:p>
    <w:p w14:paraId="79352933" w14:textId="77777777" w:rsidR="00F319E6" w:rsidRPr="0039367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077A7C3F" w14:textId="77777777" w:rsidR="00F319E6" w:rsidRPr="00393676" w:rsidRDefault="00F319E6" w:rsidP="00F319E6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 </w:t>
      </w:r>
      <w:r w:rsidRPr="00393676">
        <w:rPr>
          <w:b/>
          <w:sz w:val="28"/>
          <w:szCs w:val="28"/>
          <w:u w:val="single"/>
        </w:rPr>
        <w:t>spełniania warunków udziału w postępowaniu</w:t>
      </w:r>
    </w:p>
    <w:p w14:paraId="00FD33F7" w14:textId="77777777" w:rsidR="00F319E6" w:rsidRPr="00393676" w:rsidRDefault="00F319E6" w:rsidP="00F319E6">
      <w:pPr>
        <w:rPr>
          <w:b/>
          <w:sz w:val="28"/>
          <w:szCs w:val="28"/>
          <w:u w:val="single"/>
        </w:rPr>
      </w:pPr>
    </w:p>
    <w:p w14:paraId="0CBF2B41" w14:textId="6ACEDA5C" w:rsidR="00F319E6" w:rsidRPr="00DC3F9D" w:rsidRDefault="00F319E6" w:rsidP="00F319E6">
      <w:pPr>
        <w:pStyle w:val="WW-Tekstpodstawowy2"/>
        <w:jc w:val="both"/>
        <w:rPr>
          <w:sz w:val="24"/>
          <w:szCs w:val="24"/>
        </w:rPr>
      </w:pPr>
      <w:r w:rsidRPr="00393676">
        <w:tab/>
      </w:r>
      <w:r w:rsidRPr="00E17E42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DC3F9D">
        <w:rPr>
          <w:b/>
          <w:i/>
          <w:sz w:val="24"/>
          <w:szCs w:val="24"/>
        </w:rPr>
        <w:t xml:space="preserve">Budowa sieci kanalizacji sanitarnej w miejscowości Koliszowy gm. Ruda Maleniecka w formule „zaprojektuj i wybuduj” – ETAP </w:t>
      </w:r>
      <w:r>
        <w:rPr>
          <w:b/>
          <w:i/>
          <w:sz w:val="24"/>
          <w:szCs w:val="24"/>
        </w:rPr>
        <w:t>I</w:t>
      </w:r>
      <w:r w:rsidR="00ED65A9">
        <w:rPr>
          <w:b/>
          <w:i/>
          <w:sz w:val="24"/>
          <w:szCs w:val="24"/>
        </w:rPr>
        <w:t>I</w:t>
      </w:r>
    </w:p>
    <w:p w14:paraId="1CEB09A6" w14:textId="77777777" w:rsidR="00F319E6" w:rsidRDefault="00F319E6" w:rsidP="00F319E6">
      <w:pPr>
        <w:spacing w:line="276" w:lineRule="auto"/>
        <w:jc w:val="both"/>
      </w:pPr>
      <w:r w:rsidRPr="00393676">
        <w:t>oświadczam, co następuje:</w:t>
      </w:r>
    </w:p>
    <w:p w14:paraId="7FDDEAA6" w14:textId="77777777" w:rsidR="00F319E6" w:rsidRPr="00393676" w:rsidRDefault="00F319E6" w:rsidP="00F319E6">
      <w:pPr>
        <w:spacing w:line="276" w:lineRule="auto"/>
        <w:jc w:val="both"/>
      </w:pPr>
    </w:p>
    <w:p w14:paraId="7F7FD37B" w14:textId="77777777" w:rsidR="00F319E6" w:rsidRPr="00393676" w:rsidRDefault="00F319E6" w:rsidP="00F319E6">
      <w:pPr>
        <w:spacing w:after="120"/>
        <w:jc w:val="both"/>
      </w:pPr>
      <w:r w:rsidRPr="003F1003">
        <w:rPr>
          <w:bCs/>
        </w:rPr>
        <w:t>1)</w:t>
      </w:r>
      <w:r w:rsidRPr="00393676">
        <w:rPr>
          <w:b/>
        </w:rPr>
        <w:t xml:space="preserve"> </w:t>
      </w:r>
      <w:r w:rsidRPr="00393676">
        <w:t xml:space="preserve">Oświadczam, że </w:t>
      </w:r>
      <w:r w:rsidRPr="00393676">
        <w:rPr>
          <w:b/>
        </w:rPr>
        <w:t>spełniam warunki udziału w postępowaniu</w:t>
      </w:r>
      <w:r w:rsidRPr="00393676">
        <w:t xml:space="preserve"> określone przez Zamawiającego w SWZ – rozdział VII – Warunki udziału w postępowaniu.</w:t>
      </w:r>
    </w:p>
    <w:p w14:paraId="65E110F0" w14:textId="77777777" w:rsidR="00F319E6" w:rsidRPr="00393676" w:rsidRDefault="00F319E6" w:rsidP="00F319E6">
      <w:pPr>
        <w:spacing w:after="120"/>
        <w:jc w:val="both"/>
      </w:pPr>
      <w:r w:rsidRPr="00393676">
        <w:t xml:space="preserve">2)  Oświadczam, że w celu wykazania spełniania warunków udziału w postępowaniu, określonych przez Zamawiającego w SWZ, </w:t>
      </w:r>
      <w:r w:rsidRPr="00393676">
        <w:rPr>
          <w:b/>
        </w:rPr>
        <w:t>polegam na zasobach następujących podmiotów</w:t>
      </w:r>
      <w:r w:rsidRPr="00393676">
        <w:t>:</w:t>
      </w:r>
    </w:p>
    <w:p w14:paraId="0653BFC0" w14:textId="08E71FEB" w:rsidR="00F319E6" w:rsidRPr="00393676" w:rsidRDefault="00F319E6" w:rsidP="00F319E6">
      <w:pPr>
        <w:spacing w:line="276" w:lineRule="auto"/>
        <w:jc w:val="both"/>
      </w:pPr>
      <w:r w:rsidRPr="00393676">
        <w:t>………………………………………………………………………………………………</w:t>
      </w:r>
    </w:p>
    <w:p w14:paraId="55EFE631" w14:textId="1E9C3CA7" w:rsidR="00F319E6" w:rsidRPr="00393676" w:rsidRDefault="00F319E6" w:rsidP="00F319E6">
      <w:pPr>
        <w:spacing w:line="276" w:lineRule="auto"/>
        <w:jc w:val="both"/>
      </w:pPr>
      <w:r w:rsidRPr="00393676">
        <w:t>………………………………………………………………………………………………</w:t>
      </w:r>
    </w:p>
    <w:p w14:paraId="6F5EBD8A" w14:textId="5B3F1141" w:rsidR="00F319E6" w:rsidRPr="00393676" w:rsidRDefault="00F319E6" w:rsidP="00F319E6">
      <w:pPr>
        <w:spacing w:line="276" w:lineRule="auto"/>
        <w:jc w:val="both"/>
      </w:pPr>
      <w:r w:rsidRPr="00393676">
        <w:t>W następującym zakresie: …………………………………………………………………</w:t>
      </w:r>
    </w:p>
    <w:p w14:paraId="209A4BE0" w14:textId="1F4CEF6F" w:rsidR="00F319E6" w:rsidRPr="00393676" w:rsidRDefault="00F319E6" w:rsidP="00F319E6">
      <w:pPr>
        <w:spacing w:line="276" w:lineRule="auto"/>
        <w:jc w:val="both"/>
      </w:pPr>
      <w:r w:rsidRPr="00393676">
        <w:t>……………………………………………………………………………………………</w:t>
      </w:r>
    </w:p>
    <w:p w14:paraId="5A5D83D9" w14:textId="56CCFBD8" w:rsidR="00F319E6" w:rsidRPr="00393676" w:rsidRDefault="00F319E6" w:rsidP="00F319E6">
      <w:pPr>
        <w:spacing w:line="276" w:lineRule="auto"/>
        <w:jc w:val="both"/>
      </w:pPr>
      <w:r w:rsidRPr="00393676">
        <w:t>……………………………………………………………………………………………</w:t>
      </w:r>
    </w:p>
    <w:p w14:paraId="509813DE" w14:textId="77777777" w:rsidR="00F319E6" w:rsidRPr="00393676" w:rsidRDefault="00F319E6" w:rsidP="00F319E6">
      <w:pPr>
        <w:spacing w:line="276" w:lineRule="auto"/>
        <w:jc w:val="both"/>
        <w:rPr>
          <w:i/>
        </w:rPr>
      </w:pPr>
      <w:r w:rsidRPr="00393676">
        <w:rPr>
          <w:i/>
        </w:rPr>
        <w:t xml:space="preserve">(wskazać podmiot i określić odpowiedni zakres dla wskazanego podmiotu – </w:t>
      </w:r>
      <w:r w:rsidRPr="00393676">
        <w:rPr>
          <w:b/>
          <w:i/>
          <w:u w:val="single"/>
        </w:rPr>
        <w:t>jeżeli dotyczy</w:t>
      </w:r>
      <w:r w:rsidRPr="00393676">
        <w:rPr>
          <w:b/>
          <w:i/>
        </w:rPr>
        <w:t xml:space="preserve">,  </w:t>
      </w:r>
      <w:r w:rsidRPr="00393676">
        <w:rPr>
          <w:i/>
        </w:rPr>
        <w:t>jeśli nie dotyczy – punkt przekreślić)</w:t>
      </w:r>
    </w:p>
    <w:p w14:paraId="753F0509" w14:textId="77777777" w:rsidR="00F319E6" w:rsidRPr="00393676" w:rsidRDefault="00F319E6" w:rsidP="00F319E6">
      <w:pPr>
        <w:spacing w:after="120" w:line="276" w:lineRule="auto"/>
        <w:jc w:val="both"/>
      </w:pPr>
    </w:p>
    <w:p w14:paraId="0DB11EDD" w14:textId="77777777" w:rsidR="00F319E6" w:rsidRDefault="00F319E6" w:rsidP="00F319E6">
      <w:pPr>
        <w:jc w:val="both"/>
      </w:pPr>
      <w:r>
        <w:t xml:space="preserve">3) </w:t>
      </w:r>
      <w:r w:rsidRPr="00393676">
        <w:t xml:space="preserve">Oświadczam, że wszystkie informacje podane w powyższym oświadczeniu są aktualne  </w:t>
      </w:r>
      <w:r>
        <w:t xml:space="preserve">                    </w:t>
      </w:r>
      <w:r w:rsidRPr="00393676">
        <w:t>i zgodne z prawdą oraz zostały przedstawione zgodnie z pełna świadomością konsekwencji wprowadzenia Zamawiającego w błąd przy przedstawianiu informacji.</w:t>
      </w:r>
    </w:p>
    <w:p w14:paraId="5EF9A9AC" w14:textId="77777777" w:rsidR="00F319E6" w:rsidRPr="00393676" w:rsidRDefault="00F319E6" w:rsidP="00F319E6">
      <w:pPr>
        <w:jc w:val="both"/>
      </w:pPr>
    </w:p>
    <w:p w14:paraId="2AEF1DD4" w14:textId="77777777" w:rsidR="00F319E6" w:rsidRPr="00393676" w:rsidRDefault="00F319E6" w:rsidP="00F319E6">
      <w:pPr>
        <w:jc w:val="both"/>
      </w:pPr>
    </w:p>
    <w:p w14:paraId="32580889" w14:textId="77777777" w:rsidR="00F319E6" w:rsidRPr="00393676" w:rsidRDefault="00F319E6" w:rsidP="00F319E6">
      <w:pPr>
        <w:jc w:val="both"/>
      </w:pPr>
      <w:r w:rsidRPr="00393676">
        <w:t xml:space="preserve">…………………………, dnia …………..                     </w:t>
      </w:r>
    </w:p>
    <w:p w14:paraId="764C4449" w14:textId="77777777" w:rsidR="00F319E6" w:rsidRPr="00393676" w:rsidRDefault="00F319E6" w:rsidP="00F319E6">
      <w:pPr>
        <w:jc w:val="both"/>
      </w:pPr>
      <w:r w:rsidRPr="00393676">
        <w:t xml:space="preserve">                   </w:t>
      </w:r>
    </w:p>
    <w:p w14:paraId="66E4A086" w14:textId="7D6497E0" w:rsidR="00F319E6" w:rsidRDefault="00F319E6" w:rsidP="00F319E6">
      <w:pPr>
        <w:jc w:val="both"/>
      </w:pPr>
      <w:r w:rsidRPr="00393676">
        <w:tab/>
      </w:r>
      <w:r w:rsidRPr="00393676">
        <w:tab/>
      </w:r>
      <w:r w:rsidRPr="00393676">
        <w:tab/>
      </w:r>
      <w:r w:rsidRPr="00393676">
        <w:tab/>
      </w:r>
      <w:r w:rsidRPr="00393676">
        <w:tab/>
      </w:r>
      <w:r w:rsidRPr="00393676">
        <w:tab/>
      </w:r>
    </w:p>
    <w:p w14:paraId="17235FFE" w14:textId="77777777" w:rsidR="00ED65A9" w:rsidRDefault="00ED65A9" w:rsidP="00F319E6">
      <w:pPr>
        <w:jc w:val="both"/>
      </w:pPr>
    </w:p>
    <w:p w14:paraId="50992D1F" w14:textId="72C28B9C" w:rsidR="00F319E6" w:rsidRPr="00643CAB" w:rsidRDefault="00F319E6" w:rsidP="00F319E6">
      <w:pPr>
        <w:jc w:val="both"/>
      </w:pPr>
      <w:r w:rsidRPr="00393676">
        <w:tab/>
      </w:r>
      <w:r w:rsidRPr="00393676">
        <w:tab/>
      </w:r>
      <w:r w:rsidRPr="00393676">
        <w:tab/>
      </w:r>
    </w:p>
    <w:p w14:paraId="1F64D9E7" w14:textId="77777777" w:rsidR="00F319E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osobistym</w:t>
      </w:r>
      <w:r>
        <w:rPr>
          <w:b/>
          <w:sz w:val="28"/>
          <w:szCs w:val="28"/>
        </w:rPr>
        <w:t>.</w:t>
      </w:r>
    </w:p>
    <w:p w14:paraId="038D58AB" w14:textId="77777777" w:rsidR="00F319E6" w:rsidRDefault="00F319E6" w:rsidP="00ED65A9">
      <w:pPr>
        <w:rPr>
          <w:b/>
          <w:i/>
        </w:rPr>
      </w:pPr>
    </w:p>
    <w:sectPr w:rsidR="00F319E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72CA" w14:textId="77777777" w:rsidR="007C5676" w:rsidRDefault="007C5676" w:rsidP="0091213C">
      <w:r>
        <w:separator/>
      </w:r>
    </w:p>
  </w:endnote>
  <w:endnote w:type="continuationSeparator" w:id="0">
    <w:p w14:paraId="5B94501B" w14:textId="77777777" w:rsidR="007C5676" w:rsidRDefault="007C5676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DA28" w14:textId="77777777" w:rsidR="007C5676" w:rsidRDefault="007C5676" w:rsidP="0091213C"/>
  </w:footnote>
  <w:footnote w:type="continuationSeparator" w:id="0">
    <w:p w14:paraId="10579329" w14:textId="77777777" w:rsidR="007C5676" w:rsidRDefault="007C5676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86613"/>
    <w:rsid w:val="001963BA"/>
    <w:rsid w:val="001B4FE1"/>
    <w:rsid w:val="001C6D3B"/>
    <w:rsid w:val="001E41F1"/>
    <w:rsid w:val="002849EA"/>
    <w:rsid w:val="002B576B"/>
    <w:rsid w:val="002E26E9"/>
    <w:rsid w:val="00300FCC"/>
    <w:rsid w:val="0032545A"/>
    <w:rsid w:val="0036212B"/>
    <w:rsid w:val="00362282"/>
    <w:rsid w:val="00364123"/>
    <w:rsid w:val="00393693"/>
    <w:rsid w:val="003A29B6"/>
    <w:rsid w:val="00405924"/>
    <w:rsid w:val="00435C40"/>
    <w:rsid w:val="0046553C"/>
    <w:rsid w:val="004678D1"/>
    <w:rsid w:val="004A412E"/>
    <w:rsid w:val="00531002"/>
    <w:rsid w:val="005515AD"/>
    <w:rsid w:val="00577059"/>
    <w:rsid w:val="005A3563"/>
    <w:rsid w:val="005C2F37"/>
    <w:rsid w:val="00621BF0"/>
    <w:rsid w:val="00643CAB"/>
    <w:rsid w:val="00652E83"/>
    <w:rsid w:val="006C470B"/>
    <w:rsid w:val="006D7D03"/>
    <w:rsid w:val="006F6738"/>
    <w:rsid w:val="006F77A2"/>
    <w:rsid w:val="00713DC8"/>
    <w:rsid w:val="007A203D"/>
    <w:rsid w:val="007C5676"/>
    <w:rsid w:val="007F15AB"/>
    <w:rsid w:val="007F266D"/>
    <w:rsid w:val="008A2C50"/>
    <w:rsid w:val="008B68B5"/>
    <w:rsid w:val="0091213C"/>
    <w:rsid w:val="00947E97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A7B55"/>
    <w:rsid w:val="00AC71B4"/>
    <w:rsid w:val="00AF428E"/>
    <w:rsid w:val="00B059A6"/>
    <w:rsid w:val="00B54397"/>
    <w:rsid w:val="00BB6EBB"/>
    <w:rsid w:val="00BF1965"/>
    <w:rsid w:val="00BF20D3"/>
    <w:rsid w:val="00C0142A"/>
    <w:rsid w:val="00C1411D"/>
    <w:rsid w:val="00C22B04"/>
    <w:rsid w:val="00C662D5"/>
    <w:rsid w:val="00CD2765"/>
    <w:rsid w:val="00CF34FD"/>
    <w:rsid w:val="00D06D4E"/>
    <w:rsid w:val="00D13E4F"/>
    <w:rsid w:val="00D47A36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2022-11-07T08:17:00Z</cp:lastPrinted>
  <dcterms:created xsi:type="dcterms:W3CDTF">2022-11-10T08:47:00Z</dcterms:created>
  <dcterms:modified xsi:type="dcterms:W3CDTF">2022-11-10T08:48:00Z</dcterms:modified>
</cp:coreProperties>
</file>