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448A" w14:textId="4BF5FD6F" w:rsidR="003E1340" w:rsidRPr="003E1340" w:rsidRDefault="003E1340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7 do SWZ</w:t>
      </w:r>
    </w:p>
    <w:p w14:paraId="25FB0C78" w14:textId="77777777" w:rsidR="003E1340" w:rsidRPr="003E1340" w:rsidRDefault="003E1340" w:rsidP="003E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Zobowiązanie</w:t>
      </w:r>
    </w:p>
    <w:p w14:paraId="2B1A2320" w14:textId="77777777" w:rsidR="003E1340" w:rsidRPr="003E1340" w:rsidRDefault="003E1340" w:rsidP="003E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 xml:space="preserve">do oddania do dyspozycji Wykonawcy niezbędnych zasobów </w:t>
      </w:r>
    </w:p>
    <w:p w14:paraId="24C239B3" w14:textId="77777777" w:rsidR="003E1340" w:rsidRPr="003E1340" w:rsidRDefault="003E1340" w:rsidP="003E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na potrzeby realizacji zamówienia</w:t>
      </w:r>
    </w:p>
    <w:p w14:paraId="20DC140B" w14:textId="77777777" w:rsidR="003E1340" w:rsidRPr="003E1340" w:rsidRDefault="003E1340" w:rsidP="003E1340">
      <w:pPr>
        <w:rPr>
          <w:rFonts w:ascii="Times New Roman" w:hAnsi="Times New Roman" w:cs="Times New Roman"/>
          <w:b/>
          <w:sz w:val="28"/>
          <w:szCs w:val="28"/>
        </w:rPr>
      </w:pPr>
    </w:p>
    <w:p w14:paraId="35F9A3D7" w14:textId="77777777" w:rsidR="003E1340" w:rsidRPr="003E1340" w:rsidRDefault="003E1340" w:rsidP="003E1340">
      <w:pPr>
        <w:spacing w:after="0"/>
        <w:rPr>
          <w:rFonts w:ascii="Times New Roman" w:hAnsi="Times New Roman" w:cs="Times New Roman"/>
        </w:rPr>
      </w:pPr>
      <w:r w:rsidRPr="003E1340">
        <w:rPr>
          <w:rFonts w:ascii="Times New Roman" w:hAnsi="Times New Roman" w:cs="Times New Roman"/>
          <w:sz w:val="24"/>
          <w:szCs w:val="24"/>
        </w:rPr>
        <w:t>W imieniu</w:t>
      </w:r>
      <w:r w:rsidRPr="003E1340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14:paraId="450F51A3" w14:textId="77777777" w:rsidR="003E1340" w:rsidRPr="003E1340" w:rsidRDefault="003E1340" w:rsidP="003E134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1340">
        <w:rPr>
          <w:rFonts w:ascii="Times New Roman" w:hAnsi="Times New Roman" w:cs="Times New Roman"/>
          <w:i/>
          <w:sz w:val="20"/>
          <w:szCs w:val="20"/>
        </w:rPr>
        <w:t>(wpisać nazwę i adres podmiotu)</w:t>
      </w:r>
    </w:p>
    <w:p w14:paraId="3A3EFBEC" w14:textId="159DF100" w:rsidR="00B12F61" w:rsidRDefault="003E1340" w:rsidP="00B12F6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zobowiązuje się do oddania swoich zasobów przy wykonywaniu zamówienia pn.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>Przebudowa budynku pełniącego funkcje kulturalne w miejscowości Wyszyna Fałkowska w ramach operacji: „Przebudowa i zakup wyposażenia do budynku świetlicy w miejscowości Wyszyna Fałkowska”</w:t>
      </w:r>
    </w:p>
    <w:p w14:paraId="76257832" w14:textId="67333935" w:rsidR="003E1340" w:rsidRPr="003E1340" w:rsidRDefault="003E1340" w:rsidP="00B1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10FED" w14:textId="77777777" w:rsidR="003E1340" w:rsidRPr="003E1340" w:rsidRDefault="003E1340" w:rsidP="003E1340">
      <w:pPr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704CB104" w14:textId="77777777" w:rsidR="003E1340" w:rsidRPr="003E1340" w:rsidRDefault="003E1340" w:rsidP="003E1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2FCFF4" w14:textId="77777777" w:rsidR="003E1340" w:rsidRPr="003E1340" w:rsidRDefault="003E1340" w:rsidP="003E1340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i/>
          <w:sz w:val="24"/>
          <w:szCs w:val="24"/>
        </w:rPr>
        <w:t>(nazwa i adres Wykonawcy, któremu udostępniane są zasoby)</w:t>
      </w:r>
    </w:p>
    <w:p w14:paraId="4A4993E3" w14:textId="77777777" w:rsidR="003E1340" w:rsidRPr="003E1340" w:rsidRDefault="003E1340" w:rsidP="003E134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Oświadczam, iż:</w:t>
      </w:r>
    </w:p>
    <w:p w14:paraId="03BB59EA" w14:textId="77777777" w:rsidR="003E1340" w:rsidRPr="003E1340" w:rsidRDefault="003E1340" w:rsidP="003E134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a) udostępniam Wykonawcy nasze zasoby w zakresie: </w:t>
      </w:r>
    </w:p>
    <w:p w14:paraId="45750F71" w14:textId="77777777" w:rsidR="003E1340" w:rsidRPr="003E1340" w:rsidRDefault="003E1340" w:rsidP="003E134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DE4D0D" w14:textId="77777777" w:rsidR="003E1340" w:rsidRPr="003E1340" w:rsidRDefault="003E1340" w:rsidP="003E13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b) sposób wykorzystania udostępnionych przeze mnie zasobów przy wykonywaniu zamówienia publicznego będzie następujący:</w:t>
      </w:r>
    </w:p>
    <w:p w14:paraId="093EADE3" w14:textId="77777777" w:rsidR="003E1340" w:rsidRPr="003E1340" w:rsidRDefault="003E1340" w:rsidP="003E13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4A19FDA" w14:textId="77777777" w:rsidR="003E1340" w:rsidRPr="003E1340" w:rsidRDefault="003E1340" w:rsidP="003E1340">
      <w:pPr>
        <w:keepNext/>
        <w:keepLines/>
        <w:spacing w:before="200" w:after="120" w:line="240" w:lineRule="auto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</w:pPr>
      <w:r w:rsidRPr="003E1340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c) zakres i okres mojego udziału przy wykonywaniu zamówienia publicznego będzie następujący:</w:t>
      </w:r>
    </w:p>
    <w:p w14:paraId="077E457E" w14:textId="77777777" w:rsidR="003E1340" w:rsidRPr="003E1340" w:rsidRDefault="003E1340" w:rsidP="003E134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…………………………………………………………………………………………………………………………....………………………………………………………………………</w:t>
      </w:r>
    </w:p>
    <w:p w14:paraId="123C9757" w14:textId="77777777" w:rsidR="003E1340" w:rsidRPr="003E1340" w:rsidRDefault="003E1340" w:rsidP="003E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d) będę realizował następujące roboty budowlane, d realizacji których są wymagane wskazane zdolności:</w:t>
      </w:r>
    </w:p>
    <w:p w14:paraId="7F3404E1" w14:textId="3326868A" w:rsidR="003E1340" w:rsidRPr="003E1340" w:rsidRDefault="003E1340" w:rsidP="003E1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C162E08" w14:textId="08F27F14" w:rsidR="002757E4" w:rsidRPr="00E90305" w:rsidRDefault="003E1340" w:rsidP="00E903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osobisty.</w:t>
      </w:r>
    </w:p>
    <w:sectPr w:rsidR="002757E4" w:rsidRPr="00E90305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F51D" w14:textId="77777777" w:rsidR="00863765" w:rsidRDefault="00863765" w:rsidP="002757E4">
      <w:pPr>
        <w:spacing w:after="0" w:line="240" w:lineRule="auto"/>
      </w:pPr>
      <w:r>
        <w:separator/>
      </w:r>
    </w:p>
  </w:endnote>
  <w:endnote w:type="continuationSeparator" w:id="0">
    <w:p w14:paraId="749A87A5" w14:textId="77777777" w:rsidR="00863765" w:rsidRDefault="00863765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709D" w14:textId="77777777" w:rsidR="00863765" w:rsidRDefault="00863765" w:rsidP="002757E4">
      <w:pPr>
        <w:spacing w:after="0" w:line="240" w:lineRule="auto"/>
      </w:pPr>
      <w:r>
        <w:separator/>
      </w:r>
    </w:p>
  </w:footnote>
  <w:footnote w:type="continuationSeparator" w:id="0">
    <w:p w14:paraId="3A49B8ED" w14:textId="77777777" w:rsidR="00863765" w:rsidRDefault="00863765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B3668"/>
    <w:rsid w:val="000D2D15"/>
    <w:rsid w:val="00141294"/>
    <w:rsid w:val="0018647A"/>
    <w:rsid w:val="001A3E18"/>
    <w:rsid w:val="001F249C"/>
    <w:rsid w:val="0023567D"/>
    <w:rsid w:val="00247BB5"/>
    <w:rsid w:val="002757E4"/>
    <w:rsid w:val="00296693"/>
    <w:rsid w:val="002F74AC"/>
    <w:rsid w:val="00361E47"/>
    <w:rsid w:val="003E1340"/>
    <w:rsid w:val="00400F59"/>
    <w:rsid w:val="00431C24"/>
    <w:rsid w:val="0044268D"/>
    <w:rsid w:val="004A3DAC"/>
    <w:rsid w:val="004B2D59"/>
    <w:rsid w:val="00527DAD"/>
    <w:rsid w:val="00534B61"/>
    <w:rsid w:val="00601E44"/>
    <w:rsid w:val="0063135E"/>
    <w:rsid w:val="006841CB"/>
    <w:rsid w:val="006C2F3B"/>
    <w:rsid w:val="006E3FD9"/>
    <w:rsid w:val="006E7383"/>
    <w:rsid w:val="006E7CC5"/>
    <w:rsid w:val="00721BC4"/>
    <w:rsid w:val="007249CF"/>
    <w:rsid w:val="00732BE7"/>
    <w:rsid w:val="00790F30"/>
    <w:rsid w:val="0079751D"/>
    <w:rsid w:val="007C6F6C"/>
    <w:rsid w:val="007D57FC"/>
    <w:rsid w:val="007E3DD6"/>
    <w:rsid w:val="0081086F"/>
    <w:rsid w:val="00847BE5"/>
    <w:rsid w:val="00850E35"/>
    <w:rsid w:val="008540EE"/>
    <w:rsid w:val="00863765"/>
    <w:rsid w:val="00865469"/>
    <w:rsid w:val="00880FE4"/>
    <w:rsid w:val="00881B96"/>
    <w:rsid w:val="009102E8"/>
    <w:rsid w:val="00923AF9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2553B"/>
    <w:rsid w:val="00D30DAD"/>
    <w:rsid w:val="00D6399F"/>
    <w:rsid w:val="00D7354D"/>
    <w:rsid w:val="00D76EA7"/>
    <w:rsid w:val="00DC11FC"/>
    <w:rsid w:val="00DC200E"/>
    <w:rsid w:val="00DD4534"/>
    <w:rsid w:val="00DE1618"/>
    <w:rsid w:val="00E65C0A"/>
    <w:rsid w:val="00E74BE1"/>
    <w:rsid w:val="00E90305"/>
    <w:rsid w:val="00F119CB"/>
    <w:rsid w:val="00F35930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2022-06-14T06:32:00Z</dcterms:created>
  <dcterms:modified xsi:type="dcterms:W3CDTF">2022-06-14T06:33:00Z</dcterms:modified>
</cp:coreProperties>
</file>