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184D" w14:textId="77777777" w:rsidR="00D06B01" w:rsidRPr="003E1340" w:rsidRDefault="00D06B01" w:rsidP="005E1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2 do SWZ</w:t>
      </w:r>
    </w:p>
    <w:p w14:paraId="5D8334D6" w14:textId="77777777" w:rsidR="00D06B01" w:rsidRPr="003E1340" w:rsidRDefault="00D06B01" w:rsidP="00D06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0D8EE10B" w14:textId="77777777" w:rsidR="00D06B01" w:rsidRPr="003E1340" w:rsidRDefault="00D06B01" w:rsidP="00D06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3D5C1AAB" w14:textId="77777777" w:rsidR="00D06B01" w:rsidRPr="003E1340" w:rsidRDefault="00D06B01" w:rsidP="00D06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</w:t>
      </w:r>
    </w:p>
    <w:p w14:paraId="1177EA64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    GMINA RUDA MALENIECKA</w:t>
      </w:r>
    </w:p>
    <w:p w14:paraId="4067B0C1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  26-242 Ruda Maleniecka 99A</w:t>
      </w:r>
    </w:p>
    <w:p w14:paraId="64F4BF51" w14:textId="7B191FDE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3809E0">
        <w:rPr>
          <w:rFonts w:ascii="Times New Roman" w:hAnsi="Times New Roman" w:cs="Times New Roman"/>
          <w:b/>
          <w:sz w:val="24"/>
          <w:szCs w:val="24"/>
        </w:rPr>
        <w:t>9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1C5C7326" w14:textId="47C7D3A6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F626B" w14:textId="77777777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A41C9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017A92B7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65B3006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034E4335" w14:textId="77777777" w:rsidR="00D06B01" w:rsidRPr="003E1340" w:rsidRDefault="00D06B01" w:rsidP="00D06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4EBD8" w14:textId="5C5F1F91" w:rsidR="00D06B01" w:rsidRPr="003E1340" w:rsidRDefault="00D06B01" w:rsidP="00D06B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>Na potrzeby postępowania o udzielenie zamówienia publicznego prowadzonego przez Gminę Ruda Maleniecka na</w:t>
      </w:r>
      <w:r w:rsidR="0039332B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9332B" w:rsidRPr="0039332B">
        <w:rPr>
          <w:rFonts w:ascii="Times New Roman" w:eastAsia="Lucida Sans Unicode" w:hAnsi="Times New Roman" w:cs="Times New Roman"/>
          <w:b/>
          <w:bCs/>
          <w:sz w:val="24"/>
          <w:szCs w:val="24"/>
        </w:rPr>
        <w:t>Budowa placu zabaw w miejscowości Lipa,</w:t>
      </w:r>
      <w:r w:rsidRPr="0039332B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5C88A206" w14:textId="77777777" w:rsidR="00D06B01" w:rsidRPr="003E1340" w:rsidRDefault="00D06B01" w:rsidP="003933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BCA7F6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14:paraId="60842B6F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E13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określone przez Zamawiającego w SWZ – rozdział VII – Warunki udziału w postępowaniu.</w:t>
      </w:r>
    </w:p>
    <w:p w14:paraId="49831B77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 Oświadczam, że w celu wykazania spełniania warunków udziału w postępowaniu, określonych przez Zamawiającego w SWZ, </w:t>
      </w:r>
      <w:r w:rsidRPr="003E1340">
        <w:rPr>
          <w:rFonts w:ascii="Times New Roman" w:hAnsi="Times New Roman" w:cs="Times New Roman"/>
          <w:b/>
          <w:sz w:val="24"/>
          <w:szCs w:val="24"/>
        </w:rPr>
        <w:t>polegam na zasobach następujących podmiotów</w:t>
      </w:r>
      <w:r w:rsidRPr="003E1340">
        <w:rPr>
          <w:rFonts w:ascii="Times New Roman" w:hAnsi="Times New Roman" w:cs="Times New Roman"/>
          <w:sz w:val="24"/>
          <w:szCs w:val="24"/>
        </w:rPr>
        <w:t>:</w:t>
      </w:r>
    </w:p>
    <w:p w14:paraId="45C176E0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FA56A1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DA1D82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…………………………………………………………………..</w:t>
      </w:r>
    </w:p>
    <w:p w14:paraId="61AAAE7C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F4B5F8" w14:textId="484AEE71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AA4D0C" w14:textId="12CA63FB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F5CCA7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 – </w:t>
      </w:r>
      <w:r w:rsidRPr="003E1340">
        <w:rPr>
          <w:rFonts w:ascii="Times New Roman" w:hAnsi="Times New Roman" w:cs="Times New Roman"/>
          <w:b/>
          <w:i/>
          <w:sz w:val="24"/>
          <w:szCs w:val="24"/>
          <w:u w:val="single"/>
        </w:rPr>
        <w:t>jeżeli dotyczy</w:t>
      </w:r>
      <w:r w:rsidRPr="003E1340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3E1340">
        <w:rPr>
          <w:rFonts w:ascii="Times New Roman" w:hAnsi="Times New Roman" w:cs="Times New Roman"/>
          <w:i/>
          <w:sz w:val="24"/>
          <w:szCs w:val="24"/>
        </w:rPr>
        <w:t>jeśli nie dotyczy – punkt przekreślić)</w:t>
      </w:r>
    </w:p>
    <w:p w14:paraId="61B8E953" w14:textId="77777777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FA02" w14:textId="77777777" w:rsidR="00D06B01" w:rsidRPr="003E1340" w:rsidRDefault="00D06B01" w:rsidP="003933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E4EF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2EE5863B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                         i zgodne z prawdą oraz zostały przedstawione zgodnie z pełna świadomością konsekwencji wprowadzenia Zamawiającego w błąd przy przedstawianiu informacji.</w:t>
      </w:r>
    </w:p>
    <w:p w14:paraId="365B645E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6494E" w14:textId="796A5585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B823" w14:textId="77777777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2967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…………………………, dnia …………..                     </w:t>
      </w:r>
    </w:p>
    <w:p w14:paraId="775C15D4" w14:textId="77777777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7AEEC056" w14:textId="0EE004FA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345590CA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1053CC5A" w14:textId="77777777" w:rsidR="00D06B01" w:rsidRDefault="00D06B01" w:rsidP="00D06B0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248CC63" w14:textId="77777777" w:rsidR="00D06B01" w:rsidRDefault="00D06B01" w:rsidP="00D06B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6B01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8B11" w14:textId="77777777" w:rsidR="00740696" w:rsidRDefault="00740696" w:rsidP="00C70397">
      <w:pPr>
        <w:spacing w:after="0" w:line="240" w:lineRule="auto"/>
      </w:pPr>
      <w:r>
        <w:separator/>
      </w:r>
    </w:p>
  </w:endnote>
  <w:endnote w:type="continuationSeparator" w:id="0">
    <w:p w14:paraId="3D57BB2A" w14:textId="77777777" w:rsidR="00740696" w:rsidRDefault="00740696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6D74" w14:textId="77777777" w:rsidR="00740696" w:rsidRDefault="00740696" w:rsidP="00C70397">
      <w:pPr>
        <w:spacing w:after="0" w:line="240" w:lineRule="auto"/>
      </w:pPr>
    </w:p>
  </w:footnote>
  <w:footnote w:type="continuationSeparator" w:id="0">
    <w:p w14:paraId="14393DFB" w14:textId="77777777" w:rsidR="00740696" w:rsidRDefault="00740696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E022D"/>
    <w:rsid w:val="000E53FF"/>
    <w:rsid w:val="0012101D"/>
    <w:rsid w:val="001337BF"/>
    <w:rsid w:val="0013511B"/>
    <w:rsid w:val="00141DBF"/>
    <w:rsid w:val="00174E4B"/>
    <w:rsid w:val="0018565D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545C4C"/>
    <w:rsid w:val="00572886"/>
    <w:rsid w:val="00576692"/>
    <w:rsid w:val="005A2242"/>
    <w:rsid w:val="005A52C4"/>
    <w:rsid w:val="005E159B"/>
    <w:rsid w:val="005F493F"/>
    <w:rsid w:val="00603187"/>
    <w:rsid w:val="0068251E"/>
    <w:rsid w:val="00687430"/>
    <w:rsid w:val="006A76F9"/>
    <w:rsid w:val="006D4400"/>
    <w:rsid w:val="006D4BCC"/>
    <w:rsid w:val="006D6D4B"/>
    <w:rsid w:val="007238BD"/>
    <w:rsid w:val="00740696"/>
    <w:rsid w:val="00772C86"/>
    <w:rsid w:val="007738EE"/>
    <w:rsid w:val="007A1438"/>
    <w:rsid w:val="007A5DF9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D783F"/>
    <w:rsid w:val="00AB3841"/>
    <w:rsid w:val="00AC0B0F"/>
    <w:rsid w:val="00AC638A"/>
    <w:rsid w:val="00AE18F1"/>
    <w:rsid w:val="00AE2563"/>
    <w:rsid w:val="00B3430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7F43"/>
    <w:rsid w:val="00E7654C"/>
    <w:rsid w:val="00EE03BF"/>
    <w:rsid w:val="00F23CB1"/>
    <w:rsid w:val="00F43FE8"/>
    <w:rsid w:val="00F52E08"/>
    <w:rsid w:val="00F5370B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3</cp:revision>
  <dcterms:created xsi:type="dcterms:W3CDTF">2022-09-08T09:35:00Z</dcterms:created>
  <dcterms:modified xsi:type="dcterms:W3CDTF">2022-09-08T09:41:00Z</dcterms:modified>
</cp:coreProperties>
</file>