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490C" w14:textId="77777777" w:rsidR="00F319E6" w:rsidRPr="00393676" w:rsidRDefault="00F319E6" w:rsidP="00F319E6">
      <w:pPr>
        <w:jc w:val="right"/>
        <w:rPr>
          <w:b/>
          <w:i/>
        </w:rPr>
      </w:pPr>
      <w:r w:rsidRPr="00393676">
        <w:rPr>
          <w:b/>
          <w:i/>
        </w:rPr>
        <w:t xml:space="preserve">Załącznik nr </w:t>
      </w:r>
      <w:r>
        <w:rPr>
          <w:b/>
          <w:i/>
        </w:rPr>
        <w:t>4</w:t>
      </w:r>
      <w:r w:rsidRPr="00393676">
        <w:rPr>
          <w:b/>
          <w:i/>
        </w:rPr>
        <w:t xml:space="preserve"> do SWZ</w:t>
      </w:r>
    </w:p>
    <w:p w14:paraId="73F242A6" w14:textId="77777777" w:rsidR="00F319E6" w:rsidRPr="00393676" w:rsidRDefault="00F319E6" w:rsidP="00F319E6">
      <w:pPr>
        <w:spacing w:line="360" w:lineRule="auto"/>
        <w:jc w:val="both"/>
        <w:rPr>
          <w:b/>
        </w:rPr>
      </w:pPr>
      <w:r w:rsidRPr="00393676">
        <w:rPr>
          <w:b/>
        </w:rPr>
        <w:t>Wykonawca</w:t>
      </w:r>
    </w:p>
    <w:p w14:paraId="2FF3CCB9" w14:textId="77777777" w:rsidR="00F319E6" w:rsidRPr="00393676" w:rsidRDefault="00F319E6" w:rsidP="00F319E6">
      <w:pPr>
        <w:spacing w:line="360" w:lineRule="auto"/>
        <w:jc w:val="both"/>
        <w:rPr>
          <w:b/>
        </w:rPr>
      </w:pPr>
      <w:r w:rsidRPr="00393676">
        <w:rPr>
          <w:b/>
        </w:rPr>
        <w:t xml:space="preserve">………………………………          </w:t>
      </w:r>
    </w:p>
    <w:p w14:paraId="370196C5" w14:textId="77777777" w:rsidR="00F319E6" w:rsidRPr="00393676" w:rsidRDefault="00F319E6" w:rsidP="00F319E6">
      <w:pPr>
        <w:spacing w:line="360" w:lineRule="auto"/>
        <w:jc w:val="both"/>
        <w:rPr>
          <w:b/>
        </w:rPr>
      </w:pPr>
      <w:r w:rsidRPr="00393676">
        <w:rPr>
          <w:b/>
        </w:rPr>
        <w:t xml:space="preserve">………………………………                                                    </w:t>
      </w:r>
    </w:p>
    <w:p w14:paraId="5301DAEF" w14:textId="77777777" w:rsidR="00F319E6" w:rsidRPr="00393676" w:rsidRDefault="00F319E6" w:rsidP="00F319E6">
      <w:pPr>
        <w:spacing w:line="360" w:lineRule="auto"/>
        <w:jc w:val="both"/>
        <w:rPr>
          <w:b/>
        </w:rPr>
      </w:pPr>
      <w:r w:rsidRPr="00393676">
        <w:rPr>
          <w:b/>
        </w:rPr>
        <w:t>……………………………….                                               GMINA RUDA MALENIECKA</w:t>
      </w:r>
    </w:p>
    <w:p w14:paraId="0938D4B9" w14:textId="77777777" w:rsidR="00F319E6" w:rsidRPr="00393676" w:rsidRDefault="00F319E6" w:rsidP="00F319E6">
      <w:pPr>
        <w:spacing w:line="360" w:lineRule="auto"/>
        <w:jc w:val="both"/>
        <w:rPr>
          <w:b/>
        </w:rPr>
      </w:pPr>
      <w:r w:rsidRPr="00393676">
        <w:rPr>
          <w:b/>
        </w:rPr>
        <w:t>Nr postępowania                                                                    26-2452 Ruda Maleniecka 99A</w:t>
      </w:r>
    </w:p>
    <w:p w14:paraId="64458523" w14:textId="27E63AEE" w:rsidR="00F319E6" w:rsidRDefault="00ED65A9" w:rsidP="00F319E6">
      <w:pPr>
        <w:spacing w:after="240" w:line="360" w:lineRule="auto"/>
        <w:jc w:val="both"/>
        <w:rPr>
          <w:b/>
        </w:rPr>
      </w:pPr>
      <w:r>
        <w:rPr>
          <w:b/>
        </w:rPr>
        <w:t>S.271.12.2022</w:t>
      </w:r>
    </w:p>
    <w:p w14:paraId="5A1177F0" w14:textId="77777777" w:rsidR="00F319E6" w:rsidRPr="00393676" w:rsidRDefault="00F319E6" w:rsidP="00F319E6">
      <w:pPr>
        <w:spacing w:after="240" w:line="360" w:lineRule="auto"/>
        <w:jc w:val="both"/>
        <w:rPr>
          <w:b/>
        </w:rPr>
      </w:pPr>
    </w:p>
    <w:p w14:paraId="6B33256D" w14:textId="77777777" w:rsidR="00F319E6" w:rsidRDefault="00F319E6" w:rsidP="00F319E6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Oświadczenie </w:t>
      </w:r>
    </w:p>
    <w:p w14:paraId="242FAE60" w14:textId="77777777" w:rsidR="00F319E6" w:rsidRPr="00393676" w:rsidRDefault="00F319E6" w:rsidP="00F319E6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Wykonawcy składane na podstawie art. 125 ust. 1 ustawy </w:t>
      </w:r>
      <w:proofErr w:type="spellStart"/>
      <w:r w:rsidRPr="00393676">
        <w:rPr>
          <w:b/>
          <w:sz w:val="28"/>
          <w:szCs w:val="28"/>
        </w:rPr>
        <w:t>Pzp</w:t>
      </w:r>
      <w:proofErr w:type="spellEnd"/>
    </w:p>
    <w:p w14:paraId="54416261" w14:textId="77777777" w:rsidR="00F319E6" w:rsidRPr="006034DD" w:rsidRDefault="00F319E6" w:rsidP="00F319E6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dotyczące </w:t>
      </w:r>
      <w:r>
        <w:rPr>
          <w:b/>
          <w:sz w:val="28"/>
          <w:szCs w:val="28"/>
        </w:rPr>
        <w:t xml:space="preserve"> </w:t>
      </w:r>
      <w:r w:rsidRPr="00393676">
        <w:rPr>
          <w:b/>
          <w:sz w:val="28"/>
          <w:szCs w:val="28"/>
          <w:u w:val="single"/>
        </w:rPr>
        <w:t>braku podstaw do wykluczenia z postępowania</w:t>
      </w:r>
    </w:p>
    <w:p w14:paraId="6B680458" w14:textId="77777777" w:rsidR="00F319E6" w:rsidRPr="00393676" w:rsidRDefault="00F319E6" w:rsidP="00F319E6">
      <w:pPr>
        <w:rPr>
          <w:b/>
          <w:sz w:val="28"/>
          <w:szCs w:val="28"/>
          <w:u w:val="single"/>
        </w:rPr>
      </w:pPr>
    </w:p>
    <w:p w14:paraId="107B8D65" w14:textId="1C9BF6C2" w:rsidR="00F319E6" w:rsidRPr="00DC3F9D" w:rsidRDefault="00F319E6" w:rsidP="00F319E6">
      <w:pPr>
        <w:pStyle w:val="WW-Tekstpodstawowy2"/>
        <w:jc w:val="both"/>
        <w:rPr>
          <w:sz w:val="24"/>
          <w:szCs w:val="24"/>
        </w:rPr>
      </w:pPr>
      <w:r w:rsidRPr="00393676">
        <w:tab/>
      </w:r>
      <w:r w:rsidRPr="0004701C">
        <w:rPr>
          <w:sz w:val="24"/>
          <w:szCs w:val="24"/>
        </w:rPr>
        <w:t xml:space="preserve">Na potrzeby postępowania o udzielenie zamówienia publicznego prowadzonego przez Gminę Ruda Maleniecka na zadanie: </w:t>
      </w:r>
      <w:r w:rsidRPr="00DC3F9D">
        <w:rPr>
          <w:b/>
          <w:i/>
          <w:sz w:val="24"/>
          <w:szCs w:val="24"/>
        </w:rPr>
        <w:t>Budowa sieci kanalizacji sanitarnej w miejscowości Koliszowy gm. Ruda Maleniecka w formule „zaprojektuj i wybuduj” – ETAP I</w:t>
      </w:r>
      <w:r w:rsidR="00ED65A9">
        <w:rPr>
          <w:b/>
          <w:i/>
          <w:sz w:val="24"/>
          <w:szCs w:val="24"/>
        </w:rPr>
        <w:t>I</w:t>
      </w:r>
    </w:p>
    <w:p w14:paraId="6EEC250B" w14:textId="77777777" w:rsidR="00F319E6" w:rsidRPr="0004701C" w:rsidRDefault="00F319E6" w:rsidP="00F319E6">
      <w:pPr>
        <w:spacing w:after="240" w:line="276" w:lineRule="auto"/>
        <w:jc w:val="both"/>
      </w:pPr>
      <w:r w:rsidRPr="00393676">
        <w:t>oświadczam, co następuje:</w:t>
      </w:r>
      <w:r w:rsidRPr="0004701C">
        <w:tab/>
      </w:r>
    </w:p>
    <w:p w14:paraId="74561087" w14:textId="77777777" w:rsidR="00F319E6" w:rsidRPr="0004701C" w:rsidRDefault="00F319E6" w:rsidP="00F319E6">
      <w:pPr>
        <w:spacing w:after="120" w:line="276" w:lineRule="auto"/>
        <w:jc w:val="both"/>
      </w:pPr>
      <w:r w:rsidRPr="0004701C">
        <w:t xml:space="preserve">1) Oświadczam, że </w:t>
      </w:r>
      <w:r w:rsidRPr="0004701C">
        <w:rPr>
          <w:b/>
        </w:rPr>
        <w:t>nie podlegam wykluczeniu</w:t>
      </w:r>
      <w:r w:rsidRPr="0004701C">
        <w:t xml:space="preserve"> z postępowania na podstawie art. 108 ustawy </w:t>
      </w:r>
      <w:proofErr w:type="spellStart"/>
      <w:r w:rsidRPr="0004701C">
        <w:t>Pzp</w:t>
      </w:r>
      <w:proofErr w:type="spellEnd"/>
      <w:r w:rsidRPr="0004701C">
        <w:t>.</w:t>
      </w:r>
    </w:p>
    <w:p w14:paraId="24C4FCDC" w14:textId="11070159" w:rsidR="00F319E6" w:rsidRPr="0004701C" w:rsidRDefault="00F319E6" w:rsidP="00F319E6">
      <w:pPr>
        <w:spacing w:after="120" w:line="276" w:lineRule="auto"/>
        <w:jc w:val="both"/>
      </w:pPr>
      <w:r w:rsidRPr="0004701C">
        <w:t xml:space="preserve">2) Oświadczam, że </w:t>
      </w:r>
      <w:r w:rsidRPr="0004701C">
        <w:rPr>
          <w:b/>
        </w:rPr>
        <w:t>nie podlegam wykluczeniu</w:t>
      </w:r>
      <w:r w:rsidRPr="0004701C">
        <w:t xml:space="preserve"> z postępowania na podstawie art. 109 ust. 1 pkt</w:t>
      </w:r>
      <w:r w:rsidR="006F6738">
        <w:t xml:space="preserve"> 1,</w:t>
      </w:r>
      <w:r w:rsidRPr="0004701C">
        <w:t xml:space="preserve"> 4, 5, 7 ustawy </w:t>
      </w:r>
      <w:proofErr w:type="spellStart"/>
      <w:r w:rsidRPr="0004701C">
        <w:t>Pzp</w:t>
      </w:r>
      <w:proofErr w:type="spellEnd"/>
      <w:r w:rsidRPr="0004701C">
        <w:t>.</w:t>
      </w:r>
    </w:p>
    <w:p w14:paraId="34255A77" w14:textId="77777777" w:rsidR="00F319E6" w:rsidRPr="0004701C" w:rsidRDefault="00F319E6" w:rsidP="00F319E6">
      <w:pPr>
        <w:spacing w:after="120" w:line="276" w:lineRule="auto"/>
        <w:jc w:val="both"/>
        <w:rPr>
          <w:i/>
        </w:rPr>
      </w:pPr>
      <w:r w:rsidRPr="0004701C">
        <w:t xml:space="preserve">3) Oświadczam, że </w:t>
      </w:r>
      <w:r w:rsidRPr="0004701C">
        <w:rPr>
          <w:b/>
        </w:rPr>
        <w:t>zachodzą w stosunku do mnie podstawy wykluczenia</w:t>
      </w:r>
      <w:r w:rsidRPr="0004701C">
        <w:t xml:space="preserve"> z postępowania na podstawie art. ………….. ustawy </w:t>
      </w:r>
      <w:proofErr w:type="spellStart"/>
      <w:r w:rsidRPr="0004701C">
        <w:t>Pzp</w:t>
      </w:r>
      <w:proofErr w:type="spellEnd"/>
      <w:r w:rsidRPr="0004701C">
        <w:t xml:space="preserve"> </w:t>
      </w:r>
      <w:r w:rsidRPr="0004701C">
        <w:rPr>
          <w:i/>
        </w:rPr>
        <w:t xml:space="preserve">(podać mającą zastosowanie podstawę wykluczenia spośród wymienionych w art. 108 lub art. 109 ustawy </w:t>
      </w:r>
      <w:proofErr w:type="spellStart"/>
      <w:r w:rsidRPr="0004701C">
        <w:rPr>
          <w:i/>
        </w:rPr>
        <w:t>Pzp</w:t>
      </w:r>
      <w:proofErr w:type="spellEnd"/>
      <w:r w:rsidRPr="0004701C">
        <w:rPr>
          <w:i/>
        </w:rPr>
        <w:t>).</w:t>
      </w:r>
    </w:p>
    <w:p w14:paraId="180C5934" w14:textId="77777777" w:rsidR="00F319E6" w:rsidRPr="0004701C" w:rsidRDefault="00F319E6" w:rsidP="00F319E6">
      <w:pPr>
        <w:spacing w:line="276" w:lineRule="auto"/>
        <w:jc w:val="both"/>
      </w:pPr>
      <w:r w:rsidRPr="0004701C">
        <w:t xml:space="preserve">Jednocześnie oświadczam, że w związku z w/w okolicznością, na podstawie art. 110 ust. 2 ustawy </w:t>
      </w:r>
      <w:proofErr w:type="spellStart"/>
      <w:r w:rsidRPr="0004701C">
        <w:t>Pzp</w:t>
      </w:r>
      <w:proofErr w:type="spellEnd"/>
      <w:r w:rsidRPr="0004701C">
        <w:t xml:space="preserve"> </w:t>
      </w:r>
      <w:r w:rsidRPr="0004701C">
        <w:rPr>
          <w:b/>
        </w:rPr>
        <w:t>podjąłem następujące środki naprawcze</w:t>
      </w:r>
      <w:r>
        <w:t>:  ……………………………………..</w:t>
      </w:r>
    </w:p>
    <w:p w14:paraId="2CC6EECB" w14:textId="6C9C3A2D" w:rsidR="00F319E6" w:rsidRPr="0004701C" w:rsidRDefault="00F319E6" w:rsidP="00F319E6">
      <w:pPr>
        <w:spacing w:line="276" w:lineRule="auto"/>
        <w:jc w:val="both"/>
      </w:pPr>
      <w:r w:rsidRPr="0004701C">
        <w:t>……………………………………………………………………………………………………...……………………………………………………………………………………………………...</w:t>
      </w:r>
      <w:r>
        <w:t>............................................................................................................................................</w:t>
      </w:r>
    </w:p>
    <w:p w14:paraId="66C39F7C" w14:textId="77777777" w:rsidR="00F319E6" w:rsidRPr="0004701C" w:rsidRDefault="00F319E6" w:rsidP="00F319E6">
      <w:pPr>
        <w:spacing w:after="240" w:line="276" w:lineRule="auto"/>
        <w:jc w:val="both"/>
        <w:rPr>
          <w:i/>
        </w:rPr>
      </w:pPr>
      <w:r w:rsidRPr="0004701C">
        <w:rPr>
          <w:i/>
        </w:rPr>
        <w:t>(wypełnić jeśli dotyczy, jeśli nie dotyczy – skreślić)</w:t>
      </w:r>
    </w:p>
    <w:p w14:paraId="79CA4BA8" w14:textId="77777777" w:rsidR="00F319E6" w:rsidRPr="00E511F0" w:rsidRDefault="00F319E6" w:rsidP="00F319E6">
      <w:pPr>
        <w:pStyle w:val="Default"/>
        <w:spacing w:after="120" w:line="276" w:lineRule="auto"/>
        <w:ind w:left="284" w:hanging="284"/>
        <w:jc w:val="both"/>
        <w:rPr>
          <w:color w:val="auto"/>
        </w:rPr>
      </w:pPr>
      <w:r w:rsidRPr="00E511F0">
        <w:t xml:space="preserve">4) </w:t>
      </w:r>
      <w:r w:rsidRPr="00E511F0">
        <w:rPr>
          <w:color w:val="auto"/>
        </w:rPr>
        <w:t xml:space="preserve">Oświadczam, że </w:t>
      </w:r>
      <w:r w:rsidRPr="00E511F0">
        <w:rPr>
          <w:b/>
          <w:bCs/>
          <w:color w:val="auto"/>
        </w:rPr>
        <w:t>nie podlegam wykluczeniu</w:t>
      </w:r>
      <w:r w:rsidRPr="00E511F0">
        <w:rPr>
          <w:color w:val="auto"/>
        </w:rPr>
        <w:t xml:space="preserve"> z postępowania na podstawie art. 5k ust. 1 rozporządzenia (UE) nr 833/2014 z 31 lipca 2014r. dotyczącego środków  ograniczających </w:t>
      </w:r>
      <w:r>
        <w:rPr>
          <w:color w:val="auto"/>
        </w:rPr>
        <w:t xml:space="preserve">            </w:t>
      </w:r>
      <w:r w:rsidRPr="00E511F0">
        <w:rPr>
          <w:color w:val="auto"/>
        </w:rPr>
        <w:t xml:space="preserve">w związku z działaniami Rosji destabilizującymi sytuację na Ukrainie (Dz. Urz. UE nr L 229 z 31.7.2014, str.1 z </w:t>
      </w:r>
      <w:proofErr w:type="spellStart"/>
      <w:r w:rsidRPr="00E511F0">
        <w:rPr>
          <w:color w:val="auto"/>
        </w:rPr>
        <w:t>późn</w:t>
      </w:r>
      <w:proofErr w:type="spellEnd"/>
      <w:r w:rsidRPr="00E511F0">
        <w:rPr>
          <w:color w:val="auto"/>
        </w:rPr>
        <w:t xml:space="preserve">. </w:t>
      </w:r>
      <w:proofErr w:type="spellStart"/>
      <w:r w:rsidRPr="00E511F0">
        <w:rPr>
          <w:color w:val="auto"/>
        </w:rPr>
        <w:t>zm</w:t>
      </w:r>
      <w:proofErr w:type="spellEnd"/>
      <w:r w:rsidRPr="00E511F0">
        <w:rPr>
          <w:color w:val="auto"/>
        </w:rPr>
        <w:t>).</w:t>
      </w:r>
    </w:p>
    <w:p w14:paraId="60C576A6" w14:textId="77777777" w:rsidR="00F319E6" w:rsidRPr="00E511F0" w:rsidRDefault="00F319E6" w:rsidP="00F319E6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E511F0">
        <w:rPr>
          <w:color w:val="auto"/>
        </w:rPr>
        <w:t xml:space="preserve">5) Oświadczam, </w:t>
      </w:r>
      <w:r>
        <w:rPr>
          <w:color w:val="auto"/>
        </w:rPr>
        <w:t>ż</w:t>
      </w:r>
      <w:r w:rsidRPr="00E511F0">
        <w:rPr>
          <w:color w:val="auto"/>
        </w:rPr>
        <w:t xml:space="preserve">e </w:t>
      </w:r>
      <w:r w:rsidRPr="00E511F0">
        <w:rPr>
          <w:b/>
          <w:bCs/>
          <w:color w:val="auto"/>
        </w:rPr>
        <w:t>nie podlegam wykluczeniu</w:t>
      </w:r>
      <w:r w:rsidRPr="00E511F0">
        <w:rPr>
          <w:color w:val="auto"/>
        </w:rPr>
        <w:t xml:space="preserve"> na podstawie art. 7 ust. 1 ustawy z dnia 13 kwietnia 2022 r. o szczególnych rozwiązaniach  w zakresie przeciwdziałania wspieraniu agresji na Ukrainę oraz służących ochronie bezpieczeństwa narodowego (Dz. U. z 2022r. poz. 835)</w:t>
      </w:r>
      <w:r>
        <w:rPr>
          <w:color w:val="auto"/>
        </w:rPr>
        <w:t>.</w:t>
      </w:r>
    </w:p>
    <w:p w14:paraId="126599A5" w14:textId="77777777" w:rsidR="00F319E6" w:rsidRPr="00E511F0" w:rsidRDefault="00F319E6" w:rsidP="00F319E6">
      <w:pPr>
        <w:jc w:val="both"/>
      </w:pPr>
    </w:p>
    <w:p w14:paraId="5EC41286" w14:textId="77777777" w:rsidR="00F319E6" w:rsidRPr="00E511F0" w:rsidRDefault="00F319E6" w:rsidP="00F319E6">
      <w:pPr>
        <w:jc w:val="both"/>
      </w:pPr>
    </w:p>
    <w:p w14:paraId="230798BD" w14:textId="77777777" w:rsidR="00F319E6" w:rsidRPr="000D0E27" w:rsidRDefault="00F319E6" w:rsidP="00F319E6">
      <w:pPr>
        <w:jc w:val="both"/>
        <w:rPr>
          <w:i/>
        </w:rPr>
      </w:pPr>
      <w:r w:rsidRPr="0004701C">
        <w:t>Oświadczam, że wszystkie informacje podane w powyższym oświadczeniu są aktualne                  i zgodne z prawdą oraz zostały przedstawione zgodnie z pełna świadomością konsekwencji wprowadzenia Zamawiającego w błąd przy przedstawianiu informacji.</w:t>
      </w:r>
    </w:p>
    <w:p w14:paraId="757B6060" w14:textId="77777777" w:rsidR="00F319E6" w:rsidRDefault="00F319E6" w:rsidP="00F319E6">
      <w:pPr>
        <w:spacing w:after="120"/>
        <w:jc w:val="both"/>
        <w:rPr>
          <w:i/>
        </w:rPr>
      </w:pPr>
    </w:p>
    <w:p w14:paraId="192D3B4A" w14:textId="77777777" w:rsidR="00F319E6" w:rsidRDefault="00F319E6" w:rsidP="00F319E6">
      <w:pPr>
        <w:spacing w:after="120"/>
        <w:jc w:val="both"/>
        <w:rPr>
          <w:i/>
        </w:rPr>
      </w:pPr>
    </w:p>
    <w:p w14:paraId="77483576" w14:textId="77777777" w:rsidR="00F319E6" w:rsidRPr="00393676" w:rsidRDefault="00F319E6" w:rsidP="00F319E6">
      <w:pPr>
        <w:spacing w:after="120"/>
        <w:jc w:val="both"/>
        <w:rPr>
          <w:i/>
        </w:rPr>
      </w:pPr>
    </w:p>
    <w:p w14:paraId="2837D6D2" w14:textId="77777777" w:rsidR="00F319E6" w:rsidRPr="00393676" w:rsidRDefault="00F319E6" w:rsidP="00F319E6">
      <w:pPr>
        <w:jc w:val="both"/>
      </w:pPr>
      <w:r w:rsidRPr="00393676">
        <w:t xml:space="preserve"> …………………………, dnia …………..</w:t>
      </w:r>
    </w:p>
    <w:p w14:paraId="0138FFF3" w14:textId="77777777" w:rsidR="00F319E6" w:rsidRPr="00393676" w:rsidRDefault="00F319E6" w:rsidP="00F319E6">
      <w:pPr>
        <w:jc w:val="both"/>
      </w:pPr>
    </w:p>
    <w:p w14:paraId="02BFAF99" w14:textId="77777777" w:rsidR="00F319E6" w:rsidRDefault="00F319E6" w:rsidP="00F319E6">
      <w:pPr>
        <w:jc w:val="both"/>
        <w:rPr>
          <w:sz w:val="20"/>
          <w:szCs w:val="20"/>
        </w:rPr>
      </w:pPr>
    </w:p>
    <w:p w14:paraId="0EC03B68" w14:textId="77777777" w:rsidR="00F319E6" w:rsidRDefault="00F319E6" w:rsidP="00F319E6">
      <w:pPr>
        <w:jc w:val="both"/>
        <w:rPr>
          <w:sz w:val="20"/>
          <w:szCs w:val="20"/>
        </w:rPr>
      </w:pPr>
    </w:p>
    <w:p w14:paraId="7FB3B3F1" w14:textId="77777777" w:rsidR="00F319E6" w:rsidRPr="0004701C" w:rsidRDefault="00F319E6" w:rsidP="00F319E6">
      <w:pPr>
        <w:jc w:val="both"/>
        <w:rPr>
          <w:sz w:val="20"/>
          <w:szCs w:val="20"/>
        </w:rPr>
      </w:pPr>
    </w:p>
    <w:p w14:paraId="2C0B2E15" w14:textId="77777777" w:rsidR="00F319E6" w:rsidRDefault="00F319E6" w:rsidP="00F319E6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</w:t>
      </w:r>
      <w:r>
        <w:rPr>
          <w:b/>
          <w:sz w:val="28"/>
          <w:szCs w:val="28"/>
        </w:rPr>
        <w:t>m.</w:t>
      </w:r>
    </w:p>
    <w:p w14:paraId="43F3B1B9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76F5D4BB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4FEEF18F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1CB5DCE2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07E78D17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591C6DAA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32A80972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737F2976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706685E8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282C00CE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3B27AB7D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7BEAAD47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750678F2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145ADB5F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7C9E7DEF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67524364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59F0400C" w14:textId="2656235B" w:rsidR="00F319E6" w:rsidRDefault="00F319E6" w:rsidP="00F319E6">
      <w:pPr>
        <w:spacing w:line="360" w:lineRule="auto"/>
        <w:jc w:val="right"/>
        <w:rPr>
          <w:b/>
          <w:i/>
        </w:rPr>
      </w:pPr>
    </w:p>
    <w:p w14:paraId="51971A59" w14:textId="2CDA9C54" w:rsidR="00ED65A9" w:rsidRDefault="00ED65A9" w:rsidP="00F319E6">
      <w:pPr>
        <w:spacing w:line="360" w:lineRule="auto"/>
        <w:jc w:val="right"/>
        <w:rPr>
          <w:b/>
          <w:i/>
        </w:rPr>
      </w:pPr>
    </w:p>
    <w:p w14:paraId="59AC0DBE" w14:textId="389819F3" w:rsidR="00ED65A9" w:rsidRDefault="00ED65A9" w:rsidP="00F319E6">
      <w:pPr>
        <w:spacing w:line="360" w:lineRule="auto"/>
        <w:jc w:val="right"/>
        <w:rPr>
          <w:b/>
          <w:i/>
        </w:rPr>
      </w:pPr>
    </w:p>
    <w:p w14:paraId="3E2856A5" w14:textId="2C90C9D7" w:rsidR="00ED65A9" w:rsidRDefault="00ED65A9" w:rsidP="00F319E6">
      <w:pPr>
        <w:spacing w:line="360" w:lineRule="auto"/>
        <w:jc w:val="right"/>
        <w:rPr>
          <w:b/>
          <w:i/>
        </w:rPr>
      </w:pPr>
    </w:p>
    <w:p w14:paraId="499C0509" w14:textId="017A1280" w:rsidR="00ED65A9" w:rsidRDefault="00ED65A9" w:rsidP="00F319E6">
      <w:pPr>
        <w:spacing w:line="360" w:lineRule="auto"/>
        <w:jc w:val="right"/>
        <w:rPr>
          <w:b/>
          <w:i/>
        </w:rPr>
      </w:pPr>
    </w:p>
    <w:p w14:paraId="43245F03" w14:textId="655DDDDD" w:rsidR="00ED65A9" w:rsidRDefault="00ED65A9" w:rsidP="00F319E6">
      <w:pPr>
        <w:spacing w:line="360" w:lineRule="auto"/>
        <w:jc w:val="right"/>
        <w:rPr>
          <w:b/>
          <w:i/>
        </w:rPr>
      </w:pPr>
    </w:p>
    <w:p w14:paraId="3B2616CC" w14:textId="77777777" w:rsidR="00F319E6" w:rsidRDefault="00F319E6" w:rsidP="00643CAB">
      <w:pPr>
        <w:spacing w:line="360" w:lineRule="auto"/>
        <w:rPr>
          <w:b/>
          <w:i/>
        </w:rPr>
      </w:pPr>
    </w:p>
    <w:sectPr w:rsidR="00F319E6" w:rsidSect="008B68B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E9CE" w14:textId="77777777" w:rsidR="009538D4" w:rsidRDefault="009538D4" w:rsidP="0091213C">
      <w:r>
        <w:separator/>
      </w:r>
    </w:p>
  </w:endnote>
  <w:endnote w:type="continuationSeparator" w:id="0">
    <w:p w14:paraId="2C4F9C45" w14:textId="77777777" w:rsidR="009538D4" w:rsidRDefault="009538D4" w:rsidP="0091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030627"/>
      <w:docPartObj>
        <w:docPartGallery w:val="Page Numbers (Bottom of Page)"/>
        <w:docPartUnique/>
      </w:docPartObj>
    </w:sdtPr>
    <w:sdtContent>
      <w:p w14:paraId="1076B648" w14:textId="0D0C82BA" w:rsidR="00B54397" w:rsidRDefault="00B543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07AA6" w14:textId="77777777" w:rsidR="00B54397" w:rsidRDefault="00B54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DD6A" w14:textId="77777777" w:rsidR="009538D4" w:rsidRDefault="009538D4" w:rsidP="0091213C"/>
  </w:footnote>
  <w:footnote w:type="continuationSeparator" w:id="0">
    <w:p w14:paraId="7F321D53" w14:textId="77777777" w:rsidR="009538D4" w:rsidRDefault="009538D4" w:rsidP="0091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133D" w14:textId="77777777" w:rsidR="008B68B5" w:rsidRDefault="008B68B5">
    <w:pPr>
      <w:pStyle w:val="Nagwek"/>
      <w:rPr>
        <w:noProof/>
      </w:rPr>
    </w:pPr>
  </w:p>
  <w:p w14:paraId="432730A9" w14:textId="19EE12F5" w:rsidR="008B68B5" w:rsidRDefault="008B68B5" w:rsidP="008B68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EA00D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325425"/>
    <w:multiLevelType w:val="hybridMultilevel"/>
    <w:tmpl w:val="B1A0EFA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09FF2CE6"/>
    <w:multiLevelType w:val="hybridMultilevel"/>
    <w:tmpl w:val="3BAEFE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FC104A"/>
    <w:multiLevelType w:val="multilevel"/>
    <w:tmpl w:val="DC5408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19937B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6B60730"/>
    <w:multiLevelType w:val="hybridMultilevel"/>
    <w:tmpl w:val="F6FCE16A"/>
    <w:lvl w:ilvl="0" w:tplc="F8C2C540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1550B1"/>
    <w:multiLevelType w:val="hybridMultilevel"/>
    <w:tmpl w:val="C61CB02E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249020D"/>
    <w:multiLevelType w:val="hybridMultilevel"/>
    <w:tmpl w:val="39B2AC66"/>
    <w:lvl w:ilvl="0" w:tplc="B37AC2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28E216FB"/>
    <w:multiLevelType w:val="hybridMultilevel"/>
    <w:tmpl w:val="ADC8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20E07"/>
    <w:multiLevelType w:val="hybridMultilevel"/>
    <w:tmpl w:val="1B5E5648"/>
    <w:lvl w:ilvl="0" w:tplc="3C26DE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C876A8"/>
    <w:multiLevelType w:val="multilevel"/>
    <w:tmpl w:val="C122D3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047A21"/>
    <w:multiLevelType w:val="hybridMultilevel"/>
    <w:tmpl w:val="9C0C1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D481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6" w15:restartNumberingAfterBreak="0">
    <w:nsid w:val="42D17D56"/>
    <w:multiLevelType w:val="hybridMultilevel"/>
    <w:tmpl w:val="568A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E0BFC"/>
    <w:multiLevelType w:val="hybridMultilevel"/>
    <w:tmpl w:val="4DCC0B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0F7B03"/>
    <w:multiLevelType w:val="hybridMultilevel"/>
    <w:tmpl w:val="CAF006C8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51B55BBB"/>
    <w:multiLevelType w:val="multilevel"/>
    <w:tmpl w:val="CF323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653D83"/>
    <w:multiLevelType w:val="multilevel"/>
    <w:tmpl w:val="0F26707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1E3B8A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C8540C"/>
    <w:multiLevelType w:val="hybridMultilevel"/>
    <w:tmpl w:val="416091C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7660DB"/>
    <w:multiLevelType w:val="hybridMultilevel"/>
    <w:tmpl w:val="F75AB9F4"/>
    <w:lvl w:ilvl="0" w:tplc="3AAC30FE">
      <w:start w:val="2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1" w15:restartNumberingAfterBreak="0">
    <w:nsid w:val="691813D6"/>
    <w:multiLevelType w:val="hybridMultilevel"/>
    <w:tmpl w:val="6E82D46E"/>
    <w:lvl w:ilvl="0" w:tplc="0C987A8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AD94970"/>
    <w:multiLevelType w:val="multilevel"/>
    <w:tmpl w:val="FE92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0C19C6"/>
    <w:multiLevelType w:val="hybridMultilevel"/>
    <w:tmpl w:val="8FD0BE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5758269">
    <w:abstractNumId w:val="42"/>
  </w:num>
  <w:num w:numId="2" w16cid:durableId="1983465368">
    <w:abstractNumId w:val="13"/>
  </w:num>
  <w:num w:numId="3" w16cid:durableId="1561207662">
    <w:abstractNumId w:val="20"/>
  </w:num>
  <w:num w:numId="4" w16cid:durableId="1816751044">
    <w:abstractNumId w:val="38"/>
  </w:num>
  <w:num w:numId="5" w16cid:durableId="167644169">
    <w:abstractNumId w:val="27"/>
  </w:num>
  <w:num w:numId="6" w16cid:durableId="167798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59067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228328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65989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740520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677823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64692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456649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086289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4818320">
    <w:abstractNumId w:val="1"/>
  </w:num>
  <w:num w:numId="16" w16cid:durableId="1456749102">
    <w:abstractNumId w:val="33"/>
  </w:num>
  <w:num w:numId="17" w16cid:durableId="854422677">
    <w:abstractNumId w:val="3"/>
  </w:num>
  <w:num w:numId="18" w16cid:durableId="1340739706">
    <w:abstractNumId w:val="16"/>
  </w:num>
  <w:num w:numId="19" w16cid:durableId="1498493863">
    <w:abstractNumId w:val="2"/>
  </w:num>
  <w:num w:numId="20" w16cid:durableId="1308437134">
    <w:abstractNumId w:val="4"/>
  </w:num>
  <w:num w:numId="21" w16cid:durableId="1103845155">
    <w:abstractNumId w:val="5"/>
  </w:num>
  <w:num w:numId="22" w16cid:durableId="518738854">
    <w:abstractNumId w:val="17"/>
  </w:num>
  <w:num w:numId="23" w16cid:durableId="1572156403">
    <w:abstractNumId w:val="23"/>
  </w:num>
  <w:num w:numId="24" w16cid:durableId="720978997">
    <w:abstractNumId w:val="43"/>
  </w:num>
  <w:num w:numId="25" w16cid:durableId="1743791697">
    <w:abstractNumId w:val="8"/>
  </w:num>
  <w:num w:numId="26" w16cid:durableId="493229260">
    <w:abstractNumId w:val="28"/>
  </w:num>
  <w:num w:numId="27" w16cid:durableId="2021000756">
    <w:abstractNumId w:val="41"/>
  </w:num>
  <w:num w:numId="28" w16cid:durableId="476189183">
    <w:abstractNumId w:val="19"/>
  </w:num>
  <w:num w:numId="29" w16cid:durableId="143204601">
    <w:abstractNumId w:val="40"/>
  </w:num>
  <w:num w:numId="30" w16cid:durableId="760611161">
    <w:abstractNumId w:val="12"/>
  </w:num>
  <w:num w:numId="31" w16cid:durableId="1862888417">
    <w:abstractNumId w:val="31"/>
  </w:num>
  <w:num w:numId="32" w16cid:durableId="1718969422">
    <w:abstractNumId w:val="15"/>
  </w:num>
  <w:num w:numId="33" w16cid:durableId="1321275640">
    <w:abstractNumId w:val="22"/>
  </w:num>
  <w:num w:numId="34" w16cid:durableId="668748851">
    <w:abstractNumId w:val="9"/>
  </w:num>
  <w:num w:numId="35" w16cid:durableId="99566067">
    <w:abstractNumId w:val="30"/>
  </w:num>
  <w:num w:numId="36" w16cid:durableId="924920061">
    <w:abstractNumId w:val="14"/>
  </w:num>
  <w:num w:numId="37" w16cid:durableId="912664478">
    <w:abstractNumId w:val="24"/>
  </w:num>
  <w:num w:numId="38" w16cid:durableId="556431689">
    <w:abstractNumId w:val="0"/>
  </w:num>
  <w:num w:numId="39" w16cid:durableId="1088037843">
    <w:abstractNumId w:val="11"/>
  </w:num>
  <w:num w:numId="40" w16cid:durableId="19284548">
    <w:abstractNumId w:val="34"/>
  </w:num>
  <w:num w:numId="41" w16cid:durableId="1620261015">
    <w:abstractNumId w:val="10"/>
  </w:num>
  <w:num w:numId="42" w16cid:durableId="921568217">
    <w:abstractNumId w:val="7"/>
  </w:num>
  <w:num w:numId="43" w16cid:durableId="25984328">
    <w:abstractNumId w:val="32"/>
  </w:num>
  <w:num w:numId="44" w16cid:durableId="1858230597">
    <w:abstractNumId w:val="37"/>
  </w:num>
  <w:num w:numId="45" w16cid:durableId="283386092">
    <w:abstractNumId w:val="26"/>
  </w:num>
  <w:num w:numId="46" w16cid:durableId="14254187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02"/>
    <w:rsid w:val="0002106B"/>
    <w:rsid w:val="000D3BBD"/>
    <w:rsid w:val="00186613"/>
    <w:rsid w:val="001963BA"/>
    <w:rsid w:val="001B4FE1"/>
    <w:rsid w:val="001C6D3B"/>
    <w:rsid w:val="001E41F1"/>
    <w:rsid w:val="002849EA"/>
    <w:rsid w:val="002B576B"/>
    <w:rsid w:val="002E26E9"/>
    <w:rsid w:val="00300FCC"/>
    <w:rsid w:val="0032545A"/>
    <w:rsid w:val="0036212B"/>
    <w:rsid w:val="00362282"/>
    <w:rsid w:val="00364123"/>
    <w:rsid w:val="00393693"/>
    <w:rsid w:val="003A29B6"/>
    <w:rsid w:val="00435C40"/>
    <w:rsid w:val="0046553C"/>
    <w:rsid w:val="004678D1"/>
    <w:rsid w:val="004A412E"/>
    <w:rsid w:val="00531002"/>
    <w:rsid w:val="005515AD"/>
    <w:rsid w:val="00577059"/>
    <w:rsid w:val="005A3563"/>
    <w:rsid w:val="005C2F37"/>
    <w:rsid w:val="00621BF0"/>
    <w:rsid w:val="00643CAB"/>
    <w:rsid w:val="00652E83"/>
    <w:rsid w:val="006D7D03"/>
    <w:rsid w:val="006F6738"/>
    <w:rsid w:val="006F77A2"/>
    <w:rsid w:val="00713DC8"/>
    <w:rsid w:val="007A203D"/>
    <w:rsid w:val="007F15AB"/>
    <w:rsid w:val="007F266D"/>
    <w:rsid w:val="008A2C50"/>
    <w:rsid w:val="008B68B5"/>
    <w:rsid w:val="0091213C"/>
    <w:rsid w:val="00947E97"/>
    <w:rsid w:val="009538D4"/>
    <w:rsid w:val="009B1C5A"/>
    <w:rsid w:val="009C4EA5"/>
    <w:rsid w:val="009C548F"/>
    <w:rsid w:val="00A0347D"/>
    <w:rsid w:val="00A109FD"/>
    <w:rsid w:val="00A14E96"/>
    <w:rsid w:val="00A42AD5"/>
    <w:rsid w:val="00A50622"/>
    <w:rsid w:val="00A7396B"/>
    <w:rsid w:val="00A836F7"/>
    <w:rsid w:val="00AA7B55"/>
    <w:rsid w:val="00AC71B4"/>
    <w:rsid w:val="00AF428E"/>
    <w:rsid w:val="00B059A6"/>
    <w:rsid w:val="00B54397"/>
    <w:rsid w:val="00BB6EBB"/>
    <w:rsid w:val="00BF1965"/>
    <w:rsid w:val="00BF20D3"/>
    <w:rsid w:val="00C0142A"/>
    <w:rsid w:val="00C1411D"/>
    <w:rsid w:val="00C22B04"/>
    <w:rsid w:val="00C662D5"/>
    <w:rsid w:val="00CD2765"/>
    <w:rsid w:val="00CE6200"/>
    <w:rsid w:val="00CF34FD"/>
    <w:rsid w:val="00D06D4E"/>
    <w:rsid w:val="00D13E4F"/>
    <w:rsid w:val="00D47A36"/>
    <w:rsid w:val="00DF238F"/>
    <w:rsid w:val="00E4026A"/>
    <w:rsid w:val="00E44262"/>
    <w:rsid w:val="00E51C60"/>
    <w:rsid w:val="00E9219B"/>
    <w:rsid w:val="00EC0574"/>
    <w:rsid w:val="00ED65A9"/>
    <w:rsid w:val="00EE432B"/>
    <w:rsid w:val="00EF064F"/>
    <w:rsid w:val="00F319E6"/>
    <w:rsid w:val="00F62D41"/>
    <w:rsid w:val="00F65AD0"/>
    <w:rsid w:val="00FD32C2"/>
    <w:rsid w:val="00FF62EB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D7425"/>
  <w15:chartTrackingRefBased/>
  <w15:docId w15:val="{2F5B0DCF-F79E-4CAC-B988-62C8CA20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9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F319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19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F319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F31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19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19E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319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100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53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1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213C"/>
  </w:style>
  <w:style w:type="paragraph" w:styleId="Stopka">
    <w:name w:val="footer"/>
    <w:basedOn w:val="Normalny"/>
    <w:link w:val="StopkaZnak"/>
    <w:uiPriority w:val="99"/>
    <w:unhideWhenUsed/>
    <w:rsid w:val="0091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13C"/>
  </w:style>
  <w:style w:type="character" w:customStyle="1" w:styleId="Nagwek1Znak">
    <w:name w:val="Nagłówek 1 Znak"/>
    <w:basedOn w:val="Domylnaczcionkaakapitu"/>
    <w:link w:val="Nagwek1"/>
    <w:rsid w:val="00F319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19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19E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19E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319E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319E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19E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19E6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9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319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nhideWhenUsed/>
    <w:rsid w:val="00F319E6"/>
    <w:rPr>
      <w:color w:val="0000FF"/>
      <w:u w:val="single"/>
    </w:rPr>
  </w:style>
  <w:style w:type="paragraph" w:styleId="Akapitzlist">
    <w:name w:val="List Paragraph"/>
    <w:aliases w:val="L1,List Paragraph,Akapit z listą5,normalny tekst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F319E6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319E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1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CW_Lista Znak,Numerowanie Znak,Nagł. 4 SW Znak,Akapit z listą BS Znak,Wypunktowanie Znak,Obiekt Znak,List Paragraph1 Znak,Podsis rysunku Znak,Nagłowek 3 Znak"/>
    <w:link w:val="Akapitzlist"/>
    <w:uiPriority w:val="34"/>
    <w:qFormat/>
    <w:locked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F31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319E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9E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F319E6"/>
  </w:style>
  <w:style w:type="character" w:customStyle="1" w:styleId="li-px">
    <w:name w:val="li-px"/>
    <w:basedOn w:val="Domylnaczcionkaakapitu"/>
    <w:rsid w:val="00F319E6"/>
  </w:style>
  <w:style w:type="paragraph" w:styleId="Tytu">
    <w:name w:val="Title"/>
    <w:basedOn w:val="Normalny"/>
    <w:link w:val="TytuZnak"/>
    <w:qFormat/>
    <w:rsid w:val="00F319E6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F319E6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F319E6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F319E6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F319E6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F319E6"/>
    <w:pPr>
      <w:suppressAutoHyphens/>
      <w:ind w:left="480" w:hanging="480"/>
      <w:jc w:val="both"/>
    </w:pPr>
    <w:rPr>
      <w:lang w:eastAsia="ar-SA"/>
    </w:rPr>
  </w:style>
  <w:style w:type="paragraph" w:styleId="Tekstpodstawowy">
    <w:name w:val="Body Text"/>
    <w:aliases w:val=" Znak"/>
    <w:basedOn w:val="Normalny"/>
    <w:link w:val="TekstpodstawowyZnak"/>
    <w:unhideWhenUsed/>
    <w:rsid w:val="00F319E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19E6"/>
  </w:style>
  <w:style w:type="paragraph" w:customStyle="1" w:styleId="WW-Tekstpodstawowy3">
    <w:name w:val="WW-Tekst podstawowy 3"/>
    <w:basedOn w:val="Normalny"/>
    <w:rsid w:val="00F319E6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F319E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F319E6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F319E6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F319E6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F319E6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F319E6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319E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319E6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19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19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F319E6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F319E6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F319E6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319E6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19E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F319E6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F319E6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F319E6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F319E6"/>
  </w:style>
  <w:style w:type="character" w:styleId="Uwydatnienie">
    <w:name w:val="Emphasis"/>
    <w:basedOn w:val="Domylnaczcionkaakapitu"/>
    <w:uiPriority w:val="20"/>
    <w:qFormat/>
    <w:rsid w:val="00F319E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1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F319E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9E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319E6"/>
    <w:pPr>
      <w:tabs>
        <w:tab w:val="left" w:pos="284"/>
      </w:tabs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F319E6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19E6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F319E6"/>
    <w:pPr>
      <w:spacing w:before="100" w:beforeAutospacing="1" w:after="100" w:afterAutospacing="1"/>
    </w:pPr>
    <w:rPr>
      <w:lang w:val="en-GB"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F319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19E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114A-E65E-47CF-9102-120D45F7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Jolanta Orman</cp:lastModifiedBy>
  <cp:revision>4</cp:revision>
  <cp:lastPrinted>2022-11-07T08:17:00Z</cp:lastPrinted>
  <dcterms:created xsi:type="dcterms:W3CDTF">2022-11-10T08:55:00Z</dcterms:created>
  <dcterms:modified xsi:type="dcterms:W3CDTF">2022-11-10T08:55:00Z</dcterms:modified>
</cp:coreProperties>
</file>