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1FFC" w14:textId="4CC3FA84" w:rsidR="007238BD" w:rsidRDefault="007238BD"/>
    <w:p w14:paraId="5E5E04C8" w14:textId="77777777" w:rsidR="00D06B01" w:rsidRPr="003E1340" w:rsidRDefault="00D06B01" w:rsidP="00D06B01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6 do SWZ</w:t>
      </w:r>
    </w:p>
    <w:p w14:paraId="57EA64EA" w14:textId="77777777" w:rsidR="00D06B01" w:rsidRPr="003E1340" w:rsidRDefault="00D06B01" w:rsidP="00D06B0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>Wykaz osób</w:t>
      </w:r>
    </w:p>
    <w:p w14:paraId="3600AF0E" w14:textId="30348E5C" w:rsidR="002C3524" w:rsidRPr="003E1340" w:rsidRDefault="00D06B01" w:rsidP="009B064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>które będą uczestniczyć w wykonaniu zamówienia</w:t>
      </w:r>
    </w:p>
    <w:p w14:paraId="4A3E9933" w14:textId="4B4901EA" w:rsidR="00D06B01" w:rsidRPr="003E1340" w:rsidRDefault="00D06B01" w:rsidP="00D06B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2C3524">
        <w:rPr>
          <w:rFonts w:ascii="Times New Roman" w:eastAsia="Lucida Sans Unicode" w:hAnsi="Times New Roman" w:cs="Times New Roman"/>
          <w:b/>
          <w:sz w:val="24"/>
          <w:szCs w:val="24"/>
        </w:rPr>
        <w:t>Budowa placu zabaw w miejscowości Lipa</w:t>
      </w:r>
    </w:p>
    <w:p w14:paraId="5E880667" w14:textId="77777777" w:rsidR="00D06B01" w:rsidRPr="003E1340" w:rsidRDefault="00D06B01" w:rsidP="00D06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D06B01" w:rsidRPr="003E1340" w14:paraId="47236168" w14:textId="77777777" w:rsidTr="00222773">
        <w:tc>
          <w:tcPr>
            <w:tcW w:w="1985" w:type="dxa"/>
            <w:vAlign w:val="center"/>
          </w:tcPr>
          <w:p w14:paraId="236A8532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</w:p>
          <w:p w14:paraId="48849898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 xml:space="preserve">Imię </w:t>
            </w:r>
          </w:p>
          <w:p w14:paraId="21DED95C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i nazwisko</w:t>
            </w:r>
          </w:p>
          <w:p w14:paraId="7D45659A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57B436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41A971C8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14:paraId="1C7ECA4B" w14:textId="4ADB3F28" w:rsidR="00D06B01" w:rsidRPr="003E1340" w:rsidRDefault="00D06B01" w:rsidP="002C3524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Rodzaj/zakres posiadanych  uprawnień, nr uprawnień</w:t>
            </w:r>
          </w:p>
        </w:tc>
      </w:tr>
      <w:tr w:rsidR="00D06B01" w:rsidRPr="003E1340" w14:paraId="4AD89FF0" w14:textId="77777777" w:rsidTr="00222773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35CBB88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79327B4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366C8F5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09382B0F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06B01" w:rsidRPr="003E1340" w14:paraId="7CBCEC67" w14:textId="77777777" w:rsidTr="00222773">
        <w:tc>
          <w:tcPr>
            <w:tcW w:w="1985" w:type="dxa"/>
            <w:tcBorders>
              <w:top w:val="double" w:sz="4" w:space="0" w:color="auto"/>
            </w:tcBorders>
          </w:tcPr>
          <w:p w14:paraId="737C8A95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0BDD7283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97ED325" w14:textId="77777777" w:rsidR="00D06B01" w:rsidRPr="003E1340" w:rsidRDefault="00D06B01" w:rsidP="00222773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1771E31" w14:textId="77777777" w:rsidR="00D06B01" w:rsidRPr="003E1340" w:rsidRDefault="00D06B01" w:rsidP="00222773">
            <w:pPr>
              <w:spacing w:before="12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1CDF8EB" w14:textId="77777777" w:rsidR="00D06B01" w:rsidRPr="003E1340" w:rsidRDefault="00D06B01" w:rsidP="00222773">
            <w:pPr>
              <w:spacing w:before="12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05D33547" w14:textId="77777777" w:rsidR="00D06B01" w:rsidRPr="003E1340" w:rsidRDefault="00D06B01" w:rsidP="00222773">
            <w:pPr>
              <w:spacing w:before="12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2AF9978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59F5EAB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DFFAA4C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14:paraId="54352044" w14:textId="77777777" w:rsidR="00D06B01" w:rsidRPr="003E1340" w:rsidRDefault="00D06B01" w:rsidP="00222773">
            <w:pPr>
              <w:rPr>
                <w:rFonts w:ascii="Times New Roman" w:hAnsi="Times New Roman" w:cs="Times New Roman"/>
                <w:sz w:val="23"/>
              </w:rPr>
            </w:pPr>
          </w:p>
          <w:p w14:paraId="1523B7E2" w14:textId="77777777" w:rsidR="00D06B01" w:rsidRPr="003E1340" w:rsidRDefault="00D06B01" w:rsidP="00222773">
            <w:pPr>
              <w:rPr>
                <w:rFonts w:ascii="Times New Roman" w:hAnsi="Times New Roman" w:cs="Times New Roman"/>
                <w:sz w:val="23"/>
              </w:rPr>
            </w:pPr>
          </w:p>
          <w:p w14:paraId="16521127" w14:textId="77777777" w:rsidR="00D06B01" w:rsidRPr="003E1340" w:rsidRDefault="00D06B01" w:rsidP="00222773">
            <w:pPr>
              <w:rPr>
                <w:rFonts w:ascii="Times New Roman" w:hAnsi="Times New Roman" w:cs="Times New Roman"/>
                <w:sz w:val="23"/>
              </w:rPr>
            </w:pPr>
          </w:p>
          <w:p w14:paraId="6568B38C" w14:textId="77777777" w:rsidR="00D06B01" w:rsidRPr="003E1340" w:rsidRDefault="00D06B01" w:rsidP="00222773"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 w:rsidR="00D06B01" w:rsidRPr="003E1340" w14:paraId="7309F53E" w14:textId="77777777" w:rsidTr="00222773">
        <w:tc>
          <w:tcPr>
            <w:tcW w:w="1985" w:type="dxa"/>
          </w:tcPr>
          <w:p w14:paraId="76C636DB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2D33711C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871B43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3F2D95E2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52DBCFF3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C576BE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13692C38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44D227FA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4D546E2C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3B136B58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</w:tr>
      <w:tr w:rsidR="00D06B01" w:rsidRPr="003E1340" w14:paraId="4F3E20EF" w14:textId="77777777" w:rsidTr="00222773">
        <w:tc>
          <w:tcPr>
            <w:tcW w:w="1985" w:type="dxa"/>
          </w:tcPr>
          <w:p w14:paraId="60124967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96D441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0D59814E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3DC24FF3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6281E31C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F28E1A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134248A0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70E8D90B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  <w:p w14:paraId="2FDB80AB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12E3FBC3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</w:tr>
    </w:tbl>
    <w:p w14:paraId="1D825A67" w14:textId="77777777" w:rsidR="00D06B01" w:rsidRPr="003E1340" w:rsidRDefault="00D06B01" w:rsidP="00D06B01">
      <w:pPr>
        <w:tabs>
          <w:tab w:val="center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CD2D246" w14:textId="77777777" w:rsidR="00D06B01" w:rsidRPr="003E1340" w:rsidRDefault="00D06B01" w:rsidP="00D06B01">
      <w:pPr>
        <w:tabs>
          <w:tab w:val="center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ED98B64" w14:textId="5812B081" w:rsidR="00D06B01" w:rsidRDefault="00D06B01" w:rsidP="00D06B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340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  <w:r w:rsidRPr="003E1340">
        <w:rPr>
          <w:rFonts w:ascii="Times New Roman" w:hAnsi="Times New Roman" w:cs="Times New Roman"/>
          <w:b/>
          <w:sz w:val="20"/>
          <w:szCs w:val="20"/>
        </w:rPr>
        <w:t xml:space="preserve"> W kolumnie 2 należy określić podstawę do dysponowania wskazana osobą (w zależności czy osoba jest zatrudniona na umowę o pracę, czy umowę zlecenie, czy może zobowiązan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3E1340">
        <w:rPr>
          <w:rFonts w:ascii="Times New Roman" w:hAnsi="Times New Roman" w:cs="Times New Roman"/>
          <w:b/>
          <w:sz w:val="20"/>
          <w:szCs w:val="20"/>
        </w:rPr>
        <w:t>e podmiotu do oddania osoby do dyspozycji na czas realizacji zamówienia, itp.)</w:t>
      </w:r>
    </w:p>
    <w:p w14:paraId="600A2FEF" w14:textId="77777777" w:rsidR="002C3524" w:rsidRPr="003E1340" w:rsidRDefault="002C3524" w:rsidP="00D06B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C54B80" w14:textId="77777777" w:rsidR="00D06B01" w:rsidRPr="003E1340" w:rsidRDefault="00D06B01" w:rsidP="00D06B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E86B2A" w14:textId="5088EE8E" w:rsidR="006A76F9" w:rsidRPr="009B0649" w:rsidRDefault="00D06B01" w:rsidP="009B0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sectPr w:rsidR="006A76F9" w:rsidRPr="009B0649" w:rsidSect="00C703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803E" w14:textId="77777777" w:rsidR="00EA7CC5" w:rsidRDefault="00EA7CC5" w:rsidP="00C70397">
      <w:pPr>
        <w:spacing w:after="0" w:line="240" w:lineRule="auto"/>
      </w:pPr>
      <w:r>
        <w:separator/>
      </w:r>
    </w:p>
  </w:endnote>
  <w:endnote w:type="continuationSeparator" w:id="0">
    <w:p w14:paraId="500FDD37" w14:textId="77777777" w:rsidR="00EA7CC5" w:rsidRDefault="00EA7CC5" w:rsidP="00C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85613"/>
      <w:docPartObj>
        <w:docPartGallery w:val="Page Numbers (Bottom of Page)"/>
        <w:docPartUnique/>
      </w:docPartObj>
    </w:sdtPr>
    <w:sdtContent>
      <w:p w14:paraId="28DA2379" w14:textId="3FA3C93C" w:rsidR="005F493F" w:rsidRDefault="005F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D7289" w14:textId="77777777" w:rsidR="005F493F" w:rsidRDefault="005F4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C5ED" w14:textId="77777777" w:rsidR="00EA7CC5" w:rsidRDefault="00EA7CC5" w:rsidP="00C70397">
      <w:pPr>
        <w:spacing w:after="0" w:line="240" w:lineRule="auto"/>
      </w:pPr>
    </w:p>
  </w:footnote>
  <w:footnote w:type="continuationSeparator" w:id="0">
    <w:p w14:paraId="2AD82E4F" w14:textId="77777777" w:rsidR="00EA7CC5" w:rsidRDefault="00EA7CC5" w:rsidP="00C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D93" w14:textId="2020019B" w:rsidR="00C70397" w:rsidRDefault="00C70397" w:rsidP="00C70397">
    <w:pPr>
      <w:pStyle w:val="Nagwek"/>
      <w:jc w:val="center"/>
    </w:pPr>
    <w:r>
      <w:rPr>
        <w:noProof/>
      </w:rPr>
      <w:drawing>
        <wp:inline distT="0" distB="0" distL="0" distR="0" wp14:anchorId="06EA502F" wp14:editId="6E2F0D34">
          <wp:extent cx="6001385" cy="625445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172" t="50480" r="22289" b="38860"/>
                  <a:stretch/>
                </pic:blipFill>
                <pic:spPr bwMode="auto">
                  <a:xfrm>
                    <a:off x="0" y="0"/>
                    <a:ext cx="6042733" cy="62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96604"/>
    <w:multiLevelType w:val="hybridMultilevel"/>
    <w:tmpl w:val="FA506A56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28E6BC6"/>
    <w:multiLevelType w:val="hybridMultilevel"/>
    <w:tmpl w:val="01C05CBA"/>
    <w:lvl w:ilvl="0" w:tplc="DFC663C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795"/>
    <w:multiLevelType w:val="hybridMultilevel"/>
    <w:tmpl w:val="9C80820C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D4B1B"/>
    <w:multiLevelType w:val="hybridMultilevel"/>
    <w:tmpl w:val="5BBCB00C"/>
    <w:lvl w:ilvl="0" w:tplc="70642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7952"/>
    <w:multiLevelType w:val="hybridMultilevel"/>
    <w:tmpl w:val="3A7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616D23"/>
    <w:multiLevelType w:val="hybridMultilevel"/>
    <w:tmpl w:val="FE4E9B60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74DED"/>
    <w:multiLevelType w:val="hybridMultilevel"/>
    <w:tmpl w:val="58E8106C"/>
    <w:lvl w:ilvl="0" w:tplc="ECBC7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166731">
    <w:abstractNumId w:val="14"/>
  </w:num>
  <w:num w:numId="2" w16cid:durableId="182868097">
    <w:abstractNumId w:val="32"/>
  </w:num>
  <w:num w:numId="3" w16cid:durableId="554660782">
    <w:abstractNumId w:val="23"/>
  </w:num>
  <w:num w:numId="4" w16cid:durableId="559874447">
    <w:abstractNumId w:val="10"/>
  </w:num>
  <w:num w:numId="5" w16cid:durableId="2129273363">
    <w:abstractNumId w:val="18"/>
  </w:num>
  <w:num w:numId="6" w16cid:durableId="2066761177">
    <w:abstractNumId w:val="24"/>
  </w:num>
  <w:num w:numId="7" w16cid:durableId="1931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214637">
    <w:abstractNumId w:val="11"/>
  </w:num>
  <w:num w:numId="13" w16cid:durableId="14825022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80368">
    <w:abstractNumId w:val="0"/>
  </w:num>
  <w:num w:numId="18" w16cid:durableId="1200123615">
    <w:abstractNumId w:val="29"/>
  </w:num>
  <w:num w:numId="19" w16cid:durableId="672956151">
    <w:abstractNumId w:val="2"/>
  </w:num>
  <w:num w:numId="20" w16cid:durableId="693075656">
    <w:abstractNumId w:val="15"/>
  </w:num>
  <w:num w:numId="21" w16cid:durableId="516888980">
    <w:abstractNumId w:val="1"/>
  </w:num>
  <w:num w:numId="22" w16cid:durableId="1903246759">
    <w:abstractNumId w:val="3"/>
  </w:num>
  <w:num w:numId="23" w16cid:durableId="1641569258">
    <w:abstractNumId w:val="4"/>
  </w:num>
  <w:num w:numId="24" w16cid:durableId="1497964751">
    <w:abstractNumId w:val="17"/>
  </w:num>
  <w:num w:numId="25" w16cid:durableId="1380976095">
    <w:abstractNumId w:val="5"/>
  </w:num>
  <w:num w:numId="26" w16cid:durableId="1622612251">
    <w:abstractNumId w:val="7"/>
  </w:num>
  <w:num w:numId="27" w16cid:durableId="1596786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2239936">
    <w:abstractNumId w:val="9"/>
  </w:num>
  <w:num w:numId="29" w16cid:durableId="181211049">
    <w:abstractNumId w:val="27"/>
  </w:num>
  <w:num w:numId="30" w16cid:durableId="2078359964">
    <w:abstractNumId w:val="16"/>
  </w:num>
  <w:num w:numId="31" w16cid:durableId="1013998175">
    <w:abstractNumId w:val="6"/>
  </w:num>
  <w:num w:numId="32" w16cid:durableId="439686068">
    <w:abstractNumId w:val="13"/>
  </w:num>
  <w:num w:numId="33" w16cid:durableId="514809124">
    <w:abstractNumId w:val="8"/>
  </w:num>
  <w:num w:numId="34" w16cid:durableId="1954168013">
    <w:abstractNumId w:val="28"/>
  </w:num>
  <w:num w:numId="35" w16cid:durableId="907882639">
    <w:abstractNumId w:val="25"/>
  </w:num>
  <w:num w:numId="36" w16cid:durableId="711659526">
    <w:abstractNumId w:val="20"/>
  </w:num>
  <w:num w:numId="37" w16cid:durableId="1621449726">
    <w:abstractNumId w:val="12"/>
  </w:num>
  <w:num w:numId="38" w16cid:durableId="1619488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7"/>
    <w:rsid w:val="000215EE"/>
    <w:rsid w:val="000528B6"/>
    <w:rsid w:val="000540E2"/>
    <w:rsid w:val="00055121"/>
    <w:rsid w:val="000B49B3"/>
    <w:rsid w:val="000E53FF"/>
    <w:rsid w:val="0012101D"/>
    <w:rsid w:val="001337BF"/>
    <w:rsid w:val="0013511B"/>
    <w:rsid w:val="00141DBF"/>
    <w:rsid w:val="00174E4B"/>
    <w:rsid w:val="0018565D"/>
    <w:rsid w:val="001C6B9D"/>
    <w:rsid w:val="001D68F8"/>
    <w:rsid w:val="002157D0"/>
    <w:rsid w:val="00236E09"/>
    <w:rsid w:val="00290F9B"/>
    <w:rsid w:val="002C3524"/>
    <w:rsid w:val="002D1F9C"/>
    <w:rsid w:val="00306F49"/>
    <w:rsid w:val="00312B76"/>
    <w:rsid w:val="00335C0E"/>
    <w:rsid w:val="003809E0"/>
    <w:rsid w:val="0039332B"/>
    <w:rsid w:val="00545C4C"/>
    <w:rsid w:val="00572886"/>
    <w:rsid w:val="00576692"/>
    <w:rsid w:val="005A2242"/>
    <w:rsid w:val="005A52C4"/>
    <w:rsid w:val="005F493F"/>
    <w:rsid w:val="00603187"/>
    <w:rsid w:val="0068251E"/>
    <w:rsid w:val="00687430"/>
    <w:rsid w:val="006A76F9"/>
    <w:rsid w:val="006D4400"/>
    <w:rsid w:val="006D4BCC"/>
    <w:rsid w:val="006D6D4B"/>
    <w:rsid w:val="007238BD"/>
    <w:rsid w:val="00772C86"/>
    <w:rsid w:val="007738EE"/>
    <w:rsid w:val="007A1438"/>
    <w:rsid w:val="007A5DF9"/>
    <w:rsid w:val="007B224D"/>
    <w:rsid w:val="007B5349"/>
    <w:rsid w:val="007B7502"/>
    <w:rsid w:val="007C6112"/>
    <w:rsid w:val="007D2C86"/>
    <w:rsid w:val="007F4A99"/>
    <w:rsid w:val="00823E5A"/>
    <w:rsid w:val="0082475F"/>
    <w:rsid w:val="00851577"/>
    <w:rsid w:val="00856F20"/>
    <w:rsid w:val="0087488A"/>
    <w:rsid w:val="00875D61"/>
    <w:rsid w:val="00917346"/>
    <w:rsid w:val="00924C26"/>
    <w:rsid w:val="00953663"/>
    <w:rsid w:val="009842B7"/>
    <w:rsid w:val="009B0649"/>
    <w:rsid w:val="009D783F"/>
    <w:rsid w:val="00A47726"/>
    <w:rsid w:val="00A52827"/>
    <w:rsid w:val="00AB3841"/>
    <w:rsid w:val="00AC0B0F"/>
    <w:rsid w:val="00AC638A"/>
    <w:rsid w:val="00AE18F1"/>
    <w:rsid w:val="00AE2563"/>
    <w:rsid w:val="00B34306"/>
    <w:rsid w:val="00BA50D9"/>
    <w:rsid w:val="00BB3806"/>
    <w:rsid w:val="00C13E99"/>
    <w:rsid w:val="00C55577"/>
    <w:rsid w:val="00C70397"/>
    <w:rsid w:val="00C73BB8"/>
    <w:rsid w:val="00CA46A3"/>
    <w:rsid w:val="00CB5527"/>
    <w:rsid w:val="00CE38A7"/>
    <w:rsid w:val="00CE6026"/>
    <w:rsid w:val="00CE7730"/>
    <w:rsid w:val="00D06B01"/>
    <w:rsid w:val="00D07FE8"/>
    <w:rsid w:val="00D80858"/>
    <w:rsid w:val="00DD628B"/>
    <w:rsid w:val="00E14395"/>
    <w:rsid w:val="00E37F43"/>
    <w:rsid w:val="00E7654C"/>
    <w:rsid w:val="00EA7CC5"/>
    <w:rsid w:val="00EE03BF"/>
    <w:rsid w:val="00F23CB1"/>
    <w:rsid w:val="00F43FE8"/>
    <w:rsid w:val="00F52E08"/>
    <w:rsid w:val="00F5370B"/>
    <w:rsid w:val="00F65CF6"/>
    <w:rsid w:val="00FA17B8"/>
    <w:rsid w:val="00FB0FE4"/>
    <w:rsid w:val="00FB3971"/>
    <w:rsid w:val="00FD18F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B38E"/>
  <w15:chartTrackingRefBased/>
  <w15:docId w15:val="{A56E54CA-39D8-4F13-9B78-7DA6BA0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C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5C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45C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45C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5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C4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0397"/>
  </w:style>
  <w:style w:type="paragraph" w:styleId="Stopka">
    <w:name w:val="footer"/>
    <w:basedOn w:val="Normalny"/>
    <w:link w:val="StopkaZnak"/>
    <w:uiPriority w:val="99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97"/>
  </w:style>
  <w:style w:type="character" w:customStyle="1" w:styleId="Nagwek1Znak">
    <w:name w:val="Nagłówek 1 Znak"/>
    <w:basedOn w:val="Domylnaczcionkaakapitu"/>
    <w:link w:val="Nagwek1"/>
    <w:rsid w:val="00545C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5C4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C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C4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5C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C4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C4C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styleId="Hipercze">
    <w:name w:val="Hyperlink"/>
    <w:basedOn w:val="Domylnaczcionkaakapitu"/>
    <w:unhideWhenUsed/>
    <w:rsid w:val="00545C4C"/>
    <w:rPr>
      <w:color w:val="0000FF"/>
      <w:u w:val="single"/>
    </w:rPr>
  </w:style>
  <w:style w:type="character" w:customStyle="1" w:styleId="sig">
    <w:name w:val="sig"/>
    <w:basedOn w:val="Domylnaczcionkaakapitu"/>
    <w:rsid w:val="00545C4C"/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545C4C"/>
    <w:pPr>
      <w:ind w:left="720"/>
      <w:contextualSpacing/>
    </w:pPr>
  </w:style>
  <w:style w:type="paragraph" w:styleId="NormalnyWeb">
    <w:name w:val="Normal (Web)"/>
    <w:basedOn w:val="Normalny"/>
    <w:unhideWhenUsed/>
    <w:rsid w:val="005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545C4C"/>
  </w:style>
  <w:style w:type="character" w:customStyle="1" w:styleId="summary-span-value">
    <w:name w:val="summary-span-value"/>
    <w:basedOn w:val="Domylnaczcionkaakapitu"/>
    <w:rsid w:val="00545C4C"/>
  </w:style>
  <w:style w:type="paragraph" w:styleId="Tekstprzypisudolnego">
    <w:name w:val="footnote text"/>
    <w:basedOn w:val="Normalny"/>
    <w:link w:val="TekstprzypisudolnegoZnak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45C4C"/>
    <w:rPr>
      <w:vertAlign w:val="superscript"/>
    </w:rPr>
  </w:style>
  <w:style w:type="paragraph" w:customStyle="1" w:styleId="Standard">
    <w:name w:val="Standard"/>
    <w:qFormat/>
    <w:rsid w:val="0054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4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545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45C4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545C4C"/>
  </w:style>
  <w:style w:type="paragraph" w:customStyle="1" w:styleId="WW-Tekstpodstawowy2">
    <w:name w:val="WW-Tekst podstawowy 2"/>
    <w:basedOn w:val="Normalny"/>
    <w:rsid w:val="00545C4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545C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545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45C4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545C4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545C4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45C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45C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545C4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45C4C"/>
    <w:rPr>
      <w:b/>
      <w:bCs/>
    </w:rPr>
  </w:style>
  <w:style w:type="character" w:styleId="Uwydatnienie">
    <w:name w:val="Emphasis"/>
    <w:basedOn w:val="Domylnaczcionkaakapitu"/>
    <w:uiPriority w:val="20"/>
    <w:qFormat/>
    <w:rsid w:val="00545C4C"/>
    <w:rPr>
      <w:i/>
      <w:iCs/>
    </w:rPr>
  </w:style>
  <w:style w:type="paragraph" w:styleId="Bezodstpw">
    <w:name w:val="No Spacing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C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45C4C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545C4C"/>
  </w:style>
  <w:style w:type="character" w:customStyle="1" w:styleId="li-px">
    <w:name w:val="li-px"/>
    <w:basedOn w:val="Domylnaczcionkaakapitu"/>
    <w:rsid w:val="00545C4C"/>
  </w:style>
  <w:style w:type="paragraph" w:styleId="Podtytu">
    <w:name w:val="Subtitle"/>
    <w:basedOn w:val="Normalny"/>
    <w:next w:val="Normalny"/>
    <w:link w:val="PodtytuZnak"/>
    <w:uiPriority w:val="11"/>
    <w:qFormat/>
    <w:rsid w:val="00545C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C4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5C4C"/>
    <w:rPr>
      <w:sz w:val="16"/>
      <w:szCs w:val="16"/>
    </w:rPr>
  </w:style>
  <w:style w:type="paragraph" w:customStyle="1" w:styleId="Tytu0">
    <w:name w:val="Tytu?"/>
    <w:basedOn w:val="Normalny"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545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45C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C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545C4C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545C4C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545C4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545C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C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4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C4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5C4C"/>
    <w:rPr>
      <w:sz w:val="20"/>
      <w:szCs w:val="20"/>
    </w:rPr>
  </w:style>
  <w:style w:type="paragraph" w:styleId="Tekstblokowy">
    <w:name w:val="Block Text"/>
    <w:basedOn w:val="Normalny"/>
    <w:semiHidden/>
    <w:rsid w:val="00545C4C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4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F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FD65-1722-4935-AA8E-D2E86E0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Wrzecionowska</dc:creator>
  <cp:keywords/>
  <dc:description/>
  <cp:lastModifiedBy>Jolanta Orman</cp:lastModifiedBy>
  <cp:revision>3</cp:revision>
  <dcterms:created xsi:type="dcterms:W3CDTF">2022-09-08T09:49:00Z</dcterms:created>
  <dcterms:modified xsi:type="dcterms:W3CDTF">2022-09-08T09:50:00Z</dcterms:modified>
</cp:coreProperties>
</file>