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368C" w14:textId="306087F3" w:rsidR="00AE0305" w:rsidRPr="00893E6B" w:rsidRDefault="0065517B" w:rsidP="0065517B">
      <w:pPr>
        <w:rPr>
          <w:rFonts w:ascii="Times New Roman" w:hAnsi="Times New Roman" w:cs="Times New Roman"/>
          <w:i/>
          <w:sz w:val="24"/>
          <w:szCs w:val="24"/>
        </w:rPr>
      </w:pPr>
      <w:r>
        <w:rPr>
          <w:rFonts w:ascii="Times New Roman" w:hAnsi="Times New Roman" w:cs="Times New Roman"/>
          <w:noProof/>
          <w:sz w:val="24"/>
          <w:szCs w:val="24"/>
          <w:lang w:eastAsia="pl-PL"/>
        </w:rPr>
        <w:t xml:space="preserve"> </w:t>
      </w:r>
    </w:p>
    <w:p w14:paraId="74FD9FED" w14:textId="77777777" w:rsidR="00030E94" w:rsidRPr="003E1340" w:rsidRDefault="00995B04" w:rsidP="00030E94">
      <w:pPr>
        <w:spacing w:after="0" w:line="240" w:lineRule="auto"/>
        <w:jc w:val="right"/>
        <w:rPr>
          <w:rFonts w:ascii="Times New Roman" w:hAnsi="Times New Roman" w:cs="Times New Roman"/>
          <w:b/>
          <w:i/>
        </w:rPr>
      </w:pPr>
      <w:r w:rsidRPr="00893E6B">
        <w:rPr>
          <w:rFonts w:ascii="Times New Roman" w:hAnsi="Times New Roman" w:cs="Times New Roman"/>
          <w:sz w:val="24"/>
          <w:szCs w:val="24"/>
        </w:rPr>
        <w:t xml:space="preserve"> </w:t>
      </w:r>
      <w:r w:rsidR="00030E94" w:rsidRPr="003E1340">
        <w:rPr>
          <w:rFonts w:ascii="Times New Roman" w:hAnsi="Times New Roman" w:cs="Times New Roman"/>
          <w:b/>
          <w:i/>
        </w:rPr>
        <w:t>Załącznik Nr 8</w:t>
      </w:r>
      <w:r w:rsidR="00030E94">
        <w:rPr>
          <w:rFonts w:ascii="Times New Roman" w:hAnsi="Times New Roman" w:cs="Times New Roman"/>
          <w:b/>
          <w:i/>
        </w:rPr>
        <w:t xml:space="preserve">A </w:t>
      </w:r>
      <w:r w:rsidR="00030E94" w:rsidRPr="003E1340">
        <w:rPr>
          <w:rFonts w:ascii="Times New Roman" w:hAnsi="Times New Roman" w:cs="Times New Roman"/>
          <w:b/>
          <w:i/>
        </w:rPr>
        <w:t>do SWZ</w:t>
      </w:r>
    </w:p>
    <w:p w14:paraId="40ED468D" w14:textId="77777777" w:rsidR="00030E94" w:rsidRPr="003E1340" w:rsidRDefault="00030E94" w:rsidP="00030E94">
      <w:pPr>
        <w:spacing w:after="0" w:line="360" w:lineRule="auto"/>
        <w:jc w:val="right"/>
        <w:rPr>
          <w:rFonts w:ascii="Times New Roman" w:hAnsi="Times New Roman" w:cs="Times New Roman"/>
          <w:b/>
          <w:i/>
        </w:rPr>
      </w:pPr>
      <w:r w:rsidRPr="003E1340">
        <w:rPr>
          <w:rFonts w:ascii="Times New Roman" w:hAnsi="Times New Roman" w:cs="Times New Roman"/>
          <w:b/>
          <w:i/>
        </w:rPr>
        <w:t>Projekt Umowy</w:t>
      </w:r>
    </w:p>
    <w:p w14:paraId="69B86803" w14:textId="77777777" w:rsidR="00030E94" w:rsidRPr="003E1340" w:rsidRDefault="00030E94" w:rsidP="00030E94">
      <w:pPr>
        <w:spacing w:line="360" w:lineRule="auto"/>
        <w:rPr>
          <w:rFonts w:ascii="Times New Roman" w:hAnsi="Times New Roman" w:cs="Times New Roman"/>
          <w:b/>
          <w:i/>
        </w:rPr>
      </w:pPr>
    </w:p>
    <w:p w14:paraId="627B1E4B" w14:textId="77777777" w:rsidR="00030E94" w:rsidRPr="003E1340" w:rsidRDefault="00030E94" w:rsidP="004E45D9">
      <w:pPr>
        <w:spacing w:after="0" w:line="240" w:lineRule="auto"/>
        <w:jc w:val="center"/>
        <w:rPr>
          <w:rFonts w:ascii="Times New Roman" w:hAnsi="Times New Roman" w:cs="Times New Roman"/>
          <w:b/>
          <w:sz w:val="28"/>
          <w:szCs w:val="28"/>
        </w:rPr>
      </w:pPr>
      <w:r w:rsidRPr="003E1340">
        <w:rPr>
          <w:rFonts w:ascii="Times New Roman" w:hAnsi="Times New Roman" w:cs="Times New Roman"/>
          <w:b/>
          <w:sz w:val="28"/>
          <w:szCs w:val="28"/>
        </w:rPr>
        <w:t>Umowa Nr …………/202</w:t>
      </w:r>
      <w:r>
        <w:rPr>
          <w:rFonts w:ascii="Times New Roman" w:hAnsi="Times New Roman" w:cs="Times New Roman"/>
          <w:b/>
          <w:sz w:val="28"/>
          <w:szCs w:val="28"/>
        </w:rPr>
        <w:t>2</w:t>
      </w:r>
    </w:p>
    <w:p w14:paraId="28460FF8" w14:textId="77777777" w:rsidR="00030E94" w:rsidRPr="003E1340" w:rsidRDefault="00030E94" w:rsidP="00030E94">
      <w:pPr>
        <w:spacing w:before="120" w:line="240" w:lineRule="auto"/>
        <w:jc w:val="center"/>
        <w:rPr>
          <w:rFonts w:ascii="Times New Roman" w:hAnsi="Times New Roman" w:cs="Times New Roman"/>
          <w:b/>
          <w:sz w:val="28"/>
          <w:szCs w:val="28"/>
        </w:rPr>
      </w:pPr>
      <w:r w:rsidRPr="003E1340">
        <w:rPr>
          <w:rFonts w:ascii="Times New Roman" w:hAnsi="Times New Roman" w:cs="Times New Roman"/>
          <w:b/>
          <w:sz w:val="28"/>
          <w:szCs w:val="28"/>
        </w:rPr>
        <w:t>na wykonanie robót budowlanych</w:t>
      </w:r>
    </w:p>
    <w:p w14:paraId="22DF6613" w14:textId="77777777" w:rsidR="00030E94" w:rsidRPr="003E1340" w:rsidRDefault="00030E94" w:rsidP="00030E94">
      <w:pPr>
        <w:spacing w:before="120" w:line="240" w:lineRule="auto"/>
        <w:jc w:val="center"/>
        <w:rPr>
          <w:rFonts w:ascii="Times New Roman" w:hAnsi="Times New Roman" w:cs="Times New Roman"/>
          <w:b/>
          <w:sz w:val="28"/>
          <w:szCs w:val="28"/>
        </w:rPr>
      </w:pPr>
    </w:p>
    <w:p w14:paraId="6F5BBD98"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zawarta w dniu </w:t>
      </w:r>
      <w:r w:rsidRPr="003E1340">
        <w:rPr>
          <w:rFonts w:ascii="Times New Roman" w:hAnsi="Times New Roman" w:cs="Times New Roman"/>
          <w:b/>
          <w:sz w:val="24"/>
          <w:szCs w:val="24"/>
        </w:rPr>
        <w:t>…………………</w:t>
      </w:r>
      <w:r w:rsidRPr="003E1340">
        <w:rPr>
          <w:rFonts w:ascii="Times New Roman" w:hAnsi="Times New Roman" w:cs="Times New Roman"/>
          <w:sz w:val="24"/>
          <w:szCs w:val="24"/>
        </w:rPr>
        <w:t xml:space="preserve">. w Rudzie Malenieckiej  pomiędzy:   </w:t>
      </w:r>
    </w:p>
    <w:p w14:paraId="2D855021"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b/>
          <w:sz w:val="24"/>
          <w:szCs w:val="24"/>
        </w:rPr>
        <w:t>Gminą Ruda Maleniecka, 26-242 Ruda Maleniecka 99A,</w:t>
      </w:r>
      <w:r w:rsidRPr="003E1340">
        <w:rPr>
          <w:rFonts w:ascii="Times New Roman" w:hAnsi="Times New Roman" w:cs="Times New Roman"/>
          <w:sz w:val="24"/>
          <w:szCs w:val="24"/>
        </w:rPr>
        <w:t xml:space="preserve"> </w:t>
      </w:r>
    </w:p>
    <w:p w14:paraId="6E5FC8A5"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posiadającą numer </w:t>
      </w:r>
      <w:r w:rsidRPr="003E1340">
        <w:rPr>
          <w:rFonts w:ascii="Times New Roman" w:hAnsi="Times New Roman" w:cs="Times New Roman"/>
          <w:b/>
          <w:sz w:val="24"/>
          <w:szCs w:val="24"/>
        </w:rPr>
        <w:t>NIP</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658-187-20-92</w:t>
      </w:r>
      <w:r w:rsidRPr="003E1340">
        <w:rPr>
          <w:rFonts w:ascii="Times New Roman" w:hAnsi="Times New Roman" w:cs="Times New Roman"/>
          <w:sz w:val="24"/>
          <w:szCs w:val="24"/>
        </w:rPr>
        <w:t xml:space="preserve">  i  numer </w:t>
      </w:r>
      <w:r w:rsidRPr="003E1340">
        <w:rPr>
          <w:rFonts w:ascii="Times New Roman" w:hAnsi="Times New Roman" w:cs="Times New Roman"/>
          <w:b/>
          <w:sz w:val="24"/>
          <w:szCs w:val="24"/>
        </w:rPr>
        <w:t xml:space="preserve">Regon </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291010659</w:t>
      </w:r>
    </w:p>
    <w:p w14:paraId="6BA146CB"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reprezentowaną przez :</w:t>
      </w:r>
    </w:p>
    <w:p w14:paraId="2525C678" w14:textId="77777777" w:rsidR="00030E94" w:rsidRPr="003E1340" w:rsidRDefault="00030E94" w:rsidP="00030E94">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1. Wójta Gminy Ruda Maleniecka – </w:t>
      </w:r>
      <w:r w:rsidRPr="003E1340">
        <w:rPr>
          <w:rFonts w:ascii="Times New Roman" w:hAnsi="Times New Roman" w:cs="Times New Roman"/>
          <w:b/>
          <w:sz w:val="24"/>
          <w:szCs w:val="24"/>
        </w:rPr>
        <w:t xml:space="preserve">Leszka </w:t>
      </w:r>
      <w:proofErr w:type="spellStart"/>
      <w:r w:rsidRPr="003E1340">
        <w:rPr>
          <w:rFonts w:ascii="Times New Roman" w:hAnsi="Times New Roman" w:cs="Times New Roman"/>
          <w:b/>
          <w:sz w:val="24"/>
          <w:szCs w:val="24"/>
        </w:rPr>
        <w:t>Kucę</w:t>
      </w:r>
      <w:proofErr w:type="spellEnd"/>
    </w:p>
    <w:p w14:paraId="353BB2A6" w14:textId="77777777" w:rsidR="00030E94" w:rsidRPr="003E1340" w:rsidRDefault="00030E94" w:rsidP="00030E94">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2. z kontrasygnatą Skarbnika Gminy – </w:t>
      </w:r>
      <w:r w:rsidRPr="003E1340">
        <w:rPr>
          <w:rFonts w:ascii="Times New Roman" w:hAnsi="Times New Roman" w:cs="Times New Roman"/>
          <w:b/>
          <w:sz w:val="24"/>
          <w:szCs w:val="24"/>
        </w:rPr>
        <w:t>Małgorzaty Staszczyk</w:t>
      </w:r>
    </w:p>
    <w:p w14:paraId="4E4167F7"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zwaną w dalszej części </w:t>
      </w:r>
      <w:r w:rsidRPr="003E1340">
        <w:rPr>
          <w:rFonts w:ascii="Times New Roman" w:hAnsi="Times New Roman" w:cs="Times New Roman"/>
          <w:b/>
          <w:sz w:val="24"/>
          <w:szCs w:val="24"/>
        </w:rPr>
        <w:t>Zamawiającym</w:t>
      </w:r>
      <w:r w:rsidRPr="003E1340">
        <w:rPr>
          <w:rFonts w:ascii="Times New Roman" w:hAnsi="Times New Roman" w:cs="Times New Roman"/>
          <w:sz w:val="24"/>
          <w:szCs w:val="24"/>
        </w:rPr>
        <w:t xml:space="preserve">, </w:t>
      </w:r>
    </w:p>
    <w:p w14:paraId="3E3E4A85" w14:textId="77777777" w:rsidR="00030E94" w:rsidRPr="003E1340" w:rsidRDefault="00030E94" w:rsidP="00030E94">
      <w:pPr>
        <w:spacing w:after="0" w:line="240" w:lineRule="auto"/>
        <w:jc w:val="both"/>
        <w:rPr>
          <w:rFonts w:ascii="Times New Roman" w:hAnsi="Times New Roman" w:cs="Times New Roman"/>
          <w:sz w:val="24"/>
          <w:szCs w:val="24"/>
        </w:rPr>
      </w:pPr>
    </w:p>
    <w:p w14:paraId="76BD9758"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a </w:t>
      </w:r>
    </w:p>
    <w:p w14:paraId="626412AA" w14:textId="77777777" w:rsidR="00030E94" w:rsidRPr="003E1340" w:rsidRDefault="00030E94" w:rsidP="00030E94">
      <w:pPr>
        <w:spacing w:after="0" w:line="240" w:lineRule="auto"/>
        <w:jc w:val="both"/>
        <w:rPr>
          <w:rFonts w:ascii="Times New Roman" w:hAnsi="Times New Roman" w:cs="Times New Roman"/>
          <w:color w:val="FF0000"/>
          <w:sz w:val="24"/>
          <w:szCs w:val="24"/>
        </w:rPr>
      </w:pPr>
    </w:p>
    <w:p w14:paraId="342CDBCD" w14:textId="77777777" w:rsidR="00030E94" w:rsidRPr="003E1340" w:rsidRDefault="00030E94" w:rsidP="00030E94">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w:t>
      </w:r>
    </w:p>
    <w:p w14:paraId="37F90B5C" w14:textId="77777777" w:rsidR="00030E94" w:rsidRPr="003E1340" w:rsidRDefault="00030E94" w:rsidP="00030E94">
      <w:pPr>
        <w:spacing w:after="0" w:line="240" w:lineRule="auto"/>
        <w:jc w:val="both"/>
        <w:rPr>
          <w:rFonts w:ascii="Times New Roman" w:hAnsi="Times New Roman" w:cs="Times New Roman"/>
          <w:color w:val="FF0000"/>
          <w:sz w:val="24"/>
          <w:szCs w:val="24"/>
        </w:rPr>
      </w:pPr>
      <w:r w:rsidRPr="003E1340">
        <w:rPr>
          <w:rFonts w:ascii="Times New Roman" w:hAnsi="Times New Roman" w:cs="Times New Roman"/>
          <w:b/>
          <w:sz w:val="24"/>
          <w:szCs w:val="24"/>
        </w:rPr>
        <w:t>…………………………………………………………………………………………..</w:t>
      </w:r>
    </w:p>
    <w:p w14:paraId="683591A0" w14:textId="77777777" w:rsidR="00030E94" w:rsidRPr="003E1340" w:rsidRDefault="00030E94" w:rsidP="00030E94">
      <w:pPr>
        <w:spacing w:after="0" w:line="240" w:lineRule="auto"/>
        <w:jc w:val="both"/>
        <w:rPr>
          <w:rFonts w:ascii="Times New Roman" w:hAnsi="Times New Roman" w:cs="Times New Roman"/>
          <w:color w:val="FF0000"/>
          <w:sz w:val="24"/>
          <w:szCs w:val="24"/>
        </w:rPr>
      </w:pPr>
      <w:r w:rsidRPr="003E1340">
        <w:rPr>
          <w:rFonts w:ascii="Times New Roman" w:hAnsi="Times New Roman" w:cs="Times New Roman"/>
          <w:color w:val="FF0000"/>
          <w:sz w:val="24"/>
          <w:szCs w:val="24"/>
        </w:rPr>
        <w:t xml:space="preserve"> </w:t>
      </w:r>
    </w:p>
    <w:p w14:paraId="6A2092B8" w14:textId="77777777" w:rsidR="00030E94" w:rsidRPr="003E1340" w:rsidRDefault="00030E94" w:rsidP="00030E94">
      <w:pPr>
        <w:spacing w:after="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posiadającym numer </w:t>
      </w:r>
      <w:r w:rsidRPr="003E1340">
        <w:rPr>
          <w:rFonts w:ascii="Times New Roman" w:hAnsi="Times New Roman" w:cs="Times New Roman"/>
          <w:b/>
          <w:sz w:val="24"/>
          <w:szCs w:val="24"/>
        </w:rPr>
        <w:t>NIP</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w:t>
      </w:r>
      <w:r w:rsidRPr="003E1340">
        <w:rPr>
          <w:rFonts w:ascii="Times New Roman" w:hAnsi="Times New Roman" w:cs="Times New Roman"/>
          <w:sz w:val="24"/>
          <w:szCs w:val="24"/>
        </w:rPr>
        <w:t xml:space="preserve">   i  numer </w:t>
      </w:r>
      <w:r w:rsidRPr="003E1340">
        <w:rPr>
          <w:rFonts w:ascii="Times New Roman" w:hAnsi="Times New Roman" w:cs="Times New Roman"/>
          <w:b/>
          <w:sz w:val="24"/>
          <w:szCs w:val="24"/>
        </w:rPr>
        <w:t>Regon ……………………</w:t>
      </w:r>
    </w:p>
    <w:p w14:paraId="7EA996C0"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działającym na podstawie wpisu do KRS / Centralnej Ewidencji i Informacji o Działalności Gospodarczej prowadzonej przez  Ministerstwo Rozwoju, Pracy i Technologii,</w:t>
      </w:r>
    </w:p>
    <w:p w14:paraId="4B0931E5" w14:textId="77777777" w:rsidR="00030E94" w:rsidRPr="003E1340" w:rsidRDefault="00030E94" w:rsidP="00030E94">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reprezentowanym przez:</w:t>
      </w:r>
    </w:p>
    <w:p w14:paraId="3ACBF8A1" w14:textId="77777777" w:rsidR="00030E94" w:rsidRPr="003E1340" w:rsidRDefault="00030E94" w:rsidP="00030E94">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1. ………………………</w:t>
      </w:r>
    </w:p>
    <w:p w14:paraId="3E0E1B8B" w14:textId="77777777" w:rsidR="00030E94" w:rsidRPr="003E1340" w:rsidRDefault="00030E94" w:rsidP="00030E94">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2. ……………………….</w:t>
      </w:r>
    </w:p>
    <w:p w14:paraId="3E438248" w14:textId="77777777" w:rsidR="00030E94" w:rsidRPr="003E1340" w:rsidRDefault="00030E94" w:rsidP="00030E94">
      <w:pPr>
        <w:tabs>
          <w:tab w:val="left" w:leader="dot" w:pos="4678"/>
          <w:tab w:val="right" w:leader="dot" w:pos="9637"/>
        </w:tabs>
        <w:spacing w:before="120"/>
        <w:jc w:val="both"/>
        <w:rPr>
          <w:rFonts w:ascii="Times New Roman" w:hAnsi="Times New Roman" w:cs="Times New Roman"/>
          <w:b/>
          <w:sz w:val="24"/>
          <w:szCs w:val="24"/>
        </w:rPr>
      </w:pPr>
      <w:r w:rsidRPr="003E1340">
        <w:rPr>
          <w:rFonts w:ascii="Times New Roman" w:hAnsi="Times New Roman" w:cs="Times New Roman"/>
          <w:sz w:val="24"/>
          <w:szCs w:val="24"/>
        </w:rPr>
        <w:t xml:space="preserve">zwanym  w dalszej części </w:t>
      </w:r>
      <w:r w:rsidRPr="003E1340">
        <w:rPr>
          <w:rFonts w:ascii="Times New Roman" w:hAnsi="Times New Roman" w:cs="Times New Roman"/>
          <w:b/>
          <w:sz w:val="24"/>
          <w:szCs w:val="24"/>
        </w:rPr>
        <w:t>Wykonawcą</w:t>
      </w:r>
    </w:p>
    <w:p w14:paraId="3EE9D561" w14:textId="77777777" w:rsidR="00030E94" w:rsidRPr="003E1340" w:rsidRDefault="00030E94" w:rsidP="00030E94">
      <w:pPr>
        <w:jc w:val="both"/>
        <w:rPr>
          <w:rFonts w:ascii="Times New Roman" w:hAnsi="Times New Roman" w:cs="Times New Roman"/>
          <w:color w:val="000000"/>
        </w:rPr>
      </w:pPr>
    </w:p>
    <w:p w14:paraId="2BABC02F" w14:textId="77777777" w:rsidR="00030E94" w:rsidRPr="003E1340" w:rsidRDefault="00030E94" w:rsidP="00030E94">
      <w:pPr>
        <w:jc w:val="both"/>
        <w:rPr>
          <w:rFonts w:ascii="Times New Roman" w:hAnsi="Times New Roman" w:cs="Times New Roman"/>
          <w:color w:val="000000"/>
        </w:rPr>
      </w:pPr>
    </w:p>
    <w:p w14:paraId="76F88BA9" w14:textId="77777777" w:rsidR="00030E94" w:rsidRPr="003E1340" w:rsidRDefault="00030E94" w:rsidP="00030E94">
      <w:pPr>
        <w:ind w:firstLine="708"/>
        <w:jc w:val="both"/>
        <w:rPr>
          <w:rFonts w:ascii="Times New Roman" w:hAnsi="Times New Roman" w:cs="Times New Roman"/>
          <w:i/>
          <w:sz w:val="24"/>
          <w:szCs w:val="24"/>
        </w:rPr>
      </w:pPr>
      <w:r w:rsidRPr="003E1340">
        <w:rPr>
          <w:rFonts w:ascii="Times New Roman" w:hAnsi="Times New Roman" w:cs="Times New Roman"/>
          <w:i/>
          <w:sz w:val="24"/>
          <w:szCs w:val="24"/>
        </w:rPr>
        <w:t>Stosownie do dokonanego przez Zamawiającego wyboru oferty Wykonawcy w wyniku postępowania o udzielenie zamówienia publicznego przeprowadzonego w trybie podstawowym, opartym na wymaganiach wskazanych w art. 275 pkt 1 ustawy z dnia 11 września 2019r. - Prawo zamówień publicznych,  Strony zawarły umowę o następującej treści:</w:t>
      </w:r>
    </w:p>
    <w:p w14:paraId="3812C243" w14:textId="77777777" w:rsidR="00030E94" w:rsidRPr="003E1340" w:rsidRDefault="00030E94" w:rsidP="00030E94">
      <w:pPr>
        <w:tabs>
          <w:tab w:val="right" w:leader="dot" w:pos="9637"/>
        </w:tabs>
        <w:spacing w:before="120"/>
        <w:jc w:val="both"/>
        <w:rPr>
          <w:rFonts w:ascii="Times New Roman" w:hAnsi="Times New Roman" w:cs="Times New Roman"/>
          <w:i/>
        </w:rPr>
      </w:pPr>
    </w:p>
    <w:p w14:paraId="42B36586" w14:textId="77777777" w:rsidR="00030E94" w:rsidRPr="003E1340" w:rsidRDefault="00030E94" w:rsidP="00030E94">
      <w:pPr>
        <w:tabs>
          <w:tab w:val="right" w:leader="dot" w:pos="9637"/>
        </w:tabs>
        <w:spacing w:before="120"/>
        <w:jc w:val="both"/>
        <w:rPr>
          <w:rFonts w:ascii="Times New Roman" w:hAnsi="Times New Roman" w:cs="Times New Roman"/>
        </w:rPr>
      </w:pPr>
    </w:p>
    <w:p w14:paraId="774A8FB5" w14:textId="77777777" w:rsidR="00030E94" w:rsidRPr="003E1340" w:rsidRDefault="00030E94" w:rsidP="00030E94">
      <w:pPr>
        <w:tabs>
          <w:tab w:val="right" w:leader="dot" w:pos="9637"/>
        </w:tabs>
        <w:spacing w:before="120"/>
        <w:jc w:val="both"/>
        <w:rPr>
          <w:rFonts w:ascii="Times New Roman" w:hAnsi="Times New Roman" w:cs="Times New Roman"/>
        </w:rPr>
      </w:pPr>
    </w:p>
    <w:p w14:paraId="0277FE48" w14:textId="77777777" w:rsidR="00030E94" w:rsidRDefault="00030E94" w:rsidP="00030E94">
      <w:pPr>
        <w:tabs>
          <w:tab w:val="right" w:leader="dot" w:pos="9637"/>
        </w:tabs>
        <w:spacing w:before="120"/>
        <w:jc w:val="both"/>
        <w:rPr>
          <w:rFonts w:ascii="Times New Roman" w:hAnsi="Times New Roman" w:cs="Times New Roman"/>
        </w:rPr>
      </w:pPr>
    </w:p>
    <w:p w14:paraId="5062B672" w14:textId="77777777" w:rsidR="00030E94" w:rsidRDefault="00030E94" w:rsidP="00030E94">
      <w:pPr>
        <w:spacing w:after="0"/>
        <w:rPr>
          <w:rFonts w:ascii="Times New Roman" w:hAnsi="Times New Roman" w:cs="Times New Roman"/>
          <w:b/>
        </w:rPr>
      </w:pPr>
    </w:p>
    <w:p w14:paraId="75FE0649" w14:textId="77777777" w:rsidR="00030E94" w:rsidRDefault="00030E94" w:rsidP="00030E94">
      <w:pPr>
        <w:spacing w:after="0"/>
        <w:rPr>
          <w:rFonts w:ascii="Times New Roman" w:hAnsi="Times New Roman" w:cs="Times New Roman"/>
          <w:b/>
        </w:rPr>
      </w:pPr>
    </w:p>
    <w:p w14:paraId="22C91F73" w14:textId="77777777" w:rsidR="00030E94" w:rsidRPr="003E1340" w:rsidRDefault="00030E94" w:rsidP="00030E94">
      <w:pPr>
        <w:spacing w:after="0"/>
        <w:rPr>
          <w:rFonts w:ascii="Times New Roman" w:hAnsi="Times New Roman" w:cs="Times New Roman"/>
          <w:b/>
        </w:rPr>
      </w:pPr>
    </w:p>
    <w:p w14:paraId="18C838B3" w14:textId="77777777" w:rsidR="00030E94" w:rsidRPr="003E1340" w:rsidRDefault="00030E94" w:rsidP="00030E94">
      <w:pPr>
        <w:spacing w:after="0"/>
        <w:jc w:val="center"/>
        <w:rPr>
          <w:rFonts w:ascii="Times New Roman" w:hAnsi="Times New Roman" w:cs="Times New Roman"/>
          <w:b/>
          <w:sz w:val="24"/>
          <w:szCs w:val="24"/>
        </w:rPr>
      </w:pPr>
      <w:r w:rsidRPr="003E1340">
        <w:rPr>
          <w:rFonts w:ascii="Times New Roman" w:hAnsi="Times New Roman" w:cs="Times New Roman"/>
          <w:b/>
          <w:sz w:val="24"/>
          <w:szCs w:val="24"/>
        </w:rPr>
        <w:lastRenderedPageBreak/>
        <w:t>ROZDZIAŁ I. PRZEDMIOT UMOWY</w:t>
      </w:r>
    </w:p>
    <w:p w14:paraId="5433EE2A" w14:textId="77777777" w:rsidR="00030E94" w:rsidRPr="003E1340" w:rsidRDefault="00030E94" w:rsidP="00030E94">
      <w:pPr>
        <w:spacing w:after="120"/>
        <w:ind w:left="360"/>
        <w:jc w:val="center"/>
        <w:rPr>
          <w:rFonts w:ascii="Times New Roman" w:hAnsi="Times New Roman" w:cs="Times New Roman"/>
          <w:b/>
          <w:sz w:val="24"/>
          <w:szCs w:val="24"/>
        </w:rPr>
      </w:pPr>
      <w:r w:rsidRPr="003E1340">
        <w:rPr>
          <w:rFonts w:ascii="Times New Roman" w:hAnsi="Times New Roman" w:cs="Times New Roman"/>
          <w:b/>
          <w:sz w:val="24"/>
          <w:szCs w:val="24"/>
        </w:rPr>
        <w:t>§ 1</w:t>
      </w:r>
    </w:p>
    <w:p w14:paraId="67449181" w14:textId="77777777" w:rsidR="00030E94" w:rsidRPr="003E1340" w:rsidRDefault="00030E94" w:rsidP="00030E94">
      <w:pPr>
        <w:spacing w:after="240"/>
        <w:jc w:val="center"/>
        <w:rPr>
          <w:rFonts w:ascii="Times New Roman" w:hAnsi="Times New Roman" w:cs="Times New Roman"/>
          <w:sz w:val="24"/>
          <w:szCs w:val="24"/>
        </w:rPr>
      </w:pPr>
      <w:r w:rsidRPr="003E1340">
        <w:rPr>
          <w:rFonts w:ascii="Times New Roman" w:hAnsi="Times New Roman" w:cs="Times New Roman"/>
          <w:sz w:val="24"/>
          <w:szCs w:val="24"/>
        </w:rPr>
        <w:t>PRZEDMIOT UMOWY</w:t>
      </w:r>
    </w:p>
    <w:p w14:paraId="4C8EF04F" w14:textId="77777777" w:rsidR="00030E94" w:rsidRPr="003E1340" w:rsidRDefault="00030E94" w:rsidP="00030E94">
      <w:pPr>
        <w:widowControl w:val="0"/>
        <w:suppressAutoHyphens/>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1.1. Na podstawie niniejszej umowy Wykonawca zobowiązuje się do wykonania na rzecz Zamawiającego robót budowlanych w ramach </w:t>
      </w:r>
      <w:r>
        <w:rPr>
          <w:rFonts w:ascii="Times New Roman" w:hAnsi="Times New Roman" w:cs="Times New Roman"/>
          <w:sz w:val="24"/>
          <w:szCs w:val="24"/>
        </w:rPr>
        <w:t>zadania: „</w:t>
      </w:r>
      <w:r>
        <w:rPr>
          <w:rFonts w:ascii="Times New Roman" w:hAnsi="Times New Roman" w:cs="Times New Roman"/>
          <w:b/>
          <w:sz w:val="24"/>
          <w:szCs w:val="24"/>
        </w:rPr>
        <w:t>Budowa placu zabaw                                      w miejscowości Lipa”.</w:t>
      </w:r>
    </w:p>
    <w:p w14:paraId="22A5D680" w14:textId="77777777" w:rsidR="00030E94" w:rsidRPr="00545C4C" w:rsidRDefault="00030E94" w:rsidP="00030E94">
      <w:pPr>
        <w:spacing w:line="276" w:lineRule="auto"/>
        <w:contextualSpacing/>
        <w:jc w:val="both"/>
        <w:rPr>
          <w:rFonts w:ascii="Times New Roman" w:hAnsi="Times New Roman" w:cs="Times New Roman"/>
          <w:b/>
          <w:i/>
          <w:sz w:val="24"/>
          <w:szCs w:val="24"/>
        </w:rPr>
      </w:pPr>
    </w:p>
    <w:p w14:paraId="4F22B122" w14:textId="77777777" w:rsidR="00030E94" w:rsidRPr="00545C4C" w:rsidRDefault="00030E94" w:rsidP="00030E94">
      <w:pPr>
        <w:spacing w:after="0" w:line="240" w:lineRule="auto"/>
        <w:ind w:left="360"/>
        <w:jc w:val="both"/>
        <w:rPr>
          <w:rFonts w:ascii="Times New Roman" w:hAnsi="Times New Roman" w:cs="Times New Roman"/>
          <w:b/>
          <w:bCs/>
          <w:sz w:val="24"/>
          <w:szCs w:val="24"/>
        </w:rPr>
      </w:pPr>
      <w:r w:rsidRPr="00545C4C">
        <w:rPr>
          <w:rFonts w:ascii="Times New Roman" w:hAnsi="Times New Roman" w:cs="Times New Roman"/>
          <w:b/>
          <w:bCs/>
          <w:sz w:val="24"/>
          <w:szCs w:val="24"/>
        </w:rPr>
        <w:t xml:space="preserve">Zadanie dofinansowane ze środków Unii Europejskiej w zakresie działania: „Realizacja lokalnych strategii rozwoju kierowanych przez społeczność" Priorytet 4 "Zwiększenie zatrudnienia i spójności terytorialnej', objętego Programem Operacyjnym "Rybactwo i Morze" 2014-2020, z wyłączeniem projektów grantowych.  </w:t>
      </w:r>
    </w:p>
    <w:p w14:paraId="00F24DE1" w14:textId="77777777" w:rsidR="00030E94" w:rsidRPr="00545C4C" w:rsidRDefault="00030E94" w:rsidP="00030E94">
      <w:pPr>
        <w:spacing w:after="0" w:line="240" w:lineRule="auto"/>
        <w:ind w:left="360"/>
        <w:jc w:val="both"/>
        <w:rPr>
          <w:rFonts w:ascii="Times New Roman" w:hAnsi="Times New Roman" w:cs="Times New Roman"/>
          <w:b/>
          <w:bCs/>
          <w:sz w:val="24"/>
          <w:szCs w:val="24"/>
        </w:rPr>
      </w:pPr>
    </w:p>
    <w:p w14:paraId="6AA2731F" w14:textId="77777777" w:rsidR="00030E94" w:rsidRPr="00545C4C" w:rsidRDefault="00030E94" w:rsidP="00030E94">
      <w:pPr>
        <w:spacing w:after="0" w:line="240" w:lineRule="auto"/>
        <w:ind w:left="360"/>
        <w:jc w:val="both"/>
        <w:rPr>
          <w:rFonts w:ascii="Times New Roman" w:hAnsi="Times New Roman" w:cs="Times New Roman"/>
          <w:sz w:val="24"/>
          <w:szCs w:val="24"/>
        </w:rPr>
      </w:pPr>
      <w:r w:rsidRPr="00545C4C">
        <w:rPr>
          <w:rFonts w:ascii="Times New Roman" w:hAnsi="Times New Roman" w:cs="Times New Roman"/>
          <w:b/>
          <w:bCs/>
          <w:sz w:val="24"/>
          <w:szCs w:val="24"/>
        </w:rPr>
        <w:t>Beneficjent: Gmina Ruda Maleniecka</w:t>
      </w:r>
      <w:r w:rsidRPr="00545C4C">
        <w:rPr>
          <w:rFonts w:ascii="Times New Roman" w:hAnsi="Times New Roman" w:cs="Times New Roman"/>
          <w:sz w:val="24"/>
          <w:szCs w:val="24"/>
        </w:rPr>
        <w:t xml:space="preserve"> </w:t>
      </w:r>
    </w:p>
    <w:p w14:paraId="752769EA" w14:textId="77777777" w:rsidR="00030E94" w:rsidRPr="00545C4C" w:rsidRDefault="00030E94" w:rsidP="00030E94">
      <w:pPr>
        <w:spacing w:after="0" w:line="240" w:lineRule="auto"/>
        <w:ind w:left="360"/>
        <w:jc w:val="both"/>
        <w:rPr>
          <w:rFonts w:ascii="Times New Roman" w:hAnsi="Times New Roman" w:cs="Times New Roman"/>
          <w:sz w:val="24"/>
          <w:szCs w:val="24"/>
        </w:rPr>
      </w:pPr>
      <w:r w:rsidRPr="00545C4C">
        <w:rPr>
          <w:noProof/>
        </w:rPr>
        <w:drawing>
          <wp:inline distT="0" distB="0" distL="0" distR="0" wp14:anchorId="0B8DCC74" wp14:editId="59E93390">
            <wp:extent cx="4891548" cy="762000"/>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3891" t="20573" r="33208" b="70317"/>
                    <a:stretch/>
                  </pic:blipFill>
                  <pic:spPr bwMode="auto">
                    <a:xfrm>
                      <a:off x="0" y="0"/>
                      <a:ext cx="4900000" cy="763317"/>
                    </a:xfrm>
                    <a:prstGeom prst="rect">
                      <a:avLst/>
                    </a:prstGeom>
                    <a:ln>
                      <a:noFill/>
                    </a:ln>
                    <a:extLst>
                      <a:ext uri="{53640926-AAD7-44D8-BBD7-CCE9431645EC}">
                        <a14:shadowObscured xmlns:a14="http://schemas.microsoft.com/office/drawing/2010/main"/>
                      </a:ext>
                    </a:extLst>
                  </pic:spPr>
                </pic:pic>
              </a:graphicData>
            </a:graphic>
          </wp:inline>
        </w:drawing>
      </w:r>
    </w:p>
    <w:p w14:paraId="041732C4" w14:textId="77777777" w:rsidR="00030E94" w:rsidRPr="00572886" w:rsidRDefault="00030E94" w:rsidP="00030E94">
      <w:pPr>
        <w:spacing w:after="120"/>
        <w:jc w:val="both"/>
        <w:rPr>
          <w:rFonts w:ascii="Times New Roman" w:hAnsi="Times New Roman" w:cs="Times New Roman"/>
          <w:b/>
          <w:color w:val="FF0000"/>
          <w:sz w:val="24"/>
          <w:szCs w:val="24"/>
        </w:rPr>
      </w:pPr>
    </w:p>
    <w:p w14:paraId="09034D51" w14:textId="77777777" w:rsidR="00030E94" w:rsidRPr="00CE38A7" w:rsidRDefault="00030E94" w:rsidP="00030E94">
      <w:pPr>
        <w:spacing w:after="120"/>
        <w:jc w:val="both"/>
        <w:rPr>
          <w:rFonts w:ascii="Times New Roman" w:hAnsi="Times New Roman" w:cs="Times New Roman"/>
          <w:sz w:val="24"/>
          <w:szCs w:val="24"/>
        </w:rPr>
      </w:pPr>
      <w:r w:rsidRPr="00CE38A7">
        <w:rPr>
          <w:rFonts w:ascii="Times New Roman" w:hAnsi="Times New Roman" w:cs="Times New Roman"/>
          <w:sz w:val="24"/>
          <w:szCs w:val="24"/>
        </w:rPr>
        <w:t>1.2. Zamawiający zleca, a Wykonawca przyjmuje do wykonania odpłatnie roboty budowlane stanowiące przedmiot niniejszej Umowy określony w pkt 1.1.</w:t>
      </w:r>
    </w:p>
    <w:p w14:paraId="5EB9D42C" w14:textId="77777777" w:rsidR="00030E94" w:rsidRPr="00CE38A7" w:rsidRDefault="00030E94" w:rsidP="00030E94">
      <w:pPr>
        <w:spacing w:after="120"/>
        <w:jc w:val="both"/>
        <w:rPr>
          <w:rFonts w:ascii="Times New Roman" w:hAnsi="Times New Roman" w:cs="Times New Roman"/>
          <w:sz w:val="24"/>
          <w:szCs w:val="24"/>
        </w:rPr>
      </w:pPr>
      <w:r w:rsidRPr="00CE38A7">
        <w:rPr>
          <w:rFonts w:ascii="Times New Roman" w:hAnsi="Times New Roman" w:cs="Times New Roman"/>
          <w:sz w:val="24"/>
          <w:szCs w:val="24"/>
        </w:rPr>
        <w:t>1.3 Podstawowym dokumentem wiążącym Strony jest niniejsza Umowa podpisana przez Zamawiającego i Wykonawcę.</w:t>
      </w:r>
    </w:p>
    <w:p w14:paraId="1A0D7B39" w14:textId="77777777" w:rsidR="00030E94" w:rsidRPr="00CE38A7" w:rsidRDefault="00030E94" w:rsidP="00030E94">
      <w:pPr>
        <w:spacing w:after="120"/>
        <w:jc w:val="both"/>
        <w:rPr>
          <w:rFonts w:ascii="Times New Roman" w:hAnsi="Times New Roman" w:cs="Times New Roman"/>
          <w:sz w:val="24"/>
          <w:szCs w:val="24"/>
        </w:rPr>
      </w:pPr>
      <w:r w:rsidRPr="00CE38A7">
        <w:rPr>
          <w:rFonts w:ascii="Times New Roman" w:hAnsi="Times New Roman" w:cs="Times New Roman"/>
          <w:sz w:val="24"/>
          <w:szCs w:val="24"/>
        </w:rPr>
        <w:t>1.4. Szczegółowy zakres przedmiotu zamówienia znajduje się w przedmiar</w:t>
      </w:r>
      <w:r>
        <w:rPr>
          <w:rFonts w:ascii="Times New Roman" w:hAnsi="Times New Roman" w:cs="Times New Roman"/>
          <w:sz w:val="24"/>
          <w:szCs w:val="24"/>
        </w:rPr>
        <w:t>ze</w:t>
      </w:r>
      <w:r w:rsidRPr="00CE38A7">
        <w:rPr>
          <w:rFonts w:ascii="Times New Roman" w:hAnsi="Times New Roman" w:cs="Times New Roman"/>
          <w:sz w:val="24"/>
          <w:szCs w:val="24"/>
        </w:rPr>
        <w:t xml:space="preserve"> robót</w:t>
      </w:r>
      <w:r>
        <w:rPr>
          <w:rFonts w:ascii="Times New Roman" w:hAnsi="Times New Roman" w:cs="Times New Roman"/>
          <w:sz w:val="24"/>
          <w:szCs w:val="24"/>
        </w:rPr>
        <w:t xml:space="preserve">, </w:t>
      </w:r>
      <w:r w:rsidRPr="00CE38A7">
        <w:rPr>
          <w:rFonts w:ascii="Times New Roman" w:hAnsi="Times New Roman" w:cs="Times New Roman"/>
          <w:sz w:val="24"/>
          <w:szCs w:val="24"/>
        </w:rPr>
        <w:t>projek</w:t>
      </w:r>
      <w:r>
        <w:rPr>
          <w:rFonts w:ascii="Times New Roman" w:hAnsi="Times New Roman" w:cs="Times New Roman"/>
          <w:sz w:val="24"/>
          <w:szCs w:val="24"/>
        </w:rPr>
        <w:t>cie</w:t>
      </w:r>
      <w:r w:rsidRPr="00CE38A7">
        <w:rPr>
          <w:rFonts w:ascii="Times New Roman" w:hAnsi="Times New Roman" w:cs="Times New Roman"/>
          <w:sz w:val="24"/>
          <w:szCs w:val="24"/>
        </w:rPr>
        <w:t xml:space="preserve"> zagospodarowania terenu działki oraz w załączniku graficznym </w:t>
      </w:r>
      <w:r>
        <w:rPr>
          <w:rFonts w:ascii="Times New Roman" w:hAnsi="Times New Roman" w:cs="Times New Roman"/>
          <w:sz w:val="24"/>
          <w:szCs w:val="24"/>
        </w:rPr>
        <w:t>(załączniki nr 9a, 10a i 11 do SWZ).</w:t>
      </w:r>
    </w:p>
    <w:p w14:paraId="123CE804" w14:textId="77777777" w:rsidR="00030E94" w:rsidRPr="00CE38A7" w:rsidRDefault="00030E94" w:rsidP="00030E94">
      <w:pPr>
        <w:spacing w:after="0"/>
        <w:jc w:val="both"/>
        <w:rPr>
          <w:rFonts w:ascii="Times New Roman" w:hAnsi="Times New Roman" w:cs="Times New Roman"/>
          <w:sz w:val="24"/>
          <w:szCs w:val="24"/>
        </w:rPr>
      </w:pPr>
      <w:r w:rsidRPr="00CE38A7">
        <w:rPr>
          <w:rFonts w:ascii="Times New Roman" w:hAnsi="Times New Roman" w:cs="Times New Roman"/>
          <w:sz w:val="24"/>
          <w:szCs w:val="24"/>
        </w:rPr>
        <w:t>1.5. Przedmiot umowy zostanie wykonany na warunkach określonych w:</w:t>
      </w:r>
    </w:p>
    <w:p w14:paraId="459D9EAB" w14:textId="77777777" w:rsidR="00030E94" w:rsidRPr="00CE38A7" w:rsidRDefault="00030E94" w:rsidP="00030E94">
      <w:pPr>
        <w:spacing w:after="0"/>
        <w:jc w:val="both"/>
        <w:rPr>
          <w:rFonts w:ascii="Times New Roman" w:hAnsi="Times New Roman" w:cs="Times New Roman"/>
          <w:sz w:val="24"/>
          <w:szCs w:val="24"/>
        </w:rPr>
      </w:pPr>
      <w:r w:rsidRPr="00CE38A7">
        <w:rPr>
          <w:rFonts w:ascii="Times New Roman" w:hAnsi="Times New Roman" w:cs="Times New Roman"/>
          <w:sz w:val="24"/>
          <w:szCs w:val="24"/>
        </w:rPr>
        <w:t>- dokumentach wymienionych w pkt 1.4.,</w:t>
      </w:r>
    </w:p>
    <w:p w14:paraId="4ADCEF52" w14:textId="77777777" w:rsidR="00030E94" w:rsidRPr="00CE38A7" w:rsidRDefault="00030E94" w:rsidP="00030E94">
      <w:pPr>
        <w:spacing w:after="0"/>
        <w:jc w:val="both"/>
        <w:rPr>
          <w:rFonts w:ascii="Times New Roman" w:hAnsi="Times New Roman" w:cs="Times New Roman"/>
          <w:sz w:val="24"/>
          <w:szCs w:val="24"/>
        </w:rPr>
      </w:pPr>
      <w:r w:rsidRPr="00CE38A7">
        <w:rPr>
          <w:rFonts w:ascii="Times New Roman" w:hAnsi="Times New Roman" w:cs="Times New Roman"/>
          <w:sz w:val="24"/>
          <w:szCs w:val="24"/>
        </w:rPr>
        <w:t>- niniejszej Umowie wraz z Harmonogramem rzeczowo-finansowym stanowiącym załącznik nr 1 do niniejszej Umowy,</w:t>
      </w:r>
    </w:p>
    <w:p w14:paraId="18D5F788" w14:textId="77777777" w:rsidR="00030E94" w:rsidRPr="00CE38A7" w:rsidRDefault="00030E94" w:rsidP="00030E94">
      <w:pPr>
        <w:spacing w:after="0"/>
        <w:jc w:val="both"/>
        <w:rPr>
          <w:rFonts w:ascii="Times New Roman" w:hAnsi="Times New Roman" w:cs="Times New Roman"/>
          <w:sz w:val="24"/>
          <w:szCs w:val="24"/>
        </w:rPr>
      </w:pPr>
      <w:r w:rsidRPr="00CE38A7">
        <w:rPr>
          <w:rFonts w:ascii="Times New Roman" w:hAnsi="Times New Roman" w:cs="Times New Roman"/>
          <w:sz w:val="24"/>
          <w:szCs w:val="24"/>
        </w:rPr>
        <w:t>- Specyfikacji Warunków Zamówienia stanowiącej załącznik nr 2 do niniejszej Umowy,</w:t>
      </w:r>
    </w:p>
    <w:p w14:paraId="6385CE9B" w14:textId="77777777" w:rsidR="00030E94" w:rsidRPr="00CE38A7" w:rsidRDefault="00030E94" w:rsidP="00030E94">
      <w:pPr>
        <w:spacing w:after="120"/>
        <w:jc w:val="both"/>
        <w:rPr>
          <w:rFonts w:ascii="Times New Roman" w:hAnsi="Times New Roman" w:cs="Times New Roman"/>
          <w:sz w:val="24"/>
          <w:szCs w:val="24"/>
        </w:rPr>
      </w:pPr>
      <w:r w:rsidRPr="00CE38A7">
        <w:rPr>
          <w:rFonts w:ascii="Times New Roman" w:hAnsi="Times New Roman" w:cs="Times New Roman"/>
          <w:sz w:val="24"/>
          <w:szCs w:val="24"/>
        </w:rPr>
        <w:t>- ofercie złożonej przez Wykonawcę na wykonanie robót budowlanych stanowiącej załącznik nr 3 do niniejszej Umowy.</w:t>
      </w:r>
    </w:p>
    <w:p w14:paraId="1F5404F9" w14:textId="77777777" w:rsidR="00030E94" w:rsidRPr="00CE38A7" w:rsidRDefault="00030E94" w:rsidP="00030E94">
      <w:pPr>
        <w:tabs>
          <w:tab w:val="left" w:pos="851"/>
        </w:tabs>
        <w:spacing w:after="120"/>
        <w:jc w:val="both"/>
        <w:rPr>
          <w:rFonts w:ascii="Times New Roman" w:hAnsi="Times New Roman" w:cs="Times New Roman"/>
          <w:sz w:val="24"/>
          <w:szCs w:val="24"/>
        </w:rPr>
      </w:pPr>
      <w:r w:rsidRPr="00CE38A7">
        <w:rPr>
          <w:rFonts w:ascii="Times New Roman" w:hAnsi="Times New Roman" w:cs="Times New Roman"/>
          <w:sz w:val="24"/>
          <w:szCs w:val="24"/>
        </w:rPr>
        <w:t>1.6. Specyfikacja Warunków Zamówienia stanowiąca załącznik nr 2 do niniejszej Umowy oraz oferta Wykonawcy na wykonanie robót budowlanych stanowiąca załącznik nr 3 do niniejszej Umowy, są  integralnymi jej częściami.</w:t>
      </w:r>
    </w:p>
    <w:p w14:paraId="754F972D" w14:textId="77777777" w:rsidR="00030E94" w:rsidRPr="00CE38A7" w:rsidRDefault="00030E94" w:rsidP="00030E94">
      <w:pPr>
        <w:tabs>
          <w:tab w:val="left" w:pos="851"/>
        </w:tabs>
        <w:spacing w:after="120"/>
        <w:jc w:val="both"/>
        <w:rPr>
          <w:rFonts w:ascii="Times New Roman" w:hAnsi="Times New Roman" w:cs="Times New Roman"/>
          <w:sz w:val="24"/>
          <w:szCs w:val="24"/>
        </w:rPr>
      </w:pPr>
      <w:r w:rsidRPr="00CE38A7">
        <w:rPr>
          <w:rFonts w:ascii="Times New Roman" w:hAnsi="Times New Roman" w:cs="Times New Roman"/>
          <w:sz w:val="24"/>
          <w:szCs w:val="24"/>
        </w:rPr>
        <w:t>1.7.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w:t>
      </w:r>
    </w:p>
    <w:p w14:paraId="09678792" w14:textId="77777777" w:rsidR="00030E94" w:rsidRPr="00CE38A7" w:rsidRDefault="00030E94" w:rsidP="00030E94">
      <w:pPr>
        <w:tabs>
          <w:tab w:val="left" w:pos="851"/>
        </w:tabs>
        <w:spacing w:after="120"/>
        <w:jc w:val="both"/>
        <w:rPr>
          <w:rFonts w:ascii="Times New Roman" w:hAnsi="Times New Roman" w:cs="Times New Roman"/>
          <w:sz w:val="24"/>
          <w:szCs w:val="24"/>
        </w:rPr>
      </w:pPr>
      <w:r w:rsidRPr="00CE38A7">
        <w:rPr>
          <w:rFonts w:ascii="Times New Roman" w:hAnsi="Times New Roman" w:cs="Times New Roman"/>
          <w:sz w:val="24"/>
          <w:szCs w:val="24"/>
        </w:rPr>
        <w:t>1.8. Wykonawca zobowiązuje się wykonać przedmiot Umowy z materiałów własnych.</w:t>
      </w:r>
    </w:p>
    <w:p w14:paraId="63C8A701" w14:textId="77777777" w:rsidR="00030E94" w:rsidRPr="00CE38A7" w:rsidRDefault="00030E94" w:rsidP="00030E94">
      <w:pPr>
        <w:tabs>
          <w:tab w:val="left" w:pos="851"/>
        </w:tabs>
        <w:spacing w:after="120"/>
        <w:jc w:val="both"/>
        <w:rPr>
          <w:rFonts w:ascii="Times New Roman" w:hAnsi="Times New Roman" w:cs="Times New Roman"/>
          <w:sz w:val="24"/>
          <w:szCs w:val="24"/>
        </w:rPr>
      </w:pPr>
      <w:r w:rsidRPr="00CE38A7">
        <w:rPr>
          <w:rFonts w:ascii="Times New Roman" w:hAnsi="Times New Roman" w:cs="Times New Roman"/>
          <w:sz w:val="24"/>
          <w:szCs w:val="24"/>
        </w:rPr>
        <w:lastRenderedPageBreak/>
        <w:t xml:space="preserve">1.9. Materiały muszą odpowiadać wymogom wyrobów dopuszczonych do obrotu                              i stosowania  w budownictwie zgodnie z ustawą z dnia 16 kwietnia 2004r. o wyrobach budowlanych ( Dz. U. z 2021r. poz. 1213) oraz wymaganiom określonym w ustawie z dnia 7 lipca 1994r. -  Prawo Budowlane (Dz. U. z 2021r., poz. 2351 ze </w:t>
      </w:r>
      <w:proofErr w:type="spellStart"/>
      <w:r w:rsidRPr="00CE38A7">
        <w:rPr>
          <w:rFonts w:ascii="Times New Roman" w:hAnsi="Times New Roman" w:cs="Times New Roman"/>
          <w:sz w:val="24"/>
          <w:szCs w:val="24"/>
        </w:rPr>
        <w:t>zm</w:t>
      </w:r>
      <w:proofErr w:type="spellEnd"/>
      <w:r w:rsidRPr="00CE38A7">
        <w:rPr>
          <w:rFonts w:ascii="Times New Roman" w:hAnsi="Times New Roman" w:cs="Times New Roman"/>
          <w:sz w:val="24"/>
          <w:szCs w:val="24"/>
        </w:rPr>
        <w:t>).</w:t>
      </w:r>
    </w:p>
    <w:p w14:paraId="23BBCFB2" w14:textId="77777777" w:rsidR="00030E94" w:rsidRPr="00CE38A7" w:rsidRDefault="00030E94" w:rsidP="00030E94">
      <w:pPr>
        <w:tabs>
          <w:tab w:val="left" w:pos="851"/>
        </w:tabs>
        <w:spacing w:after="120"/>
        <w:jc w:val="both"/>
        <w:rPr>
          <w:rFonts w:ascii="Times New Roman" w:hAnsi="Times New Roman" w:cs="Times New Roman"/>
          <w:sz w:val="24"/>
          <w:szCs w:val="24"/>
        </w:rPr>
      </w:pPr>
      <w:r w:rsidRPr="00CE38A7">
        <w:rPr>
          <w:rFonts w:ascii="Times New Roman" w:hAnsi="Times New Roman" w:cs="Times New Roman"/>
          <w:sz w:val="24"/>
          <w:szCs w:val="24"/>
        </w:rPr>
        <w:t>1.10. Zamawiający udzieli Wykonawcy, na jego pisemny wniosek, wszelkich pełnomocnictw niezbędnych do realizacji zadania inwestycyjnego (jeżeli zajdzie taka potrzeba).</w:t>
      </w:r>
    </w:p>
    <w:p w14:paraId="771B9C94" w14:textId="77777777" w:rsidR="00030E94" w:rsidRPr="00CE38A7" w:rsidRDefault="00030E94" w:rsidP="00030E94">
      <w:pPr>
        <w:tabs>
          <w:tab w:val="left" w:pos="851"/>
        </w:tabs>
        <w:spacing w:after="120"/>
        <w:jc w:val="both"/>
        <w:rPr>
          <w:rFonts w:ascii="Times New Roman" w:hAnsi="Times New Roman" w:cs="Times New Roman"/>
          <w:sz w:val="24"/>
          <w:szCs w:val="24"/>
        </w:rPr>
      </w:pPr>
    </w:p>
    <w:p w14:paraId="7952CD74" w14:textId="77777777" w:rsidR="00030E94" w:rsidRPr="00CE38A7" w:rsidRDefault="00030E94" w:rsidP="00030E94">
      <w:pPr>
        <w:spacing w:after="120"/>
        <w:ind w:left="-5"/>
        <w:jc w:val="center"/>
        <w:rPr>
          <w:rFonts w:ascii="Times New Roman" w:hAnsi="Times New Roman" w:cs="Times New Roman"/>
          <w:b/>
          <w:sz w:val="24"/>
          <w:szCs w:val="24"/>
        </w:rPr>
      </w:pPr>
      <w:r w:rsidRPr="00CE38A7">
        <w:rPr>
          <w:rFonts w:ascii="Times New Roman" w:hAnsi="Times New Roman" w:cs="Times New Roman"/>
          <w:b/>
          <w:sz w:val="24"/>
          <w:szCs w:val="24"/>
        </w:rPr>
        <w:t>ROZDZIAŁ II. WARUNKI OGÓLNE</w:t>
      </w:r>
    </w:p>
    <w:p w14:paraId="78A0C65C" w14:textId="77777777" w:rsidR="00030E94" w:rsidRPr="00CE38A7" w:rsidRDefault="00030E94" w:rsidP="00030E94">
      <w:pPr>
        <w:spacing w:after="120"/>
        <w:jc w:val="center"/>
        <w:rPr>
          <w:rFonts w:ascii="Times New Roman" w:hAnsi="Times New Roman" w:cs="Times New Roman"/>
          <w:b/>
          <w:sz w:val="24"/>
          <w:szCs w:val="24"/>
        </w:rPr>
      </w:pPr>
      <w:r w:rsidRPr="00CE38A7">
        <w:rPr>
          <w:rFonts w:ascii="Times New Roman" w:hAnsi="Times New Roman" w:cs="Times New Roman"/>
          <w:b/>
          <w:sz w:val="24"/>
          <w:szCs w:val="24"/>
        </w:rPr>
        <w:t>§ 2</w:t>
      </w:r>
    </w:p>
    <w:p w14:paraId="4AE6B4ED" w14:textId="77777777" w:rsidR="00030E94" w:rsidRPr="00CE38A7" w:rsidRDefault="00030E94" w:rsidP="00030E94">
      <w:pPr>
        <w:spacing w:after="120"/>
        <w:jc w:val="center"/>
        <w:rPr>
          <w:rFonts w:ascii="Times New Roman" w:hAnsi="Times New Roman" w:cs="Times New Roman"/>
          <w:sz w:val="24"/>
          <w:szCs w:val="24"/>
        </w:rPr>
      </w:pPr>
      <w:r w:rsidRPr="00CE38A7">
        <w:rPr>
          <w:rFonts w:ascii="Times New Roman" w:hAnsi="Times New Roman" w:cs="Times New Roman"/>
          <w:sz w:val="24"/>
          <w:szCs w:val="24"/>
        </w:rPr>
        <w:t>UPRAWNIENIA AKCESORYJNE</w:t>
      </w:r>
    </w:p>
    <w:p w14:paraId="0FB7CB88" w14:textId="77777777" w:rsidR="00030E94" w:rsidRPr="00CE38A7" w:rsidRDefault="00030E94" w:rsidP="00030E94">
      <w:pPr>
        <w:spacing w:after="120"/>
        <w:jc w:val="both"/>
        <w:rPr>
          <w:rFonts w:ascii="Times New Roman" w:hAnsi="Times New Roman" w:cs="Times New Roman"/>
          <w:b/>
          <w:sz w:val="24"/>
          <w:szCs w:val="24"/>
        </w:rPr>
      </w:pPr>
      <w:r w:rsidRPr="00CE38A7">
        <w:rPr>
          <w:rFonts w:ascii="Times New Roman" w:hAnsi="Times New Roman" w:cs="Times New Roman"/>
          <w:b/>
          <w:sz w:val="24"/>
          <w:szCs w:val="24"/>
        </w:rPr>
        <w:t xml:space="preserve">2.1.   Instrukcje </w:t>
      </w:r>
    </w:p>
    <w:p w14:paraId="1907D54F" w14:textId="77777777" w:rsidR="00030E94" w:rsidRPr="00CE38A7" w:rsidRDefault="00030E94" w:rsidP="00030E94">
      <w:pPr>
        <w:spacing w:after="120"/>
        <w:jc w:val="both"/>
        <w:rPr>
          <w:rFonts w:ascii="Times New Roman" w:hAnsi="Times New Roman" w:cs="Times New Roman"/>
          <w:sz w:val="24"/>
          <w:szCs w:val="24"/>
        </w:rPr>
      </w:pPr>
      <w:r w:rsidRPr="00CE38A7">
        <w:rPr>
          <w:rFonts w:ascii="Times New Roman" w:hAnsi="Times New Roman" w:cs="Times New Roman"/>
          <w:sz w:val="24"/>
          <w:szCs w:val="24"/>
        </w:rPr>
        <w:t>2.1.1. Jeżeli wymagane są instrukcje obsługi i konserwacji do rzeczy wykonanych w ramach przedmiotu umowy, Wykonawca ma obowiązek dostarczyć instrukcje   w terminie 7 dni od dnia zakończenia robót.</w:t>
      </w:r>
    </w:p>
    <w:p w14:paraId="5C8EF451"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2.1.2. Jeżeli Wykonawca nie dostarczy instrukcji w terminie określonym w pkt. 2.1.1, Zamawiający ma prawo zatrzymać kwotę w wysokości 1 % wartości umowy do momentu wypełnienia przez Wykonawcę obowiązku dostarczenia wszystkich wymaganych instrukcji.</w:t>
      </w:r>
    </w:p>
    <w:p w14:paraId="733F9F3D" w14:textId="77777777" w:rsidR="00030E94" w:rsidRPr="003E1340" w:rsidRDefault="00030E94" w:rsidP="00030E94">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2.2.   Materiały rozbiórkowe</w:t>
      </w:r>
      <w:r w:rsidRPr="003E1340">
        <w:rPr>
          <w:rFonts w:ascii="Times New Roman" w:hAnsi="Times New Roman" w:cs="Times New Roman"/>
          <w:b/>
          <w:sz w:val="24"/>
          <w:szCs w:val="24"/>
          <w:vertAlign w:val="superscript"/>
        </w:rPr>
        <w:t xml:space="preserve"> </w:t>
      </w:r>
    </w:p>
    <w:p w14:paraId="6ACCE2DD"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2.2.1. Materiały i części uzyskane z rozbiórki nie nadające się do powtórnego użycia Wykonawca jest zobowiązany usunąć poza teren budowy na własny koszt przy przestrzeganiu przepisów ustawy z dnia 14 grudnia 2012r. o odpadach (Dz. U. z 2022r., poz. 699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5128344A"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2.2.2. Wykonawca uzgodni z Zamawiającym sposób wykorzystania materiałów pochodzących z rozbiórki, nadających się do ponownego użycia.</w:t>
      </w:r>
    </w:p>
    <w:p w14:paraId="0E6AEC67" w14:textId="77777777" w:rsidR="00030E94" w:rsidRPr="003E1340" w:rsidRDefault="00030E94" w:rsidP="00030E94">
      <w:pPr>
        <w:spacing w:after="120"/>
        <w:jc w:val="both"/>
        <w:rPr>
          <w:rFonts w:ascii="Times New Roman" w:hAnsi="Times New Roman" w:cs="Times New Roman"/>
          <w:sz w:val="24"/>
          <w:szCs w:val="24"/>
        </w:rPr>
      </w:pPr>
    </w:p>
    <w:p w14:paraId="36FBE603"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3</w:t>
      </w:r>
    </w:p>
    <w:p w14:paraId="78B3DC93" w14:textId="77777777" w:rsidR="00030E94" w:rsidRPr="003E1340" w:rsidRDefault="00030E94" w:rsidP="00030E94">
      <w:pPr>
        <w:spacing w:after="240"/>
        <w:jc w:val="center"/>
        <w:rPr>
          <w:rFonts w:ascii="Times New Roman" w:hAnsi="Times New Roman" w:cs="Times New Roman"/>
          <w:sz w:val="24"/>
          <w:szCs w:val="24"/>
        </w:rPr>
      </w:pPr>
      <w:r w:rsidRPr="003E1340">
        <w:rPr>
          <w:rFonts w:ascii="Times New Roman" w:hAnsi="Times New Roman" w:cs="Times New Roman"/>
          <w:sz w:val="24"/>
          <w:szCs w:val="24"/>
        </w:rPr>
        <w:t>SPOSÓB WYKONANIA UMOWY</w:t>
      </w:r>
    </w:p>
    <w:p w14:paraId="2721EB4A" w14:textId="77777777" w:rsidR="00030E94" w:rsidRPr="003E1340" w:rsidRDefault="00030E94" w:rsidP="00030E94">
      <w:pPr>
        <w:tabs>
          <w:tab w:val="num" w:pos="1501"/>
        </w:tabs>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3.1. </w:t>
      </w:r>
      <w:r w:rsidRPr="003E1340">
        <w:rPr>
          <w:rFonts w:ascii="Times New Roman" w:hAnsi="Times New Roman" w:cs="Times New Roman"/>
          <w:b/>
          <w:sz w:val="24"/>
          <w:szCs w:val="24"/>
        </w:rPr>
        <w:t>Wykonanie umowy i wyznaczenie kierownika budowy oraz nadzoru inwestorskiego</w:t>
      </w:r>
    </w:p>
    <w:p w14:paraId="5B4C4156" w14:textId="77777777" w:rsidR="00030E94" w:rsidRPr="003E1340" w:rsidRDefault="00030E94" w:rsidP="00030E94">
      <w:pPr>
        <w:spacing w:after="12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3.1.1. Nadzór z ramienia Zamawiającego nad wykonaniem przedmiotu zamówienia prowadzić będzie </w:t>
      </w:r>
      <w:r>
        <w:rPr>
          <w:rFonts w:ascii="Times New Roman" w:eastAsia="Times New Roman" w:hAnsi="Times New Roman" w:cs="Times New Roman"/>
          <w:sz w:val="24"/>
          <w:szCs w:val="24"/>
          <w:lang w:eastAsia="pl-PL"/>
        </w:rPr>
        <w:t>………………………………………………………………………………………..</w:t>
      </w:r>
    </w:p>
    <w:p w14:paraId="177356B6" w14:textId="77777777" w:rsidR="00030E94" w:rsidRPr="003E1340" w:rsidRDefault="00030E94" w:rsidP="00030E94">
      <w:pPr>
        <w:spacing w:after="0" w:line="276"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3.1.2. Kierownikiem budowy z ramienia Wykonawcy będzie Pan(i) …………………………</w:t>
      </w:r>
    </w:p>
    <w:p w14:paraId="3ED24F1F" w14:textId="77777777" w:rsidR="00030E94" w:rsidRPr="003E1340" w:rsidRDefault="00030E94" w:rsidP="00030E94">
      <w:pPr>
        <w:tabs>
          <w:tab w:val="num" w:pos="2149"/>
          <w:tab w:val="right" w:leader="do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w:t>
      </w:r>
      <w:r>
        <w:rPr>
          <w:rFonts w:ascii="Times New Roman" w:hAnsi="Times New Roman" w:cs="Times New Roman"/>
          <w:sz w:val="24"/>
          <w:szCs w:val="24"/>
        </w:rPr>
        <w:t>………</w:t>
      </w:r>
      <w:r w:rsidRPr="003E1340">
        <w:rPr>
          <w:rFonts w:ascii="Times New Roman" w:hAnsi="Times New Roman" w:cs="Times New Roman"/>
          <w:sz w:val="24"/>
          <w:szCs w:val="24"/>
        </w:rPr>
        <w:t>.</w:t>
      </w:r>
    </w:p>
    <w:p w14:paraId="25322B49" w14:textId="77777777" w:rsidR="00030E94" w:rsidRPr="003E1340" w:rsidRDefault="00030E94" w:rsidP="00030E94">
      <w:pPr>
        <w:tabs>
          <w:tab w:val="num" w:pos="2149"/>
        </w:tabs>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3.1.3. </w:t>
      </w:r>
      <w:r>
        <w:rPr>
          <w:rFonts w:ascii="Times New Roman" w:hAnsi="Times New Roman" w:cs="Times New Roman"/>
          <w:sz w:val="24"/>
          <w:szCs w:val="24"/>
        </w:rPr>
        <w:t>O</w:t>
      </w:r>
      <w:r w:rsidRPr="003E1340">
        <w:rPr>
          <w:rFonts w:ascii="Times New Roman" w:hAnsi="Times New Roman" w:cs="Times New Roman"/>
          <w:sz w:val="24"/>
          <w:szCs w:val="24"/>
        </w:rPr>
        <w:t xml:space="preserve">bowiązki kierownika budowy określa ustawa  z dnia 7 lipca 1994 Prawo budowlane (tekst jednolity Dz. U. z 2021r., poz. 2351 ze </w:t>
      </w:r>
      <w:proofErr w:type="spellStart"/>
      <w:r w:rsidRPr="003E1340">
        <w:rPr>
          <w:rFonts w:ascii="Times New Roman" w:hAnsi="Times New Roman" w:cs="Times New Roman"/>
          <w:sz w:val="24"/>
          <w:szCs w:val="24"/>
        </w:rPr>
        <w:t>zm</w:t>
      </w:r>
      <w:proofErr w:type="spellEnd"/>
      <w:r w:rsidRPr="003E1340">
        <w:rPr>
          <w:rFonts w:ascii="Times New Roman" w:hAnsi="Times New Roman" w:cs="Times New Roman"/>
          <w:sz w:val="24"/>
          <w:szCs w:val="24"/>
        </w:rPr>
        <w:t>).</w:t>
      </w:r>
    </w:p>
    <w:p w14:paraId="10B34CE4" w14:textId="77777777" w:rsidR="00030E94" w:rsidRPr="00CE38A7" w:rsidRDefault="00030E94" w:rsidP="00030E94">
      <w:pPr>
        <w:tabs>
          <w:tab w:val="num" w:pos="2149"/>
        </w:tabs>
        <w:spacing w:after="120"/>
        <w:jc w:val="both"/>
        <w:rPr>
          <w:rFonts w:ascii="Times New Roman" w:hAnsi="Times New Roman" w:cs="Times New Roman"/>
          <w:bCs/>
          <w:iCs/>
          <w:sz w:val="24"/>
          <w:szCs w:val="24"/>
        </w:rPr>
      </w:pPr>
      <w:r w:rsidRPr="00CE38A7">
        <w:rPr>
          <w:rFonts w:ascii="Times New Roman" w:hAnsi="Times New Roman" w:cs="Times New Roman"/>
          <w:bCs/>
          <w:iCs/>
          <w:sz w:val="24"/>
          <w:szCs w:val="24"/>
        </w:rPr>
        <w:t>Wykonawca o</w:t>
      </w:r>
      <w:r>
        <w:rPr>
          <w:rFonts w:ascii="Times New Roman" w:hAnsi="Times New Roman" w:cs="Times New Roman"/>
          <w:bCs/>
          <w:iCs/>
          <w:sz w:val="24"/>
          <w:szCs w:val="24"/>
        </w:rPr>
        <w:t>ś</w:t>
      </w:r>
      <w:r w:rsidRPr="00CE38A7">
        <w:rPr>
          <w:rFonts w:ascii="Times New Roman" w:hAnsi="Times New Roman" w:cs="Times New Roman"/>
          <w:bCs/>
          <w:iCs/>
          <w:sz w:val="24"/>
          <w:szCs w:val="24"/>
        </w:rPr>
        <w:t>wiadcza,  iż osoba sprawująca funkcj</w:t>
      </w:r>
      <w:r>
        <w:rPr>
          <w:rFonts w:ascii="Times New Roman" w:hAnsi="Times New Roman" w:cs="Times New Roman"/>
          <w:bCs/>
          <w:iCs/>
          <w:sz w:val="24"/>
          <w:szCs w:val="24"/>
        </w:rPr>
        <w:t>ę kierownika budowy</w:t>
      </w:r>
      <w:r w:rsidRPr="00CE38A7">
        <w:rPr>
          <w:rFonts w:ascii="Times New Roman" w:hAnsi="Times New Roman" w:cs="Times New Roman"/>
          <w:bCs/>
          <w:iCs/>
          <w:sz w:val="24"/>
          <w:szCs w:val="24"/>
        </w:rPr>
        <w:t xml:space="preserve"> posiada wymagane prawem budowlanym odpowiednie uprawnienia.</w:t>
      </w:r>
    </w:p>
    <w:p w14:paraId="4999713D"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3.1.4. Istnieje możliwość w czasie realizacji Umowy dokonania zmiany osób wyszczególnionych w punkcie 3.1.1., 3.1.2.  O takich zmianach Strony umowy zobowiązane </w:t>
      </w:r>
      <w:r w:rsidRPr="003E1340">
        <w:rPr>
          <w:rFonts w:ascii="Times New Roman" w:hAnsi="Times New Roman" w:cs="Times New Roman"/>
          <w:sz w:val="24"/>
          <w:szCs w:val="24"/>
        </w:rPr>
        <w:lastRenderedPageBreak/>
        <w:t>są wzajemnie pisemnie powiadamiać się (pismo informujące o zmianie osoby). Zmiana taka nie wymaga wprowadzenia aneksu do umowy  i będzie traktowana przez strony jako nieistotna.</w:t>
      </w:r>
    </w:p>
    <w:p w14:paraId="1E9A03A9"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3.1.5. Zmiana osób wymienionych w punkcie 3.1.1. i 3.1.2. może nastąpić m.in.                                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158B1D59"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3.1.6.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14F1A697" w14:textId="77777777" w:rsidR="00030E94" w:rsidRPr="003E1340" w:rsidRDefault="00030E94" w:rsidP="00030E94">
      <w:pPr>
        <w:tabs>
          <w:tab w:val="num" w:pos="1501"/>
        </w:tabs>
        <w:spacing w:after="120" w:line="240"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3.2.   </w:t>
      </w:r>
      <w:r w:rsidRPr="003E1340">
        <w:rPr>
          <w:rFonts w:ascii="Times New Roman" w:hAnsi="Times New Roman" w:cs="Times New Roman"/>
          <w:b/>
          <w:sz w:val="24"/>
          <w:szCs w:val="24"/>
        </w:rPr>
        <w:t>Do obowiązków Zamawiającego należy:</w:t>
      </w:r>
    </w:p>
    <w:p w14:paraId="1590BEBB" w14:textId="77777777" w:rsidR="00030E94" w:rsidRPr="003E1340" w:rsidRDefault="00030E94" w:rsidP="00030E94">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3.2.1. Przekazanie Wykonawcy odpowiednich dokumentów opisujących przedmiot zamówienia, jakie znajdują się w posiadaniu Zamawiającego. </w:t>
      </w:r>
    </w:p>
    <w:p w14:paraId="6CF1D789" w14:textId="77777777" w:rsidR="00030E94" w:rsidRPr="003E1340" w:rsidRDefault="00030E94" w:rsidP="00030E94">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3.2.2.  Protokolarne przekazanie Wykonawcy terenu budowy w terminie do dnia ……………………</w:t>
      </w:r>
      <w:r>
        <w:rPr>
          <w:rFonts w:ascii="Times New Roman" w:hAnsi="Times New Roman" w:cs="Times New Roman"/>
          <w:sz w:val="24"/>
          <w:szCs w:val="24"/>
        </w:rPr>
        <w:t>………….</w:t>
      </w:r>
      <w:r w:rsidRPr="003E1340">
        <w:rPr>
          <w:rFonts w:ascii="Times New Roman" w:hAnsi="Times New Roman" w:cs="Times New Roman"/>
          <w:sz w:val="24"/>
          <w:szCs w:val="24"/>
        </w:rPr>
        <w:t>…</w:t>
      </w:r>
    </w:p>
    <w:p w14:paraId="14E6872D" w14:textId="77777777" w:rsidR="00030E94" w:rsidRPr="003E1340" w:rsidRDefault="00030E94" w:rsidP="00030E94">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3.2.3. Zapewnienie nadzoru nad realizowanymi robotami budowlanymi.</w:t>
      </w:r>
    </w:p>
    <w:p w14:paraId="6ADC8C1B" w14:textId="77777777" w:rsidR="00030E94" w:rsidRPr="003E1340" w:rsidRDefault="00030E94" w:rsidP="00030E94">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3.2.4. Terminowy odbiór przedmiotu niniejszej Umowy zgodnie z jej postanowieniami zawartymi w § 5.</w:t>
      </w:r>
    </w:p>
    <w:p w14:paraId="29F7E1F2" w14:textId="77777777" w:rsidR="00030E94" w:rsidRPr="003E1340" w:rsidRDefault="00030E94" w:rsidP="00030E94">
      <w:pPr>
        <w:tabs>
          <w:tab w:val="num" w:pos="2149"/>
          <w:tab w:val="right" w:leader="dot" w:pos="9637"/>
        </w:tabs>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3.2.3. Terminowa zapłata wynagrodzenia ryczałtowego określonego w § 10 niniejszej Umowy za bezusterkowo (niewadliwie) wykonane roboty, zgodnie z postanowieniami zawartymi w tym przepisie.</w:t>
      </w:r>
    </w:p>
    <w:p w14:paraId="25A3B764" w14:textId="77777777" w:rsidR="00030E94" w:rsidRPr="003E1340" w:rsidRDefault="00030E94" w:rsidP="00030E94">
      <w:pPr>
        <w:tabs>
          <w:tab w:val="num" w:pos="2149"/>
          <w:tab w:val="right" w:leader="dot" w:pos="9637"/>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3.2.4  Współdziałanie z Wykonawcą przy wykonywaniu Umowy w celu należytej realizacji zamówienia</w:t>
      </w:r>
      <w:r w:rsidRPr="003E1340">
        <w:rPr>
          <w:rFonts w:ascii="Times New Roman" w:hAnsi="Times New Roman" w:cs="Times New Roman"/>
          <w:color w:val="FF0000"/>
          <w:sz w:val="24"/>
          <w:szCs w:val="24"/>
        </w:rPr>
        <w:t>.</w:t>
      </w:r>
    </w:p>
    <w:p w14:paraId="14BF2CD4" w14:textId="77777777" w:rsidR="00030E94" w:rsidRPr="003E1340" w:rsidRDefault="00030E94" w:rsidP="00030E94">
      <w:pPr>
        <w:tabs>
          <w:tab w:val="num" w:pos="1501"/>
        </w:tabs>
        <w:spacing w:after="120" w:line="276"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3.3.   </w:t>
      </w:r>
      <w:r w:rsidRPr="003E1340">
        <w:rPr>
          <w:rFonts w:ascii="Times New Roman" w:hAnsi="Times New Roman" w:cs="Times New Roman"/>
          <w:b/>
          <w:sz w:val="24"/>
          <w:szCs w:val="24"/>
        </w:rPr>
        <w:t>Obowiązki Wykonawcy</w:t>
      </w:r>
    </w:p>
    <w:p w14:paraId="05278F05" w14:textId="77777777" w:rsidR="00030E94" w:rsidRPr="003E1340" w:rsidRDefault="00030E94" w:rsidP="00030E94">
      <w:pPr>
        <w:tabs>
          <w:tab w:val="num" w:pos="1501"/>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3.3.1. Do obowiązków Wykonawcy należy terminowe wykonanie i przekazanie Zamawiającemu wykonanych robót budowlanych – zgodnie z Harmonogramem rzeczowo-finansowym realizacji inwestycji, stanowiącym załącznik nr 1 do niniejszej Umowy</w:t>
      </w:r>
    </w:p>
    <w:p w14:paraId="59A669AA" w14:textId="77777777" w:rsidR="00030E94" w:rsidRPr="003E1340" w:rsidRDefault="00030E94" w:rsidP="00030E94">
      <w:pPr>
        <w:tabs>
          <w:tab w:val="num" w:pos="2149"/>
          <w:tab w:val="right" w:leader="dot" w:pos="9637"/>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3.3.2. Wykonawca zobowiązuje się wykonać przedmiot umowy zgodnie z dokumentami wymienionymi w pkt 1.4. i 1.5.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w:t>
      </w:r>
    </w:p>
    <w:p w14:paraId="60307719" w14:textId="77777777" w:rsidR="00030E94" w:rsidRPr="003E1340" w:rsidRDefault="00030E94" w:rsidP="00030E94">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3.3.3. Materiały i urządzenia, o których mowa w pkt. 3.3.2. powinny posiadać świadectwa jakości, </w:t>
      </w:r>
      <w:r>
        <w:rPr>
          <w:rFonts w:ascii="Times New Roman" w:hAnsi="Times New Roman" w:cs="Times New Roman"/>
          <w:sz w:val="24"/>
          <w:szCs w:val="24"/>
        </w:rPr>
        <w:t xml:space="preserve">aprobaty techniczne (atesty) </w:t>
      </w:r>
      <w:r w:rsidRPr="003E1340">
        <w:rPr>
          <w:rFonts w:ascii="Times New Roman" w:hAnsi="Times New Roman" w:cs="Times New Roman"/>
          <w:sz w:val="24"/>
          <w:szCs w:val="24"/>
        </w:rPr>
        <w:t>oraz powinny odpowiadać:</w:t>
      </w:r>
    </w:p>
    <w:p w14:paraId="3E55D9D7" w14:textId="77777777" w:rsidR="00030E94" w:rsidRPr="003E1340" w:rsidRDefault="00030E94" w:rsidP="00030E94">
      <w:pPr>
        <w:numPr>
          <w:ilvl w:val="0"/>
          <w:numId w:val="2"/>
        </w:numPr>
        <w:spacing w:after="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Polskim i Unijnym Normom,</w:t>
      </w:r>
    </w:p>
    <w:p w14:paraId="7E92EC30" w14:textId="77777777" w:rsidR="00030E94" w:rsidRPr="003E1340" w:rsidRDefault="00030E94" w:rsidP="00030E94">
      <w:pPr>
        <w:numPr>
          <w:ilvl w:val="0"/>
          <w:numId w:val="2"/>
        </w:numPr>
        <w:spacing w:after="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wymaganiom  specyfikacji,</w:t>
      </w:r>
    </w:p>
    <w:p w14:paraId="657BDA88" w14:textId="77777777" w:rsidR="00030E94" w:rsidRPr="003E1340" w:rsidRDefault="00030E94" w:rsidP="00030E94">
      <w:pPr>
        <w:numPr>
          <w:ilvl w:val="0"/>
          <w:numId w:val="2"/>
        </w:numPr>
        <w:spacing w:after="120" w:line="276"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wymogom wyrobów dopuszczonych do obrotu i stosowania w budownictwie.</w:t>
      </w:r>
    </w:p>
    <w:p w14:paraId="5B7B7F3A" w14:textId="77777777" w:rsidR="00030E94" w:rsidRPr="003E1340" w:rsidRDefault="00030E94" w:rsidP="00030E94">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lastRenderedPageBreak/>
        <w:t>Na każde żądanie Zamawiającego Wykonawca zobowiązany jest okazać właściwe dokumenty zgodnie z prawem budowlanym.</w:t>
      </w:r>
    </w:p>
    <w:p w14:paraId="2BCCBC86" w14:textId="77777777" w:rsidR="00030E94" w:rsidRPr="003E1340" w:rsidRDefault="00030E94" w:rsidP="00030E94">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3.3.4. Jeżeli Zamawiający zażąda badań, które wchodzą w zakres przedmiotu umowy, to Wykonawca zobowiązany jest je przeprowadzić.</w:t>
      </w:r>
    </w:p>
    <w:p w14:paraId="68691C18" w14:textId="77777777" w:rsidR="00030E94" w:rsidRPr="003E1340" w:rsidRDefault="00030E94" w:rsidP="00030E94">
      <w:pPr>
        <w:tabs>
          <w:tab w:val="num" w:pos="2149"/>
        </w:tabs>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3.3.5. Wykonawca zobowiązuje się do:</w:t>
      </w:r>
    </w:p>
    <w:p w14:paraId="2367C67F" w14:textId="77777777" w:rsidR="00030E94" w:rsidRPr="003E1340" w:rsidRDefault="00030E94" w:rsidP="00030E94">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a) informowania pisemnie Zamawiającego – o konieczności wykonania prac dodatkowych lub zamiennych, nieprzewidzianych, sporządzając protokół konieczności określający zakres robót oraz szacunkową ich wartość (wg kosztorysu ofertowego – przy zachowaniu tych samych stawek kalkulacyjnych, norm, parametrów i standardów),</w:t>
      </w:r>
    </w:p>
    <w:p w14:paraId="5F36C0B0" w14:textId="77777777" w:rsidR="00030E94" w:rsidRPr="003E1340" w:rsidRDefault="00030E94" w:rsidP="00030E94">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 xml:space="preserve">b) informowania o zagrożeniach, które mogą mieć ujemny wpływ na tok realizacji inwestycji, jakość robót, opóźnienie planowanej daty zakończenia robót jak i zmianę wynagrodzenia za wykonany umowny zakres robót, </w:t>
      </w:r>
    </w:p>
    <w:p w14:paraId="528B15E0" w14:textId="77777777" w:rsidR="00030E94" w:rsidRPr="003E1340" w:rsidRDefault="00030E94" w:rsidP="00030E94">
      <w:pPr>
        <w:spacing w:after="120"/>
        <w:ind w:left="851"/>
        <w:jc w:val="both"/>
        <w:rPr>
          <w:rFonts w:ascii="Times New Roman" w:hAnsi="Times New Roman" w:cs="Times New Roman"/>
          <w:sz w:val="24"/>
          <w:szCs w:val="24"/>
        </w:rPr>
      </w:pPr>
      <w:r w:rsidRPr="003E1340">
        <w:rPr>
          <w:rFonts w:ascii="Times New Roman" w:hAnsi="Times New Roman" w:cs="Times New Roman"/>
          <w:sz w:val="24"/>
          <w:szCs w:val="24"/>
        </w:rPr>
        <w:t xml:space="preserve">c) ścisłej współpracy z Zamawiającym przy opracowywaniu przedsięwzięć zapobiegających zagrożeniom, </w:t>
      </w:r>
    </w:p>
    <w:p w14:paraId="3CD30878"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3.3.6. W przypadku wystąpienia konieczności wykonania prac nie objętych kosztorysem ofertowym, Wykonawcy nie wolno ich realizować bez zmiany niniejszej umowy lub uzyskania dodatkowego zamówienia na podstawie odrębnej umowy.</w:t>
      </w:r>
    </w:p>
    <w:p w14:paraId="06F8B21F"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3.3.7. Wykonawca bez dodatkowego wynagrodzenia zobowiązuje się w szczególności do:</w:t>
      </w:r>
    </w:p>
    <w:p w14:paraId="0DD61087"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urządzenia terenu budowy, wykonania ewentualnych przyłączeń wodociągowych               i energetycznych  dla potrzeb terenu budowy oraz ponoszenia kosztów ich zużycia,</w:t>
      </w:r>
    </w:p>
    <w:p w14:paraId="6844C689"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poniesienia ewentualnych kosztów </w:t>
      </w:r>
      <w:proofErr w:type="spellStart"/>
      <w:r w:rsidRPr="003E1340">
        <w:rPr>
          <w:rFonts w:ascii="Times New Roman" w:hAnsi="Times New Roman" w:cs="Times New Roman"/>
          <w:sz w:val="24"/>
          <w:szCs w:val="24"/>
        </w:rPr>
        <w:t>wyłączeń</w:t>
      </w:r>
      <w:proofErr w:type="spellEnd"/>
      <w:r w:rsidRPr="003E1340">
        <w:rPr>
          <w:rFonts w:ascii="Times New Roman" w:hAnsi="Times New Roman" w:cs="Times New Roman"/>
          <w:sz w:val="24"/>
          <w:szCs w:val="24"/>
        </w:rPr>
        <w:t xml:space="preserve"> i włączeń energii elektrycznej,</w:t>
      </w:r>
    </w:p>
    <w:p w14:paraId="31815827"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oznakowania i zabezpieczenia terenu budowy,</w:t>
      </w:r>
    </w:p>
    <w:p w14:paraId="4A1F969A"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organizacji i utrzymania zaplecza socjalno-magazynowego,</w:t>
      </w:r>
    </w:p>
    <w:p w14:paraId="38E161E5"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zapewnienia bezpiecznego miejsca i właściwych warunków składowania materiałów, </w:t>
      </w:r>
    </w:p>
    <w:p w14:paraId="397560C3"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 przypadku zniszczenia lub uszkodzenia robót, ich części bądź urządzeń                                   w toku realizacji – naprawienia ich i doprowadzenie do stanu pierwotnego,</w:t>
      </w:r>
    </w:p>
    <w:p w14:paraId="670DF91F"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ewentualnego demontażu, napraw, montażu ogrodzeń posesji oraz innych uszkodzeń obiektów istniejących i elementów zagospodarowania terenu,</w:t>
      </w:r>
    </w:p>
    <w:p w14:paraId="1E1B03C3"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wykonania badań, prób, jak również do dokonania odkrywek w przypadku nie zgłoszenia robót do odbioru ulegających zakryciu lub zanikających,</w:t>
      </w:r>
    </w:p>
    <w:p w14:paraId="0D6C2017"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3E1340">
        <w:rPr>
          <w:rFonts w:ascii="Times New Roman" w:hAnsi="Times New Roman" w:cs="Times New Roman"/>
          <w:sz w:val="24"/>
          <w:szCs w:val="24"/>
        </w:rPr>
        <w:t>dokonania ewentualnych uzgodnień, uzyskania wszelkich opinii niezbędnych do wykonania przedmiotu umowy,</w:t>
      </w:r>
    </w:p>
    <w:p w14:paraId="0817DA71"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zapewnienia dozoru, a także właściwych warunków bezpieczeństwa i higieny pracy,</w:t>
      </w:r>
    </w:p>
    <w:p w14:paraId="1623CA7D"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utrzymania terenu budowy w stanie wolnym od przeszkód komunikacyjnych oraz usuwania na bieżąco zbędnych materiałów, odpadów i śmieci,</w:t>
      </w:r>
    </w:p>
    <w:p w14:paraId="761BE20B"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umożliwienia wstępu na teren budowy pracownikom organu nadzoru budowlanego i pracownikom jednostek sprawujących funkcje kontrolne oraz uprawnionym przedstawicielom Zamawiającego,  </w:t>
      </w:r>
    </w:p>
    <w:p w14:paraId="26BBA886"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  uporządkowania terenu budowy po zakończeniu robót i przekazanie go Zamawiającemu najpóźniej do dnia odbioru końcowego, w tym zagospodarowanie odpadów zgodnie z obowiązującymi przepisami.</w:t>
      </w:r>
    </w:p>
    <w:p w14:paraId="083CDF25"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lastRenderedPageBreak/>
        <w:t>dostarczenia wymaganych oryginałów lub potwierdzonych przez producenta kopii certyfikatów, aprobat technicznych i atestów na materiały</w:t>
      </w:r>
      <w:r>
        <w:rPr>
          <w:rFonts w:ascii="Times New Roman" w:hAnsi="Times New Roman" w:cs="Times New Roman"/>
          <w:sz w:val="24"/>
          <w:szCs w:val="24"/>
        </w:rPr>
        <w:t xml:space="preserve"> i urządzenia</w:t>
      </w:r>
      <w:r w:rsidRPr="003E1340">
        <w:rPr>
          <w:rFonts w:ascii="Times New Roman" w:hAnsi="Times New Roman" w:cs="Times New Roman"/>
          <w:sz w:val="24"/>
          <w:szCs w:val="24"/>
        </w:rPr>
        <w:t xml:space="preserve"> użyte do wykonania zamówienia,</w:t>
      </w:r>
    </w:p>
    <w:p w14:paraId="22494657" w14:textId="77777777" w:rsidR="00030E94" w:rsidRPr="003E1340" w:rsidRDefault="00030E94" w:rsidP="00030E94">
      <w:pPr>
        <w:numPr>
          <w:ilvl w:val="0"/>
          <w:numId w:val="3"/>
        </w:numPr>
        <w:tabs>
          <w:tab w:val="num" w:pos="720"/>
        </w:tabs>
        <w:spacing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przygotowania dokumentacji powykonawczej</w:t>
      </w:r>
      <w:r>
        <w:rPr>
          <w:rFonts w:ascii="Times New Roman" w:hAnsi="Times New Roman" w:cs="Times New Roman"/>
          <w:sz w:val="24"/>
          <w:szCs w:val="24"/>
        </w:rPr>
        <w:t xml:space="preserve"> (w tym inwentaryzacji geodezyjnej powykonawczej).</w:t>
      </w:r>
    </w:p>
    <w:p w14:paraId="701C3E69" w14:textId="77777777" w:rsidR="00030E94" w:rsidRPr="003E1340" w:rsidRDefault="00030E94" w:rsidP="00030E94">
      <w:pPr>
        <w:jc w:val="both"/>
        <w:rPr>
          <w:rFonts w:ascii="Times New Roman" w:hAnsi="Times New Roman" w:cs="Times New Roman"/>
          <w:sz w:val="24"/>
          <w:szCs w:val="24"/>
        </w:rPr>
      </w:pPr>
    </w:p>
    <w:p w14:paraId="069334F0" w14:textId="77777777" w:rsidR="00030E94" w:rsidRPr="003E1340" w:rsidRDefault="00030E94" w:rsidP="00030E94">
      <w:pPr>
        <w:tabs>
          <w:tab w:val="left" w:pos="567"/>
        </w:tabs>
        <w:spacing w:after="120"/>
        <w:jc w:val="both"/>
        <w:rPr>
          <w:rFonts w:ascii="Times New Roman" w:hAnsi="Times New Roman" w:cs="Times New Roman"/>
          <w:sz w:val="24"/>
          <w:szCs w:val="24"/>
        </w:rPr>
      </w:pPr>
      <w:r w:rsidRPr="003E1340">
        <w:rPr>
          <w:rFonts w:ascii="Times New Roman" w:hAnsi="Times New Roman" w:cs="Times New Roman"/>
          <w:b/>
          <w:sz w:val="24"/>
          <w:szCs w:val="24"/>
        </w:rPr>
        <w:t>3.4.</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Zapewnienie bezpieczeństwa</w:t>
      </w:r>
    </w:p>
    <w:p w14:paraId="58629927"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3.4.1. Wykonawca jest odpowiedzialny za bezpieczeństwo wszelkich działań na terenie budowy.</w:t>
      </w:r>
    </w:p>
    <w:p w14:paraId="599A4F53"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3.4.2. Jeżeli Wykonawca wykonuje roboty bez zamykania ruchu, ma on obowiązek zapewnić bezpieczeństwo ruchu na terenie budowy.</w:t>
      </w:r>
    </w:p>
    <w:p w14:paraId="0FE1FB0C"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6B68B14E"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3.4.4. Wykonawca ponosi odpowiedzialność za szkody i straty spowodowane przez niego lub podwykonawców przy usuwaniu wad w okresie rękojmi.</w:t>
      </w:r>
    </w:p>
    <w:p w14:paraId="2A66F526" w14:textId="77777777" w:rsidR="00030E94" w:rsidRPr="003E1340" w:rsidRDefault="00030E94" w:rsidP="00030E94">
      <w:pPr>
        <w:tabs>
          <w:tab w:val="num" w:pos="2149"/>
        </w:tabs>
        <w:spacing w:after="0"/>
        <w:jc w:val="both"/>
        <w:rPr>
          <w:rFonts w:ascii="Times New Roman" w:hAnsi="Times New Roman" w:cs="Times New Roman"/>
          <w:b/>
          <w:sz w:val="24"/>
          <w:szCs w:val="24"/>
        </w:rPr>
      </w:pPr>
    </w:p>
    <w:p w14:paraId="4AD7775D" w14:textId="77777777" w:rsidR="00030E94" w:rsidRPr="003E1340" w:rsidRDefault="00030E94" w:rsidP="00030E94">
      <w:pPr>
        <w:tabs>
          <w:tab w:val="num" w:pos="2149"/>
        </w:tabs>
        <w:spacing w:after="120"/>
        <w:jc w:val="both"/>
        <w:rPr>
          <w:rFonts w:ascii="Times New Roman" w:hAnsi="Times New Roman" w:cs="Times New Roman"/>
          <w:b/>
          <w:sz w:val="24"/>
          <w:szCs w:val="24"/>
        </w:rPr>
      </w:pPr>
      <w:r w:rsidRPr="003E1340">
        <w:rPr>
          <w:rFonts w:ascii="Times New Roman" w:hAnsi="Times New Roman" w:cs="Times New Roman"/>
          <w:b/>
          <w:sz w:val="24"/>
          <w:szCs w:val="24"/>
        </w:rPr>
        <w:t>3.5. Zastrzeżenia Zamawiającego</w:t>
      </w:r>
    </w:p>
    <w:p w14:paraId="470B0C57" w14:textId="77777777" w:rsidR="00030E94" w:rsidRPr="003E1340" w:rsidRDefault="00030E94" w:rsidP="00030E94">
      <w:pPr>
        <w:spacing w:after="120" w:line="240" w:lineRule="auto"/>
        <w:jc w:val="both"/>
        <w:rPr>
          <w:rFonts w:ascii="Times New Roman" w:eastAsia="Times New Roman" w:hAnsi="Times New Roman" w:cs="Times New Roman"/>
          <w:sz w:val="24"/>
          <w:szCs w:val="24"/>
          <w:lang w:val="cs-CZ" w:eastAsia="pl-PL"/>
        </w:rPr>
      </w:pPr>
      <w:r w:rsidRPr="003E1340">
        <w:rPr>
          <w:rFonts w:ascii="Times New Roman" w:eastAsia="Times New Roman" w:hAnsi="Times New Roman" w:cs="Times New Roman"/>
          <w:sz w:val="24"/>
          <w:szCs w:val="24"/>
          <w:lang w:eastAsia="pl-PL"/>
        </w:rPr>
        <w:t xml:space="preserve">3.5.1.  </w:t>
      </w:r>
      <w:r w:rsidRPr="003E1340">
        <w:rPr>
          <w:rFonts w:ascii="Times New Roman" w:eastAsia="Times New Roman" w:hAnsi="Times New Roman" w:cs="Times New Roman"/>
          <w:sz w:val="24"/>
          <w:szCs w:val="24"/>
          <w:lang w:val="cs-CZ" w:eastAsia="pl-PL"/>
        </w:rPr>
        <w:t>Wykonawca nie może, bez zgody Zamawiającego, zlecić wykonania przedmiotu niniejszej umowy osobom trzecim.</w:t>
      </w:r>
    </w:p>
    <w:p w14:paraId="0DE5527B" w14:textId="77777777" w:rsidR="00030E94" w:rsidRPr="003E1340" w:rsidRDefault="00030E94" w:rsidP="00030E94">
      <w:pPr>
        <w:spacing w:after="120"/>
        <w:rPr>
          <w:rFonts w:ascii="Times New Roman" w:hAnsi="Times New Roman" w:cs="Times New Roman"/>
          <w:b/>
          <w:sz w:val="24"/>
          <w:szCs w:val="24"/>
        </w:rPr>
      </w:pPr>
      <w:r w:rsidRPr="003E1340">
        <w:rPr>
          <w:rFonts w:ascii="Times New Roman" w:hAnsi="Times New Roman" w:cs="Times New Roman"/>
          <w:sz w:val="24"/>
          <w:szCs w:val="24"/>
        </w:rPr>
        <w:t>3.5.2. Zamawiający zastrzega sobie możliwość wprowadzenia zmian do  niniejszej umowy, które przewidziano w § 11  umowy.</w:t>
      </w:r>
      <w:r w:rsidRPr="003E1340">
        <w:rPr>
          <w:rFonts w:ascii="Times New Roman" w:hAnsi="Times New Roman" w:cs="Times New Roman"/>
          <w:b/>
          <w:sz w:val="24"/>
          <w:szCs w:val="24"/>
        </w:rPr>
        <w:t xml:space="preserve"> </w:t>
      </w:r>
    </w:p>
    <w:p w14:paraId="3199E93D" w14:textId="77777777" w:rsidR="00030E94" w:rsidRPr="003E1340" w:rsidRDefault="00030E94" w:rsidP="00030E94">
      <w:pPr>
        <w:spacing w:after="240"/>
        <w:rPr>
          <w:rFonts w:ascii="Times New Roman" w:hAnsi="Times New Roman" w:cs="Times New Roman"/>
          <w:sz w:val="24"/>
          <w:szCs w:val="24"/>
        </w:rPr>
      </w:pPr>
      <w:r w:rsidRPr="003E1340">
        <w:rPr>
          <w:rFonts w:ascii="Times New Roman" w:hAnsi="Times New Roman" w:cs="Times New Roman"/>
          <w:sz w:val="24"/>
          <w:szCs w:val="24"/>
        </w:rPr>
        <w:t>3.5.3. Zamawiający zastrzega sobie prawo do dokonania odbioru końcowego nie wcześniej niż po terminie wyznaczonym na realizację zamówienia.</w:t>
      </w:r>
    </w:p>
    <w:p w14:paraId="7895979B" w14:textId="77777777" w:rsidR="00030E94" w:rsidRPr="003E1340" w:rsidRDefault="00030E94" w:rsidP="00030E94">
      <w:pPr>
        <w:spacing w:after="120" w:line="240" w:lineRule="auto"/>
        <w:jc w:val="center"/>
        <w:rPr>
          <w:rFonts w:ascii="Times New Roman" w:eastAsia="Times New Roman" w:hAnsi="Times New Roman" w:cs="Times New Roman"/>
          <w:b/>
          <w:sz w:val="24"/>
          <w:szCs w:val="24"/>
          <w:lang w:val="cs-CZ" w:eastAsia="pl-PL"/>
        </w:rPr>
      </w:pPr>
      <w:r w:rsidRPr="003E1340">
        <w:rPr>
          <w:rFonts w:ascii="Times New Roman" w:eastAsia="Times New Roman" w:hAnsi="Times New Roman" w:cs="Times New Roman"/>
          <w:b/>
          <w:sz w:val="24"/>
          <w:szCs w:val="24"/>
          <w:lang w:val="cs-CZ" w:eastAsia="pl-PL"/>
        </w:rPr>
        <w:t>§ 4</w:t>
      </w:r>
    </w:p>
    <w:p w14:paraId="1DE61C55" w14:textId="77777777" w:rsidR="00030E94" w:rsidRPr="003E1340" w:rsidRDefault="00030E94" w:rsidP="00030E94">
      <w:pPr>
        <w:spacing w:after="240"/>
        <w:jc w:val="center"/>
        <w:rPr>
          <w:rFonts w:ascii="Times New Roman" w:hAnsi="Times New Roman" w:cs="Times New Roman"/>
          <w:sz w:val="24"/>
          <w:szCs w:val="24"/>
        </w:rPr>
      </w:pPr>
      <w:r w:rsidRPr="003E1340">
        <w:rPr>
          <w:rFonts w:ascii="Times New Roman" w:hAnsi="Times New Roman" w:cs="Times New Roman"/>
          <w:sz w:val="24"/>
          <w:szCs w:val="24"/>
        </w:rPr>
        <w:t>TERMINY</w:t>
      </w:r>
    </w:p>
    <w:p w14:paraId="1FD9A8A5" w14:textId="77777777" w:rsidR="00030E94" w:rsidRPr="003E1340" w:rsidRDefault="00030E94" w:rsidP="00030E94">
      <w:pPr>
        <w:tabs>
          <w:tab w:val="num" w:pos="1501"/>
          <w:tab w:val="left" w:leader="dot" w:pos="7513"/>
          <w:tab w:val="righ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4.1. Termin rozpoczęcia robót budowlanych nastąpi </w:t>
      </w:r>
      <w:r>
        <w:rPr>
          <w:rFonts w:ascii="Times New Roman" w:hAnsi="Times New Roman" w:cs="Times New Roman"/>
          <w:sz w:val="24"/>
          <w:szCs w:val="24"/>
        </w:rPr>
        <w:t>………………………………..</w:t>
      </w:r>
      <w:r w:rsidRPr="003E1340">
        <w:rPr>
          <w:rFonts w:ascii="Times New Roman" w:hAnsi="Times New Roman" w:cs="Times New Roman"/>
          <w:sz w:val="24"/>
          <w:szCs w:val="24"/>
        </w:rPr>
        <w:t xml:space="preserve">                               </w:t>
      </w:r>
    </w:p>
    <w:p w14:paraId="7C278B85" w14:textId="77777777" w:rsidR="00030E94" w:rsidRPr="00A26DD0" w:rsidRDefault="00030E94" w:rsidP="00030E94">
      <w:pPr>
        <w:tabs>
          <w:tab w:val="num" w:pos="1501"/>
          <w:tab w:val="left" w:leader="dot" w:pos="7513"/>
          <w:tab w:val="right" w:pos="9637"/>
        </w:tabs>
        <w:spacing w:after="120"/>
        <w:jc w:val="both"/>
        <w:rPr>
          <w:rFonts w:ascii="Times New Roman" w:hAnsi="Times New Roman" w:cs="Times New Roman"/>
          <w:b/>
          <w:bCs/>
          <w:sz w:val="24"/>
          <w:szCs w:val="24"/>
        </w:rPr>
      </w:pPr>
      <w:r w:rsidRPr="003E1340">
        <w:rPr>
          <w:rFonts w:ascii="Times New Roman" w:hAnsi="Times New Roman" w:cs="Times New Roman"/>
          <w:sz w:val="24"/>
          <w:szCs w:val="24"/>
        </w:rPr>
        <w:t xml:space="preserve">4.2. Zakończenie prac budowlanych i wykonanie przedmiotu umowy nastąpi w terminie </w:t>
      </w:r>
      <w:r>
        <w:rPr>
          <w:rFonts w:ascii="Times New Roman" w:hAnsi="Times New Roman" w:cs="Times New Roman"/>
          <w:sz w:val="24"/>
          <w:szCs w:val="24"/>
        </w:rPr>
        <w:t xml:space="preserve">               </w:t>
      </w:r>
      <w:r>
        <w:rPr>
          <w:rFonts w:ascii="Times New Roman" w:hAnsi="Times New Roman" w:cs="Times New Roman"/>
          <w:b/>
          <w:bCs/>
          <w:sz w:val="24"/>
          <w:szCs w:val="24"/>
        </w:rPr>
        <w:t>7</w:t>
      </w:r>
      <w:r w:rsidRPr="00A26DD0">
        <w:rPr>
          <w:rFonts w:ascii="Times New Roman" w:hAnsi="Times New Roman" w:cs="Times New Roman"/>
          <w:b/>
          <w:bCs/>
          <w:sz w:val="24"/>
          <w:szCs w:val="24"/>
        </w:rPr>
        <w:t xml:space="preserve"> miesięcy od dnia podpisania umowy.</w:t>
      </w:r>
    </w:p>
    <w:p w14:paraId="14205565" w14:textId="77777777" w:rsidR="00030E94" w:rsidRPr="003E1340" w:rsidRDefault="00030E94" w:rsidP="00030E94">
      <w:pPr>
        <w:tabs>
          <w:tab w:val="num" w:pos="1501"/>
        </w:tabs>
        <w:spacing w:after="120"/>
        <w:jc w:val="both"/>
        <w:rPr>
          <w:rFonts w:ascii="Times New Roman" w:hAnsi="Times New Roman" w:cs="Times New Roman"/>
          <w:sz w:val="24"/>
          <w:szCs w:val="24"/>
        </w:rPr>
      </w:pPr>
      <w:r w:rsidRPr="003E1340">
        <w:rPr>
          <w:rFonts w:ascii="Times New Roman" w:hAnsi="Times New Roman" w:cs="Times New Roman"/>
          <w:sz w:val="24"/>
          <w:szCs w:val="24"/>
        </w:rPr>
        <w:t>4.3. Wykonawca zobowiązuje się przestrzegać powyższych terminów i wykonać przedmiot umowy w terminach zapisanych w niniejszej Umowie.</w:t>
      </w:r>
    </w:p>
    <w:p w14:paraId="3778C2B5" w14:textId="77777777" w:rsidR="00030E94" w:rsidRPr="003E1340" w:rsidRDefault="00030E94" w:rsidP="00030E94">
      <w:pPr>
        <w:tabs>
          <w:tab w:val="num" w:pos="1501"/>
        </w:tabs>
        <w:spacing w:after="120"/>
        <w:jc w:val="both"/>
        <w:rPr>
          <w:rFonts w:ascii="Times New Roman" w:hAnsi="Times New Roman" w:cs="Times New Roman"/>
          <w:sz w:val="24"/>
          <w:szCs w:val="24"/>
        </w:rPr>
      </w:pPr>
      <w:r w:rsidRPr="003E1340">
        <w:rPr>
          <w:rFonts w:ascii="Times New Roman" w:hAnsi="Times New Roman" w:cs="Times New Roman"/>
          <w:sz w:val="24"/>
          <w:szCs w:val="24"/>
        </w:rPr>
        <w:t>4.4.Wykonawca przekaże po zakończeniu robót budowlanych Zamawiającemu teren budowy.</w:t>
      </w:r>
    </w:p>
    <w:p w14:paraId="2ED26A61"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4.5. Wszelkie terminy określone w niniejszej umowie są liczone od dnia roboczego następującego po dniu doręczenia pisma. Przez dzień roboczy uważa się każdy dzień tygodnia za wyjątkiem niedzieli i dnia ustawowo wolnego od pracy. </w:t>
      </w:r>
    </w:p>
    <w:p w14:paraId="5947CFCC"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4.6. Termin zakończenia prac budowlanych Wykonawca zobowiązany jest zgłosić Zamawiającemu na piśmie.</w:t>
      </w:r>
    </w:p>
    <w:p w14:paraId="32FBA6AB"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4.7. Strony zgodnie postanawiają, że zmiana umownego terminu zakończenia przedmiotu Umowy  będzie następowała w następujących przypadkach:</w:t>
      </w:r>
    </w:p>
    <w:p w14:paraId="7B35B4A0" w14:textId="77777777" w:rsidR="00030E94" w:rsidRPr="003E1340" w:rsidRDefault="00030E94" w:rsidP="00030E94">
      <w:pPr>
        <w:numPr>
          <w:ilvl w:val="1"/>
          <w:numId w:val="12"/>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wystąpienia w czasie realizacji robót zewnętrznych temperatur poniżej –10°C                 o godzinie 7.00 rano;</w:t>
      </w:r>
    </w:p>
    <w:p w14:paraId="565F5B67" w14:textId="77777777" w:rsidR="00030E94" w:rsidRPr="003E1340" w:rsidRDefault="00030E94" w:rsidP="00030E94">
      <w:pPr>
        <w:numPr>
          <w:ilvl w:val="1"/>
          <w:numId w:val="12"/>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działania siły wyższej, za którą uważa się zdarzenia o charakterze nadzwyczajnym, występujące po zawarciu niniejszej Umowy, a których Strony nie były w stanie przewidzieć w momencie jej zawierania (za wyjątkiem pandemii Cov</w:t>
      </w:r>
      <w:r>
        <w:rPr>
          <w:rFonts w:ascii="Times New Roman" w:eastAsia="Times New Roman" w:hAnsi="Times New Roman" w:cs="Times New Roman"/>
          <w:sz w:val="24"/>
          <w:szCs w:val="24"/>
          <w:lang w:eastAsia="pl-PL"/>
        </w:rPr>
        <w:t>i</w:t>
      </w:r>
      <w:r w:rsidRPr="003E1340">
        <w:rPr>
          <w:rFonts w:ascii="Times New Roman" w:eastAsia="Times New Roman" w:hAnsi="Times New Roman" w:cs="Times New Roman"/>
          <w:sz w:val="24"/>
          <w:szCs w:val="24"/>
          <w:lang w:eastAsia="pl-PL"/>
        </w:rPr>
        <w:t xml:space="preserve">d-19) i których zaistnienie lub skutki uniemożliwiają wykonanie niniejszej Umowy zgodnie z jej treścią. </w:t>
      </w:r>
    </w:p>
    <w:p w14:paraId="2342733C" w14:textId="77777777" w:rsidR="00030E94" w:rsidRPr="003E1340" w:rsidRDefault="00030E94" w:rsidP="00030E94">
      <w:pPr>
        <w:tabs>
          <w:tab w:val="left" w:pos="1080"/>
          <w:tab w:val="left" w:pos="1440"/>
        </w:tabs>
        <w:spacing w:after="0" w:line="240" w:lineRule="auto"/>
        <w:ind w:left="108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Do działań siły wyższej Strony zaliczają w szczególności: </w:t>
      </w:r>
    </w:p>
    <w:p w14:paraId="474B7F17" w14:textId="77777777" w:rsidR="00030E94" w:rsidRPr="003E1340" w:rsidRDefault="00030E94" w:rsidP="00030E94">
      <w:pPr>
        <w:numPr>
          <w:ilvl w:val="0"/>
          <w:numId w:val="13"/>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klęskę żywiołową, </w:t>
      </w:r>
    </w:p>
    <w:p w14:paraId="36577B55" w14:textId="77777777" w:rsidR="00030E94" w:rsidRPr="003E1340" w:rsidRDefault="00030E94" w:rsidP="00030E94">
      <w:pPr>
        <w:numPr>
          <w:ilvl w:val="0"/>
          <w:numId w:val="13"/>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wojnę, działania wojenne, inwazję, działanie wrogów zewnętrznych, mobilizację, rekwizycję lub embargo, </w:t>
      </w:r>
    </w:p>
    <w:p w14:paraId="55234DE2" w14:textId="77777777" w:rsidR="00030E94" w:rsidRPr="003E1340" w:rsidRDefault="00030E94" w:rsidP="00030E94">
      <w:pPr>
        <w:numPr>
          <w:ilvl w:val="0"/>
          <w:numId w:val="13"/>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rebelię, rewolucję, powstanie, przewrót wojskowy lub cywilny, wojnę domową, </w:t>
      </w:r>
    </w:p>
    <w:p w14:paraId="466FC76B" w14:textId="77777777" w:rsidR="00030E94" w:rsidRPr="003E1340" w:rsidRDefault="00030E94" w:rsidP="00030E94">
      <w:pPr>
        <w:numPr>
          <w:ilvl w:val="0"/>
          <w:numId w:val="13"/>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powódź, pożar, który nie powstał z winy Wykonawcy, </w:t>
      </w:r>
    </w:p>
    <w:p w14:paraId="4942386D" w14:textId="77777777" w:rsidR="00030E94" w:rsidRPr="003E1340" w:rsidRDefault="00030E94" w:rsidP="00030E94">
      <w:pPr>
        <w:numPr>
          <w:ilvl w:val="0"/>
          <w:numId w:val="13"/>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zlecenia robót dodatkowych,</w:t>
      </w:r>
    </w:p>
    <w:p w14:paraId="0C7B7E4D" w14:textId="77777777" w:rsidR="00030E94" w:rsidRPr="003E1340" w:rsidRDefault="00030E94" w:rsidP="00030E94">
      <w:pPr>
        <w:numPr>
          <w:ilvl w:val="0"/>
          <w:numId w:val="13"/>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wstrzymania robót przez Zamawiającego z uwagi na okoliczności niezależne od Wykonawcy, </w:t>
      </w:r>
    </w:p>
    <w:p w14:paraId="78A8F522" w14:textId="77777777" w:rsidR="00030E94" w:rsidRPr="003E1340" w:rsidRDefault="00030E94" w:rsidP="00030E94">
      <w:pPr>
        <w:numPr>
          <w:ilvl w:val="0"/>
          <w:numId w:val="13"/>
        </w:numPr>
        <w:tabs>
          <w:tab w:val="left" w:pos="1080"/>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epidemie, skażenie radioaktywne od jakiegokolwiek paliwa jądrowego lub              z jakichkolwiek odpadów jądrowych ze spalania paliwa jądrowego, radioaktywny toksyczny materiał wybuchowy lub inne ryzykowne właściwości mieszaniny jądrowej lub jądrowych składników takiej mieszaniny, </w:t>
      </w:r>
    </w:p>
    <w:p w14:paraId="04D11D28" w14:textId="77777777" w:rsidR="00030E94" w:rsidRPr="003E1340" w:rsidRDefault="00030E94" w:rsidP="00030E94">
      <w:pPr>
        <w:numPr>
          <w:ilvl w:val="0"/>
          <w:numId w:val="13"/>
        </w:numPr>
        <w:tabs>
          <w:tab w:val="left" w:pos="1080"/>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strajki, z wyjątkiem strajków w zakładach Wykonawcy lub Podwykonawców.</w:t>
      </w:r>
    </w:p>
    <w:p w14:paraId="65582820" w14:textId="77777777" w:rsidR="00030E94" w:rsidRPr="003E1340" w:rsidRDefault="00030E94" w:rsidP="00030E94">
      <w:p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02082DFE" w14:textId="77777777" w:rsidR="00030E94" w:rsidRPr="003E1340" w:rsidRDefault="00030E94" w:rsidP="00030E94">
      <w:pPr>
        <w:numPr>
          <w:ilvl w:val="1"/>
          <w:numId w:val="12"/>
        </w:numPr>
        <w:tabs>
          <w:tab w:val="left" w:pos="1080"/>
          <w:tab w:val="left" w:pos="1440"/>
        </w:tabs>
        <w:suppressAutoHyphens/>
        <w:spacing w:after="0" w:line="240" w:lineRule="auto"/>
        <w:ind w:left="1440" w:hanging="36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wystąpienia okoliczności, których nie można było przewidzieć w chwili zawarcia niniejszej Umowy, w tym wydanie aktu przez organ administracji publicznej.</w:t>
      </w:r>
    </w:p>
    <w:p w14:paraId="0ED91F00" w14:textId="77777777" w:rsidR="00030E94" w:rsidRPr="003E1340" w:rsidRDefault="00030E94" w:rsidP="00030E94">
      <w:pPr>
        <w:tabs>
          <w:tab w:val="left" w:pos="1080"/>
          <w:tab w:val="left" w:pos="1440"/>
        </w:tabs>
        <w:suppressAutoHyphens/>
        <w:spacing w:after="0" w:line="240" w:lineRule="auto"/>
        <w:ind w:left="1440"/>
        <w:jc w:val="both"/>
        <w:rPr>
          <w:rFonts w:ascii="Times New Roman" w:eastAsia="Times New Roman" w:hAnsi="Times New Roman" w:cs="Times New Roman"/>
          <w:sz w:val="24"/>
          <w:szCs w:val="24"/>
          <w:lang w:eastAsia="pl-PL"/>
        </w:rPr>
      </w:pPr>
    </w:p>
    <w:p w14:paraId="3A86FF8C" w14:textId="77777777" w:rsidR="00030E94" w:rsidRPr="00A26DD0" w:rsidRDefault="00030E94" w:rsidP="00030E94">
      <w:pPr>
        <w:tabs>
          <w:tab w:val="left" w:pos="0"/>
          <w:tab w:val="left" w:pos="720"/>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obiektu.</w:t>
      </w:r>
    </w:p>
    <w:p w14:paraId="68065F58"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5</w:t>
      </w:r>
    </w:p>
    <w:p w14:paraId="5784A9BB" w14:textId="77777777" w:rsidR="00030E94" w:rsidRPr="003E1340" w:rsidRDefault="00030E94" w:rsidP="00030E94">
      <w:pPr>
        <w:spacing w:after="240"/>
        <w:jc w:val="center"/>
        <w:rPr>
          <w:rFonts w:ascii="Times New Roman" w:hAnsi="Times New Roman" w:cs="Times New Roman"/>
          <w:sz w:val="24"/>
          <w:szCs w:val="24"/>
        </w:rPr>
      </w:pPr>
      <w:r w:rsidRPr="003E1340">
        <w:rPr>
          <w:rFonts w:ascii="Times New Roman" w:hAnsi="Times New Roman" w:cs="Times New Roman"/>
          <w:sz w:val="24"/>
          <w:szCs w:val="24"/>
        </w:rPr>
        <w:t>ODBIORY I PROCEDURA</w:t>
      </w:r>
    </w:p>
    <w:p w14:paraId="177040F4"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5.1. Strony zgodnie postanawiają, że będą stosowane następujące rodzaje odbiorów robót:</w:t>
      </w:r>
    </w:p>
    <w:p w14:paraId="48789832"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a)  odbiory robót zanikających oraz robót ulegających zakryciu – na bieżąco przez przedstawiciela Zamawiającego  (potwierdzony protokołem odbioru robót zanikających bądź ulegających zakryciu);</w:t>
      </w:r>
    </w:p>
    <w:p w14:paraId="5573A1E9" w14:textId="77777777" w:rsidR="00030E94" w:rsidRPr="003E1340" w:rsidRDefault="00030E94" w:rsidP="00030E94">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b) odbiór końcowy – stanowiący podstawę do rozliczenia niniejszej umowy. </w:t>
      </w:r>
    </w:p>
    <w:p w14:paraId="50174920"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c)  odbiór pogwarancyjny.</w:t>
      </w:r>
    </w:p>
    <w:p w14:paraId="285D3687" w14:textId="77777777" w:rsidR="00030E94" w:rsidRPr="003E1340" w:rsidRDefault="00030E94" w:rsidP="00030E94">
      <w:pPr>
        <w:jc w:val="both"/>
        <w:rPr>
          <w:rFonts w:ascii="Times New Roman" w:hAnsi="Times New Roman" w:cs="Times New Roman"/>
          <w:sz w:val="24"/>
          <w:szCs w:val="24"/>
        </w:rPr>
      </w:pPr>
      <w:r w:rsidRPr="003E1340">
        <w:rPr>
          <w:rFonts w:ascii="Times New Roman" w:hAnsi="Times New Roman" w:cs="Times New Roman"/>
          <w:sz w:val="24"/>
          <w:szCs w:val="24"/>
        </w:rPr>
        <w:t xml:space="preserve">5.2 </w:t>
      </w:r>
      <w:r w:rsidRPr="003E1340">
        <w:rPr>
          <w:rFonts w:ascii="Times New Roman" w:hAnsi="Times New Roman" w:cs="Times New Roman"/>
          <w:b/>
          <w:sz w:val="24"/>
          <w:szCs w:val="24"/>
        </w:rPr>
        <w:t>Protokół odbioru końcowego</w:t>
      </w:r>
    </w:p>
    <w:p w14:paraId="1B01B415"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5.2.1 Po zakończeniu robót  Wykonawca zawiadomi pisemnie Zamawiającego o gotowości odbioru. Przy zawiadomieniu Wykonawca załączy następujące dokumenty:</w:t>
      </w:r>
    </w:p>
    <w:p w14:paraId="2B6657B5" w14:textId="77777777" w:rsidR="00030E94" w:rsidRPr="003E1340" w:rsidRDefault="00030E94" w:rsidP="00030E94">
      <w:pPr>
        <w:numPr>
          <w:ilvl w:val="0"/>
          <w:numId w:val="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protokoły odbiorów technicznych, atesty na wbudowane materiały, świadectwa zgodności, certyfikaty jakości, aprobaty techniczne, itp.</w:t>
      </w:r>
    </w:p>
    <w:p w14:paraId="103F7893" w14:textId="77777777" w:rsidR="00030E94" w:rsidRPr="003E1340" w:rsidRDefault="00030E94" w:rsidP="00030E94">
      <w:pPr>
        <w:numPr>
          <w:ilvl w:val="0"/>
          <w:numId w:val="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oświadczenie kierownika budowy o zgodności wykonania obiektu z zakresem umownym, obowiązującymi przepisami i Polskimi Normami,</w:t>
      </w:r>
    </w:p>
    <w:p w14:paraId="6E014D42" w14:textId="77777777" w:rsidR="00030E94" w:rsidRPr="003E1340" w:rsidRDefault="00030E94" w:rsidP="00030E94">
      <w:pPr>
        <w:numPr>
          <w:ilvl w:val="0"/>
          <w:numId w:val="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protokoły badań i sprawdzeń, </w:t>
      </w:r>
    </w:p>
    <w:p w14:paraId="42FDBD1C" w14:textId="77777777" w:rsidR="00030E94" w:rsidRPr="003E1340" w:rsidRDefault="00030E94" w:rsidP="00030E94">
      <w:pPr>
        <w:numPr>
          <w:ilvl w:val="0"/>
          <w:numId w:val="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dokumentację powykonawczą,</w:t>
      </w:r>
    </w:p>
    <w:p w14:paraId="1B4CB6D0" w14:textId="77777777" w:rsidR="00030E94" w:rsidRPr="003E1340" w:rsidRDefault="00030E94" w:rsidP="00030E94">
      <w:pPr>
        <w:numPr>
          <w:ilvl w:val="0"/>
          <w:numId w:val="4"/>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oświadczenie o wykonaniu całości robót siłami własnymi (jeśli Wykonawca samodzielnie wykonywał zamówienie) lub wykaz podwykonawców uczestniczących             w realizacji zadania (w przypadku realizacji przedmiotu umowy z udziałem podwykonawców).</w:t>
      </w:r>
    </w:p>
    <w:p w14:paraId="690E02A8"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5.2.2 Zamawiający wyznaczy datę i rozpocznie czynności odbioru końcowego robót stanowiących przedmiot umowy w ciągu 14 dni od daty zawiadomienia i powiadomi uczestników odbioru.</w:t>
      </w:r>
    </w:p>
    <w:p w14:paraId="5988D09B" w14:textId="77777777" w:rsidR="00030E94" w:rsidRPr="003E1340" w:rsidRDefault="00030E94" w:rsidP="00030E94">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5.2.3. 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w:t>
      </w:r>
    </w:p>
    <w:p w14:paraId="70B7A186"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5.2.4 Zakończenie czynności odbioru powinno nastąpić (zakończyć się) w ciągu 14 dni roboczych licząc od daty rozpoczęcia odbioru. Z czynności odbioru sporządza się protokół, który powinien zawierać ustalenia poczynione w toku odbioru.</w:t>
      </w:r>
    </w:p>
    <w:p w14:paraId="4FBC7C01" w14:textId="77777777" w:rsidR="00030E94" w:rsidRPr="003E1340" w:rsidRDefault="00030E94" w:rsidP="00030E94">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5.2.5. W razie zgłoszenia przez Wykonawcę do odbioru robót, które nie są zgodne                              z wymaganiami określonymi w ust. 5.2.3., Zamawiający może powstrzymać się od dokonania ich odbioru i wyznaczyć Wykonawcy dodatkowy termin na dokonanie poprawek. Jeżeli usterki nie zostaną usunięte do czasu upływu terminu zakończenia robót określonego </w:t>
      </w:r>
      <w:r>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sz w:val="24"/>
          <w:szCs w:val="24"/>
          <w:lang w:eastAsia="pl-PL"/>
        </w:rPr>
        <w:t>w Harmonogramie rzeczowo-finansowym, stanowiącym Załącznik nr 1 do niniejszej Umowy, Wykonawca od chwili upływu tego terminu będzie pozostawał w zwłoce co do zakończenia robót i podlegał karom umownym zgodnie z § 8 niniejszej Umowy.</w:t>
      </w:r>
    </w:p>
    <w:p w14:paraId="0CEE029D" w14:textId="77777777" w:rsidR="00030E94" w:rsidRPr="003E1340" w:rsidRDefault="00030E94" w:rsidP="00030E94">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z niniejszej Umowy, od daty zgłoszenia gotowości do odbioru. Zamawiający zwróci Wykonawcy poniesione przez niego i uzasadnione koszty związane ze zwłoką                                         w przeprowadzeniu czynności odbioru.</w:t>
      </w:r>
    </w:p>
    <w:p w14:paraId="21E7091E" w14:textId="77777777" w:rsidR="00030E94" w:rsidRPr="003E1340" w:rsidRDefault="00030E94" w:rsidP="00030E94">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5.2.7. O dokonaniu jednostronnego odbioru, o którym mowa w ust.5.2.6., Wykonawca powiadomi na piśmie Zamawiającego i dostarczy mu protokół, nie później jednak niż w dniu następnym po dokonaniu odbioru.</w:t>
      </w:r>
    </w:p>
    <w:p w14:paraId="375593B3" w14:textId="77777777" w:rsidR="00030E94" w:rsidRPr="003E1340" w:rsidRDefault="00030E94" w:rsidP="00030E94">
      <w:pPr>
        <w:jc w:val="both"/>
        <w:rPr>
          <w:rFonts w:ascii="Times New Roman" w:hAnsi="Times New Roman" w:cs="Times New Roman"/>
          <w:sz w:val="24"/>
          <w:szCs w:val="24"/>
        </w:rPr>
      </w:pPr>
      <w:r w:rsidRPr="003E1340">
        <w:rPr>
          <w:rFonts w:ascii="Times New Roman" w:hAnsi="Times New Roman" w:cs="Times New Roman"/>
          <w:sz w:val="24"/>
          <w:szCs w:val="24"/>
        </w:rPr>
        <w:lastRenderedPageBreak/>
        <w:t>5.2.8.  Protokół odbioru końcowego sporządzi Zamawiający na formularzu określonym przez Zamawiającego i doręczy Wykonawcy w dniu zakończenia odbioru.</w:t>
      </w:r>
    </w:p>
    <w:p w14:paraId="690FFEA9" w14:textId="77777777" w:rsidR="00030E94" w:rsidRPr="003E1340" w:rsidRDefault="00030E94" w:rsidP="00030E94">
      <w:pPr>
        <w:jc w:val="both"/>
        <w:rPr>
          <w:rFonts w:ascii="Times New Roman" w:hAnsi="Times New Roman" w:cs="Times New Roman"/>
          <w:b/>
          <w:sz w:val="24"/>
          <w:szCs w:val="24"/>
        </w:rPr>
      </w:pPr>
      <w:r w:rsidRPr="003E1340">
        <w:rPr>
          <w:rFonts w:ascii="Times New Roman" w:hAnsi="Times New Roman" w:cs="Times New Roman"/>
          <w:sz w:val="24"/>
          <w:szCs w:val="24"/>
        </w:rPr>
        <w:t xml:space="preserve">5.3  </w:t>
      </w:r>
      <w:r w:rsidRPr="003E1340">
        <w:rPr>
          <w:rFonts w:ascii="Times New Roman" w:hAnsi="Times New Roman" w:cs="Times New Roman"/>
          <w:b/>
          <w:sz w:val="24"/>
          <w:szCs w:val="24"/>
        </w:rPr>
        <w:t>Wady ujawnione w trakcie odbioru.</w:t>
      </w:r>
    </w:p>
    <w:p w14:paraId="25A981EC"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5.3.1 Jeżeli w toku czynności odbioru  końcowego zostaną stwierdzone wady, to Zamawiającemu  przysługują następujące uprawnienia:</w:t>
      </w:r>
    </w:p>
    <w:p w14:paraId="72E9FD1E" w14:textId="77777777" w:rsidR="00030E94" w:rsidRPr="003E1340" w:rsidRDefault="00030E94" w:rsidP="00030E94">
      <w:pPr>
        <w:numPr>
          <w:ilvl w:val="0"/>
          <w:numId w:val="5"/>
        </w:numPr>
        <w:spacing w:after="120" w:line="240" w:lineRule="auto"/>
        <w:ind w:left="993" w:hanging="426"/>
        <w:jc w:val="both"/>
        <w:rPr>
          <w:rFonts w:ascii="Times New Roman" w:hAnsi="Times New Roman" w:cs="Times New Roman"/>
          <w:sz w:val="24"/>
          <w:szCs w:val="24"/>
        </w:rPr>
      </w:pPr>
      <w:r w:rsidRPr="003E1340">
        <w:rPr>
          <w:rFonts w:ascii="Times New Roman" w:hAnsi="Times New Roman" w:cs="Times New Roman"/>
          <w:sz w:val="24"/>
          <w:szCs w:val="24"/>
        </w:rPr>
        <w:t>jeżeli wady nadają się do usunięcia, a uniemożliwiają normalne funkcjonowanie przedmiotu niniejszej Umowy, może odmówić odbioru do czasu usunięcia wad;</w:t>
      </w:r>
    </w:p>
    <w:p w14:paraId="15A0658E" w14:textId="77777777" w:rsidR="00030E94" w:rsidRPr="003E1340" w:rsidRDefault="00030E94" w:rsidP="00030E94">
      <w:pPr>
        <w:numPr>
          <w:ilvl w:val="0"/>
          <w:numId w:val="5"/>
        </w:numPr>
        <w:spacing w:after="0" w:line="240" w:lineRule="auto"/>
        <w:ind w:left="993" w:hanging="426"/>
        <w:jc w:val="both"/>
        <w:rPr>
          <w:rFonts w:ascii="Times New Roman" w:hAnsi="Times New Roman" w:cs="Times New Roman"/>
          <w:sz w:val="24"/>
          <w:szCs w:val="24"/>
        </w:rPr>
      </w:pPr>
      <w:r w:rsidRPr="003E1340">
        <w:rPr>
          <w:rFonts w:ascii="Times New Roman" w:hAnsi="Times New Roman" w:cs="Times New Roman"/>
          <w:sz w:val="24"/>
          <w:szCs w:val="24"/>
        </w:rPr>
        <w:t>jeżeli wady nie nadają się do usunięcia to:</w:t>
      </w:r>
    </w:p>
    <w:p w14:paraId="4564C397" w14:textId="77777777" w:rsidR="00030E94" w:rsidRPr="003E1340" w:rsidRDefault="00030E94" w:rsidP="00030E94">
      <w:pPr>
        <w:numPr>
          <w:ilvl w:val="1"/>
          <w:numId w:val="5"/>
        </w:numPr>
        <w:tabs>
          <w:tab w:val="num" w:pos="1276"/>
        </w:tabs>
        <w:spacing w:after="0" w:line="240" w:lineRule="auto"/>
        <w:ind w:left="1276" w:hanging="283"/>
        <w:jc w:val="both"/>
        <w:rPr>
          <w:rFonts w:ascii="Times New Roman" w:hAnsi="Times New Roman" w:cs="Times New Roman"/>
          <w:sz w:val="24"/>
          <w:szCs w:val="24"/>
        </w:rPr>
      </w:pPr>
      <w:r w:rsidRPr="003E1340">
        <w:rPr>
          <w:rFonts w:ascii="Times New Roman" w:hAnsi="Times New Roman" w:cs="Times New Roman"/>
          <w:sz w:val="24"/>
          <w:szCs w:val="24"/>
        </w:rPr>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45B04AE0" w14:textId="77777777" w:rsidR="00030E94" w:rsidRPr="003E1340" w:rsidRDefault="00030E94" w:rsidP="00030E94">
      <w:pPr>
        <w:numPr>
          <w:ilvl w:val="1"/>
          <w:numId w:val="5"/>
        </w:numPr>
        <w:tabs>
          <w:tab w:val="num" w:pos="1276"/>
        </w:tabs>
        <w:spacing w:after="0" w:line="240" w:lineRule="auto"/>
        <w:ind w:left="1276" w:hanging="283"/>
        <w:jc w:val="both"/>
        <w:rPr>
          <w:rFonts w:ascii="Times New Roman" w:hAnsi="Times New Roman" w:cs="Times New Roman"/>
          <w:sz w:val="24"/>
          <w:szCs w:val="24"/>
        </w:rPr>
      </w:pPr>
      <w:r w:rsidRPr="003E1340">
        <w:rPr>
          <w:rFonts w:ascii="Times New Roman" w:hAnsi="Times New Roman" w:cs="Times New Roman"/>
          <w:sz w:val="24"/>
          <w:szCs w:val="24"/>
        </w:rPr>
        <w:t xml:space="preserve">jeżeli wady uniemożliwiają użytkowanie przedmiotu niniejszej Umowy zgodnie               z przeznaczeniem, Zamawiający może odstąpić od umowy lub żądać wykonania przedmiotu umowy po raz drugi. </w:t>
      </w:r>
    </w:p>
    <w:p w14:paraId="1735571B"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5.3.2 Wykonawca zobowiązany jest do zawiadomienia Zamawiającego o usunięciu wad oraz do żądania wyznaczenia terminu na odbiór zakwestionowanych uprzednio robót jako wadliwych. </w:t>
      </w:r>
    </w:p>
    <w:p w14:paraId="745B7794" w14:textId="77777777" w:rsidR="00030E94" w:rsidRPr="003E1340" w:rsidRDefault="00030E94" w:rsidP="00030E94">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7407619F" w14:textId="77777777" w:rsidR="00030E94" w:rsidRPr="003E1340" w:rsidRDefault="00030E94" w:rsidP="00030E94">
      <w:pPr>
        <w:tabs>
          <w:tab w:val="left" w:pos="426"/>
          <w:tab w:val="left" w:pos="851"/>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A391083" w14:textId="77777777" w:rsidR="00030E94" w:rsidRPr="003E1340" w:rsidRDefault="00030E94" w:rsidP="00030E94">
      <w:pPr>
        <w:tabs>
          <w:tab w:val="left" w:pos="426"/>
          <w:tab w:val="left" w:pos="851"/>
        </w:tabs>
        <w:suppressAutoHyphens/>
        <w:spacing w:after="120" w:line="240"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b/>
          <w:sz w:val="24"/>
          <w:szCs w:val="24"/>
          <w:lang w:eastAsia="pl-PL"/>
        </w:rPr>
        <w:t>5.4. Odbiór pogwarancyjny</w:t>
      </w:r>
    </w:p>
    <w:p w14:paraId="5A3B6640" w14:textId="77777777" w:rsidR="00030E94" w:rsidRPr="003E1340" w:rsidRDefault="00030E94" w:rsidP="00030E94">
      <w:pPr>
        <w:tabs>
          <w:tab w:val="left" w:pos="426"/>
          <w:tab w:val="left" w:pos="851"/>
        </w:tabs>
        <w:suppressAutoHyphens/>
        <w:spacing w:after="36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5.4.1. Odbiór na zakończenie rękojmi dokonany zostanie przez Strony Umowy w terminie,            o którym poinformuje Zamawiający na 14 dni przed upływem terminu gwarancji i rękojmi.         Z odbioru pogwarancyjnego zostanie sporządzony protokół na formularzu określonym przez Zamawiającego.</w:t>
      </w:r>
    </w:p>
    <w:p w14:paraId="33CE9E56" w14:textId="77777777" w:rsidR="00030E94" w:rsidRPr="0018565D" w:rsidRDefault="00030E94" w:rsidP="00030E94">
      <w:pPr>
        <w:keepNext/>
        <w:keepLines/>
        <w:spacing w:after="120" w:line="240" w:lineRule="auto"/>
        <w:jc w:val="center"/>
        <w:outlineLvl w:val="1"/>
        <w:rPr>
          <w:rFonts w:ascii="Times New Roman" w:eastAsiaTheme="majorEastAsia" w:hAnsi="Times New Roman" w:cs="Times New Roman"/>
          <w:bCs/>
          <w:i/>
          <w:sz w:val="24"/>
          <w:szCs w:val="24"/>
          <w:lang w:eastAsia="pl-PL"/>
        </w:rPr>
      </w:pPr>
      <w:r w:rsidRPr="0018565D">
        <w:rPr>
          <w:rFonts w:ascii="Times New Roman" w:eastAsiaTheme="majorEastAsia" w:hAnsi="Times New Roman" w:cs="Times New Roman"/>
          <w:b/>
          <w:bCs/>
          <w:sz w:val="24"/>
          <w:szCs w:val="24"/>
          <w:lang w:eastAsia="pl-PL"/>
        </w:rPr>
        <w:t>§ 6</w:t>
      </w:r>
    </w:p>
    <w:p w14:paraId="189D111A" w14:textId="77777777" w:rsidR="00030E94" w:rsidRPr="0018565D" w:rsidRDefault="00030E94" w:rsidP="00030E94">
      <w:pPr>
        <w:spacing w:after="240"/>
        <w:jc w:val="center"/>
        <w:rPr>
          <w:rFonts w:ascii="Times New Roman" w:hAnsi="Times New Roman" w:cs="Times New Roman"/>
          <w:sz w:val="24"/>
          <w:szCs w:val="24"/>
        </w:rPr>
      </w:pPr>
      <w:r w:rsidRPr="0018565D">
        <w:rPr>
          <w:rFonts w:ascii="Times New Roman" w:hAnsi="Times New Roman" w:cs="Times New Roman"/>
          <w:sz w:val="24"/>
          <w:szCs w:val="24"/>
        </w:rPr>
        <w:t>ZASADY WSPÓŁDZIAŁANIA STRON</w:t>
      </w:r>
    </w:p>
    <w:p w14:paraId="5CA5CD56" w14:textId="77777777" w:rsidR="00030E94" w:rsidRPr="003E1340" w:rsidRDefault="00030E94" w:rsidP="00030E94">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6.1. Zamawiający uprawniony jest do kontrolowania prawidłowości wykonywania robót,               w szczególności ich jakości i terminowości.</w:t>
      </w:r>
    </w:p>
    <w:p w14:paraId="5FC3539A" w14:textId="77777777" w:rsidR="00030E94" w:rsidRPr="003E1340" w:rsidRDefault="00030E94" w:rsidP="00030E94">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6.2. 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w:t>
      </w:r>
    </w:p>
    <w:p w14:paraId="636B2258" w14:textId="77777777" w:rsidR="00030E94" w:rsidRPr="003E1340" w:rsidRDefault="00030E94" w:rsidP="00030E94">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6.3.Wykonawca jest zobowiązany do współpracy oraz koordynacji własnych prac z pracami Podwykonawców.</w:t>
      </w:r>
    </w:p>
    <w:p w14:paraId="20117D49"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6.4.</w:t>
      </w:r>
      <w:r w:rsidRPr="003E1340">
        <w:rPr>
          <w:rFonts w:ascii="Times New Roman" w:hAnsi="Times New Roman" w:cs="Times New Roman"/>
          <w:b/>
          <w:sz w:val="24"/>
          <w:szCs w:val="24"/>
        </w:rPr>
        <w:t>Wykonanie wskazówek i poleceń Zamawiającego</w:t>
      </w:r>
    </w:p>
    <w:p w14:paraId="5A0021E6" w14:textId="77777777" w:rsidR="00030E94" w:rsidRPr="003E1340" w:rsidRDefault="00030E94" w:rsidP="00030E94">
      <w:pPr>
        <w:spacing w:after="120"/>
        <w:ind w:left="567"/>
        <w:jc w:val="both"/>
        <w:rPr>
          <w:rFonts w:ascii="Times New Roman" w:hAnsi="Times New Roman" w:cs="Times New Roman"/>
          <w:sz w:val="24"/>
          <w:szCs w:val="24"/>
        </w:rPr>
      </w:pPr>
      <w:r w:rsidRPr="003E1340">
        <w:rPr>
          <w:rFonts w:ascii="Times New Roman" w:hAnsi="Times New Roman" w:cs="Times New Roman"/>
          <w:sz w:val="24"/>
          <w:szCs w:val="24"/>
        </w:rPr>
        <w:t>Wykonawca zobowiązuje się do:</w:t>
      </w:r>
    </w:p>
    <w:p w14:paraId="5221603A" w14:textId="77777777" w:rsidR="00030E94" w:rsidRPr="003E1340" w:rsidRDefault="00030E94" w:rsidP="00030E94">
      <w:pPr>
        <w:spacing w:after="120"/>
        <w:ind w:left="567"/>
        <w:jc w:val="both"/>
        <w:rPr>
          <w:rFonts w:ascii="Times New Roman" w:hAnsi="Times New Roman" w:cs="Times New Roman"/>
          <w:sz w:val="24"/>
          <w:szCs w:val="24"/>
        </w:rPr>
      </w:pPr>
      <w:r w:rsidRPr="003E1340">
        <w:rPr>
          <w:rFonts w:ascii="Times New Roman" w:hAnsi="Times New Roman" w:cs="Times New Roman"/>
          <w:sz w:val="24"/>
          <w:szCs w:val="24"/>
        </w:rPr>
        <w:t>- konsultowania wszelkich wątpliwości dotyczących przedmiotu zamówienia                         z Zamawiającym,</w:t>
      </w:r>
    </w:p>
    <w:p w14:paraId="65756B95" w14:textId="77777777" w:rsidR="00030E94" w:rsidRPr="003E1340" w:rsidRDefault="00030E94" w:rsidP="00030E94">
      <w:pPr>
        <w:numPr>
          <w:ilvl w:val="0"/>
          <w:numId w:val="6"/>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stosowania się do pisemnych poleceń i wskazówek Zamawiającego w trakcie wykonywania przedmiotu umowy;</w:t>
      </w:r>
    </w:p>
    <w:p w14:paraId="64AD1D27" w14:textId="77777777" w:rsidR="00030E94" w:rsidRPr="003E1340" w:rsidRDefault="00030E94" w:rsidP="00030E94">
      <w:pPr>
        <w:numPr>
          <w:ilvl w:val="0"/>
          <w:numId w:val="6"/>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przedłożenia Zamawiającemu na jego pisemne żądanie zgłoszone w każdym czasie trwania Umowy, wszelkich dokumentów, materiałów i informacji potrzebnych  mu  do oceny prawidłowości wykonania Umowy.</w:t>
      </w:r>
    </w:p>
    <w:p w14:paraId="60443BD4" w14:textId="77777777" w:rsidR="00030E94" w:rsidRPr="003E1340" w:rsidRDefault="00030E94" w:rsidP="00030E94">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6.5. </w:t>
      </w:r>
      <w:r w:rsidRPr="003E1340">
        <w:rPr>
          <w:rFonts w:ascii="Times New Roman" w:hAnsi="Times New Roman" w:cs="Times New Roman"/>
          <w:b/>
          <w:sz w:val="24"/>
          <w:szCs w:val="24"/>
        </w:rPr>
        <w:t>Podwykonawstwo</w:t>
      </w:r>
    </w:p>
    <w:p w14:paraId="34B82BFA"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6.5.1. Wykonawca może powierzyć wykonanie części zamówienia podwykonawcy                       (w związku  z art. 462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w:t>
      </w:r>
    </w:p>
    <w:p w14:paraId="187BE83F"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6.5.2. 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w:t>
      </w:r>
    </w:p>
    <w:p w14:paraId="648964DE"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a) Podwykonawca lub dalszy Podwykonawca każdorazowo w ciągu 7 dni od daty wystawienia faktury przedłoży do Zamawiającego kopię faktury wystawionej na podstawie zawartej umowy o podwykonawstwo;</w:t>
      </w:r>
    </w:p>
    <w:p w14:paraId="05EF8A65"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b) Przedmiot zamówienia umowy o podwykonawstwo musi być tożsamy z zakresem prac wynikającym z zamówienia podstawowego;</w:t>
      </w:r>
    </w:p>
    <w:p w14:paraId="519CEDD4"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c) Termin zapłaty wynagrodzenia nie może być dłuższy niż 30 dni od dnia doręczenia Wykonawcy, Podwykonawcy lub dalszemu Podwykonawcy prawidłowo wystawionej faktury lub rachunku, potwierdzających wykonanie zleconej roboty;</w:t>
      </w:r>
    </w:p>
    <w:p w14:paraId="0C5CAD25"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d) Wartość umowy o podwykonawstwo lub dalsze podwykonawstwo nie może być wyższa niż to wynika z oferty Wykonawcy;</w:t>
      </w:r>
    </w:p>
    <w:p w14:paraId="5A6B10B9" w14:textId="77777777" w:rsidR="00030E94" w:rsidRPr="003E1340" w:rsidRDefault="00030E94" w:rsidP="00030E94">
      <w:pPr>
        <w:spacing w:after="120"/>
        <w:jc w:val="both"/>
        <w:rPr>
          <w:rFonts w:ascii="Times New Roman" w:hAnsi="Times New Roman" w:cs="Times New Roman"/>
          <w:b/>
          <w:bCs/>
          <w:sz w:val="24"/>
          <w:szCs w:val="24"/>
        </w:rPr>
      </w:pPr>
      <w:r w:rsidRPr="003E1340">
        <w:rPr>
          <w:rFonts w:ascii="Times New Roman" w:hAnsi="Times New Roman" w:cs="Times New Roman"/>
          <w:b/>
          <w:bCs/>
          <w:sz w:val="24"/>
          <w:szCs w:val="24"/>
        </w:rPr>
        <w:t>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p>
    <w:p w14:paraId="586D7075"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801DE1"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6.5.3 Wykonawca, Podwykonawca lub dalszy Podwykonawca zamierzają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 Harmonogramie rzeczowo-finansowym, a wartość i czas wykonania tych robót nie mogą przekraczać wartości i czasu podanych w Harmonogramie załączonym do umowy Wykonawcy  z Zamawiającym.</w:t>
      </w:r>
    </w:p>
    <w:p w14:paraId="430737B9"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6.5.4. Zamawiający w terminie 7 dni od daty otrzymania zgody, o której mowa w pkt 6.5.3., zgłasza w formie pisemnej zastrzeżenia do projektu umowy o podwykonawstwo, w przypadku  niespełniania wymagań określonych w pkt 6.5.2.</w:t>
      </w:r>
    </w:p>
    <w:p w14:paraId="06F19F22"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6.5.5. Niezgłoszenie w formie pisemnej zastrzeżeń do przedłożonego projektu umowy                   o podwykonawstwo, której przedmiotem są roboty budowlane, w terminie określonym w pkt 4.2, uważa się za akceptację projektu umowy przez Zamawiającego.</w:t>
      </w:r>
    </w:p>
    <w:p w14:paraId="7E72968B"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6.5.6.Wykonawca, podwykonawca lub dalszy podwykonawca przedkłada Zamawiającemu poświadczoną za zgodność z oryginałem kopię zawartej umowy o podwykonawstwo, której przedmiotem są roboty budowlane, w terminie 7 dni od dania jej zawarcia.</w:t>
      </w:r>
    </w:p>
    <w:p w14:paraId="0D063F5F"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6.5.7. Zamawiający w terminie 7 dni liczonych od daty otrzymania poświadczonej za zgodność  z oryginałem kopii zawartej umowy o podwykonawstwo, zgłasza w formie pisemnej sprzeciw do umowy o podwykonawstwo, której przedmiotem są roboty budowlane, w przypadku niespełniania wymagań określonych w pkt 6.5.2.</w:t>
      </w:r>
    </w:p>
    <w:p w14:paraId="43B9D024"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6.5.8. Niezgłoszenie w formie pisemnej sprzeciwu do przedłożonej umowy                                         o podwykonawstwo, której przedmiotem są roboty budowlane, w terminie o którym mowa               w pkt 6.5.7., uważa się za akceptację umowy przez Zamawiającego.</w:t>
      </w:r>
    </w:p>
    <w:p w14:paraId="4A72CA7F"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zaakceptowaną przez Zamawiającego umowę                             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30CF46AD"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6.5.10. 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14:paraId="1AD71AD7"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6.5.11. Umowy z Podwykonawcą lub dalszym Podwykonawcą, której przedmiotem są usługi lub dostawy:</w:t>
      </w:r>
    </w:p>
    <w:p w14:paraId="492D623A"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 Wykonawca, Podwykonawca lub dalszy Podwykonawca zamówienia na roboty budowlane przedkłada Zamawiającemu poświadczoną za zgodność z oryginałem kopię zawartej umowy                </w:t>
      </w:r>
      <w:r w:rsidRPr="003E1340">
        <w:rPr>
          <w:rFonts w:ascii="Times New Roman" w:hAnsi="Times New Roman" w:cs="Times New Roman"/>
          <w:sz w:val="24"/>
          <w:szCs w:val="24"/>
        </w:rPr>
        <w:lastRenderedPageBreak/>
        <w:t>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 brutto.</w:t>
      </w:r>
    </w:p>
    <w:p w14:paraId="6D1E26C8"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38C2AD16"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6.5.12. Bezpośrednia zapłata wymagalnego wynagrodzenia przysługuje Podwykonawcy lub dalszemu Podwykonawcy:</w:t>
      </w:r>
    </w:p>
    <w:p w14:paraId="1F76E429"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1BB118"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b) Wynagrodzenie, o którym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65A209"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c) Bezpośrednia zapłata obejmuje wyłącznie należne wynagrodzenie, bez odsetek należnych Podwykonawcy lub dalszemu Podwykonawcy.</w:t>
      </w:r>
    </w:p>
    <w:p w14:paraId="5A061593"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d) Przed dokonaniem bezpośredniej zapłaty, Zamawiający informuje Wykonawcę                           o możliwości zgłoszenia w formie pisemnej uwag dotyczących zasadności bezpośredniej zapłaty wynagrodzenia podwykonawcy  lub dalszemu podwykonawcy, o których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w terminie 7 dni od dnia doręczenia tej informacji. Informacje przekazane drogą elektroniczna oraz za pośrednictwem faksu uważa się za skutecznie doręczone.</w:t>
      </w:r>
    </w:p>
    <w:p w14:paraId="36768E3B"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e) W przypadku zgłoszenia uwag o których mowa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d) w terminie wskazanym przez Zamawiającego, Zamawiający może:</w:t>
      </w:r>
    </w:p>
    <w:p w14:paraId="7D3B4180"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nie dokonać bezpośredniej zapłaty wynagrodzenia Podwykonawcy lub dalszemu Podwykonawcy, jeżeli Wykonawca wykaże niezasadność takiej zapłaty albo</w:t>
      </w:r>
    </w:p>
    <w:p w14:paraId="654CC40F"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0A5754"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dokonać bezpośredniej zapłaty wynagrodzenia Podwykonawcy lub dalszemu Podwykonawcy, jeżeli Podwykonawca lub dalszy Podwykonawca wykaże zasadność takiej zapłaty.</w:t>
      </w:r>
    </w:p>
    <w:p w14:paraId="20C5103A"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f) W przypadku dokonania bezpośredniej zapłaty Podwykonawcy lub dalszemu Podwykonawcy, Zamawiający potrąca kwotę wypłaconego wynagrodzenia z wynagrodzenia należnego Wykonawcy.</w:t>
      </w:r>
    </w:p>
    <w:p w14:paraId="430C4B53" w14:textId="77777777" w:rsidR="00030E94" w:rsidRPr="003E1340" w:rsidRDefault="00030E94" w:rsidP="00030E94">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6.5.13. Wykonawca odpowiada za działania i zaniechania Podwykonawców jak za swoje własne.</w:t>
      </w:r>
    </w:p>
    <w:p w14:paraId="49B28937" w14:textId="77777777" w:rsidR="00030E94" w:rsidRPr="003E1340" w:rsidRDefault="00030E94" w:rsidP="00030E94">
      <w:pPr>
        <w:autoSpaceDE w:val="0"/>
        <w:jc w:val="both"/>
        <w:rPr>
          <w:rFonts w:ascii="Times New Roman" w:hAnsi="Times New Roman" w:cs="Times New Roman"/>
          <w:sz w:val="24"/>
          <w:szCs w:val="24"/>
        </w:rPr>
      </w:pPr>
      <w:r w:rsidRPr="003E1340">
        <w:rPr>
          <w:rFonts w:ascii="Times New Roman" w:hAnsi="Times New Roman" w:cs="Times New Roman"/>
          <w:sz w:val="24"/>
          <w:szCs w:val="24"/>
        </w:rPr>
        <w:t>6.5.14. Wykonawca jest odpowiedzialny za bezpieczeństwo wszelkich działań na terenie budowy, w tym również Podwykonawców i dalszych Podwykonawców.</w:t>
      </w:r>
    </w:p>
    <w:p w14:paraId="6146E98E" w14:textId="77777777" w:rsidR="00030E94" w:rsidRPr="003E1340" w:rsidRDefault="00030E94" w:rsidP="00030E94">
      <w:pPr>
        <w:autoSpaceDE w:val="0"/>
        <w:spacing w:after="120"/>
        <w:jc w:val="both"/>
        <w:rPr>
          <w:rFonts w:ascii="Times New Roman" w:hAnsi="Times New Roman" w:cs="Times New Roman"/>
          <w:sz w:val="24"/>
          <w:szCs w:val="24"/>
        </w:rPr>
      </w:pPr>
    </w:p>
    <w:p w14:paraId="787ADFF9"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7</w:t>
      </w:r>
    </w:p>
    <w:p w14:paraId="1CEF492C" w14:textId="77777777" w:rsidR="00030E94" w:rsidRPr="003E1340" w:rsidRDefault="00030E94" w:rsidP="00030E94">
      <w:pPr>
        <w:spacing w:after="120"/>
        <w:jc w:val="center"/>
        <w:rPr>
          <w:rFonts w:ascii="Times New Roman" w:hAnsi="Times New Roman" w:cs="Times New Roman"/>
          <w:sz w:val="24"/>
          <w:szCs w:val="24"/>
        </w:rPr>
      </w:pPr>
      <w:r w:rsidRPr="003E1340">
        <w:rPr>
          <w:rFonts w:ascii="Times New Roman" w:hAnsi="Times New Roman" w:cs="Times New Roman"/>
          <w:sz w:val="24"/>
          <w:szCs w:val="24"/>
        </w:rPr>
        <w:t>GWARANCJA JAKOŚCI</w:t>
      </w:r>
    </w:p>
    <w:p w14:paraId="22D6DE40" w14:textId="77777777" w:rsidR="00030E94" w:rsidRPr="003E1340" w:rsidRDefault="00030E94" w:rsidP="00030E94">
      <w:pPr>
        <w:spacing w:before="240"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val="cs-CZ" w:eastAsia="pl-PL"/>
        </w:rPr>
        <w:t xml:space="preserve">7.1. </w:t>
      </w:r>
      <w:r w:rsidRPr="003E1340">
        <w:rPr>
          <w:rFonts w:ascii="Times New Roman" w:eastAsia="Times New Roman" w:hAnsi="Times New Roman" w:cs="Times New Roman"/>
          <w:sz w:val="24"/>
          <w:szCs w:val="24"/>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2818F8BF" w14:textId="77777777" w:rsidR="00030E94" w:rsidRPr="003E1340" w:rsidRDefault="00030E94" w:rsidP="00030E94">
      <w:pPr>
        <w:tabs>
          <w:tab w:val="left" w:pos="426"/>
          <w:tab w:val="left" w:pos="735"/>
        </w:tabs>
        <w:suppressAutoHyphen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7.2. Wykonawca jest odpowiedzialny z tytułu rękojmi za wady fizyczne i prawne przedmiotu niniejszej Umowy istniejące w chwili odbioru końcowego oraz za wady powstałe po odbiorze końcowym lecz z przyczyn wadliwego wykonania prac budowlanych.</w:t>
      </w:r>
    </w:p>
    <w:p w14:paraId="610B7367"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7.3. Wykonawca gwarantuje wykonanie robót jakościowo dobrze, zgodnie z zamówieniem, normami technicznymi i warunkami Umowy, bez wad pomniejszających wartość robót lub uniemożliwiających użytkowanie przedmiotu Umowy zgodnie z jego przeznaczeniem.</w:t>
      </w:r>
    </w:p>
    <w:p w14:paraId="0F572338"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7.4. Wykonawca udziela Zamawiającemu </w:t>
      </w:r>
      <w:r w:rsidRPr="003E1340">
        <w:rPr>
          <w:rFonts w:ascii="Times New Roman" w:eastAsia="Times New Roman" w:hAnsi="Times New Roman" w:cs="Times New Roman"/>
          <w:b/>
          <w:sz w:val="24"/>
          <w:szCs w:val="24"/>
          <w:lang w:eastAsia="pl-PL"/>
        </w:rPr>
        <w:t>gwarancji na zrealizowany Przedmiot</w:t>
      </w:r>
      <w:r w:rsidRPr="003E1340">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b/>
          <w:sz w:val="24"/>
          <w:szCs w:val="24"/>
          <w:lang w:eastAsia="pl-PL"/>
        </w:rPr>
        <w:t>Umowy</w:t>
      </w:r>
      <w:r w:rsidRPr="003E1340">
        <w:rPr>
          <w:rFonts w:ascii="Times New Roman" w:eastAsia="Times New Roman" w:hAnsi="Times New Roman" w:cs="Times New Roman"/>
          <w:sz w:val="24"/>
          <w:szCs w:val="24"/>
          <w:lang w:eastAsia="pl-PL"/>
        </w:rPr>
        <w:t xml:space="preserve"> (wbudowane materiały/zainstalowane urządzenia) </w:t>
      </w:r>
      <w:r w:rsidRPr="003E1340">
        <w:rPr>
          <w:rFonts w:ascii="Times New Roman" w:eastAsia="Times New Roman" w:hAnsi="Times New Roman" w:cs="Times New Roman"/>
          <w:b/>
          <w:sz w:val="24"/>
          <w:szCs w:val="24"/>
          <w:lang w:eastAsia="pl-PL"/>
        </w:rPr>
        <w:t>na okres …………….  miesięcy,</w:t>
      </w:r>
      <w:r w:rsidRPr="003E1340">
        <w:rPr>
          <w:rFonts w:ascii="Times New Roman" w:eastAsia="Times New Roman" w:hAnsi="Times New Roman" w:cs="Times New Roman"/>
          <w:sz w:val="24"/>
          <w:szCs w:val="24"/>
          <w:lang w:eastAsia="pl-PL"/>
        </w:rPr>
        <w:t xml:space="preserve"> liczonej od daty bezusterkowego protokolarnego przejęcia przez Zamawiającego przedmiotu niniejszej Umowy, za wady fizyczne wykonanych robót oraz za wady fizyczne i prawne dostarczonych   i wykorzystanych materiałów.</w:t>
      </w:r>
    </w:p>
    <w:p w14:paraId="1CEEC4EE"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7.5. Zamawiający może realizować uprawnienia z tytułu rękojmi za wady fizyczne niezależnie od uprawnień wynikających z gwarancji. </w:t>
      </w:r>
      <w:r w:rsidRPr="003E1340">
        <w:rPr>
          <w:rFonts w:ascii="Times New Roman" w:hAnsi="Times New Roman" w:cs="Times New Roman"/>
          <w:b/>
          <w:sz w:val="24"/>
          <w:szCs w:val="24"/>
        </w:rPr>
        <w:t>Okres rękojmi</w:t>
      </w:r>
      <w:r w:rsidRPr="003E1340">
        <w:rPr>
          <w:rFonts w:ascii="Times New Roman" w:hAnsi="Times New Roman" w:cs="Times New Roman"/>
          <w:sz w:val="24"/>
          <w:szCs w:val="24"/>
        </w:rPr>
        <w:t xml:space="preserve"> jest zrównany z okresem gwarancji   i </w:t>
      </w:r>
      <w:r w:rsidRPr="003E1340">
        <w:rPr>
          <w:rFonts w:ascii="Times New Roman" w:hAnsi="Times New Roman" w:cs="Times New Roman"/>
          <w:b/>
          <w:sz w:val="24"/>
          <w:szCs w:val="24"/>
        </w:rPr>
        <w:t>wynosi …………….. miesięcy.</w:t>
      </w:r>
      <w:r w:rsidRPr="003E1340">
        <w:rPr>
          <w:rFonts w:ascii="Times New Roman" w:hAnsi="Times New Roman" w:cs="Times New Roman"/>
          <w:sz w:val="24"/>
          <w:szCs w:val="24"/>
        </w:rPr>
        <w:t xml:space="preserve"> </w:t>
      </w:r>
    </w:p>
    <w:p w14:paraId="0F05B109"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7.6. Zamawiający  powiadomi pisemnie Wykonawcę o wszelkich ujawnionych usterkach            w terminie 14 dni od dnia ich ujawnienia. Istnienie wady stwierdza się protokolarnie po przeprowadzeniu oględzin. O terminie oględzin Zamawiający poinformuje Wykonawcę na</w:t>
      </w:r>
      <w:r w:rsidRPr="003E1340">
        <w:rPr>
          <w:rFonts w:ascii="Times New Roman" w:hAnsi="Times New Roman" w:cs="Times New Roman"/>
          <w:color w:val="FF0000"/>
          <w:sz w:val="24"/>
          <w:szCs w:val="24"/>
        </w:rPr>
        <w:t xml:space="preserve"> </w:t>
      </w:r>
      <w:r w:rsidRPr="003E1340">
        <w:rPr>
          <w:rFonts w:ascii="Times New Roman" w:hAnsi="Times New Roman" w:cs="Times New Roman"/>
          <w:sz w:val="24"/>
          <w:szCs w:val="24"/>
        </w:rPr>
        <w:t>dwa dni robocze wcześniej telefonicznie lub faksem. Zamawiający jest uprawniony do jednostronnego przygotowania protokołu, jeżeli pomimo dwukrotnego zawiadomienia Wykonawcy, Wykonawca nie stawił się do oględzin.</w:t>
      </w:r>
    </w:p>
    <w:p w14:paraId="68656030"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 technologicznych, Strony ustalą inny termin zakończenia usuwania usterek.</w:t>
      </w:r>
    </w:p>
    <w:p w14:paraId="1427FAF1"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7.8. Wykonawca zobowiązany jest usunąć w wyznaczonym terminie wszelkie możliwe do naprawienia wady i rozbieżności między wykonanymi robotami a dokumentacją, zgłoszone przez Zamawiającego, przed upływem okresu gwarancyjnego. </w:t>
      </w:r>
    </w:p>
    <w:p w14:paraId="5CD2996F"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7.9. Sposób usunięcia wad uzgadniają obie Strony przed przystąpieniem do naprawy gwarancyjnej.</w:t>
      </w:r>
    </w:p>
    <w:p w14:paraId="165525C5"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7.10. Wykonawca jest zobowiązany do zawiadomienia Zamawiającego o usunięciu wad oraz do żądania wyznaczenia terminu na odbiór zakwestionowanych uprzednio robót jako wadliwych.</w:t>
      </w:r>
    </w:p>
    <w:p w14:paraId="5B96C65D"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 całości obciążyć Wykonawcę.</w:t>
      </w:r>
    </w:p>
    <w:p w14:paraId="4244C8C8" w14:textId="77777777" w:rsidR="00030E94" w:rsidRPr="003E1340" w:rsidRDefault="00030E94" w:rsidP="00030E94">
      <w:pPr>
        <w:tabs>
          <w:tab w:val="left" w:pos="426"/>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7.12. Wszystkie reklamacje z tytułu rękojmi będą zgłaszane przez Zamawiającego na piśmie, najpóźniej jednak do dnia upływu okresu rękojmi.</w:t>
      </w:r>
    </w:p>
    <w:p w14:paraId="63D7892E" w14:textId="77777777" w:rsidR="00030E94" w:rsidRPr="003E1340" w:rsidRDefault="00030E94" w:rsidP="00030E94">
      <w:pPr>
        <w:tabs>
          <w:tab w:val="left" w:pos="426"/>
          <w:tab w:val="left" w:pos="735"/>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7.13. 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5EB69276" w14:textId="77777777" w:rsidR="00030E94" w:rsidRPr="003E1340" w:rsidRDefault="00030E94" w:rsidP="00030E94">
      <w:pPr>
        <w:spacing w:after="120"/>
        <w:ind w:left="360"/>
        <w:jc w:val="center"/>
        <w:rPr>
          <w:rFonts w:ascii="Times New Roman" w:hAnsi="Times New Roman" w:cs="Times New Roman"/>
          <w:b/>
          <w:sz w:val="24"/>
          <w:szCs w:val="24"/>
        </w:rPr>
      </w:pPr>
    </w:p>
    <w:p w14:paraId="1D1D9029" w14:textId="77777777" w:rsidR="00030E94" w:rsidRPr="003E1340" w:rsidRDefault="00030E94" w:rsidP="00030E94">
      <w:pPr>
        <w:spacing w:after="120"/>
        <w:ind w:left="360"/>
        <w:jc w:val="center"/>
        <w:rPr>
          <w:rFonts w:ascii="Times New Roman" w:hAnsi="Times New Roman" w:cs="Times New Roman"/>
          <w:b/>
          <w:sz w:val="24"/>
          <w:szCs w:val="24"/>
        </w:rPr>
      </w:pPr>
      <w:r w:rsidRPr="003E1340">
        <w:rPr>
          <w:rFonts w:ascii="Times New Roman" w:hAnsi="Times New Roman" w:cs="Times New Roman"/>
          <w:b/>
          <w:sz w:val="24"/>
          <w:szCs w:val="24"/>
        </w:rPr>
        <w:t>§ 8</w:t>
      </w:r>
    </w:p>
    <w:p w14:paraId="12303FD3" w14:textId="77777777" w:rsidR="00030E94" w:rsidRPr="003E1340" w:rsidRDefault="00030E94" w:rsidP="00030E94">
      <w:pPr>
        <w:spacing w:after="120"/>
        <w:jc w:val="center"/>
        <w:rPr>
          <w:rFonts w:ascii="Times New Roman" w:hAnsi="Times New Roman" w:cs="Times New Roman"/>
          <w:sz w:val="24"/>
          <w:szCs w:val="24"/>
        </w:rPr>
      </w:pPr>
      <w:r w:rsidRPr="003E1340">
        <w:rPr>
          <w:rFonts w:ascii="Times New Roman" w:hAnsi="Times New Roman" w:cs="Times New Roman"/>
          <w:sz w:val="24"/>
          <w:szCs w:val="24"/>
        </w:rPr>
        <w:t>KARY UMOWNE I ROSZCZENIA ODSZKODOWAWCZE</w:t>
      </w:r>
    </w:p>
    <w:p w14:paraId="600D4DB4" w14:textId="77777777" w:rsidR="00030E94" w:rsidRPr="003E1340" w:rsidRDefault="00030E94" w:rsidP="00030E94">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8.1.Kary umowne</w:t>
      </w:r>
    </w:p>
    <w:p w14:paraId="796ADA3D"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8.1.1.Strony zastrzegają prawo naliczania kar umownych za nieterminowe lub nienależyte wykonanie przedmiotu umowy.</w:t>
      </w:r>
    </w:p>
    <w:p w14:paraId="13434CED"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8.1.2.Kary będą naliczane w następujących przypadkach i wysokościach:</w:t>
      </w:r>
    </w:p>
    <w:p w14:paraId="17EACFD4" w14:textId="77777777" w:rsidR="00030E94" w:rsidRPr="003E1340" w:rsidRDefault="00030E94" w:rsidP="00030E94">
      <w:pPr>
        <w:numPr>
          <w:ilvl w:val="0"/>
          <w:numId w:val="7"/>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 xml:space="preserve">Wykonawca zapłaci Zamawiającemu następujące kary umowne: </w:t>
      </w:r>
    </w:p>
    <w:p w14:paraId="2633C68B" w14:textId="77777777" w:rsidR="00030E94" w:rsidRPr="003E1340" w:rsidRDefault="00030E94" w:rsidP="00030E94">
      <w:pPr>
        <w:spacing w:before="120"/>
        <w:ind w:left="720"/>
        <w:jc w:val="both"/>
        <w:rPr>
          <w:rFonts w:ascii="Times New Roman" w:hAnsi="Times New Roman" w:cs="Times New Roman"/>
          <w:sz w:val="24"/>
          <w:szCs w:val="24"/>
        </w:rPr>
      </w:pPr>
      <w:r w:rsidRPr="003E1340">
        <w:rPr>
          <w:rFonts w:ascii="Times New Roman" w:hAnsi="Times New Roman" w:cs="Times New Roman"/>
          <w:sz w:val="24"/>
          <w:szCs w:val="24"/>
        </w:rPr>
        <w:t>-  za każdy dzień zwłoki  w oddaniu przedmiotu Umowy w stosunku do terminu podanego w § 4 pkt 4.2. niniejszej Umowy w wysokości 0,2 % wynagrodzenia umownego brutto, a począwszy od 14 dnia zwłoki kara umowy wzrasta do wysokości 0,5% za każdy dzień zwłoki. Całkowita kwota kar umownych nie może przekroczyć 20% wynagrodzenia umownego brutto określonego w § 10 pkt 10.1. Umowy.</w:t>
      </w:r>
    </w:p>
    <w:p w14:paraId="2B5483C3" w14:textId="77777777" w:rsidR="00030E94" w:rsidRPr="003E1340" w:rsidRDefault="00030E94" w:rsidP="00030E94">
      <w:pPr>
        <w:spacing w:before="120"/>
        <w:ind w:left="720"/>
        <w:jc w:val="both"/>
        <w:rPr>
          <w:rFonts w:ascii="Times New Roman" w:hAnsi="Times New Roman" w:cs="Times New Roman"/>
          <w:sz w:val="24"/>
          <w:szCs w:val="24"/>
        </w:rPr>
      </w:pPr>
      <w:r w:rsidRPr="003E1340">
        <w:rPr>
          <w:rFonts w:ascii="Times New Roman" w:hAnsi="Times New Roman" w:cs="Times New Roman"/>
          <w:sz w:val="24"/>
          <w:szCs w:val="24"/>
        </w:rPr>
        <w:t>-  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644F8B55" w14:textId="77777777" w:rsidR="00030E94" w:rsidRPr="003E1340" w:rsidRDefault="00030E94" w:rsidP="00030E94">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lastRenderedPageBreak/>
        <w:t>- za brak odpowiedniego oznakowania prowadzonych robót i nieprzestrzeganie zasad bezpieczeństwa na placu budowy i w jego najbliższym otoczeniu – w wysokości                200 zł., a w przypadku takiego uchybienia stwierdzonego po raz drugi i kolejny –                             w wysokości 500 zł. Całkowita kwota kar umownych nie może przekroczyć 10% wynagrodzenia umownego brutto określonego w § 10 pkt 10.1. Umowy.</w:t>
      </w:r>
    </w:p>
    <w:p w14:paraId="5AA11E42" w14:textId="77777777" w:rsidR="00030E94" w:rsidRPr="003E1340" w:rsidRDefault="00030E94" w:rsidP="00030E94">
      <w:pPr>
        <w:spacing w:after="0"/>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w przypadku nie przedstawienia w terminie odpowiednich dokumentów potwierdzających że osoby wykonujące czynności określone w punkcie 16 rozdziału III  SIWZ,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nie może przekroczyć 10% wynagrodzenia umownego brutto określonego w § 10 pkt 10.1. Umowy.</w:t>
      </w:r>
    </w:p>
    <w:p w14:paraId="7212B6C5" w14:textId="77777777" w:rsidR="00030E94" w:rsidRPr="003E1340" w:rsidRDefault="00030E94" w:rsidP="00030E94">
      <w:pPr>
        <w:spacing w:after="0"/>
        <w:ind w:left="720"/>
        <w:contextualSpacing/>
        <w:jc w:val="both"/>
        <w:rPr>
          <w:rFonts w:ascii="Times New Roman" w:hAnsi="Times New Roman" w:cs="Times New Roman"/>
          <w:sz w:val="24"/>
          <w:szCs w:val="24"/>
        </w:rPr>
      </w:pPr>
    </w:p>
    <w:p w14:paraId="52FA99E1" w14:textId="77777777" w:rsidR="00030E94" w:rsidRPr="003E1340" w:rsidRDefault="00030E94" w:rsidP="00030E94">
      <w:pPr>
        <w:spacing w:after="0"/>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w przypadku gdy roboty objęte przedmiotem niniejszej umowy będzie wykonywał inny podmiot niż Wykonawca lub inny niż Podwykonawca zaakceptowany przez Zamawiającego – w wysokości 10% wynagrodzenia brutto określonego w § 10 pkt 10.1.  Umowy, za każdy przypadek stwierdzenia w/w nieprawidłowości. Całkowita kwota kar umownych z w/tytułu nie może przekroczyć 10% wynagrodzenia umownego brutto określonego w § 10 pkt 10.1 Umowy.</w:t>
      </w:r>
    </w:p>
    <w:p w14:paraId="72EE1F62" w14:textId="77777777" w:rsidR="00030E94" w:rsidRPr="003E1340" w:rsidRDefault="00030E94" w:rsidP="00030E94">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nieprzedłożenie w terminie Zamawiającemu do zaakceptowania projektu umowy              o podwykonawstwo (w tym dalsze podwykonawstwo), której przedmiotem są roboty budowlane, lub projektu jej zmiany, za każdy stwierdzony przypadek  - w wysokości 2% wynagrodzenia brutto określonego w § 10 pkt 10.1.  Umowy. Całkowita kwota kar umownych z w/w tytułu nie może przekroczyć 10 % wynagrodzenia umownego brutto określonego w § 10 pkt 10.1 Umowy.</w:t>
      </w:r>
    </w:p>
    <w:p w14:paraId="3436D9DB" w14:textId="77777777" w:rsidR="00030E94" w:rsidRPr="003E1340" w:rsidRDefault="00030E94" w:rsidP="00030E94">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xml:space="preserve">- za nieprzedłożenie w terminie Zamawiającemu poświadczonej za zgodność                       z oryginałem kopii umowy o podwykonawstwo lub jej zmiany, za każdy stwierdzony przypadek – w wysokości 2% wynagrodzenia brutto określonego w § 10 pkt 10.1.  Umowy. Całkowita kwota kar umownych z w/w tytułu nie może przekroczyć 10 % wynagrodzenia umownego brutto określonego w § 10 pkt 10.1 Umowy. </w:t>
      </w:r>
    </w:p>
    <w:p w14:paraId="375065B9" w14:textId="77777777" w:rsidR="00030E94" w:rsidRPr="003E1340" w:rsidRDefault="00030E94" w:rsidP="00030E94">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brak zapłaty lub nieterminową zapłatę wynagrodzenia należnego podwykonawcom lub dalszym podwykonawcom, za każdy stwierdzony przypadek – w wysokości 2% wynagrodzenia brutto określonego w § 10 pkt 10.1. Umowy. Całkowita kwota kar umownych z w/w tytułu nie może przekroczyć 10 % wynagrodzenia umownego brutto określonego w § 10 pkt 10.1 Umowy.</w:t>
      </w:r>
    </w:p>
    <w:p w14:paraId="225B48C5" w14:textId="77777777" w:rsidR="00030E94" w:rsidRPr="003E1340" w:rsidRDefault="00030E94" w:rsidP="00030E94">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za niewprowadzenie zmiany umowy o podwykonawstwo w zakresie terminu zapłaty, za każdy stwierdzony przypadek – w wysokości 2% wynagrodzenia brutto określonego w § 10 pkt 10.1.  Umowy. Całkowita kwota kar umownych z w/w tytułu nie może przekroczyć 10 % wynagrodzenia umownego brutto określonego w § 10 pkt 10.1 Umowy.</w:t>
      </w:r>
    </w:p>
    <w:p w14:paraId="230369E3" w14:textId="77777777" w:rsidR="00030E94" w:rsidRPr="003E1340" w:rsidRDefault="00030E94" w:rsidP="00030E94">
      <w:pPr>
        <w:spacing w:before="120" w:after="120"/>
        <w:ind w:left="720"/>
        <w:jc w:val="both"/>
        <w:rPr>
          <w:rFonts w:ascii="Times New Roman" w:hAnsi="Times New Roman" w:cs="Times New Roman"/>
          <w:sz w:val="24"/>
          <w:szCs w:val="24"/>
        </w:rPr>
      </w:pPr>
      <w:r w:rsidRPr="003E1340">
        <w:rPr>
          <w:rFonts w:ascii="Times New Roman" w:hAnsi="Times New Roman" w:cs="Times New Roman"/>
          <w:sz w:val="24"/>
          <w:szCs w:val="24"/>
        </w:rPr>
        <w:t>-   w przypadku niewykonania Umowy / za odstąpienie od umowy z przyczyn leżących po stronie Wykonawcy - w wysokości 20 % wynagrodzenia brutto określonego w § 10 pkt 10.1.  Umowy,</w:t>
      </w:r>
    </w:p>
    <w:p w14:paraId="5501E568" w14:textId="77777777" w:rsidR="00030E94" w:rsidRPr="0023567D" w:rsidRDefault="00030E94" w:rsidP="00030E94">
      <w:pPr>
        <w:pStyle w:val="Akapitzlist"/>
        <w:numPr>
          <w:ilvl w:val="0"/>
          <w:numId w:val="7"/>
        </w:numPr>
        <w:spacing w:before="120" w:after="120" w:line="240" w:lineRule="auto"/>
        <w:jc w:val="both"/>
        <w:rPr>
          <w:rFonts w:ascii="Times New Roman" w:hAnsi="Times New Roman" w:cs="Times New Roman"/>
          <w:sz w:val="24"/>
          <w:szCs w:val="24"/>
        </w:rPr>
      </w:pPr>
      <w:r w:rsidRPr="0023567D">
        <w:rPr>
          <w:rFonts w:ascii="Times New Roman" w:hAnsi="Times New Roman" w:cs="Times New Roman"/>
          <w:sz w:val="24"/>
          <w:szCs w:val="24"/>
        </w:rPr>
        <w:lastRenderedPageBreak/>
        <w:t>suma kar umownych w czasie realizacji Umowy na etapie  biegu okresu rękojmi               i gwarancji nie może przekroczyć kwoty 50 % wynagrodzenia brutto określonego                 w § 10 pkt 10.1 Umowy.</w:t>
      </w:r>
    </w:p>
    <w:p w14:paraId="44CAAC9C" w14:textId="77777777" w:rsidR="00030E94" w:rsidRPr="003E1340" w:rsidRDefault="00030E94" w:rsidP="00030E94">
      <w:pPr>
        <w:numPr>
          <w:ilvl w:val="0"/>
          <w:numId w:val="7"/>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Zamawiający zapłaci Wykonawcy karę umowną za:</w:t>
      </w:r>
    </w:p>
    <w:p w14:paraId="2E4CB0BE" w14:textId="77777777" w:rsidR="00030E94" w:rsidRPr="003E1340" w:rsidRDefault="00030E94" w:rsidP="00030E94">
      <w:pPr>
        <w:numPr>
          <w:ilvl w:val="0"/>
          <w:numId w:val="8"/>
        </w:numPr>
        <w:tabs>
          <w:tab w:val="num" w:pos="1134"/>
        </w:tabs>
        <w:spacing w:after="120" w:line="240" w:lineRule="auto"/>
        <w:ind w:left="1134" w:hanging="283"/>
        <w:jc w:val="both"/>
        <w:rPr>
          <w:rFonts w:ascii="Times New Roman" w:hAnsi="Times New Roman" w:cs="Times New Roman"/>
          <w:sz w:val="24"/>
          <w:szCs w:val="24"/>
        </w:rPr>
      </w:pPr>
      <w:r w:rsidRPr="003E1340">
        <w:rPr>
          <w:rFonts w:ascii="Times New Roman" w:hAnsi="Times New Roman" w:cs="Times New Roman"/>
          <w:sz w:val="24"/>
          <w:szCs w:val="24"/>
        </w:rPr>
        <w:t>zwłokę w przekazywaniu terenu budowy w wysokości 0,2% brutto wynagrodzenia umownego za każdy dzień zwłoki.</w:t>
      </w:r>
    </w:p>
    <w:p w14:paraId="4F253B38" w14:textId="77777777" w:rsidR="00030E94" w:rsidRPr="003E1340" w:rsidRDefault="00030E94" w:rsidP="00030E94">
      <w:pPr>
        <w:spacing w:after="120"/>
        <w:ind w:left="708"/>
        <w:jc w:val="both"/>
        <w:rPr>
          <w:rFonts w:ascii="Times New Roman" w:hAnsi="Times New Roman" w:cs="Times New Roman"/>
          <w:sz w:val="24"/>
          <w:szCs w:val="24"/>
        </w:rPr>
      </w:pPr>
      <w:r w:rsidRPr="003E1340">
        <w:rPr>
          <w:rFonts w:ascii="Times New Roman" w:hAnsi="Times New Roman" w:cs="Times New Roman"/>
          <w:sz w:val="24"/>
          <w:szCs w:val="24"/>
        </w:rPr>
        <w:t xml:space="preserve">  - za odstąpienie od umowy z przyczyn leżących po stronie Zamawiającego                                 w wysokości 20 % brutto wynagrodzenia umownego, z tym, że art. 145 ustawy - Prawo zamówień publicznych   ma odpowiednie zastosowanie.</w:t>
      </w:r>
    </w:p>
    <w:p w14:paraId="625DB725" w14:textId="77777777" w:rsidR="00030E94" w:rsidRPr="003E1340" w:rsidRDefault="00030E94" w:rsidP="00030E94">
      <w:pPr>
        <w:spacing w:after="120" w:line="240"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8.1.3. Za nieterminowe płatności faktur VAT Wykonawca ma prawo naliczyć odsetki ustawowe</w:t>
      </w:r>
      <w:r w:rsidRPr="003E1340">
        <w:rPr>
          <w:rFonts w:ascii="Times New Roman" w:eastAsia="Times New Roman" w:hAnsi="Times New Roman" w:cs="Times New Roman"/>
          <w:color w:val="92D050"/>
          <w:sz w:val="24"/>
          <w:szCs w:val="24"/>
          <w:lang w:eastAsia="pl-PL"/>
        </w:rPr>
        <w:t xml:space="preserve"> </w:t>
      </w:r>
      <w:r w:rsidRPr="003E1340">
        <w:rPr>
          <w:rFonts w:ascii="Times New Roman" w:eastAsia="Times New Roman" w:hAnsi="Times New Roman" w:cs="Times New Roman"/>
          <w:sz w:val="24"/>
          <w:szCs w:val="24"/>
          <w:lang w:eastAsia="pl-PL"/>
        </w:rPr>
        <w:t>za opóźnienie.</w:t>
      </w:r>
    </w:p>
    <w:p w14:paraId="4048048C" w14:textId="77777777" w:rsidR="00030E94" w:rsidRPr="003E1340" w:rsidRDefault="00030E94" w:rsidP="00030E94">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8.1.4. W przypadku powstania sytuacji uprawniającej Zamawiającego do naliczenia kar umownych, Strony przeprowadzą negocjacje w celu polubownego załatwienia sprawy. Dopiero w sytuacji, gdy negocjacje nie przyniosą oczekiwanych rezultatów, Zamawiający może naliczyć kary przewidziane w niniejszej Umowie. </w:t>
      </w:r>
    </w:p>
    <w:p w14:paraId="25E33D3C" w14:textId="77777777" w:rsidR="00030E94" w:rsidRPr="003E1340" w:rsidRDefault="00030E94" w:rsidP="00030E94">
      <w:pPr>
        <w:tabs>
          <w:tab w:val="left" w:pos="735"/>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8.1.5. Naliczenie kar nie zwalnia Wykonawcy z wykonania przedmiotu Umowy oraz udzielenia gwarancji, zgodnie z postanowieniami § 7 niniejszej Umowy.</w:t>
      </w:r>
    </w:p>
    <w:p w14:paraId="19B1007D" w14:textId="77777777" w:rsidR="00030E94" w:rsidRPr="003E1340" w:rsidRDefault="00030E94" w:rsidP="00030E94">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8.2.  Roszczenia odszkodowawcze.</w:t>
      </w:r>
    </w:p>
    <w:p w14:paraId="366C7F25" w14:textId="77777777" w:rsidR="00030E94" w:rsidRPr="003E1340" w:rsidRDefault="00030E94" w:rsidP="00030E94">
      <w:pPr>
        <w:spacing w:after="360"/>
        <w:jc w:val="both"/>
        <w:rPr>
          <w:rFonts w:ascii="Times New Roman" w:hAnsi="Times New Roman" w:cs="Times New Roman"/>
          <w:sz w:val="24"/>
          <w:szCs w:val="24"/>
        </w:rPr>
      </w:pPr>
      <w:r w:rsidRPr="003E1340">
        <w:rPr>
          <w:rFonts w:ascii="Times New Roman" w:hAnsi="Times New Roman" w:cs="Times New Roman"/>
          <w:sz w:val="24"/>
          <w:szCs w:val="24"/>
        </w:rPr>
        <w:t>Zamawiający zastrzega sobie prawo dochodzenia odszkodowania uzupełniającego przekraczającego wysokość kar umownych do wysokości rzeczywiście poniesionej szkody na zasadach ogólnych określonych w Kodeksie Cywilnym.</w:t>
      </w:r>
    </w:p>
    <w:p w14:paraId="7B569012"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9</w:t>
      </w:r>
    </w:p>
    <w:p w14:paraId="42E1F661" w14:textId="77777777" w:rsidR="00030E94" w:rsidRPr="003E1340" w:rsidRDefault="00030E94" w:rsidP="00030E94">
      <w:pPr>
        <w:spacing w:after="240"/>
        <w:jc w:val="center"/>
        <w:rPr>
          <w:rFonts w:ascii="Times New Roman" w:hAnsi="Times New Roman" w:cs="Times New Roman"/>
          <w:sz w:val="24"/>
          <w:szCs w:val="24"/>
        </w:rPr>
      </w:pPr>
      <w:r w:rsidRPr="003E1340">
        <w:rPr>
          <w:rFonts w:ascii="Times New Roman" w:hAnsi="Times New Roman" w:cs="Times New Roman"/>
          <w:sz w:val="24"/>
          <w:szCs w:val="24"/>
        </w:rPr>
        <w:t>ZABEZPIECZENIE NALEŻYTEGO WYKONANIA UMOWY</w:t>
      </w:r>
    </w:p>
    <w:p w14:paraId="71B5BA2E" w14:textId="77777777" w:rsidR="00030E94" w:rsidRPr="003E1340" w:rsidRDefault="00030E94" w:rsidP="00030E94">
      <w:pPr>
        <w:spacing w:after="240"/>
        <w:jc w:val="both"/>
        <w:rPr>
          <w:rFonts w:ascii="Times New Roman" w:hAnsi="Times New Roman" w:cs="Times New Roman"/>
          <w:sz w:val="24"/>
          <w:szCs w:val="24"/>
        </w:rPr>
      </w:pPr>
      <w:r w:rsidRPr="003E1340">
        <w:rPr>
          <w:rFonts w:ascii="Times New Roman" w:hAnsi="Times New Roman" w:cs="Times New Roman"/>
          <w:sz w:val="24"/>
          <w:szCs w:val="24"/>
        </w:rPr>
        <w:t xml:space="preserve">9.1.  Zabezpieczenie należytego wykonania umowy w kwocie </w:t>
      </w:r>
      <w:r w:rsidRPr="003E1340">
        <w:rPr>
          <w:rFonts w:ascii="Times New Roman" w:hAnsi="Times New Roman" w:cs="Times New Roman"/>
          <w:b/>
          <w:sz w:val="24"/>
          <w:szCs w:val="24"/>
        </w:rPr>
        <w:t>………………  PLN</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co stanowi 5% wartości ogólnej umowy</w:t>
      </w:r>
      <w:r w:rsidRPr="003E1340">
        <w:rPr>
          <w:rFonts w:ascii="Times New Roman" w:hAnsi="Times New Roman" w:cs="Times New Roman"/>
          <w:sz w:val="24"/>
          <w:szCs w:val="24"/>
        </w:rPr>
        <w:t xml:space="preserve"> (z podatkiem VAT), dostarczone będzie Zamawiającemu najpóźniej w dniu zawarcia umowy w pełnej wysokości i wystawione będzie przez bank lub firmę ubezpieczeniową oraz  w walucie,  w której jest płatna kwota Umowy.</w:t>
      </w:r>
      <w:r w:rsidRPr="003E1340">
        <w:rPr>
          <w:rFonts w:ascii="Times New Roman" w:hAnsi="Times New Roman" w:cs="Times New Roman"/>
          <w:i/>
          <w:sz w:val="24"/>
          <w:szCs w:val="24"/>
        </w:rPr>
        <w:t xml:space="preserve"> </w:t>
      </w:r>
    </w:p>
    <w:p w14:paraId="63B479D5"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9.2. Zabezpieczenie wykonania w formie Gwarancji Należytego Wykonania winno być nieodwołalne, bezwarunkowe i płatne na pierwsze żądanie. </w:t>
      </w:r>
    </w:p>
    <w:p w14:paraId="1DB2DBCA"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9.3. Strony ustalają, że wniesione zabezpieczenie należytego wykonania umowy zostanie zwrócone w następujący sposób:</w:t>
      </w:r>
    </w:p>
    <w:p w14:paraId="71A68E13" w14:textId="77777777" w:rsidR="00030E94" w:rsidRPr="003E1340" w:rsidRDefault="00030E94" w:rsidP="00030E94">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70 % w ciągu 30 dni, od dnia przekazania przez Wykonawcę robót budowlanych                       i przyjęcia ich przez Zamawiającego jako należycie wykonanych (po odbiorze końcowym   i usunięciu ewentualnych usterek i niedoróbek),</w:t>
      </w:r>
    </w:p>
    <w:p w14:paraId="1DA569DD" w14:textId="77777777" w:rsidR="00030E94" w:rsidRPr="003E1340" w:rsidRDefault="00030E94" w:rsidP="00030E94">
      <w:pPr>
        <w:numPr>
          <w:ilvl w:val="0"/>
          <w:numId w:val="9"/>
        </w:numPr>
        <w:spacing w:after="12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pozostałe 30 %</w:t>
      </w:r>
      <w:r w:rsidRPr="003E1340">
        <w:rPr>
          <w:rFonts w:ascii="Times New Roman" w:hAnsi="Times New Roman" w:cs="Times New Roman"/>
          <w:i/>
          <w:sz w:val="24"/>
          <w:szCs w:val="24"/>
        </w:rPr>
        <w:t xml:space="preserve"> </w:t>
      </w:r>
      <w:r w:rsidRPr="003E1340">
        <w:rPr>
          <w:rFonts w:ascii="Times New Roman" w:hAnsi="Times New Roman" w:cs="Times New Roman"/>
          <w:sz w:val="24"/>
          <w:szCs w:val="24"/>
        </w:rPr>
        <w:t xml:space="preserve"> w ciągu 15 dni po upływie okresu  rękojmi za wady.</w:t>
      </w:r>
    </w:p>
    <w:p w14:paraId="6DDAF99B"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9.4. Zamawiający winien powiadomić Wykonawcę o wszelkich roszczeniach skierowanych                        do instytucji wystawiającej zabezpieczenie.</w:t>
      </w:r>
    </w:p>
    <w:p w14:paraId="04A6A39A"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9.5. W przypadku nienależytego wykonania przedmiotu umowy zabezpieczenie staje się własnością Zamawiającego i będzie wykorzystane do zgodnego z umową wykonania robót i pokrycia roszczeń z tytułu rękojmi za wykonane roboty.</w:t>
      </w:r>
    </w:p>
    <w:p w14:paraId="07DEFAD4"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9.6. W przypadku wygaśnięcia terminu ważności wniesionego zabezpieczenia w innej formie niż pieniądz Zamawiający zastrzega sobie prawo do potrącenia równowartości kwoty zabezpieczenia  z faktur za wykonane roboty.</w:t>
      </w:r>
    </w:p>
    <w:p w14:paraId="10494D1E" w14:textId="77777777" w:rsidR="00030E94" w:rsidRPr="003E1340" w:rsidRDefault="00030E94" w:rsidP="00030E94">
      <w:pPr>
        <w:spacing w:after="240"/>
        <w:jc w:val="both"/>
        <w:rPr>
          <w:rFonts w:ascii="Times New Roman" w:hAnsi="Times New Roman" w:cs="Times New Roman"/>
          <w:sz w:val="24"/>
          <w:szCs w:val="24"/>
        </w:rPr>
      </w:pPr>
      <w:r w:rsidRPr="003E1340">
        <w:rPr>
          <w:rFonts w:ascii="Times New Roman" w:hAnsi="Times New Roman" w:cs="Times New Roman"/>
          <w:sz w:val="24"/>
          <w:szCs w:val="24"/>
        </w:rPr>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672030EB" w14:textId="77777777" w:rsidR="00030E94" w:rsidRPr="003E1340" w:rsidRDefault="00030E94" w:rsidP="00030E94">
      <w:pPr>
        <w:keepNext/>
        <w:keepLines/>
        <w:spacing w:after="120" w:line="240" w:lineRule="auto"/>
        <w:jc w:val="center"/>
        <w:outlineLvl w:val="0"/>
        <w:rPr>
          <w:rFonts w:ascii="Times New Roman" w:eastAsiaTheme="majorEastAsia" w:hAnsi="Times New Roman" w:cs="Times New Roman"/>
          <w:b/>
          <w:bCs/>
          <w:i/>
          <w:sz w:val="24"/>
          <w:szCs w:val="24"/>
          <w:lang w:eastAsia="pl-PL"/>
        </w:rPr>
      </w:pPr>
      <w:r w:rsidRPr="003E1340">
        <w:rPr>
          <w:rFonts w:ascii="Times New Roman" w:eastAsiaTheme="majorEastAsia" w:hAnsi="Times New Roman" w:cs="Times New Roman"/>
          <w:b/>
          <w:bCs/>
          <w:sz w:val="24"/>
          <w:szCs w:val="24"/>
          <w:lang w:eastAsia="pl-PL"/>
        </w:rPr>
        <w:t>§ 10</w:t>
      </w:r>
    </w:p>
    <w:p w14:paraId="590189FA" w14:textId="77777777" w:rsidR="00030E94" w:rsidRPr="003E1340" w:rsidRDefault="00030E94" w:rsidP="00030E94">
      <w:pPr>
        <w:spacing w:after="240"/>
        <w:jc w:val="center"/>
        <w:rPr>
          <w:rFonts w:ascii="Times New Roman" w:hAnsi="Times New Roman" w:cs="Times New Roman"/>
          <w:sz w:val="24"/>
          <w:szCs w:val="24"/>
        </w:rPr>
      </w:pPr>
      <w:r w:rsidRPr="003E1340">
        <w:rPr>
          <w:rFonts w:ascii="Times New Roman" w:hAnsi="Times New Roman" w:cs="Times New Roman"/>
          <w:sz w:val="24"/>
          <w:szCs w:val="24"/>
        </w:rPr>
        <w:t>WYNAGRODZENIE</w:t>
      </w:r>
    </w:p>
    <w:p w14:paraId="2B171729"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10.1. Za wykonanie przedmiotu umowy Wykonawca otrzyma wynagrodzenie ryczałtowe           zgodnie z wynikiem </w:t>
      </w:r>
      <w:r>
        <w:rPr>
          <w:rFonts w:ascii="Times New Roman" w:hAnsi="Times New Roman" w:cs="Times New Roman"/>
          <w:sz w:val="24"/>
          <w:szCs w:val="24"/>
        </w:rPr>
        <w:t xml:space="preserve">postepowania rozstrzygniętego </w:t>
      </w:r>
      <w:r w:rsidRPr="003E1340">
        <w:rPr>
          <w:rFonts w:ascii="Times New Roman" w:hAnsi="Times New Roman" w:cs="Times New Roman"/>
          <w:sz w:val="24"/>
          <w:szCs w:val="24"/>
        </w:rPr>
        <w:t xml:space="preserve"> </w:t>
      </w:r>
      <w:r>
        <w:rPr>
          <w:rFonts w:ascii="Times New Roman" w:hAnsi="Times New Roman" w:cs="Times New Roman"/>
          <w:sz w:val="24"/>
          <w:szCs w:val="24"/>
        </w:rPr>
        <w:t>w</w:t>
      </w:r>
      <w:r w:rsidRPr="003E1340">
        <w:rPr>
          <w:rFonts w:ascii="Times New Roman" w:hAnsi="Times New Roman" w:cs="Times New Roman"/>
          <w:sz w:val="24"/>
          <w:szCs w:val="24"/>
        </w:rPr>
        <w:t xml:space="preserve"> dni</w:t>
      </w:r>
      <w:r>
        <w:rPr>
          <w:rFonts w:ascii="Times New Roman" w:hAnsi="Times New Roman" w:cs="Times New Roman"/>
          <w:sz w:val="24"/>
          <w:szCs w:val="24"/>
        </w:rPr>
        <w:t>u</w:t>
      </w:r>
      <w:r w:rsidRPr="003E1340">
        <w:rPr>
          <w:rFonts w:ascii="Times New Roman" w:hAnsi="Times New Roman" w:cs="Times New Roman"/>
          <w:sz w:val="24"/>
          <w:szCs w:val="24"/>
        </w:rPr>
        <w:t xml:space="preserve"> ………………………</w:t>
      </w:r>
      <w:r>
        <w:rPr>
          <w:rFonts w:ascii="Times New Roman" w:hAnsi="Times New Roman" w:cs="Times New Roman"/>
          <w:sz w:val="24"/>
          <w:szCs w:val="24"/>
        </w:rPr>
        <w:t>………….</w:t>
      </w:r>
      <w:r w:rsidRPr="003E1340">
        <w:rPr>
          <w:rFonts w:ascii="Times New Roman" w:hAnsi="Times New Roman" w:cs="Times New Roman"/>
          <w:sz w:val="24"/>
          <w:szCs w:val="24"/>
        </w:rPr>
        <w:t xml:space="preserve">. w wysokości: </w:t>
      </w:r>
    </w:p>
    <w:p w14:paraId="2FE0437B" w14:textId="77777777" w:rsidR="00030E94" w:rsidRPr="003E1340" w:rsidRDefault="00030E94" w:rsidP="00030E94">
      <w:pPr>
        <w:spacing w:after="0"/>
        <w:jc w:val="both"/>
        <w:rPr>
          <w:rFonts w:ascii="Times New Roman" w:hAnsi="Times New Roman" w:cs="Times New Roman"/>
          <w:b/>
          <w:sz w:val="24"/>
          <w:szCs w:val="24"/>
        </w:rPr>
      </w:pPr>
      <w:bookmarkStart w:id="0" w:name="_Hlk113368948"/>
      <w:r w:rsidRPr="003E1340">
        <w:rPr>
          <w:rFonts w:ascii="Times New Roman" w:hAnsi="Times New Roman" w:cs="Times New Roman"/>
          <w:b/>
          <w:sz w:val="24"/>
          <w:szCs w:val="24"/>
        </w:rPr>
        <w:t>Netto ……………….. zł.</w:t>
      </w:r>
    </w:p>
    <w:p w14:paraId="49899961" w14:textId="77777777" w:rsidR="00030E94" w:rsidRPr="003E1340" w:rsidRDefault="00030E94" w:rsidP="00030E94">
      <w:pPr>
        <w:spacing w:after="0"/>
        <w:jc w:val="both"/>
        <w:rPr>
          <w:rFonts w:ascii="Times New Roman" w:hAnsi="Times New Roman" w:cs="Times New Roman"/>
          <w:b/>
          <w:sz w:val="24"/>
          <w:szCs w:val="24"/>
        </w:rPr>
      </w:pPr>
      <w:r w:rsidRPr="003E1340">
        <w:rPr>
          <w:rFonts w:ascii="Times New Roman" w:hAnsi="Times New Roman" w:cs="Times New Roman"/>
          <w:b/>
          <w:sz w:val="24"/>
          <w:szCs w:val="24"/>
        </w:rPr>
        <w:t>Podatek VAT  ………………… zł.</w:t>
      </w:r>
    </w:p>
    <w:p w14:paraId="3ECDF3F5" w14:textId="77777777" w:rsidR="00030E94" w:rsidRPr="003E1340" w:rsidRDefault="00030E94" w:rsidP="00030E94">
      <w:pPr>
        <w:spacing w:after="0"/>
        <w:jc w:val="both"/>
        <w:rPr>
          <w:rFonts w:ascii="Times New Roman" w:hAnsi="Times New Roman" w:cs="Times New Roman"/>
          <w:b/>
          <w:sz w:val="24"/>
          <w:szCs w:val="24"/>
        </w:rPr>
      </w:pPr>
      <w:r w:rsidRPr="003E1340">
        <w:rPr>
          <w:rFonts w:ascii="Times New Roman" w:hAnsi="Times New Roman" w:cs="Times New Roman"/>
          <w:b/>
          <w:sz w:val="24"/>
          <w:szCs w:val="24"/>
        </w:rPr>
        <w:t xml:space="preserve">Brutto  …………………… zł. </w:t>
      </w:r>
    </w:p>
    <w:p w14:paraId="7E14D00C" w14:textId="77777777" w:rsidR="00030E94" w:rsidRDefault="00030E94" w:rsidP="00030E94">
      <w:pPr>
        <w:spacing w:after="240"/>
        <w:jc w:val="both"/>
        <w:rPr>
          <w:rFonts w:ascii="Times New Roman" w:hAnsi="Times New Roman" w:cs="Times New Roman"/>
          <w:b/>
          <w:sz w:val="24"/>
          <w:szCs w:val="24"/>
        </w:rPr>
      </w:pPr>
      <w:r w:rsidRPr="003E1340">
        <w:rPr>
          <w:rFonts w:ascii="Times New Roman" w:hAnsi="Times New Roman" w:cs="Times New Roman"/>
          <w:b/>
          <w:sz w:val="24"/>
          <w:szCs w:val="24"/>
        </w:rPr>
        <w:t>(Słownie: ……………………………………………………………………..)</w:t>
      </w:r>
    </w:p>
    <w:bookmarkEnd w:id="0"/>
    <w:p w14:paraId="7F7E5896"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w:t>
      </w:r>
      <w:r>
        <w:rPr>
          <w:rFonts w:ascii="Times New Roman" w:hAnsi="Times New Roman" w:cs="Times New Roman"/>
          <w:sz w:val="24"/>
          <w:szCs w:val="24"/>
        </w:rPr>
        <w:t xml:space="preserve">geodezyjną, </w:t>
      </w:r>
      <w:r w:rsidRPr="003E1340">
        <w:rPr>
          <w:rFonts w:ascii="Times New Roman" w:hAnsi="Times New Roman" w:cs="Times New Roman"/>
          <w:sz w:val="24"/>
          <w:szCs w:val="24"/>
        </w:rPr>
        <w:t>itp.).</w:t>
      </w:r>
    </w:p>
    <w:p w14:paraId="2D1978FD" w14:textId="77777777" w:rsidR="00030E94" w:rsidRPr="003E1340" w:rsidRDefault="00030E94" w:rsidP="00030E94">
      <w:pPr>
        <w:tabs>
          <w:tab w:val="left" w:pos="360"/>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10.3. Kwota wynagrodzenia, o którym mowa w ust. 10.1, powiększona jest o obowiązujący podatek od towarów i usług. </w:t>
      </w:r>
    </w:p>
    <w:p w14:paraId="45435D8C" w14:textId="77777777" w:rsidR="00030E94" w:rsidRPr="003E1340" w:rsidRDefault="00030E94" w:rsidP="00030E94">
      <w:pPr>
        <w:tabs>
          <w:tab w:val="left" w:pos="360"/>
          <w:tab w:val="left" w:pos="73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10.4. Wynagrodzenie wymienione w punkcie 10.1. może zostać zmienione w przypadku urzędowej zmiany w obowiązujących przepisach podatkowych, w tym zmiany podatku VAT. Powyższa zmiana wymaga stosownego aneksu do umowy.</w:t>
      </w:r>
    </w:p>
    <w:p w14:paraId="4468A351" w14:textId="77777777" w:rsidR="00030E94" w:rsidRPr="003E1340" w:rsidRDefault="00030E94" w:rsidP="00030E94">
      <w:pPr>
        <w:tabs>
          <w:tab w:val="right" w:leader="dot" w:pos="9637"/>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10.5. Należne Wykonawcy wynagrodzenie będzie płatne na podstawie faktury VAT wystawionej na Zamawiającego po wykonaniu przedmiotu zamówienia. </w:t>
      </w:r>
    </w:p>
    <w:p w14:paraId="7D4E43FF"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10.6.  Podstawą do wystawienia faktury VAT jest protokół odbioru wykonanych robót przygotowany przez przedstawiciela Zamawiającego i podpisany przez Zamawiającego,                   Wykonawcę oraz kierownika budowy.</w:t>
      </w:r>
    </w:p>
    <w:p w14:paraId="3E938B38" w14:textId="77777777" w:rsidR="00030E94" w:rsidRPr="003E1340" w:rsidRDefault="00030E94" w:rsidP="00030E94">
      <w:pPr>
        <w:tabs>
          <w:tab w:val="left" w:leader="dot" w:pos="6096"/>
        </w:tabs>
        <w:spacing w:after="120"/>
        <w:jc w:val="both"/>
        <w:rPr>
          <w:rFonts w:ascii="Times New Roman" w:hAnsi="Times New Roman" w:cs="Times New Roman"/>
          <w:color w:val="FF0000"/>
          <w:sz w:val="24"/>
          <w:szCs w:val="24"/>
        </w:rPr>
      </w:pPr>
      <w:r w:rsidRPr="003E1340">
        <w:rPr>
          <w:rFonts w:ascii="Times New Roman" w:hAnsi="Times New Roman" w:cs="Times New Roman"/>
          <w:sz w:val="24"/>
          <w:szCs w:val="24"/>
        </w:rPr>
        <w:t>10.7.  Płatność za fakturę VAT będzie dokonana przelewem z konta Zamawiającego</w:t>
      </w:r>
      <w:r w:rsidRPr="003E1340">
        <w:rPr>
          <w:rFonts w:ascii="Times New Roman" w:hAnsi="Times New Roman" w:cs="Times New Roman"/>
          <w:b/>
          <w:sz w:val="24"/>
          <w:szCs w:val="24"/>
        </w:rPr>
        <w:t xml:space="preserve"> </w:t>
      </w:r>
      <w:r w:rsidRPr="003E1340">
        <w:rPr>
          <w:rFonts w:ascii="Times New Roman" w:hAnsi="Times New Roman" w:cs="Times New Roman"/>
          <w:sz w:val="24"/>
          <w:szCs w:val="24"/>
        </w:rPr>
        <w:t>na wskazane konto Wykonawcy  w ciągu 30 dni licząc od daty otrzymania przez Zamawiającego faktury. Błędnie wystawiona faktura VAT lub brak protokołu odbioru końcowego spowodują naliczenie ponownego 30-dniowego terminu płatności od momentu dostarczenia poprawionych  lub brakujących dokumentów.</w:t>
      </w:r>
      <w:r w:rsidRPr="003E1340">
        <w:rPr>
          <w:rFonts w:ascii="Times New Roman" w:hAnsi="Times New Roman" w:cs="Times New Roman"/>
          <w:color w:val="FF0000"/>
          <w:sz w:val="24"/>
          <w:szCs w:val="24"/>
        </w:rPr>
        <w:t xml:space="preserve"> </w:t>
      </w:r>
    </w:p>
    <w:p w14:paraId="3D50A74E" w14:textId="77777777" w:rsidR="00030E94" w:rsidRPr="003E1340" w:rsidRDefault="00030E94" w:rsidP="00030E94">
      <w:pPr>
        <w:tabs>
          <w:tab w:val="left" w:leader="dot" w:pos="6096"/>
        </w:tab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10.8.  Za termin zapłaty przyjmuje  się datę obciążenia rachunku bankowego Zamawiającego.</w:t>
      </w:r>
    </w:p>
    <w:p w14:paraId="5A2F2B82" w14:textId="77777777" w:rsidR="00030E94" w:rsidRPr="003E1340" w:rsidRDefault="00030E94" w:rsidP="00030E94">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10.9. 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5EA501B3" w14:textId="77777777" w:rsidR="00030E94" w:rsidRPr="003E1340" w:rsidRDefault="00030E94" w:rsidP="00030E94">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10.10. W przypadku zawarcia umowy/ umów z podwykonawcą/ podwykonawcami na zasadach określonych w § 6 pkt 6.5.</w:t>
      </w:r>
      <w:r w:rsidRPr="003E1340">
        <w:rPr>
          <w:rFonts w:ascii="Times New Roman" w:hAnsi="Times New Roman" w:cs="Times New Roman"/>
          <w:color w:val="FF0000"/>
          <w:sz w:val="24"/>
          <w:szCs w:val="24"/>
        </w:rPr>
        <w:t xml:space="preserve"> </w:t>
      </w:r>
      <w:r w:rsidRPr="003E1340">
        <w:rPr>
          <w:rFonts w:ascii="Times New Roman" w:hAnsi="Times New Roman" w:cs="Times New Roman"/>
          <w:sz w:val="24"/>
          <w:szCs w:val="24"/>
        </w:rPr>
        <w:t>Umowy,  zapłata wynagrodzenia Wykonawcy nastąpi  w terminie 30 dni od daty doręczenia Zamawiającemu faktury wraz oświadczeniem/ oświadczeniami podwykonawcy/podwykonawców o braku zaległych płatności od Wykonawcy, albo oświadczenie Wykonawcy wyjaśniające dlaczego podwykonawca odmówił złożenia oświadczenia.</w:t>
      </w:r>
    </w:p>
    <w:p w14:paraId="7B3F2A4F" w14:textId="77777777" w:rsidR="00030E94" w:rsidRPr="003E1340" w:rsidRDefault="00030E94" w:rsidP="00030E94">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10.11. W przypadku nie dostarczenia oświadczeń wszystkich podwykonawców (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41470353" w14:textId="77777777" w:rsidR="00030E94" w:rsidRPr="003E1340" w:rsidRDefault="00030E94" w:rsidP="00030E94">
      <w:pPr>
        <w:autoSpaceDE w:val="0"/>
        <w:jc w:val="both"/>
        <w:rPr>
          <w:rFonts w:ascii="Times New Roman" w:hAnsi="Times New Roman" w:cs="Times New Roman"/>
          <w:sz w:val="24"/>
          <w:szCs w:val="24"/>
        </w:rPr>
      </w:pPr>
      <w:r w:rsidRPr="003E1340">
        <w:rPr>
          <w:rFonts w:ascii="Times New Roman" w:hAnsi="Times New Roman" w:cs="Times New Roman"/>
          <w:sz w:val="24"/>
          <w:szCs w:val="24"/>
        </w:rPr>
        <w:t>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o podwykonawstwo, której przedmiotem są roboty budowlane, Zamawiający dokona zapłaty wynagrodzenia na zasadach ustalonych w niniejszej umowie.</w:t>
      </w:r>
    </w:p>
    <w:p w14:paraId="5C574CE9" w14:textId="77777777" w:rsidR="00030E94" w:rsidRPr="003E1340" w:rsidRDefault="00030E94" w:rsidP="00030E94">
      <w:pPr>
        <w:autoSpaceDE w:val="0"/>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10.13. Wynagrodzenie będzie płatne przelewem na konto Wykonawcy wskazane na fakturze lub bezpośrednio na konto Podwykonawcy lub dalszego Podwykonawcy. </w:t>
      </w:r>
    </w:p>
    <w:p w14:paraId="1C2E649B" w14:textId="77777777" w:rsidR="00030E94" w:rsidRDefault="00030E94" w:rsidP="00030E94">
      <w:pPr>
        <w:spacing w:after="0" w:line="240" w:lineRule="auto"/>
        <w:jc w:val="both"/>
        <w:rPr>
          <w:rFonts w:ascii="Times New Roman" w:hAnsi="Times New Roman" w:cs="Times New Roman"/>
          <w:b/>
          <w:bCs/>
          <w:sz w:val="24"/>
          <w:szCs w:val="24"/>
          <w:u w:val="single"/>
        </w:rPr>
      </w:pPr>
      <w:r w:rsidRPr="003E1340">
        <w:rPr>
          <w:rFonts w:ascii="Times New Roman" w:hAnsi="Times New Roman" w:cs="Times New Roman"/>
          <w:b/>
          <w:bCs/>
          <w:sz w:val="24"/>
          <w:szCs w:val="24"/>
        </w:rPr>
        <w:t xml:space="preserve">10.14. W przypadku wskazania przez  Wykonawcę  na  fakturze rachunku bankowego nieujawnionego w wykazie podatników VAT, </w:t>
      </w:r>
      <w:r>
        <w:rPr>
          <w:rFonts w:ascii="Times New Roman" w:hAnsi="Times New Roman" w:cs="Times New Roman"/>
          <w:b/>
          <w:bCs/>
          <w:sz w:val="24"/>
          <w:szCs w:val="24"/>
        </w:rPr>
        <w:t>Zamawiający</w:t>
      </w:r>
      <w:r w:rsidRPr="003E1340">
        <w:rPr>
          <w:rFonts w:ascii="Times New Roman" w:hAnsi="Times New Roman" w:cs="Times New Roman"/>
          <w:b/>
          <w:bCs/>
          <w:sz w:val="24"/>
          <w:szCs w:val="24"/>
        </w:rPr>
        <w:t xml:space="preserve"> uprawnion</w:t>
      </w:r>
      <w:r>
        <w:rPr>
          <w:rFonts w:ascii="Times New Roman" w:hAnsi="Times New Roman" w:cs="Times New Roman"/>
          <w:b/>
          <w:bCs/>
          <w:sz w:val="24"/>
          <w:szCs w:val="24"/>
        </w:rPr>
        <w:t>y</w:t>
      </w:r>
      <w:r w:rsidRPr="003E1340">
        <w:rPr>
          <w:rFonts w:ascii="Times New Roman" w:hAnsi="Times New Roman" w:cs="Times New Roman"/>
          <w:b/>
          <w:bCs/>
          <w:sz w:val="24"/>
          <w:szCs w:val="24"/>
        </w:rPr>
        <w:t xml:space="preserve"> będzie</w:t>
      </w:r>
      <w:r>
        <w:rPr>
          <w:rFonts w:ascii="Times New Roman" w:hAnsi="Times New Roman" w:cs="Times New Roman"/>
          <w:b/>
          <w:bCs/>
          <w:sz w:val="24"/>
          <w:szCs w:val="24"/>
        </w:rPr>
        <w:t xml:space="preserve"> </w:t>
      </w:r>
      <w:r w:rsidRPr="003E1340">
        <w:rPr>
          <w:rFonts w:ascii="Times New Roman" w:hAnsi="Times New Roman" w:cs="Times New Roman"/>
          <w:b/>
          <w:bCs/>
          <w:sz w:val="24"/>
          <w:szCs w:val="24"/>
        </w:rPr>
        <w:t>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4D1E9A38" w14:textId="461CA36E" w:rsidR="00030E94" w:rsidRDefault="00030E94" w:rsidP="004E45D9">
      <w:pPr>
        <w:spacing w:after="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 xml:space="preserve">Z uwagi na charakter robót płatność będzie wykonana w ramach tak zwanej zasady podzielonej płatności  </w:t>
      </w:r>
      <w:proofErr w:type="spellStart"/>
      <w:r w:rsidRPr="003E1340">
        <w:rPr>
          <w:rFonts w:ascii="Times New Roman" w:hAnsi="Times New Roman" w:cs="Times New Roman"/>
          <w:b/>
          <w:sz w:val="24"/>
          <w:szCs w:val="24"/>
        </w:rPr>
        <w:t>split</w:t>
      </w:r>
      <w:proofErr w:type="spellEnd"/>
      <w:r w:rsidRPr="003E1340">
        <w:rPr>
          <w:rFonts w:ascii="Times New Roman" w:hAnsi="Times New Roman" w:cs="Times New Roman"/>
          <w:b/>
          <w:sz w:val="24"/>
          <w:szCs w:val="24"/>
        </w:rPr>
        <w:t xml:space="preserve"> </w:t>
      </w:r>
      <w:proofErr w:type="spellStart"/>
      <w:r w:rsidRPr="003E1340">
        <w:rPr>
          <w:rFonts w:ascii="Times New Roman" w:hAnsi="Times New Roman" w:cs="Times New Roman"/>
          <w:b/>
          <w:sz w:val="24"/>
          <w:szCs w:val="24"/>
        </w:rPr>
        <w:t>payment</w:t>
      </w:r>
      <w:proofErr w:type="spellEnd"/>
      <w:r w:rsidRPr="003E1340">
        <w:rPr>
          <w:rFonts w:ascii="Times New Roman" w:hAnsi="Times New Roman" w:cs="Times New Roman"/>
          <w:b/>
          <w:sz w:val="24"/>
          <w:szCs w:val="24"/>
        </w:rPr>
        <w:t xml:space="preserve">. </w:t>
      </w:r>
    </w:p>
    <w:p w14:paraId="53B68FDF" w14:textId="1DBA40D8" w:rsidR="004E45D9" w:rsidRDefault="004E45D9" w:rsidP="004E45D9">
      <w:pPr>
        <w:spacing w:after="0" w:line="240" w:lineRule="auto"/>
        <w:jc w:val="both"/>
        <w:rPr>
          <w:rFonts w:ascii="Times New Roman" w:hAnsi="Times New Roman" w:cs="Times New Roman"/>
          <w:b/>
          <w:sz w:val="24"/>
          <w:szCs w:val="24"/>
        </w:rPr>
      </w:pPr>
    </w:p>
    <w:p w14:paraId="0D56685A" w14:textId="77777777" w:rsidR="004E45D9" w:rsidRPr="004E45D9" w:rsidRDefault="004E45D9" w:rsidP="004E45D9">
      <w:pPr>
        <w:spacing w:after="0" w:line="240" w:lineRule="auto"/>
        <w:jc w:val="both"/>
        <w:rPr>
          <w:rFonts w:ascii="Times New Roman" w:hAnsi="Times New Roman" w:cs="Times New Roman"/>
          <w:b/>
          <w:bCs/>
          <w:sz w:val="24"/>
          <w:szCs w:val="24"/>
          <w:u w:val="single"/>
        </w:rPr>
      </w:pPr>
    </w:p>
    <w:p w14:paraId="2A0F392D" w14:textId="77777777" w:rsidR="00030E94" w:rsidRPr="009D783F" w:rsidRDefault="00030E94" w:rsidP="00030E94">
      <w:pPr>
        <w:keepNext/>
        <w:keepLines/>
        <w:spacing w:after="120" w:line="240" w:lineRule="auto"/>
        <w:jc w:val="center"/>
        <w:outlineLvl w:val="1"/>
        <w:rPr>
          <w:rFonts w:ascii="Times New Roman" w:eastAsiaTheme="majorEastAsia" w:hAnsi="Times New Roman" w:cs="Times New Roman"/>
          <w:bCs/>
          <w:i/>
          <w:sz w:val="24"/>
          <w:szCs w:val="24"/>
          <w:lang w:eastAsia="pl-PL"/>
        </w:rPr>
      </w:pPr>
      <w:r w:rsidRPr="009D783F">
        <w:rPr>
          <w:rFonts w:ascii="Times New Roman" w:eastAsiaTheme="majorEastAsia" w:hAnsi="Times New Roman" w:cs="Times New Roman"/>
          <w:b/>
          <w:bCs/>
          <w:sz w:val="24"/>
          <w:szCs w:val="24"/>
          <w:lang w:eastAsia="pl-PL"/>
        </w:rPr>
        <w:lastRenderedPageBreak/>
        <w:t>§ 11</w:t>
      </w:r>
    </w:p>
    <w:p w14:paraId="25113D3B" w14:textId="77777777" w:rsidR="00030E94" w:rsidRPr="009D783F" w:rsidRDefault="00030E94" w:rsidP="00030E94">
      <w:pPr>
        <w:spacing w:after="240"/>
        <w:jc w:val="center"/>
        <w:rPr>
          <w:rFonts w:ascii="Times New Roman" w:hAnsi="Times New Roman" w:cs="Times New Roman"/>
          <w:sz w:val="24"/>
          <w:szCs w:val="24"/>
        </w:rPr>
      </w:pPr>
      <w:r w:rsidRPr="009D783F">
        <w:rPr>
          <w:rFonts w:ascii="Times New Roman" w:hAnsi="Times New Roman" w:cs="Times New Roman"/>
          <w:sz w:val="24"/>
          <w:szCs w:val="24"/>
        </w:rPr>
        <w:t>ZMIANY UMOWY</w:t>
      </w:r>
    </w:p>
    <w:p w14:paraId="2166B7A8" w14:textId="77777777" w:rsidR="00030E94" w:rsidRPr="009D783F" w:rsidRDefault="00030E94" w:rsidP="00030E94">
      <w:pPr>
        <w:spacing w:after="120"/>
        <w:jc w:val="both"/>
        <w:rPr>
          <w:rFonts w:ascii="Times New Roman" w:hAnsi="Times New Roman" w:cs="Times New Roman"/>
          <w:sz w:val="24"/>
          <w:szCs w:val="24"/>
        </w:rPr>
      </w:pPr>
      <w:r w:rsidRPr="009D783F">
        <w:rPr>
          <w:rFonts w:ascii="Times New Roman" w:hAnsi="Times New Roman" w:cs="Times New Roman"/>
          <w:sz w:val="24"/>
          <w:szCs w:val="24"/>
        </w:rPr>
        <w:t>11.1. Wszelkie zmiany i uzupełnienia treści umowy winny zostać dokonane wyłącznie                 w formie aneksu podpisanego przez obie Strony, pod rygorem nieważności.</w:t>
      </w:r>
    </w:p>
    <w:p w14:paraId="7CA07CD9" w14:textId="77777777" w:rsidR="00030E94" w:rsidRPr="003E1340" w:rsidRDefault="00030E94" w:rsidP="00030E94">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11.2.  Zakazuje się istotnych zmian postanowień zawartej umowy w stosunku do treści oferty, na podstawie której dokonano wyboru Wykonawcy. </w:t>
      </w:r>
    </w:p>
    <w:p w14:paraId="33E28259" w14:textId="77777777" w:rsidR="00030E94" w:rsidRPr="003E1340" w:rsidRDefault="00030E94" w:rsidP="00030E94">
      <w:pPr>
        <w:tabs>
          <w:tab w:val="num" w:pos="2149"/>
        </w:tabs>
        <w:spacing w:before="120" w:after="120"/>
        <w:jc w:val="both"/>
        <w:rPr>
          <w:rFonts w:ascii="Times New Roman" w:hAnsi="Times New Roman" w:cs="Times New Roman"/>
          <w:sz w:val="24"/>
          <w:szCs w:val="24"/>
        </w:rPr>
      </w:pPr>
      <w:r w:rsidRPr="003E1340">
        <w:rPr>
          <w:rFonts w:ascii="Times New Roman" w:hAnsi="Times New Roman" w:cs="Times New Roman"/>
          <w:sz w:val="24"/>
          <w:szCs w:val="24"/>
        </w:rPr>
        <w:t>11.3. Zamawiający dopuszcza  zmiany zawartej umowy w następujących okolicznościach:</w:t>
      </w:r>
    </w:p>
    <w:p w14:paraId="13AF715E" w14:textId="77777777" w:rsidR="00030E94" w:rsidRPr="003E1340" w:rsidRDefault="00030E94" w:rsidP="00030E94">
      <w:pPr>
        <w:tabs>
          <w:tab w:val="left" w:pos="851"/>
        </w:tabs>
        <w:jc w:val="both"/>
        <w:rPr>
          <w:rFonts w:ascii="Times New Roman" w:hAnsi="Times New Roman" w:cs="Times New Roman"/>
          <w:sz w:val="24"/>
          <w:szCs w:val="24"/>
        </w:rPr>
      </w:pPr>
      <w:r w:rsidRPr="003E1340">
        <w:rPr>
          <w:rFonts w:ascii="Times New Roman" w:hAnsi="Times New Roman" w:cs="Times New Roman"/>
          <w:sz w:val="24"/>
          <w:szCs w:val="24"/>
        </w:rPr>
        <w:t>a) Zmiana zakresu rzeczowego</w:t>
      </w:r>
    </w:p>
    <w:p w14:paraId="4C9CDF3E" w14:textId="77777777" w:rsidR="00030E94" w:rsidRPr="003E1340" w:rsidRDefault="00030E94" w:rsidP="00030E94">
      <w:pPr>
        <w:tabs>
          <w:tab w:val="left" w:pos="851"/>
        </w:tabs>
        <w:jc w:val="both"/>
        <w:rPr>
          <w:rFonts w:ascii="Times New Roman" w:hAnsi="Times New Roman" w:cs="Times New Roman"/>
          <w:b/>
          <w:sz w:val="24"/>
          <w:szCs w:val="24"/>
        </w:rPr>
      </w:pPr>
      <w:r w:rsidRPr="003E1340">
        <w:rPr>
          <w:rFonts w:ascii="Times New Roman" w:hAnsi="Times New Roman" w:cs="Times New Roman"/>
          <w:sz w:val="24"/>
          <w:szCs w:val="24"/>
        </w:rPr>
        <w:t xml:space="preserve">Przewiduje się możliwość ograniczenia zakresu rzeczowego przedmiotu umowy określonego w rozdziale V SWZ  (Zamawiający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z określonymi                    w kosztorysie ofertowym przedłożonym przez Wykonawcę przed podpisaniem umowy. Wyliczenia wartości robót wyłączonych dokonuje Wykonawca i wyliczenie to podlega zatwierdzeniu przez Zamawiającego. </w:t>
      </w:r>
      <w:r w:rsidRPr="003E1340">
        <w:rPr>
          <w:rFonts w:ascii="Times New Roman" w:hAnsi="Times New Roman" w:cs="Times New Roman"/>
          <w:b/>
          <w:sz w:val="24"/>
          <w:szCs w:val="24"/>
        </w:rPr>
        <w:t>Zmiana zakresu rzeczowego i związane z tym pomniejszenie wynagrodzenia nie może być większe niż o 10%.</w:t>
      </w:r>
    </w:p>
    <w:p w14:paraId="392D1AED" w14:textId="77777777" w:rsidR="00030E94" w:rsidRPr="009A0F6B" w:rsidRDefault="00030E94" w:rsidP="00030E94">
      <w:pPr>
        <w:tabs>
          <w:tab w:val="left" w:pos="851"/>
        </w:tabs>
        <w:jc w:val="both"/>
        <w:rPr>
          <w:rFonts w:ascii="Times New Roman" w:hAnsi="Times New Roman" w:cs="Times New Roman"/>
          <w:sz w:val="24"/>
          <w:szCs w:val="24"/>
        </w:rPr>
      </w:pPr>
      <w:r w:rsidRPr="003E1340">
        <w:rPr>
          <w:rFonts w:ascii="Times New Roman" w:hAnsi="Times New Roman" w:cs="Times New Roman"/>
          <w:sz w:val="24"/>
          <w:szCs w:val="24"/>
        </w:rPr>
        <w:t xml:space="preserve">Przewiduje się możliwość rozszerzenia zakresu rzeczowego przedmiotu umowy (Zamawiający zastrzega sobie prawo zwiększenia ilości robót mieszczących się w opisie przedmiotu zamówienia, tj. robót ściśle związanych z </w:t>
      </w:r>
      <w:r>
        <w:rPr>
          <w:rFonts w:ascii="Times New Roman" w:hAnsi="Times New Roman" w:cs="Times New Roman"/>
          <w:sz w:val="24"/>
          <w:szCs w:val="24"/>
        </w:rPr>
        <w:t xml:space="preserve">budową placu zabaw </w:t>
      </w:r>
      <w:r w:rsidRPr="003E1340">
        <w:rPr>
          <w:rFonts w:ascii="Times New Roman" w:hAnsi="Times New Roman" w:cs="Times New Roman"/>
          <w:sz w:val="24"/>
          <w:szCs w:val="24"/>
        </w:rPr>
        <w:t>i polegających na wykonywaniu takich samych czynności, etapów, prac jak w przypadku podstawowego przedmiotu zamówienia opisanego w rozdziale V SWZ oraz w załącznik</w:t>
      </w:r>
      <w:r>
        <w:rPr>
          <w:rFonts w:ascii="Times New Roman" w:hAnsi="Times New Roman" w:cs="Times New Roman"/>
          <w:sz w:val="24"/>
          <w:szCs w:val="24"/>
        </w:rPr>
        <w:t>ach</w:t>
      </w:r>
      <w:r w:rsidRPr="003E1340">
        <w:rPr>
          <w:rFonts w:ascii="Times New Roman" w:hAnsi="Times New Roman" w:cs="Times New Roman"/>
          <w:sz w:val="24"/>
          <w:szCs w:val="24"/>
        </w:rPr>
        <w:t xml:space="preserve"> nr 9</w:t>
      </w:r>
      <w:r>
        <w:rPr>
          <w:rFonts w:ascii="Times New Roman" w:hAnsi="Times New Roman" w:cs="Times New Roman"/>
          <w:sz w:val="24"/>
          <w:szCs w:val="24"/>
        </w:rPr>
        <w:t>, 10 i 11</w:t>
      </w:r>
      <w:r w:rsidRPr="003E1340">
        <w:rPr>
          <w:rFonts w:ascii="Times New Roman" w:hAnsi="Times New Roman" w:cs="Times New Roman"/>
          <w:sz w:val="24"/>
          <w:szCs w:val="24"/>
        </w:rPr>
        <w:t xml:space="preserve"> do SWZ). </w:t>
      </w:r>
      <w:r>
        <w:rPr>
          <w:rFonts w:ascii="Times New Roman" w:hAnsi="Times New Roman" w:cs="Times New Roman"/>
          <w:sz w:val="24"/>
          <w:szCs w:val="24"/>
        </w:rPr>
        <w:t xml:space="preserve">                        </w:t>
      </w:r>
      <w:r w:rsidRPr="003E1340">
        <w:rPr>
          <w:rFonts w:ascii="Times New Roman" w:hAnsi="Times New Roman" w:cs="Times New Roman"/>
          <w:sz w:val="24"/>
          <w:szCs w:val="24"/>
        </w:rPr>
        <w:t>W takim przypadku zostanie powiększone wynagrodzenie umowne o wartość robót wykonanych dodatkowo – wyliczone przy zastosowaniu cen jednostkowych i wskaźników kalkulacyjnych tożsamych z określonymi w kosztorysie ofertowym przedłożonym przez Wykonawcę przed podpisaniem umowy. Wyliczenia wartości robót wykonanych dodatkowo dokonuje Wykonawca i wyliczenie to podlega zatwierdzeniu przez Zamawiającego.</w:t>
      </w:r>
      <w:r>
        <w:rPr>
          <w:rFonts w:ascii="Times New Roman" w:hAnsi="Times New Roman" w:cs="Times New Roman"/>
          <w:sz w:val="24"/>
          <w:szCs w:val="24"/>
        </w:rPr>
        <w:t xml:space="preserve"> </w:t>
      </w:r>
      <w:r w:rsidRPr="003E1340">
        <w:rPr>
          <w:rFonts w:ascii="Times New Roman" w:hAnsi="Times New Roman" w:cs="Times New Roman"/>
          <w:b/>
          <w:sz w:val="24"/>
          <w:szCs w:val="24"/>
        </w:rPr>
        <w:t xml:space="preserve">Zmiana zakresu rzeczowego i związane z tym zwiększenie wynagrodzenia nie może być </w:t>
      </w:r>
      <w:r>
        <w:rPr>
          <w:rFonts w:ascii="Times New Roman" w:hAnsi="Times New Roman" w:cs="Times New Roman"/>
          <w:b/>
          <w:sz w:val="24"/>
          <w:szCs w:val="24"/>
        </w:rPr>
        <w:t xml:space="preserve">większe </w:t>
      </w:r>
      <w:r w:rsidRPr="003E1340">
        <w:rPr>
          <w:rFonts w:ascii="Times New Roman" w:hAnsi="Times New Roman" w:cs="Times New Roman"/>
          <w:b/>
          <w:sz w:val="24"/>
          <w:szCs w:val="24"/>
        </w:rPr>
        <w:t>niż o 10%.</w:t>
      </w:r>
    </w:p>
    <w:p w14:paraId="126EC1EE" w14:textId="77777777" w:rsidR="00030E94" w:rsidRPr="003E1340" w:rsidRDefault="00030E94" w:rsidP="00030E94">
      <w:pPr>
        <w:tabs>
          <w:tab w:val="left" w:pos="851"/>
        </w:tabs>
        <w:spacing w:after="120"/>
        <w:jc w:val="both"/>
        <w:rPr>
          <w:rFonts w:ascii="Times New Roman" w:hAnsi="Times New Roman" w:cs="Times New Roman"/>
          <w:i/>
          <w:sz w:val="24"/>
          <w:szCs w:val="24"/>
        </w:rPr>
      </w:pPr>
      <w:r w:rsidRPr="003E1340">
        <w:rPr>
          <w:rFonts w:ascii="Times New Roman" w:hAnsi="Times New Roman" w:cs="Times New Roman"/>
          <w:i/>
          <w:sz w:val="24"/>
          <w:szCs w:val="24"/>
        </w:rPr>
        <w:t>Zmiany zakresu rzeczowego ograniczają się do sytuacji nadzwyczajnych – takich – gdzie bez dokonania zmiany umowa nie mogłaby zostać prawidłowo zrealizowana.</w:t>
      </w:r>
    </w:p>
    <w:p w14:paraId="3E12740B"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b) Zmiana terminu przewidzianego na zakończenie robót, tj.:</w:t>
      </w:r>
    </w:p>
    <w:p w14:paraId="64FAA6C1"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zmiany spowodowane warunkami atmosferycznymi,  odbiegającymi od typowych dla pory roku, które mogą uniemożliwić prowadzenie robót budowlanych;</w:t>
      </w:r>
    </w:p>
    <w:p w14:paraId="7EDC355E"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działania siły wyższej (klęski żywiołowe, pożary, strajki generalne czy lokalne, , itp., mające bezpośredni wpływ na terminowość wykonywania robót) – określone szczegółowo w § 4 ust. 4.2. pkt 2) niniejszej umowy;</w:t>
      </w:r>
    </w:p>
    <w:p w14:paraId="60F84FA2"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niemożliwe do przewidzenia problemy (geologiczne, hydrologiczne, kolizje z sieciami infrastruktury, inne) – utrudniające lub uniemożliwiające wykonywanie przedmiotu umowy </w:t>
      </w:r>
      <w:r w:rsidRPr="003E1340">
        <w:rPr>
          <w:rFonts w:ascii="Times New Roman" w:hAnsi="Times New Roman" w:cs="Times New Roman"/>
          <w:sz w:val="24"/>
          <w:szCs w:val="24"/>
        </w:rPr>
        <w:lastRenderedPageBreak/>
        <w:t>(fakt ten musi mieć odzwierciedlenie w dzienniku budowy/protokole i być potwierdzony przez Nadzór Inwestorski);</w:t>
      </w:r>
    </w:p>
    <w:p w14:paraId="3113D6B0"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błędy lub istotne braki w dokumentacji, również </w:t>
      </w:r>
      <w:r>
        <w:rPr>
          <w:rFonts w:ascii="Times New Roman" w:hAnsi="Times New Roman" w:cs="Times New Roman"/>
          <w:sz w:val="24"/>
          <w:szCs w:val="24"/>
        </w:rPr>
        <w:t>te</w:t>
      </w:r>
      <w:r w:rsidRPr="003E1340">
        <w:rPr>
          <w:rFonts w:ascii="Times New Roman" w:hAnsi="Times New Roman" w:cs="Times New Roman"/>
          <w:sz w:val="24"/>
          <w:szCs w:val="24"/>
        </w:rPr>
        <w:t xml:space="preserve"> polegając</w:t>
      </w:r>
      <w:r>
        <w:rPr>
          <w:rFonts w:ascii="Times New Roman" w:hAnsi="Times New Roman" w:cs="Times New Roman"/>
          <w:sz w:val="24"/>
          <w:szCs w:val="24"/>
        </w:rPr>
        <w:t>e</w:t>
      </w:r>
      <w:r w:rsidRPr="003E1340">
        <w:rPr>
          <w:rFonts w:ascii="Times New Roman" w:hAnsi="Times New Roman" w:cs="Times New Roman"/>
          <w:sz w:val="24"/>
          <w:szCs w:val="24"/>
        </w:rPr>
        <w:t xml:space="preserve"> na niezgodności dokumentacji z przepisami prawa; </w:t>
      </w:r>
    </w:p>
    <w:p w14:paraId="611FF9CC"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wstrzymanie robót przez Zamawiającego, które nie wynika z okoliczności leżących po stronie Wykonawcy (nie dotyczy okoliczności wstrzymania robót przez Nadzór Inwestorski                          w przypadku stwierdzenia nieprawidłowości zawinionych przez Wykonawcę);</w:t>
      </w:r>
    </w:p>
    <w:p w14:paraId="22BEFB7A"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 konieczność usunięcia błędów lub wprowadzenie zmian projektowych lub technologicznych dokonanych na wniosek Zamawiającego lub Wykonawcy; </w:t>
      </w:r>
    </w:p>
    <w:p w14:paraId="13C22E2C"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inne mające wpływ na termin realizacji umowy);</w:t>
      </w:r>
    </w:p>
    <w:p w14:paraId="1B71FFF7"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wystąpienia konieczności wykonania robót dodatkowych lub zamiennych mających wpływ na termin realizowanego zamówienia;</w:t>
      </w:r>
    </w:p>
    <w:p w14:paraId="7F75601F"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wystąpienie kolizji z planowanymi lub równolegle prowadzonymi inwestycjami (zmiany konieczne do uniknięcia kolizji);</w:t>
      </w:r>
    </w:p>
    <w:p w14:paraId="54F58AB5"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wystąpienie okoliczności niezawinionych przez Strony umowy, których nie można było wcześniej przewidzieć;</w:t>
      </w:r>
    </w:p>
    <w:p w14:paraId="6AD72EEC" w14:textId="77777777" w:rsidR="00030E94" w:rsidRPr="003E1340" w:rsidRDefault="00030E94" w:rsidP="00030E94">
      <w:pPr>
        <w:tabs>
          <w:tab w:val="num" w:pos="2149"/>
        </w:tabs>
        <w:spacing w:before="120"/>
        <w:jc w:val="both"/>
        <w:rPr>
          <w:rFonts w:ascii="Times New Roman" w:hAnsi="Times New Roman" w:cs="Times New Roman"/>
          <w:sz w:val="24"/>
          <w:szCs w:val="24"/>
        </w:rPr>
      </w:pPr>
      <w:r w:rsidRPr="003E1340">
        <w:rPr>
          <w:rFonts w:ascii="Times New Roman" w:hAnsi="Times New Roman" w:cs="Times New Roman"/>
          <w:sz w:val="24"/>
          <w:szCs w:val="24"/>
        </w:rPr>
        <w:t xml:space="preserve">W przypadku wystąpienia którejkolwiek z okoliczności wymienionych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b) termin wykonania umowy może ulec odpowiedniemu przedłużeniu o czas niezbędny do zakończenia wykonywania jej przedmiotu w sposób należyty, a zaburzony w/w okolicznościami.</w:t>
      </w:r>
    </w:p>
    <w:p w14:paraId="5C300686" w14:textId="77777777" w:rsidR="00030E94" w:rsidRPr="003E1340" w:rsidRDefault="00030E94" w:rsidP="00030E94">
      <w:pPr>
        <w:tabs>
          <w:tab w:val="num" w:pos="2149"/>
        </w:tabs>
        <w:spacing w:before="120" w:after="120"/>
        <w:jc w:val="both"/>
        <w:rPr>
          <w:rFonts w:ascii="Times New Roman" w:hAnsi="Times New Roman" w:cs="Times New Roman"/>
          <w:sz w:val="24"/>
          <w:szCs w:val="24"/>
        </w:rPr>
      </w:pPr>
      <w:r w:rsidRPr="003E1340">
        <w:rPr>
          <w:rFonts w:ascii="Times New Roman" w:hAnsi="Times New Roman" w:cs="Times New Roman"/>
          <w:sz w:val="24"/>
          <w:szCs w:val="24"/>
        </w:rPr>
        <w:t>c) Zmiana postanowień umowy na skutek zmian technologicznych. Przewiduje się możliwość wprowadzenia zmiany materiałów i urządzeń pod warunkiem, że zmiany te będą wynikać              z aktualizacji rozwiązań z uwagi na postęp techniczny lub zmiany obowiązujących przepisów,              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39772702"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2B2059E2"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e) Wystąpienie obiektywnych zmian ocenianych jako korzystne dla Zamawiającego;</w:t>
      </w:r>
    </w:p>
    <w:p w14:paraId="13250AFF" w14:textId="77777777" w:rsidR="00030E94" w:rsidRPr="003E1340" w:rsidRDefault="00030E94" w:rsidP="00030E94">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e) Zmiana wysokości wynagrodzenia:</w:t>
      </w:r>
    </w:p>
    <w:p w14:paraId="0F238E97" w14:textId="7D3E2BE3" w:rsidR="00030E94" w:rsidRPr="003E1340" w:rsidRDefault="00030E94" w:rsidP="00030E94">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xml:space="preserve">- w przypadku wystąpienia robót dodatkowych, koniecznych, zamiennych, zmiany technologii, robót zaniechanych, odstąpienia od części umowy. Roboty te będą rozliczane na podstawie kosztorysów przygotowanych przez wykonawcę i zatwierdzonych przez Zamawiającego. Kosztorysy te będą opracowane w oparciu o ceny jednostkowe z kosztorysu ofertowego </w:t>
      </w:r>
      <w:r w:rsidRPr="003E1340">
        <w:rPr>
          <w:rFonts w:ascii="Times New Roman" w:hAnsi="Times New Roman" w:cs="Times New Roman"/>
          <w:sz w:val="24"/>
          <w:szCs w:val="24"/>
        </w:rPr>
        <w:lastRenderedPageBreak/>
        <w:t>złożonego przez Wykonawcę. W przypadku robót niezbędnych do wykonania podstawowego zamówienia, a jednocześnie nie przewidzianych w dokumentacji projektowej – ich ceny jednostkowe zostaną określone na podstawie powszechnie stosowanych Katalogów Nakładów Rzeczowych oraz parametrów cenotwórczych podanych w ofercie (robocizna, koszty pośrednie, koszty zakupu, zysk), ceny materiałów i sprzętu przyjęte zostaną na podstawie średnich notowań publikacji SEKOCENBUD dla kwartału poprzedzającego wystąpienie konieczności wykonania tych robót;</w:t>
      </w:r>
    </w:p>
    <w:p w14:paraId="6221E1F0" w14:textId="77777777" w:rsidR="00030E94" w:rsidRPr="003E1340" w:rsidRDefault="00030E94" w:rsidP="00030E94">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zmiany stawki podatku od towarów i usług: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48E59F09" w14:textId="77777777" w:rsidR="00030E94" w:rsidRPr="003E1340" w:rsidRDefault="00030E94" w:rsidP="00030E94">
      <w:pPr>
        <w:tabs>
          <w:tab w:val="num" w:pos="2149"/>
        </w:tabs>
        <w:jc w:val="both"/>
        <w:rPr>
          <w:rFonts w:ascii="Times New Roman" w:hAnsi="Times New Roman" w:cs="Times New Roman"/>
          <w:sz w:val="24"/>
          <w:szCs w:val="24"/>
        </w:rPr>
      </w:pPr>
      <w:r w:rsidRPr="003E1340">
        <w:rPr>
          <w:rFonts w:ascii="Times New Roman" w:hAnsi="Times New Roman" w:cs="Times New Roman"/>
          <w:sz w:val="24"/>
          <w:szCs w:val="24"/>
        </w:rPr>
        <w:t>- w przypadku zmiany wysokości minimalnego wynagrodzenia za pracę ustalonego na podst. art. 2 ust. 3 – 5 ustawy z dnia 10 października 2002r. o minimalnym wynagrodzeniu za pracę: (Wykonawca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wynagrodzenia umownego a wpływem zmiany minimalnego wynagrodzenia za pracę na kalkulację ceny ofertowej. Wniosek może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w:t>
      </w:r>
    </w:p>
    <w:p w14:paraId="2C12F6DC" w14:textId="77777777" w:rsidR="00030E94" w:rsidRPr="0079751D"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z faktur wystawionych po zmianie zasad podlegania ubezpieczeniom społecznym lub ubezpieczeniu zdrowotnemu lub wysokości stawki składki na ubezpieczenie społeczne. </w:t>
      </w:r>
    </w:p>
    <w:p w14:paraId="6E95208C" w14:textId="77777777" w:rsidR="00030E94" w:rsidRPr="003E1340" w:rsidRDefault="00030E94" w:rsidP="00030E94">
      <w:pPr>
        <w:tabs>
          <w:tab w:val="num" w:pos="2149"/>
        </w:tabs>
        <w:spacing w:after="120"/>
        <w:jc w:val="both"/>
        <w:rPr>
          <w:rFonts w:ascii="Times New Roman" w:hAnsi="Times New Roman" w:cs="Times New Roman"/>
          <w:sz w:val="24"/>
          <w:szCs w:val="24"/>
        </w:rPr>
      </w:pPr>
      <w:r w:rsidRPr="003E1340">
        <w:rPr>
          <w:rFonts w:ascii="Times New Roman" w:hAnsi="Times New Roman" w:cs="Times New Roman"/>
          <w:sz w:val="24"/>
          <w:szCs w:val="24"/>
        </w:rPr>
        <w:t>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 o których mowa powyżej).</w:t>
      </w:r>
    </w:p>
    <w:p w14:paraId="6A0E97C3" w14:textId="77777777" w:rsidR="00030E94" w:rsidRPr="003E1340" w:rsidRDefault="00030E94" w:rsidP="004E45D9">
      <w:pPr>
        <w:tabs>
          <w:tab w:val="num" w:pos="2149"/>
        </w:tabs>
        <w:spacing w:after="0"/>
        <w:jc w:val="both"/>
        <w:rPr>
          <w:rFonts w:ascii="Times New Roman" w:hAnsi="Times New Roman" w:cs="Times New Roman"/>
          <w:sz w:val="24"/>
          <w:szCs w:val="24"/>
        </w:rPr>
      </w:pPr>
    </w:p>
    <w:p w14:paraId="4CE10C40"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12</w:t>
      </w:r>
    </w:p>
    <w:p w14:paraId="709FC91D" w14:textId="77777777" w:rsidR="00030E94" w:rsidRPr="003E1340" w:rsidRDefault="00030E94" w:rsidP="00030E94">
      <w:pPr>
        <w:spacing w:after="120"/>
        <w:jc w:val="center"/>
        <w:rPr>
          <w:rFonts w:ascii="Times New Roman" w:hAnsi="Times New Roman" w:cs="Times New Roman"/>
          <w:sz w:val="24"/>
          <w:szCs w:val="24"/>
        </w:rPr>
      </w:pPr>
      <w:r w:rsidRPr="003E1340">
        <w:rPr>
          <w:rFonts w:ascii="Times New Roman" w:hAnsi="Times New Roman" w:cs="Times New Roman"/>
          <w:sz w:val="24"/>
          <w:szCs w:val="24"/>
        </w:rPr>
        <w:t>ODSTĄPIENIE</w:t>
      </w:r>
    </w:p>
    <w:p w14:paraId="3CF363E2" w14:textId="77777777" w:rsidR="00030E94" w:rsidRPr="003E1340" w:rsidRDefault="00030E94" w:rsidP="00030E94">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12.1   Prawo Zamawiającego do odstąpienia od umowy:</w:t>
      </w:r>
    </w:p>
    <w:p w14:paraId="604BA2CD" w14:textId="77777777" w:rsidR="00030E94" w:rsidRPr="003E1340" w:rsidRDefault="00030E94" w:rsidP="00030E94">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12.1.1 Zamawiającemu przysługuje prawo odstąpienia od umowy bez okresu wypowiedzenia, gdy:</w:t>
      </w:r>
    </w:p>
    <w:p w14:paraId="50B17A2C" w14:textId="77777777" w:rsidR="00030E94" w:rsidRPr="003E1340" w:rsidRDefault="00030E94" w:rsidP="00030E94">
      <w:pPr>
        <w:numPr>
          <w:ilvl w:val="0"/>
          <w:numId w:val="10"/>
        </w:numPr>
        <w:tabs>
          <w:tab w:val="clear" w:pos="720"/>
          <w:tab w:val="num" w:pos="786"/>
          <w:tab w:val="center" w:pos="4534"/>
          <w:tab w:val="left" w:pos="4892"/>
          <w:tab w:val="left" w:pos="5895"/>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zostanie ogłoszona upadłość Wykonawcy,</w:t>
      </w:r>
    </w:p>
    <w:p w14:paraId="43A8D2CF" w14:textId="77777777" w:rsidR="00030E94" w:rsidRPr="003E1340" w:rsidRDefault="00030E94" w:rsidP="00030E94">
      <w:pPr>
        <w:numPr>
          <w:ilvl w:val="0"/>
          <w:numId w:val="10"/>
        </w:numPr>
        <w:tabs>
          <w:tab w:val="clear" w:pos="720"/>
          <w:tab w:val="num" w:pos="786"/>
          <w:tab w:val="center" w:pos="4534"/>
          <w:tab w:val="left" w:pos="4892"/>
          <w:tab w:val="left" w:pos="5895"/>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zostanie wydane orzeczenie zajęcia majątku Wykonawcy, w zakresie uniemożliwiającym wykonanie przedmiotu niniejszej Umowy,</w:t>
      </w:r>
    </w:p>
    <w:p w14:paraId="3EAC2D76" w14:textId="77777777" w:rsidR="00030E94" w:rsidRPr="003E1340" w:rsidRDefault="00030E94" w:rsidP="00030E94">
      <w:pPr>
        <w:numPr>
          <w:ilvl w:val="0"/>
          <w:numId w:val="10"/>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nie rozpoczął robót bez uzasadnionych przyczyn lub przerwał je i nie kontynuuje ich pomimo wezwania Zamawiającego złożonego na piśmie,</w:t>
      </w:r>
    </w:p>
    <w:p w14:paraId="6E58CEAC" w14:textId="77777777" w:rsidR="00030E94" w:rsidRPr="003E1340" w:rsidRDefault="00030E94" w:rsidP="00030E94">
      <w:pPr>
        <w:numPr>
          <w:ilvl w:val="0"/>
          <w:numId w:val="10"/>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5FFD8F46" w14:textId="77777777" w:rsidR="00030E94" w:rsidRPr="003E1340" w:rsidRDefault="00030E94" w:rsidP="00030E94">
      <w:pPr>
        <w:numPr>
          <w:ilvl w:val="0"/>
          <w:numId w:val="10"/>
        </w:numPr>
        <w:tabs>
          <w:tab w:val="clear" w:pos="720"/>
          <w:tab w:val="num" w:pos="786"/>
          <w:tab w:val="left" w:pos="1134"/>
          <w:tab w:val="center" w:pos="4534"/>
          <w:tab w:val="left" w:pos="4892"/>
        </w:tabs>
        <w:suppressAutoHyphens/>
        <w:spacing w:after="0" w:line="240" w:lineRule="auto"/>
        <w:ind w:left="786"/>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roboty nie są wykonywane zgodnie z Harmonogramem rzeczowo-finansowym realizacji inwestycji stanowiącym Załącznik nr 1 do niniejszej Umowy.</w:t>
      </w:r>
    </w:p>
    <w:p w14:paraId="1D6E54C3" w14:textId="77777777" w:rsidR="00030E94" w:rsidRPr="003E1340" w:rsidRDefault="00030E94" w:rsidP="00030E94">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t>12.2 Prawo Wykonawcy do odstąpienia od umowy:</w:t>
      </w:r>
    </w:p>
    <w:p w14:paraId="2CB678A2" w14:textId="77777777" w:rsidR="00030E94" w:rsidRPr="003E1340" w:rsidRDefault="00030E94" w:rsidP="00030E94">
      <w:pPr>
        <w:spacing w:before="120" w:after="0"/>
        <w:jc w:val="both"/>
        <w:rPr>
          <w:rFonts w:ascii="Times New Roman" w:hAnsi="Times New Roman" w:cs="Times New Roman"/>
          <w:sz w:val="24"/>
          <w:szCs w:val="24"/>
        </w:rPr>
      </w:pPr>
      <w:r w:rsidRPr="003E1340">
        <w:rPr>
          <w:rFonts w:ascii="Times New Roman" w:hAnsi="Times New Roman" w:cs="Times New Roman"/>
          <w:sz w:val="24"/>
          <w:szCs w:val="24"/>
        </w:rPr>
        <w:t>12.2.1 Wykonawcy przysługuje prawo odstąpienia od umowy bez okresu wypowiedzenia, jeżeli:</w:t>
      </w:r>
    </w:p>
    <w:p w14:paraId="6F3EB6BD" w14:textId="77777777" w:rsidR="00030E94" w:rsidRPr="003E1340" w:rsidRDefault="00030E94" w:rsidP="00030E94">
      <w:pPr>
        <w:numPr>
          <w:ilvl w:val="0"/>
          <w:numId w:val="14"/>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Zamawiający opóźnia termin przekazania placu budowy,</w:t>
      </w:r>
    </w:p>
    <w:p w14:paraId="53F57356" w14:textId="77777777" w:rsidR="00030E94" w:rsidRPr="003E1340" w:rsidRDefault="00030E94" w:rsidP="00030E94">
      <w:pPr>
        <w:numPr>
          <w:ilvl w:val="0"/>
          <w:numId w:val="14"/>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Zamawiający zawiadomi Wykonawcę, że wobec zaistnienia uprzednio nieprzewidzianych okoliczności nie będzie mógł spełnić swoich zobowiązań umownych wobec Wykonawcy.</w:t>
      </w:r>
    </w:p>
    <w:p w14:paraId="0A567BB1" w14:textId="77777777" w:rsidR="00030E94" w:rsidRPr="003E1340" w:rsidRDefault="00030E94" w:rsidP="00030E94">
      <w:pPr>
        <w:spacing w:before="120"/>
        <w:jc w:val="both"/>
        <w:rPr>
          <w:rFonts w:ascii="Times New Roman" w:hAnsi="Times New Roman" w:cs="Times New Roman"/>
          <w:sz w:val="24"/>
          <w:szCs w:val="24"/>
        </w:rPr>
      </w:pPr>
      <w:r w:rsidRPr="003E1340">
        <w:rPr>
          <w:rFonts w:ascii="Times New Roman" w:hAnsi="Times New Roman" w:cs="Times New Roman"/>
          <w:sz w:val="24"/>
          <w:szCs w:val="24"/>
        </w:rPr>
        <w:t>12.2.2 W przypadku odstąpienia od umowy Wykonawcę obciążają następujące obowiązki szczegółowe:</w:t>
      </w:r>
    </w:p>
    <w:p w14:paraId="32D3F9C9" w14:textId="77777777" w:rsidR="00030E94" w:rsidRPr="003E1340" w:rsidRDefault="00030E94" w:rsidP="00030E94">
      <w:pPr>
        <w:numPr>
          <w:ilvl w:val="0"/>
          <w:numId w:val="11"/>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 terminie 7 dni od daty odstąpienia od umowy Wykonawca przy udziale Zamawiającego oraz Inspektora Nadzoru, sporządzi szczegółowy protokół inwentaryzacji robót wg stanu na dzień odstąpienia,</w:t>
      </w:r>
    </w:p>
    <w:p w14:paraId="09226E9D" w14:textId="77777777" w:rsidR="00030E94" w:rsidRPr="003E1340" w:rsidRDefault="00030E94" w:rsidP="00030E94">
      <w:pPr>
        <w:numPr>
          <w:ilvl w:val="0"/>
          <w:numId w:val="11"/>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Wykonawca zabezpieczy przerwane roboty w zakresie obustronnie uzgodnionym        na koszt Strony, która odstąpiła do umowy,</w:t>
      </w:r>
    </w:p>
    <w:p w14:paraId="08FA214E" w14:textId="77777777" w:rsidR="00030E94" w:rsidRPr="003E1340" w:rsidRDefault="00030E94" w:rsidP="00030E94">
      <w:pPr>
        <w:numPr>
          <w:ilvl w:val="0"/>
          <w:numId w:val="11"/>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Wykonawca sporządzi wykaz materiałów, konstrukcji i urządzeń,  które mogą być wykorzystane przez Wykonawcę do realizacji innych robót, nie objętych niniejszą umową, jeżeli odstąpienie od umowy nastąpiło z przyczyn niezależnych od niego,</w:t>
      </w:r>
    </w:p>
    <w:p w14:paraId="7EDC5D83" w14:textId="77777777" w:rsidR="00030E94" w:rsidRPr="003E1340" w:rsidRDefault="00030E94" w:rsidP="00030E94">
      <w:pPr>
        <w:numPr>
          <w:ilvl w:val="0"/>
          <w:numId w:val="11"/>
        </w:numPr>
        <w:tabs>
          <w:tab w:val="num" w:pos="1069"/>
        </w:tabs>
        <w:spacing w:before="120" w:after="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Wykonawca zgłosi do dokonania przez Zamawiającego odbiór robót przerwanych oraz robót zanikających, jeżeli odstąpienie od umowy nastąpiło z przyczyn, za które Wykonawca nie odpowiada,</w:t>
      </w:r>
    </w:p>
    <w:p w14:paraId="66FC62EC" w14:textId="77777777" w:rsidR="00030E94" w:rsidRPr="003E1340" w:rsidRDefault="00030E94" w:rsidP="00030E94">
      <w:pPr>
        <w:numPr>
          <w:ilvl w:val="0"/>
          <w:numId w:val="11"/>
        </w:numPr>
        <w:tabs>
          <w:tab w:val="num" w:pos="1069"/>
        </w:tabs>
        <w:spacing w:before="120" w:after="240" w:line="240" w:lineRule="auto"/>
        <w:ind w:left="851" w:hanging="284"/>
        <w:jc w:val="both"/>
        <w:rPr>
          <w:rFonts w:ascii="Times New Roman" w:hAnsi="Times New Roman" w:cs="Times New Roman"/>
          <w:sz w:val="24"/>
          <w:szCs w:val="24"/>
        </w:rPr>
      </w:pPr>
      <w:r w:rsidRPr="003E1340">
        <w:rPr>
          <w:rFonts w:ascii="Times New Roman" w:hAnsi="Times New Roman" w:cs="Times New Roman"/>
          <w:sz w:val="24"/>
          <w:szCs w:val="24"/>
        </w:rPr>
        <w:t>Niezwłocznie, a najpóźniej w terminie 14 dni Wykonawca usunie z terenu budowy urządzenia zaplecza budowy.</w:t>
      </w:r>
    </w:p>
    <w:p w14:paraId="7B6BED25" w14:textId="77777777" w:rsidR="00030E94" w:rsidRPr="003E1340" w:rsidRDefault="00030E94" w:rsidP="00030E94">
      <w:pPr>
        <w:tabs>
          <w:tab w:val="left" w:pos="1134"/>
          <w:tab w:val="center" w:pos="4534"/>
          <w:tab w:val="left" w:pos="4892"/>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12.2.3. Zamawiający w razie rozwiązania Umowy obowiązany jest do:</w:t>
      </w:r>
    </w:p>
    <w:p w14:paraId="7675967B" w14:textId="77777777" w:rsidR="00030E94" w:rsidRPr="003E1340" w:rsidRDefault="00030E94" w:rsidP="00030E94">
      <w:pPr>
        <w:numPr>
          <w:ilvl w:val="0"/>
          <w:numId w:val="15"/>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dokonania odbioru robót przerwanych oraz do zapłaty wynagrodzenia za roboty, które zostały wykonane do dnia rozwiązania umowy,</w:t>
      </w:r>
    </w:p>
    <w:p w14:paraId="181AD835" w14:textId="77777777" w:rsidR="00030E94" w:rsidRPr="003E1340" w:rsidRDefault="00030E94" w:rsidP="00030E94">
      <w:pPr>
        <w:numPr>
          <w:ilvl w:val="0"/>
          <w:numId w:val="15"/>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8E535E8" w14:textId="77777777" w:rsidR="00030E94" w:rsidRPr="003E1340" w:rsidRDefault="00030E94" w:rsidP="00030E94">
      <w:pPr>
        <w:numPr>
          <w:ilvl w:val="0"/>
          <w:numId w:val="15"/>
        </w:numPr>
        <w:tabs>
          <w:tab w:val="clear" w:pos="720"/>
          <w:tab w:val="left" w:pos="851"/>
          <w:tab w:val="num" w:pos="1418"/>
        </w:tabs>
        <w:suppressAutoHyphens/>
        <w:spacing w:after="0" w:line="240" w:lineRule="auto"/>
        <w:ind w:left="1418" w:hanging="284"/>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przejęcia od Wykonawcy pod swój dozór terenu budowy w ciągu czternastu dni od daty podpisania przez Strony niniejszej Umowy protokołu inwentaryzacji robót w toku według stanu na dzień rozwiązania umowy.</w:t>
      </w:r>
    </w:p>
    <w:p w14:paraId="6C51D826" w14:textId="77777777" w:rsidR="00030E94" w:rsidRPr="003E1340" w:rsidRDefault="00030E94" w:rsidP="00030E94">
      <w:pPr>
        <w:spacing w:before="240"/>
        <w:jc w:val="both"/>
        <w:rPr>
          <w:rFonts w:ascii="Times New Roman" w:hAnsi="Times New Roman" w:cs="Times New Roman"/>
          <w:b/>
          <w:sz w:val="24"/>
          <w:szCs w:val="24"/>
        </w:rPr>
      </w:pPr>
      <w:r w:rsidRPr="003E1340">
        <w:rPr>
          <w:rFonts w:ascii="Times New Roman" w:hAnsi="Times New Roman" w:cs="Times New Roman"/>
          <w:b/>
          <w:sz w:val="24"/>
          <w:szCs w:val="24"/>
        </w:rPr>
        <w:lastRenderedPageBreak/>
        <w:t>12.3 Inne przypadki odstąpienia od umowy:</w:t>
      </w:r>
    </w:p>
    <w:p w14:paraId="1ADE25F7" w14:textId="77777777" w:rsidR="00030E94" w:rsidRPr="003E1340" w:rsidRDefault="00030E94" w:rsidP="00030E94">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57632775" w14:textId="77777777" w:rsidR="00030E94" w:rsidRPr="003E1340" w:rsidRDefault="00030E94" w:rsidP="00030E94">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11ED8C39" w14:textId="77777777" w:rsidR="00030E94" w:rsidRPr="003E1340" w:rsidRDefault="00030E94" w:rsidP="00030E94">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12.3.3 W przypadku, o którym mowa w 12.3.2, Wykonawca może żądać wyłącznie wynagrodzenia należnego z tytułu wykonania części umowy. </w:t>
      </w:r>
    </w:p>
    <w:p w14:paraId="61291C94" w14:textId="77777777" w:rsidR="00030E94" w:rsidRPr="003E1340" w:rsidRDefault="00030E94" w:rsidP="00030E94">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13A4A9D" w14:textId="77777777" w:rsidR="00030E94" w:rsidRPr="003E1340" w:rsidRDefault="00030E94" w:rsidP="00030E94">
      <w:pPr>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12.3.5. W przypadku gdy Wykonawca bez zgody Zamawiającego zawarł z Podwykonawcą umowę, Zamawiającemu przysługuje prawo odstąpienia od umowy  w terminie 7 dni od powzięcia przez Zamawiającego takiej informacji.</w:t>
      </w:r>
    </w:p>
    <w:p w14:paraId="344D0B47" w14:textId="77777777" w:rsidR="00030E94" w:rsidRPr="003E1340" w:rsidRDefault="00030E94" w:rsidP="00030E94">
      <w:pPr>
        <w:jc w:val="both"/>
        <w:rPr>
          <w:rFonts w:ascii="Times New Roman" w:hAnsi="Times New Roman" w:cs="Times New Roman"/>
          <w:sz w:val="24"/>
          <w:szCs w:val="24"/>
        </w:rPr>
      </w:pPr>
      <w:r w:rsidRPr="003E1340">
        <w:rPr>
          <w:rFonts w:ascii="Times New Roman" w:hAnsi="Times New Roman" w:cs="Times New Roman"/>
          <w:sz w:val="24"/>
          <w:szCs w:val="24"/>
        </w:rPr>
        <w:t>12.3.6. W przypadku trzykrotnego ujawnienia faktu nie wywiązania się z obowiązku  zatrudnienia na umowę o pracę - osób wykonujących określone przez Zamawiającego czynności lub w przypadku zmiany sposobu zatrudnienia w/w osób, Zamawiający ma prawo od umowy odstąpić.</w:t>
      </w:r>
    </w:p>
    <w:p w14:paraId="0AB67D03" w14:textId="77777777" w:rsidR="00030E94" w:rsidRPr="003E1340" w:rsidRDefault="00030E94" w:rsidP="00030E94">
      <w:pPr>
        <w:spacing w:before="240" w:after="120"/>
        <w:jc w:val="both"/>
        <w:rPr>
          <w:rFonts w:ascii="Times New Roman" w:hAnsi="Times New Roman" w:cs="Times New Roman"/>
          <w:b/>
          <w:sz w:val="24"/>
          <w:szCs w:val="24"/>
        </w:rPr>
      </w:pPr>
      <w:r w:rsidRPr="003E1340">
        <w:rPr>
          <w:rFonts w:ascii="Times New Roman" w:hAnsi="Times New Roman" w:cs="Times New Roman"/>
          <w:b/>
          <w:sz w:val="24"/>
          <w:szCs w:val="24"/>
        </w:rPr>
        <w:t xml:space="preserve">12.4 Forma odstąpienia: </w:t>
      </w:r>
    </w:p>
    <w:p w14:paraId="15E68F62" w14:textId="77777777" w:rsidR="00030E94" w:rsidRPr="003E1340" w:rsidRDefault="00030E94" w:rsidP="00030E94">
      <w:pPr>
        <w:spacing w:before="120"/>
        <w:jc w:val="both"/>
        <w:rPr>
          <w:rFonts w:ascii="Times New Roman" w:hAnsi="Times New Roman" w:cs="Times New Roman"/>
          <w:sz w:val="24"/>
          <w:szCs w:val="24"/>
        </w:rPr>
      </w:pPr>
      <w:r w:rsidRPr="003E1340">
        <w:rPr>
          <w:rFonts w:ascii="Times New Roman" w:hAnsi="Times New Roman" w:cs="Times New Roman"/>
          <w:sz w:val="24"/>
          <w:szCs w:val="24"/>
        </w:rPr>
        <w:t>12.4.1. Odstąpienie od umowy powinno nastąpić w formie pisemnej pod rygorem nieważności takiego oświadczenia i powinno zawierać uzasadnienie.</w:t>
      </w:r>
    </w:p>
    <w:p w14:paraId="49174FAC" w14:textId="77777777" w:rsidR="00030E94" w:rsidRPr="003E1340" w:rsidRDefault="00030E94" w:rsidP="00030E94">
      <w:pPr>
        <w:spacing w:before="120"/>
        <w:jc w:val="both"/>
        <w:rPr>
          <w:rFonts w:ascii="Times New Roman" w:hAnsi="Times New Roman" w:cs="Times New Roman"/>
          <w:sz w:val="24"/>
          <w:szCs w:val="24"/>
        </w:rPr>
      </w:pPr>
      <w:r w:rsidRPr="003E1340">
        <w:rPr>
          <w:rFonts w:ascii="Times New Roman" w:hAnsi="Times New Roman" w:cs="Times New Roman"/>
          <w:sz w:val="24"/>
          <w:szCs w:val="24"/>
        </w:rPr>
        <w:t>12.4.2. Rozwiązanie niniejszej Umowy dokonuje się pismem wysłanym drugiej Stronie listem poleconym za zwrotnym potwierdzeniem odbioru, na adres danej Strony wskazany w § 13        pkt 13.4. niniejszej Umowy. Za dzień rozwiązania Umowy uważa się dzień, w którym stosowne oświadczenie o rozwiązaniu Umowy zostało przez drugą Stronę odebrane lub w przypadku braku odebrania – czternasty dzień od daty wysłania.</w:t>
      </w:r>
    </w:p>
    <w:p w14:paraId="1E5849FF" w14:textId="77777777" w:rsidR="00030E94" w:rsidRPr="003E1340" w:rsidRDefault="00030E94" w:rsidP="00030E94">
      <w:pPr>
        <w:spacing w:before="120"/>
        <w:jc w:val="both"/>
        <w:rPr>
          <w:rFonts w:ascii="Times New Roman" w:hAnsi="Times New Roman" w:cs="Times New Roman"/>
          <w:sz w:val="24"/>
          <w:szCs w:val="24"/>
        </w:rPr>
      </w:pPr>
    </w:p>
    <w:p w14:paraId="3C1B88F7"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ROZDZIAŁ III. WARUNKI SZCZEGÓŁOWE</w:t>
      </w:r>
    </w:p>
    <w:p w14:paraId="07623098"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13</w:t>
      </w:r>
    </w:p>
    <w:p w14:paraId="5CEEE7EC" w14:textId="77777777" w:rsidR="00030E94" w:rsidRPr="003E1340" w:rsidRDefault="00030E94" w:rsidP="00030E94">
      <w:pPr>
        <w:spacing w:before="240" w:line="360" w:lineRule="auto"/>
        <w:jc w:val="center"/>
        <w:rPr>
          <w:rFonts w:ascii="Times New Roman" w:hAnsi="Times New Roman" w:cs="Times New Roman"/>
          <w:sz w:val="24"/>
          <w:szCs w:val="24"/>
        </w:rPr>
      </w:pPr>
      <w:r w:rsidRPr="003E1340">
        <w:rPr>
          <w:rFonts w:ascii="Times New Roman" w:hAnsi="Times New Roman" w:cs="Times New Roman"/>
          <w:sz w:val="24"/>
          <w:szCs w:val="24"/>
        </w:rPr>
        <w:t>OŚWIADCZENIA STRON</w:t>
      </w:r>
    </w:p>
    <w:p w14:paraId="5444251F" w14:textId="77777777" w:rsidR="00030E94" w:rsidRPr="003E1340" w:rsidRDefault="00030E94" w:rsidP="00030E94">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13.1. Zamawiający oświadcza, że:</w:t>
      </w:r>
    </w:p>
    <w:p w14:paraId="5550EEAD" w14:textId="77777777" w:rsidR="00030E94" w:rsidRPr="003E1340" w:rsidRDefault="00030E94" w:rsidP="00030E94">
      <w:pPr>
        <w:numPr>
          <w:ilvl w:val="0"/>
          <w:numId w:val="18"/>
        </w:numPr>
        <w:tabs>
          <w:tab w:val="clear" w:pos="861"/>
          <w:tab w:val="left" w:pos="720"/>
          <w:tab w:val="left" w:pos="1134"/>
          <w:tab w:val="num" w:pos="1569"/>
          <w:tab w:val="center" w:pos="4534"/>
          <w:tab w:val="left" w:pos="4892"/>
        </w:tabs>
        <w:suppressAutoHyphens/>
        <w:spacing w:after="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płatnikiem podatku VAT i posługuje się numerem identyfikacji podatkowej NIP  658-187-20-92,</w:t>
      </w:r>
    </w:p>
    <w:p w14:paraId="1CE14994" w14:textId="77777777" w:rsidR="00030E94" w:rsidRPr="003E1340" w:rsidRDefault="00030E94" w:rsidP="00030E94">
      <w:pPr>
        <w:numPr>
          <w:ilvl w:val="0"/>
          <w:numId w:val="18"/>
        </w:numPr>
        <w:tabs>
          <w:tab w:val="clear" w:pos="861"/>
          <w:tab w:val="left" w:pos="720"/>
          <w:tab w:val="left" w:pos="1134"/>
          <w:tab w:val="num" w:pos="1569"/>
          <w:tab w:val="center" w:pos="4534"/>
          <w:tab w:val="left" w:pos="4892"/>
        </w:tabs>
        <w:suppressAutoHyphens/>
        <w:spacing w:after="24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upoważniony do wystawiania i otrzymywania faktur VAT.</w:t>
      </w:r>
    </w:p>
    <w:p w14:paraId="09D0675E" w14:textId="77777777" w:rsidR="00030E94" w:rsidRPr="003E1340" w:rsidRDefault="00030E94" w:rsidP="00030E94">
      <w:pPr>
        <w:tabs>
          <w:tab w:val="center" w:pos="4534"/>
          <w:tab w:val="left" w:pos="4892"/>
          <w:tab w:val="left" w:pos="5895"/>
        </w:tabs>
        <w:spacing w:after="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lastRenderedPageBreak/>
        <w:t>13.2.  Wykonawca oświadcza, że:</w:t>
      </w:r>
    </w:p>
    <w:p w14:paraId="1B1A4842" w14:textId="77777777" w:rsidR="00030E94" w:rsidRPr="003E1340" w:rsidRDefault="00030E94" w:rsidP="00030E94">
      <w:pPr>
        <w:numPr>
          <w:ilvl w:val="0"/>
          <w:numId w:val="16"/>
        </w:numPr>
        <w:tabs>
          <w:tab w:val="left" w:pos="720"/>
          <w:tab w:val="left" w:pos="1134"/>
          <w:tab w:val="num" w:pos="1623"/>
          <w:tab w:val="center" w:pos="4534"/>
          <w:tab w:val="left" w:pos="4892"/>
        </w:tabs>
        <w:suppressAutoHyphens/>
        <w:spacing w:after="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płatnikiem podatku VAT i posługuje się numerem identyfikacji podatk</w:t>
      </w:r>
      <w:r>
        <w:rPr>
          <w:rFonts w:ascii="Times New Roman" w:eastAsia="Times New Roman" w:hAnsi="Times New Roman" w:cs="Times New Roman"/>
          <w:sz w:val="24"/>
          <w:szCs w:val="24"/>
          <w:lang w:eastAsia="pl-PL"/>
        </w:rPr>
        <w:t>owej NIP ……………………………</w:t>
      </w:r>
    </w:p>
    <w:p w14:paraId="5A52CDEA" w14:textId="77777777" w:rsidR="00030E94" w:rsidRPr="003E1340" w:rsidRDefault="00030E94" w:rsidP="00030E94">
      <w:pPr>
        <w:numPr>
          <w:ilvl w:val="0"/>
          <w:numId w:val="16"/>
        </w:numPr>
        <w:tabs>
          <w:tab w:val="left" w:pos="1134"/>
          <w:tab w:val="num" w:pos="1623"/>
          <w:tab w:val="center" w:pos="4534"/>
        </w:tabs>
        <w:suppressAutoHyphens/>
        <w:spacing w:after="120" w:line="240" w:lineRule="auto"/>
        <w:ind w:left="708"/>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jest upoważniony do wystawiania i otrzymywania faktur VAT.</w:t>
      </w:r>
      <w:r>
        <w:rPr>
          <w:rFonts w:ascii="Times New Roman" w:eastAsia="Times New Roman" w:hAnsi="Times New Roman" w:cs="Times New Roman"/>
          <w:sz w:val="24"/>
          <w:szCs w:val="24"/>
          <w:lang w:eastAsia="pl-PL"/>
        </w:rPr>
        <w:t xml:space="preserve">   </w:t>
      </w:r>
    </w:p>
    <w:p w14:paraId="35B25DDB" w14:textId="77777777" w:rsidR="00030E94" w:rsidRPr="003E1340" w:rsidRDefault="00030E94" w:rsidP="00030E94">
      <w:pPr>
        <w:tabs>
          <w:tab w:val="center" w:pos="4534"/>
          <w:tab w:val="left" w:pos="4892"/>
          <w:tab w:val="left" w:pos="5895"/>
        </w:tabs>
        <w:spacing w:after="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13.3. Wykonawca oświadcza, że:</w:t>
      </w:r>
    </w:p>
    <w:p w14:paraId="16C757DA" w14:textId="77777777" w:rsidR="00030E94" w:rsidRPr="003E1340" w:rsidRDefault="00030E94" w:rsidP="00030E94">
      <w:pPr>
        <w:numPr>
          <w:ilvl w:val="0"/>
          <w:numId w:val="19"/>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zapoznał się z dokumentacją (SWZ wraz z załącznikami) oraz warunkami  w jakich prowadzone będą roboty objęte przedmiotem zamówienia  i nie wnosi do nich żadnych zastrzeżeń,</w:t>
      </w:r>
    </w:p>
    <w:p w14:paraId="78820FFF" w14:textId="77777777" w:rsidR="00030E94" w:rsidRPr="003E1340" w:rsidRDefault="00030E94" w:rsidP="00030E94">
      <w:pPr>
        <w:numPr>
          <w:ilvl w:val="0"/>
          <w:numId w:val="19"/>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30ACA69E" w14:textId="77777777" w:rsidR="00030E94" w:rsidRPr="003E1340" w:rsidRDefault="00030E94" w:rsidP="00030E94">
      <w:pPr>
        <w:numPr>
          <w:ilvl w:val="0"/>
          <w:numId w:val="19"/>
        </w:numPr>
        <w:tabs>
          <w:tab w:val="num" w:pos="1134"/>
          <w:tab w:val="center" w:pos="4534"/>
          <w:tab w:val="left" w:pos="4892"/>
          <w:tab w:val="left" w:pos="5895"/>
        </w:tabs>
        <w:suppressAutoHyphens/>
        <w:spacing w:after="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pracownicy realizujący przedmiot niniejszej Umowy posiadają aktualne, udokumentowane badania lekarskie i są przeszkoleni w zakresie przepisów BHP           i przeciwpożarowych,</w:t>
      </w:r>
    </w:p>
    <w:p w14:paraId="6A80D456" w14:textId="77777777" w:rsidR="00030E94" w:rsidRPr="003E1340" w:rsidRDefault="00030E94" w:rsidP="00030E94">
      <w:pPr>
        <w:numPr>
          <w:ilvl w:val="0"/>
          <w:numId w:val="19"/>
        </w:numPr>
        <w:tabs>
          <w:tab w:val="num" w:pos="1134"/>
          <w:tab w:val="center" w:pos="4534"/>
          <w:tab w:val="left" w:pos="4892"/>
          <w:tab w:val="left" w:pos="5895"/>
        </w:tabs>
        <w:suppressAutoHyphens/>
        <w:spacing w:after="120" w:line="240" w:lineRule="auto"/>
        <w:ind w:left="1134" w:hanging="425"/>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przedmiot niniejszej Umowy określony w § 1 ust. 1.1. zostanie wykonany zgodnie             z najlepszą wiedzą techniczną, właściwymi standardami oraz obowiązującymi przepisami prawa.</w:t>
      </w:r>
    </w:p>
    <w:p w14:paraId="6B5ED862" w14:textId="77777777" w:rsidR="00030E94" w:rsidRPr="003E1340" w:rsidRDefault="00030E94" w:rsidP="00030E94">
      <w:pPr>
        <w:tabs>
          <w:tab w:val="center" w:pos="4534"/>
          <w:tab w:val="left" w:pos="4892"/>
          <w:tab w:val="left" w:pos="5895"/>
        </w:tabs>
        <w:spacing w:after="120" w:line="240" w:lineRule="auto"/>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13.4. Strony ustalają adresy do korespondencji:</w:t>
      </w:r>
    </w:p>
    <w:p w14:paraId="30A00C15" w14:textId="77777777" w:rsidR="00030E94" w:rsidRPr="003E1340" w:rsidRDefault="00030E94" w:rsidP="00030E94">
      <w:pPr>
        <w:numPr>
          <w:ilvl w:val="0"/>
          <w:numId w:val="17"/>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Zamawiający: Gmina Ruda Maleniecka, Ruda Maleniecka 99A, </w:t>
      </w:r>
    </w:p>
    <w:p w14:paraId="06FC4B70" w14:textId="77777777" w:rsidR="00030E94" w:rsidRPr="003E1340" w:rsidRDefault="00030E94" w:rsidP="00030E94">
      <w:pPr>
        <w:tabs>
          <w:tab w:val="left" w:pos="720"/>
          <w:tab w:val="left" w:pos="1134"/>
          <w:tab w:val="center" w:pos="4534"/>
          <w:tab w:val="left" w:pos="4892"/>
        </w:tabs>
        <w:suppressAutoHyphens/>
        <w:spacing w:after="0" w:line="240" w:lineRule="auto"/>
        <w:ind w:left="720"/>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26-242 Ruda Maleniecka. </w:t>
      </w:r>
    </w:p>
    <w:p w14:paraId="17E6B7F2" w14:textId="2159C175" w:rsidR="00030E94" w:rsidRPr="003E1340" w:rsidRDefault="00030E94" w:rsidP="00030E94">
      <w:pPr>
        <w:tabs>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Tel. 41 373 13 40</w:t>
      </w:r>
    </w:p>
    <w:p w14:paraId="092B717F" w14:textId="77777777" w:rsidR="00030E94" w:rsidRPr="003E1340" w:rsidRDefault="00030E94" w:rsidP="00030E94">
      <w:pPr>
        <w:tabs>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Faks: 41 373 13 41.</w:t>
      </w:r>
    </w:p>
    <w:p w14:paraId="62ADB98D" w14:textId="77777777" w:rsidR="00030E94" w:rsidRPr="003E1340" w:rsidRDefault="00030E94" w:rsidP="00030E94">
      <w:pPr>
        <w:tabs>
          <w:tab w:val="left" w:pos="1134"/>
          <w:tab w:val="center" w:pos="4534"/>
          <w:tab w:val="left" w:pos="4892"/>
        </w:tabs>
        <w:suppressAutoHyphens/>
        <w:spacing w:after="12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e-mail: urzad.gminy@rudamaleniecka.pl</w:t>
      </w:r>
    </w:p>
    <w:p w14:paraId="3DB43AB4" w14:textId="77777777" w:rsidR="00030E94" w:rsidRPr="003E1340" w:rsidRDefault="00030E94" w:rsidP="00030E94">
      <w:pPr>
        <w:numPr>
          <w:ilvl w:val="0"/>
          <w:numId w:val="17"/>
        </w:num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Wykonawca:   ……………………………………….</w:t>
      </w:r>
    </w:p>
    <w:p w14:paraId="463CD51F" w14:textId="77777777" w:rsidR="00030E94" w:rsidRPr="003E1340" w:rsidRDefault="00030E94" w:rsidP="00030E94">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ab/>
        <w:t xml:space="preserve">                 ………………………………………..</w:t>
      </w:r>
    </w:p>
    <w:p w14:paraId="26C8D5EA" w14:textId="77777777" w:rsidR="00030E94" w:rsidRPr="003E1340" w:rsidRDefault="00030E94" w:rsidP="00030E94">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tel.  ……………………………………</w:t>
      </w:r>
    </w:p>
    <w:p w14:paraId="01C328B6" w14:textId="77777777" w:rsidR="00030E94" w:rsidRPr="003E1340" w:rsidRDefault="00030E94" w:rsidP="00030E94">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r w:rsidRPr="003E1340">
        <w:rPr>
          <w:rFonts w:ascii="Times New Roman" w:eastAsia="Times New Roman" w:hAnsi="Times New Roman" w:cs="Times New Roman"/>
          <w:sz w:val="24"/>
          <w:szCs w:val="24"/>
          <w:lang w:val="en-US" w:eastAsia="pl-PL"/>
        </w:rPr>
        <w:t xml:space="preserve">                        e-mail: ………………………………..</w:t>
      </w:r>
    </w:p>
    <w:p w14:paraId="36FD7229" w14:textId="77777777" w:rsidR="00030E94" w:rsidRPr="003E1340" w:rsidRDefault="00030E94" w:rsidP="00030E94">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p>
    <w:p w14:paraId="34115089" w14:textId="77777777" w:rsidR="00030E94" w:rsidRPr="003E1340" w:rsidRDefault="00030E94" w:rsidP="00030E94">
      <w:pPr>
        <w:tabs>
          <w:tab w:val="left" w:pos="720"/>
          <w:tab w:val="left" w:pos="1134"/>
          <w:tab w:val="center" w:pos="4534"/>
          <w:tab w:val="left" w:pos="4892"/>
        </w:tabs>
        <w:suppressAutoHyphens/>
        <w:spacing w:after="0" w:line="240" w:lineRule="auto"/>
        <w:ind w:left="720"/>
        <w:rPr>
          <w:rFonts w:ascii="Times New Roman" w:eastAsia="Times New Roman" w:hAnsi="Times New Roman" w:cs="Times New Roman"/>
          <w:sz w:val="24"/>
          <w:szCs w:val="24"/>
          <w:lang w:val="en-US" w:eastAsia="pl-PL"/>
        </w:rPr>
      </w:pPr>
    </w:p>
    <w:p w14:paraId="174B66BF" w14:textId="77777777" w:rsidR="00030E94" w:rsidRPr="003E1340" w:rsidRDefault="00030E94" w:rsidP="00030E94">
      <w:pPr>
        <w:tabs>
          <w:tab w:val="left" w:pos="1134"/>
          <w:tab w:val="center" w:pos="4534"/>
          <w:tab w:val="left" w:pos="4892"/>
        </w:tabs>
        <w:suppressAutoHyphens/>
        <w:spacing w:after="120" w:line="240" w:lineRule="auto"/>
        <w:jc w:val="center"/>
        <w:rPr>
          <w:rFonts w:ascii="Times New Roman" w:eastAsia="Times New Roman" w:hAnsi="Times New Roman" w:cs="Times New Roman"/>
          <w:sz w:val="24"/>
          <w:szCs w:val="24"/>
          <w:lang w:eastAsia="pl-PL"/>
        </w:rPr>
      </w:pPr>
      <w:r w:rsidRPr="003E1340">
        <w:rPr>
          <w:rFonts w:ascii="Times New Roman" w:eastAsia="Times New Roman" w:hAnsi="Times New Roman" w:cs="Times New Roman"/>
          <w:b/>
          <w:sz w:val="24"/>
          <w:szCs w:val="24"/>
          <w:lang w:eastAsia="pl-PL"/>
        </w:rPr>
        <w:t>§ 14</w:t>
      </w:r>
    </w:p>
    <w:p w14:paraId="42B17219" w14:textId="77777777" w:rsidR="00030E94" w:rsidRPr="003E1340" w:rsidRDefault="00030E94" w:rsidP="00030E94">
      <w:pPr>
        <w:spacing w:line="360" w:lineRule="auto"/>
        <w:jc w:val="center"/>
        <w:rPr>
          <w:rFonts w:ascii="Times New Roman" w:hAnsi="Times New Roman" w:cs="Times New Roman"/>
          <w:b/>
          <w:sz w:val="24"/>
          <w:szCs w:val="24"/>
        </w:rPr>
      </w:pPr>
      <w:r w:rsidRPr="003E1340">
        <w:rPr>
          <w:rFonts w:ascii="Times New Roman" w:hAnsi="Times New Roman" w:cs="Times New Roman"/>
          <w:b/>
          <w:sz w:val="24"/>
          <w:szCs w:val="24"/>
        </w:rPr>
        <w:t>POSTANOWIENIA  KOŃCOWE</w:t>
      </w:r>
    </w:p>
    <w:p w14:paraId="2C72F237" w14:textId="77777777" w:rsidR="00030E94" w:rsidRPr="003E1340" w:rsidRDefault="00030E94" w:rsidP="00030E94">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14.1.  Postanowienia końcowe:</w:t>
      </w:r>
    </w:p>
    <w:p w14:paraId="50C2E63F" w14:textId="77777777" w:rsidR="00030E94" w:rsidRPr="003E1340" w:rsidRDefault="00030E94" w:rsidP="00030E94">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14.1.1. Jeżeli którekolwiek z postanowień niniejszej Umowy są lub staną się nieważne lub nieskuteczne, nie narusza to ważności pozostałych postanowień Umowy (klauzula </w:t>
      </w:r>
      <w:proofErr w:type="spellStart"/>
      <w:r w:rsidRPr="003E1340">
        <w:rPr>
          <w:rFonts w:ascii="Times New Roman" w:eastAsia="Times New Roman" w:hAnsi="Times New Roman" w:cs="Times New Roman"/>
          <w:sz w:val="24"/>
          <w:szCs w:val="24"/>
          <w:lang w:eastAsia="pl-PL"/>
        </w:rPr>
        <w:t>salwatoryjna</w:t>
      </w:r>
      <w:proofErr w:type="spellEnd"/>
      <w:r w:rsidRPr="003E1340">
        <w:rPr>
          <w:rFonts w:ascii="Times New Roman" w:eastAsia="Times New Roman" w:hAnsi="Times New Roman" w:cs="Times New Roman"/>
          <w:sz w:val="24"/>
          <w:szCs w:val="24"/>
          <w:lang w:eastAsia="pl-PL"/>
        </w:rPr>
        <w:t>).</w:t>
      </w:r>
    </w:p>
    <w:p w14:paraId="6007D68D" w14:textId="77777777" w:rsidR="00030E94" w:rsidRPr="003E1340" w:rsidRDefault="00030E94" w:rsidP="00030E94">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14.1.2. Żadna ze Stron nie może przenieść niniejszej Umowy w całości ani w części na rzecz osób trzecich bez uprzedniej pisemnej zgody drugiej Strony.</w:t>
      </w:r>
    </w:p>
    <w:p w14:paraId="27BECCFF" w14:textId="77777777" w:rsidR="00030E94" w:rsidRPr="003E1340" w:rsidRDefault="00030E94" w:rsidP="00030E94">
      <w:pPr>
        <w:tabs>
          <w:tab w:val="left" w:pos="851"/>
          <w:tab w:val="center" w:pos="4534"/>
          <w:tab w:val="left" w:pos="5895"/>
        </w:tabs>
        <w:suppressAutoHyphens/>
        <w:spacing w:after="12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14.1.3. W sprawach nieuregulowanych niniejszą umową stosuje się przepisy Kodeksu Cywilnego, ustawy Prawo budowlane wraz z przepisami wykonawczymi oraz ustawy Prawo zamówień publicznych. </w:t>
      </w:r>
    </w:p>
    <w:p w14:paraId="5DCB0A15" w14:textId="77777777" w:rsidR="00030E94" w:rsidRPr="003E1340" w:rsidRDefault="00030E94" w:rsidP="00030E94">
      <w:pPr>
        <w:spacing w:after="1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14.1.4. Wszystkie spory wynikające z wykonania niniejszej Umowy, które nie mogą być rozstrzygnięte polubownie,  będą rozstrzygane przez Sąd Rejonowy właściwy dla siedziby Zamawiającego.   </w:t>
      </w:r>
    </w:p>
    <w:p w14:paraId="514EB15A" w14:textId="77777777" w:rsidR="00030E94" w:rsidRPr="003E1340" w:rsidRDefault="00030E94" w:rsidP="00030E94">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lastRenderedPageBreak/>
        <w:t>14.2.</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 xml:space="preserve"> Wersja obowiązująca umowy:</w:t>
      </w:r>
    </w:p>
    <w:p w14:paraId="52F6AED9" w14:textId="77777777" w:rsidR="00030E94" w:rsidRPr="003E1340" w:rsidRDefault="00030E94" w:rsidP="00030E94">
      <w:pPr>
        <w:tabs>
          <w:tab w:val="left" w:pos="851"/>
          <w:tab w:val="center" w:pos="4534"/>
          <w:tab w:val="left" w:pos="5895"/>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14.2.1. Załączniki stanowiące integralną część niniejszej Umowy:</w:t>
      </w:r>
    </w:p>
    <w:p w14:paraId="5C9E9CE9" w14:textId="56ED8D38" w:rsidR="00030E94" w:rsidRPr="003E1340" w:rsidRDefault="00030E94" w:rsidP="00030E94">
      <w:pPr>
        <w:spacing w:after="0" w:line="240" w:lineRule="auto"/>
        <w:ind w:left="2835" w:hanging="2835"/>
        <w:jc w:val="both"/>
        <w:rPr>
          <w:rFonts w:ascii="Times New Roman" w:hAnsi="Times New Roman" w:cs="Times New Roman"/>
          <w:sz w:val="24"/>
          <w:szCs w:val="24"/>
        </w:rPr>
      </w:pPr>
      <w:r w:rsidRPr="003E1340">
        <w:rPr>
          <w:rFonts w:ascii="Times New Roman" w:hAnsi="Times New Roman" w:cs="Times New Roman"/>
          <w:sz w:val="24"/>
          <w:szCs w:val="24"/>
        </w:rPr>
        <w:t xml:space="preserve"> a)   </w:t>
      </w:r>
      <w:r w:rsidR="00953E81">
        <w:rPr>
          <w:rFonts w:ascii="Times New Roman" w:hAnsi="Times New Roman" w:cs="Times New Roman"/>
          <w:sz w:val="24"/>
          <w:szCs w:val="24"/>
        </w:rPr>
        <w:t xml:space="preserve">     </w:t>
      </w:r>
      <w:r w:rsidRPr="003E1340">
        <w:rPr>
          <w:rFonts w:ascii="Times New Roman" w:hAnsi="Times New Roman" w:cs="Times New Roman"/>
          <w:sz w:val="24"/>
          <w:szCs w:val="24"/>
        </w:rPr>
        <w:t xml:space="preserve">Załącznik nr 1 – Harmonogram rzeczowo-finansowy realizacji inwestycji, </w:t>
      </w:r>
    </w:p>
    <w:p w14:paraId="4BF68DEE" w14:textId="12F237E7" w:rsidR="00030E94" w:rsidRPr="003E1340" w:rsidRDefault="00030E94" w:rsidP="00030E94">
      <w:pPr>
        <w:tabs>
          <w:tab w:val="left" w:pos="720"/>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 b)   </w:t>
      </w:r>
      <w:r w:rsidR="00953E81">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sz w:val="24"/>
          <w:szCs w:val="24"/>
          <w:lang w:eastAsia="pl-PL"/>
        </w:rPr>
        <w:t xml:space="preserve">Załącznik nr 2 – Specyfikacja Warunków Zamówienia, </w:t>
      </w:r>
    </w:p>
    <w:p w14:paraId="4CAFC3E5" w14:textId="77777777" w:rsidR="00030E94" w:rsidRPr="003E1340" w:rsidRDefault="00030E94" w:rsidP="00030E94">
      <w:pPr>
        <w:numPr>
          <w:ilvl w:val="0"/>
          <w:numId w:val="17"/>
        </w:numPr>
        <w:tabs>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Załącznik nr 3 – Oferta Wykonawcy,</w:t>
      </w:r>
    </w:p>
    <w:p w14:paraId="0DFAF944" w14:textId="439CDCC7" w:rsidR="00030E94" w:rsidRDefault="00030E94" w:rsidP="00953E81">
      <w:pPr>
        <w:numPr>
          <w:ilvl w:val="0"/>
          <w:numId w:val="17"/>
        </w:numPr>
        <w:tabs>
          <w:tab w:val="left" w:pos="1134"/>
          <w:tab w:val="center" w:pos="4534"/>
          <w:tab w:val="left" w:pos="4892"/>
        </w:tabs>
        <w:suppressAutoHyphens/>
        <w:spacing w:after="0" w:line="240" w:lineRule="auto"/>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Załącznik nr 4 - Przedmiar robót</w:t>
      </w:r>
      <w:r w:rsidR="00953E81">
        <w:rPr>
          <w:rFonts w:ascii="Times New Roman" w:eastAsia="Times New Roman" w:hAnsi="Times New Roman" w:cs="Times New Roman"/>
          <w:sz w:val="24"/>
          <w:szCs w:val="24"/>
          <w:lang w:eastAsia="pl-PL"/>
        </w:rPr>
        <w:t>,</w:t>
      </w:r>
    </w:p>
    <w:p w14:paraId="73CE9CA0" w14:textId="40D2058F" w:rsidR="00953E81" w:rsidRPr="003E1340" w:rsidRDefault="00953E81" w:rsidP="00030E94">
      <w:pPr>
        <w:numPr>
          <w:ilvl w:val="0"/>
          <w:numId w:val="17"/>
        </w:numPr>
        <w:tabs>
          <w:tab w:val="left" w:pos="1134"/>
          <w:tab w:val="center" w:pos="4534"/>
          <w:tab w:val="left" w:pos="4892"/>
        </w:tabs>
        <w:suppressAutoHyphens/>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5 – Projekt zagospodarowania terenu działki.</w:t>
      </w:r>
    </w:p>
    <w:p w14:paraId="70396DB5" w14:textId="77777777" w:rsidR="00030E94" w:rsidRPr="003E1340" w:rsidRDefault="00030E94" w:rsidP="00030E94">
      <w:pPr>
        <w:spacing w:after="0"/>
        <w:jc w:val="both"/>
        <w:rPr>
          <w:rFonts w:ascii="Times New Roman" w:hAnsi="Times New Roman" w:cs="Times New Roman"/>
          <w:i/>
          <w:sz w:val="24"/>
          <w:szCs w:val="24"/>
        </w:rPr>
      </w:pPr>
      <w:r w:rsidRPr="003E1340">
        <w:rPr>
          <w:rFonts w:ascii="Times New Roman" w:hAnsi="Times New Roman" w:cs="Times New Roman"/>
          <w:sz w:val="24"/>
          <w:szCs w:val="24"/>
        </w:rPr>
        <w:t xml:space="preserve">14.2.2. Umowę niniejszą sporządzono w 2 jednobrzmiących egzemplarzach w języku polskim;  1 egz. dla Zamawiającego, 1 egz. dla Wykonawcy. </w:t>
      </w:r>
    </w:p>
    <w:p w14:paraId="6632A7F2" w14:textId="77777777" w:rsidR="00030E94" w:rsidRPr="003E1340" w:rsidRDefault="00030E94" w:rsidP="00030E94">
      <w:pPr>
        <w:spacing w:after="120"/>
        <w:jc w:val="both"/>
        <w:rPr>
          <w:rFonts w:ascii="Times New Roman" w:hAnsi="Times New Roman" w:cs="Times New Roman"/>
          <w:i/>
          <w:sz w:val="24"/>
          <w:szCs w:val="24"/>
        </w:rPr>
      </w:pPr>
    </w:p>
    <w:p w14:paraId="4061DE08" w14:textId="77777777" w:rsidR="00030E94" w:rsidRPr="003E1340" w:rsidRDefault="00030E94" w:rsidP="00030E94">
      <w:pPr>
        <w:spacing w:after="120"/>
        <w:jc w:val="center"/>
        <w:rPr>
          <w:rFonts w:ascii="Times New Roman" w:hAnsi="Times New Roman" w:cs="Times New Roman"/>
          <w:b/>
          <w:sz w:val="24"/>
          <w:szCs w:val="24"/>
        </w:rPr>
      </w:pPr>
      <w:r w:rsidRPr="003E1340">
        <w:rPr>
          <w:rFonts w:ascii="Times New Roman" w:hAnsi="Times New Roman" w:cs="Times New Roman"/>
          <w:b/>
          <w:sz w:val="24"/>
          <w:szCs w:val="24"/>
        </w:rPr>
        <w:t>§ 15</w:t>
      </w:r>
    </w:p>
    <w:p w14:paraId="058FC10F" w14:textId="77777777" w:rsidR="00030E94" w:rsidRPr="003E1340" w:rsidRDefault="00030E94" w:rsidP="00030E94">
      <w:pPr>
        <w:spacing w:after="240"/>
        <w:ind w:left="1418" w:hanging="1418"/>
        <w:jc w:val="center"/>
        <w:rPr>
          <w:rFonts w:ascii="Times New Roman" w:hAnsi="Times New Roman" w:cs="Times New Roman"/>
          <w:b/>
          <w:sz w:val="28"/>
          <w:szCs w:val="28"/>
        </w:rPr>
      </w:pPr>
      <w:r w:rsidRPr="003E1340">
        <w:rPr>
          <w:rFonts w:ascii="Times New Roman" w:hAnsi="Times New Roman" w:cs="Times New Roman"/>
          <w:b/>
          <w:sz w:val="28"/>
          <w:szCs w:val="28"/>
        </w:rPr>
        <w:t>Obowiązek informacyjny wynikający z art. 13 RODO</w:t>
      </w:r>
    </w:p>
    <w:p w14:paraId="76EE225B" w14:textId="77777777" w:rsidR="00030E94" w:rsidRPr="003E1340" w:rsidRDefault="00030E94" w:rsidP="00030E94">
      <w:pPr>
        <w:spacing w:after="100" w:afterAutospacing="1" w:line="276" w:lineRule="auto"/>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b/>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E1340">
        <w:rPr>
          <w:rFonts w:ascii="Times New Roman" w:eastAsia="Times New Roman" w:hAnsi="Times New Roman" w:cs="Times New Roman"/>
          <w:b/>
          <w:sz w:val="24"/>
          <w:szCs w:val="24"/>
          <w:lang w:eastAsia="pl-PL"/>
        </w:rPr>
        <w:t xml:space="preserve">dalej „RODO”, informuję, że: </w:t>
      </w:r>
    </w:p>
    <w:p w14:paraId="28A8E8F5"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sz w:val="24"/>
          <w:szCs w:val="24"/>
          <w:u w:val="single"/>
          <w:lang w:eastAsia="pl-PL"/>
        </w:rPr>
      </w:pPr>
      <w:r w:rsidRPr="003E1340">
        <w:rPr>
          <w:rFonts w:ascii="Times New Roman" w:eastAsia="Times New Roman" w:hAnsi="Times New Roman" w:cs="Times New Roman"/>
          <w:sz w:val="24"/>
          <w:szCs w:val="24"/>
          <w:lang w:eastAsia="pl-PL"/>
        </w:rPr>
        <w:t>Administratorem Pani/Pana danych osobowych jest</w:t>
      </w:r>
      <w:r w:rsidRPr="003E1340">
        <w:rPr>
          <w:rFonts w:ascii="Times New Roman" w:eastAsia="Times New Roman" w:hAnsi="Times New Roman" w:cs="Times New Roman"/>
          <w:b/>
          <w:sz w:val="24"/>
          <w:szCs w:val="24"/>
          <w:lang w:eastAsia="pl-PL"/>
        </w:rPr>
        <w:t xml:space="preserve"> </w:t>
      </w:r>
      <w:r w:rsidRPr="003E1340">
        <w:rPr>
          <w:rFonts w:ascii="Times New Roman" w:hAnsi="Times New Roman" w:cs="Times New Roman"/>
          <w:b/>
          <w:sz w:val="24"/>
          <w:szCs w:val="24"/>
        </w:rPr>
        <w:t xml:space="preserve">Urząd Gminy Ruda Maleniecka </w:t>
      </w:r>
      <w:r w:rsidRPr="003E1340">
        <w:rPr>
          <w:rFonts w:ascii="Times New Roman" w:hAnsi="Times New Roman" w:cs="Times New Roman"/>
          <w:b/>
          <w:sz w:val="24"/>
          <w:szCs w:val="24"/>
        </w:rPr>
        <w:br/>
        <w:t>z siedzibą w Rudzie Malenieckiej</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Ruda Maleniecka 99a, 26-242 Ruda Maleniecka</w:t>
      </w:r>
      <w:r w:rsidRPr="003E1340">
        <w:rPr>
          <w:rFonts w:ascii="Times New Roman" w:hAnsi="Times New Roman" w:cs="Times New Roman"/>
          <w:sz w:val="24"/>
          <w:szCs w:val="24"/>
        </w:rPr>
        <w:t xml:space="preserve">, adres e-mail: </w:t>
      </w:r>
      <w:hyperlink r:id="rId8" w:history="1">
        <w:r w:rsidRPr="003E1340">
          <w:rPr>
            <w:rFonts w:ascii="Times New Roman" w:hAnsi="Times New Roman" w:cs="Times New Roman"/>
            <w:sz w:val="24"/>
            <w:szCs w:val="24"/>
            <w:u w:val="single"/>
          </w:rPr>
          <w:t>urzad.gminy@rudamaleniecka.pl</w:t>
        </w:r>
      </w:hyperlink>
      <w:r w:rsidRPr="003E1340">
        <w:rPr>
          <w:rFonts w:ascii="Times New Roman" w:hAnsi="Times New Roman" w:cs="Times New Roman"/>
          <w:bCs/>
          <w:sz w:val="24"/>
          <w:szCs w:val="24"/>
        </w:rPr>
        <w:t>.</w:t>
      </w:r>
    </w:p>
    <w:p w14:paraId="72FDC80E"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hAnsi="Times New Roman" w:cs="Times New Roman"/>
          <w:sz w:val="24"/>
          <w:szCs w:val="24"/>
        </w:rPr>
        <w:t xml:space="preserve">Administrator wyznaczył Inspektora Ochrony Danych, </w:t>
      </w:r>
      <w:r w:rsidRPr="003E1340">
        <w:rPr>
          <w:rFonts w:ascii="Times New Roman" w:eastAsia="Times New Roman" w:hAnsi="Times New Roman" w:cs="Times New Roman"/>
          <w:sz w:val="24"/>
          <w:szCs w:val="24"/>
          <w:lang w:eastAsia="pl-PL"/>
        </w:rPr>
        <w:t xml:space="preserve">w osobie: </w:t>
      </w:r>
      <w:r w:rsidRPr="003E1340">
        <w:rPr>
          <w:rFonts w:ascii="Times New Roman" w:hAnsi="Times New Roman" w:cs="Times New Roman"/>
          <w:sz w:val="24"/>
          <w:szCs w:val="24"/>
        </w:rPr>
        <w:t xml:space="preserve">Anny Kwiecień, z którym można się skontaktować pod adresem: Ruda Maleniecka 99a, 26-242 Ruda Maleniecka, adres e-mail: </w:t>
      </w:r>
      <w:hyperlink r:id="rId9" w:history="1">
        <w:r w:rsidRPr="003E1340">
          <w:rPr>
            <w:rFonts w:ascii="Times New Roman" w:hAnsi="Times New Roman" w:cs="Times New Roman"/>
            <w:sz w:val="24"/>
            <w:szCs w:val="24"/>
            <w:u w:val="single"/>
          </w:rPr>
          <w:t>iod@kwiecienipartnerzy.pl</w:t>
        </w:r>
      </w:hyperlink>
      <w:r w:rsidRPr="003E1340">
        <w:rPr>
          <w:rFonts w:ascii="Times New Roman" w:hAnsi="Times New Roman" w:cs="Times New Roman"/>
          <w:sz w:val="24"/>
          <w:szCs w:val="24"/>
        </w:rPr>
        <w:t>.</w:t>
      </w:r>
    </w:p>
    <w:p w14:paraId="0CF0C51D"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Pani/Pana dane osobowe przetwarzane będą na podstawie art. 6 ust. 1 lit. c RODO w celu związanym z przedmiotowym postępowaniem o udzielenie zamówienia publicznego.</w:t>
      </w:r>
    </w:p>
    <w:p w14:paraId="0BC69F1D"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w:t>
      </w:r>
    </w:p>
    <w:p w14:paraId="5DD2CA24"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Pani/Pana dane osobowe będą przechowywane, zgodnie z art. 78 ust. 1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t>
      </w:r>
      <w:r w:rsidRPr="003E1340">
        <w:rPr>
          <w:rFonts w:ascii="Times New Roman" w:eastAsia="Times New Roman" w:hAnsi="Times New Roman" w:cs="Times New Roman"/>
          <w:sz w:val="24"/>
          <w:szCs w:val="24"/>
          <w:lang w:eastAsia="pl-PL"/>
        </w:rPr>
        <w:br/>
        <w:t xml:space="preserve">w sprawie instrukcji kancelaryjnej, jednolitych rzeczowych wykazów akt oraz instrukcji </w:t>
      </w:r>
      <w:r w:rsidRPr="003E1340">
        <w:rPr>
          <w:rFonts w:ascii="Times New Roman" w:eastAsia="Times New Roman" w:hAnsi="Times New Roman" w:cs="Times New Roman"/>
          <w:sz w:val="24"/>
          <w:szCs w:val="24"/>
          <w:lang w:eastAsia="pl-PL"/>
        </w:rPr>
        <w:br/>
        <w:t xml:space="preserve">w sprawie organizacji i zakresu działania archiwów zakładowych (Dz. U.2011.14.67 z dnia 2011.01.20) teczki aktowe będą przechowywane w archiwum zakładowym przez okres </w:t>
      </w:r>
      <w:r w:rsidRPr="003E1340">
        <w:rPr>
          <w:rFonts w:ascii="Times New Roman" w:eastAsia="Times New Roman" w:hAnsi="Times New Roman" w:cs="Times New Roman"/>
          <w:sz w:val="24"/>
          <w:szCs w:val="24"/>
          <w:lang w:eastAsia="pl-PL"/>
        </w:rPr>
        <w:br/>
        <w:t>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7AA1A02A"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E1340">
        <w:rPr>
          <w:rFonts w:ascii="Times New Roman" w:eastAsia="Times New Roman" w:hAnsi="Times New Roman" w:cs="Times New Roman"/>
          <w:sz w:val="24"/>
          <w:szCs w:val="24"/>
          <w:lang w:eastAsia="pl-PL"/>
        </w:rPr>
        <w:t>Pzp</w:t>
      </w:r>
      <w:proofErr w:type="spellEnd"/>
      <w:r w:rsidRPr="003E1340">
        <w:rPr>
          <w:rFonts w:ascii="Times New Roman" w:eastAsia="Times New Roman" w:hAnsi="Times New Roman" w:cs="Times New Roman"/>
          <w:sz w:val="24"/>
          <w:szCs w:val="24"/>
          <w:lang w:eastAsia="pl-PL"/>
        </w:rPr>
        <w:t xml:space="preserve">.  </w:t>
      </w:r>
    </w:p>
    <w:p w14:paraId="258A6A57"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14:paraId="4A1E417B"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b/>
          <w:sz w:val="24"/>
          <w:szCs w:val="24"/>
          <w:lang w:eastAsia="pl-PL"/>
        </w:rPr>
      </w:pPr>
      <w:r w:rsidRPr="003E1340">
        <w:rPr>
          <w:rFonts w:ascii="Times New Roman" w:eastAsia="Times New Roman" w:hAnsi="Times New Roman" w:cs="Times New Roman"/>
          <w:sz w:val="24"/>
          <w:szCs w:val="24"/>
          <w:lang w:eastAsia="pl-PL"/>
        </w:rPr>
        <w:t>Posiada Pani/Pan:</w:t>
      </w:r>
    </w:p>
    <w:p w14:paraId="05C2D62B" w14:textId="77777777" w:rsidR="00030E94" w:rsidRPr="003E1340" w:rsidRDefault="00030E94" w:rsidP="00030E94">
      <w:pPr>
        <w:numPr>
          <w:ilvl w:val="0"/>
          <w:numId w:val="21"/>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na podstawie art. 15 RODO prawo dostępu do danych osobowych Pani/Pana dotyczących;</w:t>
      </w:r>
    </w:p>
    <w:p w14:paraId="1E9ED1DE" w14:textId="77777777" w:rsidR="00030E94" w:rsidRPr="003E1340" w:rsidRDefault="00030E94" w:rsidP="00030E94">
      <w:pPr>
        <w:numPr>
          <w:ilvl w:val="0"/>
          <w:numId w:val="21"/>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na podstawie art. 16 RODO prawo do sprostowania Pani/Pana danych osobowych *;</w:t>
      </w:r>
    </w:p>
    <w:p w14:paraId="4DE5E580" w14:textId="77777777" w:rsidR="00030E94" w:rsidRPr="003E1340" w:rsidRDefault="00030E94" w:rsidP="00030E94">
      <w:pPr>
        <w:numPr>
          <w:ilvl w:val="0"/>
          <w:numId w:val="21"/>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07A22DA7" w14:textId="77777777" w:rsidR="00030E94" w:rsidRPr="003E1340" w:rsidRDefault="00030E94" w:rsidP="00030E94">
      <w:pPr>
        <w:numPr>
          <w:ilvl w:val="0"/>
          <w:numId w:val="21"/>
        </w:numPr>
        <w:spacing w:after="100" w:afterAutospacing="1" w:line="240" w:lineRule="auto"/>
        <w:ind w:left="567" w:hanging="283"/>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73BE2473" w14:textId="77777777" w:rsidR="00030E94" w:rsidRPr="003E1340" w:rsidRDefault="00030E94" w:rsidP="00030E94">
      <w:pPr>
        <w:numPr>
          <w:ilvl w:val="0"/>
          <w:numId w:val="20"/>
        </w:numPr>
        <w:spacing w:after="100" w:afterAutospacing="1" w:line="240" w:lineRule="auto"/>
        <w:ind w:left="284" w:hanging="284"/>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Nie przysługuje Pani/Panu:</w:t>
      </w:r>
    </w:p>
    <w:p w14:paraId="6089463D" w14:textId="77777777" w:rsidR="00030E94" w:rsidRPr="003E1340" w:rsidRDefault="00030E94" w:rsidP="00030E94">
      <w:pPr>
        <w:numPr>
          <w:ilvl w:val="0"/>
          <w:numId w:val="22"/>
        </w:numPr>
        <w:tabs>
          <w:tab w:val="left" w:pos="426"/>
        </w:tabs>
        <w:spacing w:after="100" w:afterAutospacing="1" w:line="240" w:lineRule="auto"/>
        <w:ind w:hanging="86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sz w:val="24"/>
          <w:szCs w:val="24"/>
          <w:lang w:eastAsia="pl-PL"/>
        </w:rPr>
        <w:t>w związku z art. 17 ust. 3 lit. b, d lub e RODO prawo do usunięcia danych osobowych;</w:t>
      </w:r>
    </w:p>
    <w:p w14:paraId="0D5872BF" w14:textId="77777777" w:rsidR="00030E94" w:rsidRPr="003E1340" w:rsidRDefault="00030E94" w:rsidP="00030E94">
      <w:pPr>
        <w:numPr>
          <w:ilvl w:val="0"/>
          <w:numId w:val="22"/>
        </w:numPr>
        <w:tabs>
          <w:tab w:val="left" w:pos="426"/>
        </w:tabs>
        <w:spacing w:after="100" w:afterAutospacing="1" w:line="240" w:lineRule="auto"/>
        <w:ind w:hanging="86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sz w:val="24"/>
          <w:szCs w:val="24"/>
          <w:lang w:eastAsia="pl-PL"/>
        </w:rPr>
        <w:t>prawo do przenoszenia danych osobowych, o którym mowa w art. 20 RODO;</w:t>
      </w:r>
    </w:p>
    <w:p w14:paraId="1536C209" w14:textId="77777777" w:rsidR="00030E94" w:rsidRPr="003E1340" w:rsidRDefault="00030E94" w:rsidP="00030E94">
      <w:pPr>
        <w:numPr>
          <w:ilvl w:val="0"/>
          <w:numId w:val="22"/>
        </w:numPr>
        <w:tabs>
          <w:tab w:val="left" w:pos="426"/>
          <w:tab w:val="left" w:pos="567"/>
        </w:tabs>
        <w:spacing w:after="100" w:afterAutospacing="1" w:line="240" w:lineRule="auto"/>
        <w:ind w:left="426" w:hanging="142"/>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E1340">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70BE9308" w14:textId="77777777" w:rsidR="00030E94" w:rsidRPr="003E1340" w:rsidRDefault="00030E94" w:rsidP="00030E94">
      <w:pPr>
        <w:spacing w:after="100" w:afterAutospacing="1" w:line="240" w:lineRule="auto"/>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Wystąpienie z żądaniem, o którym mowa w art. 18 ust. 1 rozporządzenia 2016/679, nie ogranicza przetwarzania danych osobowych do czasu zakończenia postępowania </w:t>
      </w:r>
      <w:r w:rsidRPr="003E1340">
        <w:rPr>
          <w:rFonts w:ascii="Times New Roman" w:eastAsia="Times New Roman" w:hAnsi="Times New Roman" w:cs="Times New Roman"/>
          <w:sz w:val="24"/>
          <w:szCs w:val="24"/>
          <w:lang w:eastAsia="pl-PL"/>
        </w:rPr>
        <w:br/>
        <w:t>o udzielenie zamówienia publicznego.</w:t>
      </w:r>
    </w:p>
    <w:p w14:paraId="5A1B89D9" w14:textId="77777777" w:rsidR="00030E94" w:rsidRPr="003E1340" w:rsidRDefault="00030E94" w:rsidP="00030E94">
      <w:pPr>
        <w:spacing w:after="100" w:afterAutospacing="1" w:line="240" w:lineRule="auto"/>
        <w:ind w:left="426"/>
        <w:contextualSpacing/>
        <w:jc w:val="both"/>
        <w:rPr>
          <w:rFonts w:ascii="Times New Roman" w:eastAsia="Times New Roman" w:hAnsi="Times New Roman" w:cs="Times New Roman"/>
          <w:sz w:val="24"/>
          <w:szCs w:val="24"/>
          <w:lang w:eastAsia="pl-PL"/>
        </w:rPr>
      </w:pPr>
    </w:p>
    <w:p w14:paraId="6D84320E" w14:textId="77777777" w:rsidR="00030E94" w:rsidRPr="003E1340" w:rsidRDefault="00030E94" w:rsidP="00030E94">
      <w:pPr>
        <w:spacing w:before="120" w:after="100" w:afterAutospacing="1" w:line="240" w:lineRule="auto"/>
        <w:contextualSpacing/>
        <w:jc w:val="both"/>
        <w:rPr>
          <w:rFonts w:ascii="Times New Roman" w:eastAsia="Times New Roman" w:hAnsi="Times New Roman" w:cs="Times New Roman"/>
          <w:sz w:val="24"/>
          <w:szCs w:val="24"/>
          <w:lang w:eastAsia="pl-PL"/>
        </w:rPr>
      </w:pPr>
      <w:r w:rsidRPr="003E1340">
        <w:rPr>
          <w:rFonts w:ascii="Times New Roman" w:eastAsia="Times New Roman" w:hAnsi="Times New Roman" w:cs="Times New Roman"/>
          <w:sz w:val="24"/>
          <w:szCs w:val="24"/>
          <w:lang w:eastAsia="pl-PL"/>
        </w:rPr>
        <w:t xml:space="preserve">W trakcie oraz po zakończeniu postępowania o udzielenie zamówienia publicznego, </w:t>
      </w:r>
      <w:r w:rsidRPr="003E1340">
        <w:rPr>
          <w:rFonts w:ascii="Times New Roman" w:eastAsia="Times New Roman" w:hAnsi="Times New Roman" w:cs="Times New Roman"/>
          <w:sz w:val="24"/>
          <w:szCs w:val="24"/>
          <w:lang w:eastAsia="pl-PL"/>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3813654" w14:textId="77777777" w:rsidR="00030E94" w:rsidRPr="003E1340" w:rsidRDefault="00030E94" w:rsidP="00030E94">
      <w:pPr>
        <w:spacing w:after="100" w:afterAutospacing="1" w:line="240" w:lineRule="auto"/>
        <w:ind w:left="426"/>
        <w:contextualSpacing/>
        <w:jc w:val="both"/>
        <w:rPr>
          <w:rFonts w:ascii="Times New Roman" w:eastAsia="Times New Roman" w:hAnsi="Times New Roman" w:cs="Times New Roman"/>
          <w:sz w:val="24"/>
          <w:szCs w:val="24"/>
          <w:lang w:eastAsia="pl-PL"/>
        </w:rPr>
      </w:pPr>
    </w:p>
    <w:p w14:paraId="0F0DF615" w14:textId="77777777" w:rsidR="00030E94" w:rsidRPr="003E1340" w:rsidRDefault="00030E94" w:rsidP="00030E94">
      <w:pPr>
        <w:spacing w:before="120" w:after="120" w:line="240" w:lineRule="auto"/>
        <w:contextualSpacing/>
        <w:jc w:val="both"/>
        <w:rPr>
          <w:rFonts w:ascii="Times New Roman" w:eastAsia="Times New Roman" w:hAnsi="Times New Roman" w:cs="Times New Roman"/>
          <w:i/>
          <w:iCs/>
          <w:sz w:val="20"/>
          <w:szCs w:val="20"/>
          <w:lang w:eastAsia="pl-PL"/>
        </w:rPr>
      </w:pPr>
      <w:r w:rsidRPr="003E1340">
        <w:rPr>
          <w:rFonts w:ascii="Times New Roman" w:eastAsia="Times New Roman" w:hAnsi="Times New Roman" w:cs="Times New Roman"/>
          <w:b/>
          <w:bCs/>
          <w:i/>
          <w:iCs/>
          <w:sz w:val="20"/>
          <w:szCs w:val="20"/>
          <w:lang w:eastAsia="pl-PL"/>
        </w:rPr>
        <w:t>Wyjaśnienie</w:t>
      </w:r>
      <w:r w:rsidRPr="003E1340">
        <w:rPr>
          <w:rFonts w:ascii="Times New Roman" w:eastAsia="Times New Roman" w:hAnsi="Times New Roman" w:cs="Times New Roman"/>
          <w:i/>
          <w:iCs/>
          <w:sz w:val="20"/>
          <w:szCs w:val="20"/>
          <w:lang w:eastAsia="pl-PL"/>
        </w:rPr>
        <w:t xml:space="preserve">: Skorzystanie z prawa do sprostowania nie może skutkować zmianą wyniku postępowania                               o udzielenie zamówienia publicznego ani zmianą postanowień umowy w zakresie niezgodnym z ustawą </w:t>
      </w:r>
      <w:proofErr w:type="spellStart"/>
      <w:r w:rsidRPr="003E1340">
        <w:rPr>
          <w:rFonts w:ascii="Times New Roman" w:eastAsia="Times New Roman" w:hAnsi="Times New Roman" w:cs="Times New Roman"/>
          <w:i/>
          <w:iCs/>
          <w:sz w:val="20"/>
          <w:szCs w:val="20"/>
          <w:lang w:eastAsia="pl-PL"/>
        </w:rPr>
        <w:t>Pzp</w:t>
      </w:r>
      <w:proofErr w:type="spellEnd"/>
      <w:r w:rsidRPr="003E1340">
        <w:rPr>
          <w:rFonts w:ascii="Times New Roman" w:eastAsia="Times New Roman" w:hAnsi="Times New Roman" w:cs="Times New Roman"/>
          <w:i/>
          <w:iCs/>
          <w:sz w:val="20"/>
          <w:szCs w:val="20"/>
          <w:lang w:eastAsia="pl-PL"/>
        </w:rPr>
        <w:t xml:space="preserve"> oraz nie może naruszać integralności protokołu oraz jego załączników. </w:t>
      </w:r>
    </w:p>
    <w:p w14:paraId="25A634A2" w14:textId="77777777" w:rsidR="00030E94" w:rsidRPr="003E1340" w:rsidRDefault="00030E94" w:rsidP="00030E94">
      <w:pPr>
        <w:spacing w:after="100" w:afterAutospacing="1" w:line="240" w:lineRule="auto"/>
        <w:contextualSpacing/>
        <w:jc w:val="both"/>
        <w:rPr>
          <w:rFonts w:ascii="Times New Roman" w:eastAsia="Times New Roman" w:hAnsi="Times New Roman" w:cs="Times New Roman"/>
          <w:i/>
          <w:iCs/>
          <w:sz w:val="20"/>
          <w:szCs w:val="20"/>
          <w:lang w:eastAsia="pl-PL"/>
        </w:rPr>
      </w:pPr>
      <w:r w:rsidRPr="003E1340">
        <w:rPr>
          <w:rFonts w:ascii="Times New Roman" w:eastAsia="Times New Roman" w:hAnsi="Times New Roman" w:cs="Times New Roman"/>
          <w:b/>
          <w:bCs/>
          <w:i/>
          <w:iCs/>
          <w:sz w:val="20"/>
          <w:szCs w:val="20"/>
          <w:lang w:eastAsia="pl-PL"/>
        </w:rPr>
        <w:t>Wyjaśnienie</w:t>
      </w:r>
      <w:r w:rsidRPr="003E1340">
        <w:rPr>
          <w:rFonts w:ascii="Times New Roman" w:eastAsia="Times New Roman" w:hAnsi="Times New Roman" w:cs="Times New Roman"/>
          <w:i/>
          <w:iCs/>
          <w:sz w:val="20"/>
          <w:szCs w:val="20"/>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43DFCBF" w14:textId="77777777" w:rsidR="00030E94" w:rsidRPr="003E1340" w:rsidRDefault="00030E94" w:rsidP="00030E94">
      <w:pPr>
        <w:spacing w:after="120"/>
        <w:rPr>
          <w:rFonts w:ascii="Times New Roman" w:hAnsi="Times New Roman" w:cs="Times New Roman"/>
          <w:i/>
          <w:sz w:val="24"/>
          <w:szCs w:val="24"/>
        </w:rPr>
      </w:pPr>
    </w:p>
    <w:p w14:paraId="091619AF" w14:textId="77777777" w:rsidR="00030E94" w:rsidRPr="003E1340" w:rsidRDefault="00030E94" w:rsidP="00030E94">
      <w:pPr>
        <w:spacing w:after="120"/>
        <w:rPr>
          <w:rFonts w:ascii="Times New Roman" w:hAnsi="Times New Roman" w:cs="Times New Roman"/>
          <w:i/>
          <w:sz w:val="24"/>
          <w:szCs w:val="24"/>
        </w:rPr>
      </w:pPr>
    </w:p>
    <w:p w14:paraId="2FE41070" w14:textId="77777777" w:rsidR="00030E94" w:rsidRPr="003E1340" w:rsidRDefault="00030E94" w:rsidP="00030E94">
      <w:pPr>
        <w:rPr>
          <w:rFonts w:ascii="Times New Roman" w:hAnsi="Times New Roman" w:cs="Times New Roman"/>
          <w:b/>
          <w:bCs/>
          <w:sz w:val="24"/>
          <w:szCs w:val="24"/>
        </w:rPr>
      </w:pPr>
      <w:r w:rsidRPr="003E1340">
        <w:rPr>
          <w:rFonts w:ascii="Times New Roman" w:hAnsi="Times New Roman" w:cs="Times New Roman"/>
          <w:b/>
          <w:bCs/>
          <w:sz w:val="24"/>
          <w:szCs w:val="24"/>
        </w:rPr>
        <w:t xml:space="preserve">          WYKONAWCA                                                                    ZAMAWIAJĄCY</w:t>
      </w:r>
    </w:p>
    <w:p w14:paraId="5B576590" w14:textId="77777777" w:rsidR="00030E94" w:rsidRDefault="00030E94" w:rsidP="00030E94">
      <w:pPr>
        <w:spacing w:before="240" w:after="0" w:line="276" w:lineRule="auto"/>
        <w:jc w:val="both"/>
        <w:rPr>
          <w:rFonts w:ascii="Times New Roman" w:hAnsi="Times New Roman" w:cs="Times New Roman"/>
          <w:sz w:val="24"/>
          <w:szCs w:val="24"/>
          <w:u w:val="single"/>
        </w:rPr>
      </w:pPr>
    </w:p>
    <w:p w14:paraId="42E02D17" w14:textId="77777777" w:rsidR="00030E94" w:rsidRDefault="00030E94" w:rsidP="00030E94">
      <w:pPr>
        <w:spacing w:before="240" w:after="0" w:line="276" w:lineRule="auto"/>
        <w:jc w:val="both"/>
        <w:rPr>
          <w:rFonts w:ascii="Times New Roman" w:hAnsi="Times New Roman" w:cs="Times New Roman"/>
          <w:sz w:val="24"/>
          <w:szCs w:val="24"/>
          <w:u w:val="single"/>
        </w:rPr>
      </w:pPr>
    </w:p>
    <w:p w14:paraId="48D583A2" w14:textId="5712E952" w:rsidR="00995B04" w:rsidRPr="00893E6B" w:rsidRDefault="00995B04" w:rsidP="00AE0305">
      <w:pPr>
        <w:spacing w:line="276" w:lineRule="auto"/>
        <w:jc w:val="both"/>
        <w:rPr>
          <w:rFonts w:ascii="Times New Roman" w:hAnsi="Times New Roman" w:cs="Times New Roman"/>
          <w:sz w:val="24"/>
          <w:szCs w:val="24"/>
        </w:rPr>
      </w:pPr>
    </w:p>
    <w:sectPr w:rsidR="00995B04" w:rsidRPr="00893E6B" w:rsidSect="00030E94">
      <w:headerReference w:type="default" r:id="rId10"/>
      <w:footerReference w:type="default" r:id="rId11"/>
      <w:pgSz w:w="11907" w:h="16839"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66F8" w14:textId="77777777" w:rsidR="00463828" w:rsidRDefault="00463828" w:rsidP="0065517B">
      <w:pPr>
        <w:spacing w:after="0" w:line="240" w:lineRule="auto"/>
      </w:pPr>
      <w:r>
        <w:separator/>
      </w:r>
    </w:p>
  </w:endnote>
  <w:endnote w:type="continuationSeparator" w:id="0">
    <w:p w14:paraId="3201E862" w14:textId="77777777" w:rsidR="00463828" w:rsidRDefault="00463828" w:rsidP="0065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367215"/>
      <w:docPartObj>
        <w:docPartGallery w:val="Page Numbers (Bottom of Page)"/>
        <w:docPartUnique/>
      </w:docPartObj>
    </w:sdtPr>
    <w:sdtContent>
      <w:p w14:paraId="13079289" w14:textId="7DF344AA" w:rsidR="00030E94" w:rsidRDefault="00030E94">
        <w:pPr>
          <w:pStyle w:val="Stopka"/>
          <w:jc w:val="right"/>
        </w:pPr>
        <w:r>
          <w:fldChar w:fldCharType="begin"/>
        </w:r>
        <w:r>
          <w:instrText>PAGE   \* MERGEFORMAT</w:instrText>
        </w:r>
        <w:r>
          <w:fldChar w:fldCharType="separate"/>
        </w:r>
        <w:r>
          <w:t>2</w:t>
        </w:r>
        <w:r>
          <w:fldChar w:fldCharType="end"/>
        </w:r>
      </w:p>
    </w:sdtContent>
  </w:sdt>
  <w:p w14:paraId="4FC4E3D3" w14:textId="77777777" w:rsidR="00030E94" w:rsidRDefault="00030E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0845" w14:textId="77777777" w:rsidR="00463828" w:rsidRDefault="00463828" w:rsidP="0065517B">
      <w:pPr>
        <w:spacing w:after="0" w:line="240" w:lineRule="auto"/>
      </w:pPr>
      <w:r>
        <w:separator/>
      </w:r>
    </w:p>
  </w:footnote>
  <w:footnote w:type="continuationSeparator" w:id="0">
    <w:p w14:paraId="155A4056" w14:textId="77777777" w:rsidR="00463828" w:rsidRDefault="00463828" w:rsidP="0065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DF78" w14:textId="77777777" w:rsidR="0065517B" w:rsidRDefault="0065517B">
    <w:pPr>
      <w:pStyle w:val="Nagwek"/>
      <w:rPr>
        <w:noProof/>
      </w:rPr>
    </w:pPr>
  </w:p>
  <w:p w14:paraId="55F397EE" w14:textId="6682F487" w:rsidR="0065517B" w:rsidRDefault="0065517B" w:rsidP="0065517B">
    <w:pPr>
      <w:pStyle w:val="Nagwek"/>
      <w:jc w:val="center"/>
    </w:pPr>
    <w:r>
      <w:rPr>
        <w:noProof/>
      </w:rPr>
      <w:drawing>
        <wp:inline distT="0" distB="0" distL="0" distR="0" wp14:anchorId="63615502" wp14:editId="0F3CA8E6">
          <wp:extent cx="4891548" cy="762000"/>
          <wp:effectExtent l="0" t="0" r="444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891" t="20573" r="33208" b="70317"/>
                  <a:stretch/>
                </pic:blipFill>
                <pic:spPr bwMode="auto">
                  <a:xfrm>
                    <a:off x="0" y="0"/>
                    <a:ext cx="4900000" cy="7633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8"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02D4B1B"/>
    <w:multiLevelType w:val="hybridMultilevel"/>
    <w:tmpl w:val="5BBCB00C"/>
    <w:lvl w:ilvl="0" w:tplc="7064298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14"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5072610">
    <w:abstractNumId w:val="11"/>
  </w:num>
  <w:num w:numId="2" w16cid:durableId="193152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9504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22419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79263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36608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7232055">
    <w:abstractNumId w:val="7"/>
  </w:num>
  <w:num w:numId="8" w16cid:durableId="14825022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9152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96413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481408">
    <w:abstractNumId w:val="0"/>
  </w:num>
  <w:num w:numId="13" w16cid:durableId="683633449">
    <w:abstractNumId w:val="16"/>
  </w:num>
  <w:num w:numId="14" w16cid:durableId="1265305788">
    <w:abstractNumId w:val="2"/>
  </w:num>
  <w:num w:numId="15" w16cid:durableId="1087339216">
    <w:abstractNumId w:val="8"/>
  </w:num>
  <w:num w:numId="16" w16cid:durableId="1277635835">
    <w:abstractNumId w:val="1"/>
  </w:num>
  <w:num w:numId="17" w16cid:durableId="1112281219">
    <w:abstractNumId w:val="3"/>
  </w:num>
  <w:num w:numId="18" w16cid:durableId="586379235">
    <w:abstractNumId w:val="4"/>
  </w:num>
  <w:num w:numId="19" w16cid:durableId="471098121">
    <w:abstractNumId w:val="9"/>
  </w:num>
  <w:num w:numId="20" w16cid:durableId="1596786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8948211">
    <w:abstractNumId w:val="6"/>
  </w:num>
  <w:num w:numId="22" w16cid:durableId="6605468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D1"/>
    <w:rsid w:val="00030E94"/>
    <w:rsid w:val="001901D8"/>
    <w:rsid w:val="001A48F5"/>
    <w:rsid w:val="001B2478"/>
    <w:rsid w:val="002075C9"/>
    <w:rsid w:val="002141E6"/>
    <w:rsid w:val="00214E67"/>
    <w:rsid w:val="00215713"/>
    <w:rsid w:val="00275A6A"/>
    <w:rsid w:val="002C60F3"/>
    <w:rsid w:val="00463828"/>
    <w:rsid w:val="004C3847"/>
    <w:rsid w:val="004D47BE"/>
    <w:rsid w:val="004E45D9"/>
    <w:rsid w:val="005274DA"/>
    <w:rsid w:val="0054399D"/>
    <w:rsid w:val="005D3DC2"/>
    <w:rsid w:val="00611C15"/>
    <w:rsid w:val="0065517B"/>
    <w:rsid w:val="00691624"/>
    <w:rsid w:val="00753EDA"/>
    <w:rsid w:val="00766F96"/>
    <w:rsid w:val="0078551B"/>
    <w:rsid w:val="00850E35"/>
    <w:rsid w:val="00866EA8"/>
    <w:rsid w:val="00893E6B"/>
    <w:rsid w:val="008E491F"/>
    <w:rsid w:val="00953E81"/>
    <w:rsid w:val="00995B04"/>
    <w:rsid w:val="00AE0305"/>
    <w:rsid w:val="00AE7AA8"/>
    <w:rsid w:val="00B9518D"/>
    <w:rsid w:val="00C01FD1"/>
    <w:rsid w:val="00C06451"/>
    <w:rsid w:val="00C60E43"/>
    <w:rsid w:val="00C728A7"/>
    <w:rsid w:val="00C76887"/>
    <w:rsid w:val="00C92500"/>
    <w:rsid w:val="00CC2857"/>
    <w:rsid w:val="00D04B8B"/>
    <w:rsid w:val="00D2553B"/>
    <w:rsid w:val="00DE7FF2"/>
    <w:rsid w:val="00F102DC"/>
    <w:rsid w:val="00F12B49"/>
    <w:rsid w:val="00F1402A"/>
    <w:rsid w:val="00FE1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5D1C"/>
  <w15:chartTrackingRefBased/>
  <w15:docId w15:val="{9D0CA37E-F719-422E-8BBE-8425C686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F1402A"/>
    <w:pPr>
      <w:ind w:left="720"/>
      <w:contextualSpacing/>
    </w:pPr>
  </w:style>
  <w:style w:type="paragraph" w:styleId="Nagwek">
    <w:name w:val="header"/>
    <w:basedOn w:val="Normalny"/>
    <w:link w:val="NagwekZnak"/>
    <w:uiPriority w:val="99"/>
    <w:unhideWhenUsed/>
    <w:rsid w:val="006551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517B"/>
  </w:style>
  <w:style w:type="paragraph" w:styleId="Stopka">
    <w:name w:val="footer"/>
    <w:basedOn w:val="Normalny"/>
    <w:link w:val="StopkaZnak"/>
    <w:uiPriority w:val="99"/>
    <w:unhideWhenUsed/>
    <w:rsid w:val="006551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17B"/>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03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980">
      <w:bodyDiv w:val="1"/>
      <w:marLeft w:val="0"/>
      <w:marRight w:val="0"/>
      <w:marTop w:val="0"/>
      <w:marBottom w:val="0"/>
      <w:divBdr>
        <w:top w:val="none" w:sz="0" w:space="0" w:color="auto"/>
        <w:left w:val="none" w:sz="0" w:space="0" w:color="auto"/>
        <w:bottom w:val="none" w:sz="0" w:space="0" w:color="auto"/>
        <w:right w:val="none" w:sz="0" w:space="0" w:color="auto"/>
      </w:divBdr>
    </w:div>
    <w:div w:id="272133389">
      <w:bodyDiv w:val="1"/>
      <w:marLeft w:val="0"/>
      <w:marRight w:val="0"/>
      <w:marTop w:val="0"/>
      <w:marBottom w:val="0"/>
      <w:divBdr>
        <w:top w:val="none" w:sz="0" w:space="0" w:color="auto"/>
        <w:left w:val="none" w:sz="0" w:space="0" w:color="auto"/>
        <w:bottom w:val="none" w:sz="0" w:space="0" w:color="auto"/>
        <w:right w:val="none" w:sz="0" w:space="0" w:color="auto"/>
      </w:divBdr>
    </w:div>
    <w:div w:id="797652353">
      <w:bodyDiv w:val="1"/>
      <w:marLeft w:val="0"/>
      <w:marRight w:val="0"/>
      <w:marTop w:val="0"/>
      <w:marBottom w:val="0"/>
      <w:divBdr>
        <w:top w:val="none" w:sz="0" w:space="0" w:color="auto"/>
        <w:left w:val="none" w:sz="0" w:space="0" w:color="auto"/>
        <w:bottom w:val="none" w:sz="0" w:space="0" w:color="auto"/>
        <w:right w:val="none" w:sz="0" w:space="0" w:color="auto"/>
      </w:divBdr>
    </w:div>
    <w:div w:id="979765456">
      <w:bodyDiv w:val="1"/>
      <w:marLeft w:val="0"/>
      <w:marRight w:val="0"/>
      <w:marTop w:val="0"/>
      <w:marBottom w:val="0"/>
      <w:divBdr>
        <w:top w:val="none" w:sz="0" w:space="0" w:color="auto"/>
        <w:left w:val="none" w:sz="0" w:space="0" w:color="auto"/>
        <w:bottom w:val="none" w:sz="0" w:space="0" w:color="auto"/>
        <w:right w:val="none" w:sz="0" w:space="0" w:color="auto"/>
      </w:divBdr>
    </w:div>
    <w:div w:id="1410731923">
      <w:bodyDiv w:val="1"/>
      <w:marLeft w:val="0"/>
      <w:marRight w:val="0"/>
      <w:marTop w:val="0"/>
      <w:marBottom w:val="0"/>
      <w:divBdr>
        <w:top w:val="none" w:sz="0" w:space="0" w:color="auto"/>
        <w:left w:val="none" w:sz="0" w:space="0" w:color="auto"/>
        <w:bottom w:val="none" w:sz="0" w:space="0" w:color="auto"/>
        <w:right w:val="none" w:sz="0" w:space="0" w:color="auto"/>
      </w:divBdr>
    </w:div>
    <w:div w:id="1953170026">
      <w:bodyDiv w:val="1"/>
      <w:marLeft w:val="0"/>
      <w:marRight w:val="0"/>
      <w:marTop w:val="0"/>
      <w:marBottom w:val="0"/>
      <w:divBdr>
        <w:top w:val="none" w:sz="0" w:space="0" w:color="auto"/>
        <w:left w:val="none" w:sz="0" w:space="0" w:color="auto"/>
        <w:bottom w:val="none" w:sz="0" w:space="0" w:color="auto"/>
        <w:right w:val="none" w:sz="0" w:space="0" w:color="auto"/>
      </w:divBdr>
    </w:div>
    <w:div w:id="20456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y@rudamaleniec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kwiecienipartner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10452</Words>
  <Characters>59582</Characters>
  <Application>Microsoft Office Word</Application>
  <DocSecurity>0</DocSecurity>
  <Lines>496</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9</cp:revision>
  <dcterms:created xsi:type="dcterms:W3CDTF">2022-09-08T07:34:00Z</dcterms:created>
  <dcterms:modified xsi:type="dcterms:W3CDTF">2022-09-08T08:47:00Z</dcterms:modified>
</cp:coreProperties>
</file>