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177" w:rsidRDefault="00512177" w:rsidP="00512177">
      <w:pPr>
        <w:ind w:firstLine="6096"/>
        <w:jc w:val="right"/>
        <w:rPr>
          <w:b/>
        </w:rPr>
      </w:pPr>
      <w:r w:rsidRPr="005F1965">
        <w:rPr>
          <w:b/>
        </w:rPr>
        <w:t>Załącznik nr 1</w:t>
      </w:r>
    </w:p>
    <w:p w:rsidR="00512177" w:rsidRPr="005F1965" w:rsidRDefault="00512177" w:rsidP="00512177">
      <w:pPr>
        <w:ind w:firstLine="6096"/>
        <w:jc w:val="right"/>
        <w:rPr>
          <w:b/>
        </w:rPr>
      </w:pPr>
      <w:r w:rsidRPr="005F1965">
        <w:rPr>
          <w:b/>
        </w:rPr>
        <w:t>do Uchwały</w:t>
      </w:r>
      <w:r>
        <w:rPr>
          <w:b/>
        </w:rPr>
        <w:t xml:space="preserve"> </w:t>
      </w:r>
      <w:r w:rsidRPr="005F1965">
        <w:rPr>
          <w:b/>
        </w:rPr>
        <w:t>Nr……...</w:t>
      </w:r>
    </w:p>
    <w:p w:rsidR="00512177" w:rsidRPr="005F1965" w:rsidRDefault="00512177" w:rsidP="00512177">
      <w:pPr>
        <w:ind w:firstLine="6096"/>
        <w:jc w:val="right"/>
        <w:rPr>
          <w:b/>
        </w:rPr>
      </w:pPr>
      <w:r w:rsidRPr="005F1965">
        <w:rPr>
          <w:b/>
        </w:rPr>
        <w:t>Rady Powiatu Oleśnickiego</w:t>
      </w:r>
    </w:p>
    <w:p w:rsidR="00512177" w:rsidRDefault="00512177" w:rsidP="00512177">
      <w:pPr>
        <w:ind w:firstLine="6096"/>
        <w:jc w:val="right"/>
      </w:pPr>
      <w:r w:rsidRPr="005F1965">
        <w:rPr>
          <w:b/>
        </w:rPr>
        <w:t>z dnia …………...</w:t>
      </w:r>
    </w:p>
    <w:p w:rsidR="00512177" w:rsidRPr="005307CD" w:rsidRDefault="00512177" w:rsidP="00512177">
      <w:pPr>
        <w:jc w:val="center"/>
        <w:rPr>
          <w:b/>
        </w:rPr>
      </w:pPr>
      <w:r w:rsidRPr="005307CD">
        <w:rPr>
          <w:b/>
        </w:rPr>
        <w:t>Wniosek</w:t>
      </w:r>
    </w:p>
    <w:p w:rsidR="00512177" w:rsidRPr="005307CD" w:rsidRDefault="00512177" w:rsidP="00512177">
      <w:pPr>
        <w:jc w:val="center"/>
        <w:rPr>
          <w:b/>
        </w:rPr>
      </w:pPr>
      <w:r w:rsidRPr="005307CD">
        <w:rPr>
          <w:b/>
        </w:rPr>
        <w:t>o udzielenie ze środków Powiatu Oleśnickiego dotacji na prace konserwatorskie restauratorskie lub roboty budowlane przy zabytku wpisanym do rejestru zabytków lub znajdującym się w gminnej ewidencji zabytków zwane dalej pracami przy zabytku</w:t>
      </w:r>
    </w:p>
    <w:p w:rsidR="00512177" w:rsidRPr="005307CD" w:rsidRDefault="00512177" w:rsidP="00512177">
      <w:pPr>
        <w:jc w:val="center"/>
      </w:pPr>
    </w:p>
    <w:p w:rsidR="00512177" w:rsidRPr="005307CD" w:rsidRDefault="00512177" w:rsidP="00512177">
      <w:pPr>
        <w:rPr>
          <w:b/>
        </w:rPr>
      </w:pPr>
      <w:r w:rsidRPr="005307CD">
        <w:rPr>
          <w:b/>
        </w:rPr>
        <w:t>I.  Dane podmiotu ubiegającego się o dotację</w:t>
      </w:r>
    </w:p>
    <w:p w:rsidR="00512177" w:rsidRPr="005307CD" w:rsidRDefault="00512177" w:rsidP="00512177">
      <w:r w:rsidRPr="005307CD">
        <w:t xml:space="preserve">     1)   pełna nazwa podmiotu :.....................................................................................................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2)   forma prawna :...................................................................................................................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3)   data rejestracji/nr właściwego rejestru...............................................................................</w:t>
      </w:r>
    </w:p>
    <w:p w:rsidR="00512177" w:rsidRPr="005307CD" w:rsidRDefault="00512177" w:rsidP="00512177">
      <w:r w:rsidRPr="005307CD">
        <w:t xml:space="preserve">     4)   dokładny adres :.........................................ul. ...................................................................</w:t>
      </w:r>
    </w:p>
    <w:p w:rsidR="00512177" w:rsidRPr="005307CD" w:rsidRDefault="00512177" w:rsidP="00512177">
      <w:r w:rsidRPr="005307CD">
        <w:t xml:space="preserve">           gmina ......................................powiat.................................województwo........................</w:t>
      </w:r>
    </w:p>
    <w:p w:rsidR="00512177" w:rsidRPr="005307CD" w:rsidRDefault="00512177" w:rsidP="00512177">
      <w:r w:rsidRPr="005307CD">
        <w:t xml:space="preserve">     5)    tel................................................fax.................................................................................</w:t>
      </w:r>
    </w:p>
    <w:p w:rsidR="00512177" w:rsidRPr="005307CD" w:rsidRDefault="00512177" w:rsidP="00512177">
      <w:r w:rsidRPr="005307CD">
        <w:t xml:space="preserve">     6)   nazwa banku i numer rachunku:........................................................................................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7)   nazwiska i imiona oraz funkcje osób statutowo upoważnionych do reprezentowania </w:t>
      </w:r>
    </w:p>
    <w:p w:rsidR="00512177" w:rsidRPr="005307CD" w:rsidRDefault="00512177" w:rsidP="00512177">
      <w:r w:rsidRPr="005307CD">
        <w:t xml:space="preserve">          podmiotu w kontaktach zewnętrznych i zawierania umów:</w:t>
      </w:r>
    </w:p>
    <w:p w:rsidR="00512177" w:rsidRPr="005307CD" w:rsidRDefault="00512177" w:rsidP="00512177">
      <w:r w:rsidRPr="005307CD">
        <w:t xml:space="preserve">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............................................................................................................................................ </w:t>
      </w:r>
    </w:p>
    <w:p w:rsidR="00512177" w:rsidRPr="005307CD" w:rsidRDefault="00512177" w:rsidP="00512177">
      <w:pPr>
        <w:rPr>
          <w:b/>
        </w:rPr>
      </w:pPr>
    </w:p>
    <w:p w:rsidR="00512177" w:rsidRPr="005307CD" w:rsidRDefault="00512177" w:rsidP="00512177">
      <w:pPr>
        <w:rPr>
          <w:b/>
        </w:rPr>
      </w:pPr>
      <w:r w:rsidRPr="005307CD">
        <w:rPr>
          <w:b/>
        </w:rPr>
        <w:t>II.  Dane zabytku</w:t>
      </w:r>
    </w:p>
    <w:p w:rsidR="00512177" w:rsidRPr="005307CD" w:rsidRDefault="00512177" w:rsidP="00512177"/>
    <w:p w:rsidR="00512177" w:rsidRPr="005307CD" w:rsidRDefault="00512177" w:rsidP="00512177">
      <w:pPr>
        <w:numPr>
          <w:ilvl w:val="0"/>
          <w:numId w:val="1"/>
        </w:numPr>
      </w:pPr>
      <w:r w:rsidRPr="005307CD">
        <w:t>nazwa zabytku: ...............................................................................................................</w:t>
      </w:r>
    </w:p>
    <w:p w:rsidR="00512177" w:rsidRPr="005307CD" w:rsidRDefault="00512177" w:rsidP="00512177">
      <w:pPr>
        <w:numPr>
          <w:ilvl w:val="0"/>
          <w:numId w:val="1"/>
        </w:numPr>
      </w:pPr>
      <w:r w:rsidRPr="005307CD">
        <w:t>nr i data wpisu zabytku do rejestru zabytków lub gminnej ewidencji zabytków:..........................................................................................................................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</w:t>
      </w:r>
    </w:p>
    <w:p w:rsidR="00512177" w:rsidRPr="005307CD" w:rsidRDefault="00512177" w:rsidP="00512177"/>
    <w:p w:rsidR="00512177" w:rsidRPr="005307CD" w:rsidRDefault="00512177" w:rsidP="00512177">
      <w:r w:rsidRPr="005307CD">
        <w:t xml:space="preserve">     3)   tytuł do władania zabytkiem : 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</w:t>
      </w:r>
    </w:p>
    <w:p w:rsidR="00512177" w:rsidRPr="005307CD" w:rsidRDefault="00512177" w:rsidP="00512177"/>
    <w:p w:rsidR="00512177" w:rsidRPr="005307CD" w:rsidRDefault="00512177" w:rsidP="00512177">
      <w:pPr>
        <w:numPr>
          <w:ilvl w:val="0"/>
          <w:numId w:val="4"/>
        </w:numPr>
      </w:pPr>
      <w:r w:rsidRPr="005307CD">
        <w:t>nieruchomość ujawniona w księdze wieczystej nr ………………………………………</w:t>
      </w:r>
    </w:p>
    <w:p w:rsidR="00512177" w:rsidRPr="005307CD" w:rsidRDefault="00512177" w:rsidP="00512177">
      <w:pPr>
        <w:ind w:left="660"/>
      </w:pPr>
      <w:r w:rsidRPr="005307CD">
        <w:rPr>
          <w:i/>
        </w:rPr>
        <w:t>……………………………………………………………………………………………</w:t>
      </w:r>
    </w:p>
    <w:p w:rsidR="00512177" w:rsidRPr="005307CD" w:rsidRDefault="00512177" w:rsidP="00512177">
      <w:pPr>
        <w:numPr>
          <w:ilvl w:val="0"/>
          <w:numId w:val="4"/>
        </w:numPr>
      </w:pPr>
      <w:r w:rsidRPr="005307CD">
        <w:t>uzyskane pozwolenie na przeprowadzenie prac przy zabytku wydane przez właściwy organ ochrony zabytków (wydane przez, data, nr):</w:t>
      </w:r>
    </w:p>
    <w:p w:rsidR="00512177" w:rsidRPr="005307CD" w:rsidRDefault="00512177" w:rsidP="00512177">
      <w:pPr>
        <w:ind w:left="300"/>
      </w:pPr>
      <w:r w:rsidRPr="005307CD">
        <w:t xml:space="preserve">      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</w:t>
      </w:r>
    </w:p>
    <w:p w:rsidR="00512177" w:rsidRPr="005307CD" w:rsidRDefault="00512177" w:rsidP="00512177"/>
    <w:p w:rsidR="00512177" w:rsidRPr="005307CD" w:rsidRDefault="00512177" w:rsidP="00512177">
      <w:pPr>
        <w:ind w:left="709" w:hanging="283"/>
      </w:pPr>
      <w:r w:rsidRPr="005307CD">
        <w:t>6)  uzyskane pozwolenie na budowę jeżeli prace przy zabytku wymagają uzyskania takiego pozwolenia (wydane przez, data, nr zezwolenia):                                                                                         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  ........................................................................................................................................</w:t>
      </w:r>
    </w:p>
    <w:p w:rsidR="00512177" w:rsidRPr="005307CD" w:rsidRDefault="00512177" w:rsidP="00512177">
      <w:pPr>
        <w:ind w:left="709" w:hanging="567"/>
      </w:pPr>
      <w:r w:rsidRPr="005307CD">
        <w:t xml:space="preserve">     7) uzasadnienie istotnego znaczenia historycznego, artystycznego, lub naukowego zabytku:    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lastRenderedPageBreak/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rPr>
          <w:b/>
        </w:rPr>
        <w:t>III.  Szczegółowe informacje o pracach przy zabytku:</w:t>
      </w:r>
    </w:p>
    <w:p w:rsidR="00512177" w:rsidRPr="005307CD" w:rsidRDefault="00512177" w:rsidP="00512177"/>
    <w:p w:rsidR="00512177" w:rsidRPr="005307CD" w:rsidRDefault="00512177" w:rsidP="00512177">
      <w:pPr>
        <w:numPr>
          <w:ilvl w:val="0"/>
          <w:numId w:val="2"/>
        </w:numPr>
      </w:pPr>
      <w:r w:rsidRPr="005307CD">
        <w:t>zakres rzeczowy prac przy zabytku: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pPr>
        <w:ind w:left="300"/>
      </w:pPr>
    </w:p>
    <w:p w:rsidR="00512177" w:rsidRPr="005307CD" w:rsidRDefault="00512177" w:rsidP="00512177">
      <w:pPr>
        <w:numPr>
          <w:ilvl w:val="0"/>
          <w:numId w:val="2"/>
        </w:numPr>
      </w:pPr>
      <w:r w:rsidRPr="005307CD">
        <w:t>uzasadnienie konieczności przeprowadzenia prac przy zabytku: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/>
    <w:p w:rsidR="00512177" w:rsidRPr="005307CD" w:rsidRDefault="00512177" w:rsidP="00512177">
      <w:pPr>
        <w:rPr>
          <w:b/>
        </w:rPr>
      </w:pPr>
      <w:r w:rsidRPr="005307CD">
        <w:rPr>
          <w:b/>
        </w:rPr>
        <w:t>IV.  Kalkulacja przewidywanych kosztów realizacji prac przy zabytku:</w:t>
      </w:r>
    </w:p>
    <w:p w:rsidR="00512177" w:rsidRPr="005307CD" w:rsidRDefault="00512177" w:rsidP="00512177"/>
    <w:p w:rsidR="00512177" w:rsidRPr="005307CD" w:rsidRDefault="00512177" w:rsidP="00512177">
      <w:r w:rsidRPr="005307CD">
        <w:t xml:space="preserve">          całkowity koszt (w zł.) :                                                     .........................................</w:t>
      </w:r>
    </w:p>
    <w:p w:rsidR="00512177" w:rsidRPr="005307CD" w:rsidRDefault="00512177" w:rsidP="00512177">
      <w:r w:rsidRPr="005307CD">
        <w:t xml:space="preserve">          -   w tym wnioskowana wielkość dotacji ( w zł.)               .........................................</w:t>
      </w:r>
    </w:p>
    <w:p w:rsidR="00512177" w:rsidRPr="005307CD" w:rsidRDefault="00512177" w:rsidP="00512177">
      <w:r w:rsidRPr="005307CD">
        <w:t xml:space="preserve">          -   w tym wielkość środków własnych (w zł.)                    .........................................</w:t>
      </w:r>
    </w:p>
    <w:p w:rsidR="00512177" w:rsidRPr="005307CD" w:rsidRDefault="00512177" w:rsidP="00512177">
      <w:r w:rsidRPr="005307CD">
        <w:t xml:space="preserve">          -   w tym inne źródła (należy wskazać) (w zł)</w:t>
      </w:r>
      <w:r w:rsidRPr="005307CD">
        <w:tab/>
      </w:r>
      <w:r w:rsidRPr="005307CD">
        <w:tab/>
        <w:t xml:space="preserve">                  1. ......................................</w:t>
      </w:r>
    </w:p>
    <w:p w:rsidR="00512177" w:rsidRPr="005307CD" w:rsidRDefault="00512177" w:rsidP="00512177">
      <w:r w:rsidRPr="005307CD">
        <w:t xml:space="preserve">                                                                                                     2. ………………………..</w:t>
      </w:r>
    </w:p>
    <w:p w:rsidR="00512177" w:rsidRPr="005307CD" w:rsidRDefault="00512177" w:rsidP="00512177">
      <w:r w:rsidRPr="005307CD">
        <w:t xml:space="preserve">                                                                                                     3. ……………………….</w:t>
      </w:r>
    </w:p>
    <w:p w:rsidR="00512177" w:rsidRPr="005307CD" w:rsidRDefault="00512177" w:rsidP="00512177"/>
    <w:p w:rsidR="00512177" w:rsidRPr="005307CD" w:rsidRDefault="00512177" w:rsidP="00512177">
      <w:pPr>
        <w:rPr>
          <w:b/>
        </w:rPr>
      </w:pPr>
      <w:r w:rsidRPr="005307CD">
        <w:rPr>
          <w:b/>
        </w:rPr>
        <w:t>V. Harmonogram prac wraz z kosztorysem i wskazaniem źródeł finansowania (w zł).</w:t>
      </w:r>
    </w:p>
    <w:p w:rsidR="00512177" w:rsidRPr="005307CD" w:rsidRDefault="00512177" w:rsidP="00512177">
      <w:pPr>
        <w:rPr>
          <w:b/>
        </w:rPr>
      </w:pPr>
    </w:p>
    <w:p w:rsidR="00512177" w:rsidRPr="005307CD" w:rsidRDefault="00512177" w:rsidP="0051217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25"/>
        <w:gridCol w:w="2025"/>
        <w:gridCol w:w="2025"/>
        <w:gridCol w:w="2044"/>
      </w:tblGrid>
      <w:tr w:rsidR="005307CD" w:rsidRPr="005307CD" w:rsidTr="00DB6E64">
        <w:trPr>
          <w:trHeight w:val="835"/>
        </w:trPr>
        <w:tc>
          <w:tcPr>
            <w:tcW w:w="540" w:type="dxa"/>
          </w:tcPr>
          <w:p w:rsidR="00512177" w:rsidRPr="005307CD" w:rsidRDefault="00512177" w:rsidP="00DB6E64">
            <w:pPr>
              <w:jc w:val="center"/>
            </w:pPr>
          </w:p>
          <w:p w:rsidR="00512177" w:rsidRPr="005307CD" w:rsidRDefault="00512177" w:rsidP="00DB6E64">
            <w:pPr>
              <w:jc w:val="center"/>
            </w:pPr>
            <w:proofErr w:type="spellStart"/>
            <w:r w:rsidRPr="005307CD">
              <w:t>Lp</w:t>
            </w:r>
            <w:proofErr w:type="spellEnd"/>
          </w:p>
        </w:tc>
        <w:tc>
          <w:tcPr>
            <w:tcW w:w="2025" w:type="dxa"/>
          </w:tcPr>
          <w:p w:rsidR="00512177" w:rsidRPr="005307CD" w:rsidRDefault="00512177" w:rsidP="00DB6E64">
            <w:pPr>
              <w:jc w:val="center"/>
            </w:pPr>
            <w:r w:rsidRPr="005307CD">
              <w:t>Rodzaj prac przy zabytku</w:t>
            </w:r>
          </w:p>
        </w:tc>
        <w:tc>
          <w:tcPr>
            <w:tcW w:w="2025" w:type="dxa"/>
          </w:tcPr>
          <w:p w:rsidR="00512177" w:rsidRPr="005307CD" w:rsidRDefault="00512177" w:rsidP="00DB6E64">
            <w:pPr>
              <w:jc w:val="center"/>
            </w:pPr>
            <w:r w:rsidRPr="005307CD">
              <w:t>Przewidywany okres wykonywania prac przy zabytku</w:t>
            </w:r>
          </w:p>
        </w:tc>
        <w:tc>
          <w:tcPr>
            <w:tcW w:w="2025" w:type="dxa"/>
          </w:tcPr>
          <w:p w:rsidR="00512177" w:rsidRPr="005307CD" w:rsidRDefault="00512177" w:rsidP="00DB6E64">
            <w:pPr>
              <w:jc w:val="center"/>
            </w:pPr>
            <w:r w:rsidRPr="005307CD">
              <w:t>Przewidywany koszt wykonania prac przy zabytku</w:t>
            </w:r>
          </w:p>
        </w:tc>
        <w:tc>
          <w:tcPr>
            <w:tcW w:w="2044" w:type="dxa"/>
          </w:tcPr>
          <w:p w:rsidR="00512177" w:rsidRPr="005307CD" w:rsidRDefault="00512177" w:rsidP="00DB6E64">
            <w:pPr>
              <w:jc w:val="center"/>
            </w:pPr>
            <w:r w:rsidRPr="005307CD">
              <w:t>Źródło (źródła) finansowania prac przy zabytku*</w:t>
            </w:r>
          </w:p>
        </w:tc>
      </w:tr>
      <w:tr w:rsidR="005307CD" w:rsidRPr="005307CD" w:rsidTr="00DB6E64">
        <w:tc>
          <w:tcPr>
            <w:tcW w:w="540" w:type="dxa"/>
          </w:tcPr>
          <w:p w:rsidR="00512177" w:rsidRPr="005307CD" w:rsidRDefault="00512177" w:rsidP="00DB6E64"/>
        </w:tc>
        <w:tc>
          <w:tcPr>
            <w:tcW w:w="2025" w:type="dxa"/>
          </w:tcPr>
          <w:p w:rsidR="00512177" w:rsidRPr="005307CD" w:rsidRDefault="00512177" w:rsidP="00DB6E64"/>
          <w:p w:rsidR="00512177" w:rsidRPr="005307CD" w:rsidRDefault="00512177" w:rsidP="00DB6E64"/>
        </w:tc>
        <w:tc>
          <w:tcPr>
            <w:tcW w:w="2025" w:type="dxa"/>
          </w:tcPr>
          <w:p w:rsidR="00512177" w:rsidRPr="005307CD" w:rsidRDefault="00512177" w:rsidP="00DB6E64"/>
        </w:tc>
        <w:tc>
          <w:tcPr>
            <w:tcW w:w="2025" w:type="dxa"/>
          </w:tcPr>
          <w:p w:rsidR="00512177" w:rsidRPr="005307CD" w:rsidRDefault="00512177" w:rsidP="00DB6E64"/>
        </w:tc>
        <w:tc>
          <w:tcPr>
            <w:tcW w:w="2044" w:type="dxa"/>
          </w:tcPr>
          <w:p w:rsidR="00512177" w:rsidRPr="005307CD" w:rsidRDefault="00512177" w:rsidP="00DB6E64"/>
        </w:tc>
      </w:tr>
      <w:tr w:rsidR="005307CD" w:rsidRPr="005307CD" w:rsidTr="00DB6E64">
        <w:tc>
          <w:tcPr>
            <w:tcW w:w="540" w:type="dxa"/>
          </w:tcPr>
          <w:p w:rsidR="00512177" w:rsidRPr="005307CD" w:rsidRDefault="00512177" w:rsidP="00DB6E64"/>
        </w:tc>
        <w:tc>
          <w:tcPr>
            <w:tcW w:w="2025" w:type="dxa"/>
          </w:tcPr>
          <w:p w:rsidR="00512177" w:rsidRPr="005307CD" w:rsidRDefault="00512177" w:rsidP="00DB6E64"/>
          <w:p w:rsidR="00512177" w:rsidRPr="005307CD" w:rsidRDefault="00512177" w:rsidP="00DB6E64"/>
        </w:tc>
        <w:tc>
          <w:tcPr>
            <w:tcW w:w="2025" w:type="dxa"/>
          </w:tcPr>
          <w:p w:rsidR="00512177" w:rsidRPr="005307CD" w:rsidRDefault="00512177" w:rsidP="00DB6E64"/>
        </w:tc>
        <w:tc>
          <w:tcPr>
            <w:tcW w:w="2025" w:type="dxa"/>
          </w:tcPr>
          <w:p w:rsidR="00512177" w:rsidRPr="005307CD" w:rsidRDefault="00512177" w:rsidP="00DB6E64"/>
        </w:tc>
        <w:tc>
          <w:tcPr>
            <w:tcW w:w="2044" w:type="dxa"/>
          </w:tcPr>
          <w:p w:rsidR="00512177" w:rsidRPr="005307CD" w:rsidRDefault="00512177" w:rsidP="00DB6E64"/>
        </w:tc>
      </w:tr>
      <w:tr w:rsidR="005307CD" w:rsidRPr="005307CD" w:rsidTr="00DB6E64">
        <w:tc>
          <w:tcPr>
            <w:tcW w:w="540" w:type="dxa"/>
          </w:tcPr>
          <w:p w:rsidR="00512177" w:rsidRPr="005307CD" w:rsidRDefault="00512177" w:rsidP="00DB6E64"/>
          <w:p w:rsidR="00512177" w:rsidRPr="005307CD" w:rsidRDefault="00512177" w:rsidP="00DB6E64"/>
        </w:tc>
        <w:tc>
          <w:tcPr>
            <w:tcW w:w="2025" w:type="dxa"/>
          </w:tcPr>
          <w:p w:rsidR="00512177" w:rsidRPr="005307CD" w:rsidRDefault="00512177" w:rsidP="00DB6E64"/>
        </w:tc>
        <w:tc>
          <w:tcPr>
            <w:tcW w:w="2025" w:type="dxa"/>
          </w:tcPr>
          <w:p w:rsidR="00512177" w:rsidRPr="005307CD" w:rsidRDefault="00512177" w:rsidP="00DB6E64"/>
        </w:tc>
        <w:tc>
          <w:tcPr>
            <w:tcW w:w="2025" w:type="dxa"/>
          </w:tcPr>
          <w:p w:rsidR="00512177" w:rsidRPr="005307CD" w:rsidRDefault="00512177" w:rsidP="00DB6E64"/>
        </w:tc>
        <w:tc>
          <w:tcPr>
            <w:tcW w:w="2044" w:type="dxa"/>
          </w:tcPr>
          <w:p w:rsidR="00512177" w:rsidRPr="005307CD" w:rsidRDefault="00512177" w:rsidP="00DB6E64"/>
        </w:tc>
      </w:tr>
      <w:tr w:rsidR="005307CD" w:rsidRPr="005307CD" w:rsidTr="00DB6E64">
        <w:tc>
          <w:tcPr>
            <w:tcW w:w="540" w:type="dxa"/>
          </w:tcPr>
          <w:p w:rsidR="00512177" w:rsidRPr="005307CD" w:rsidRDefault="00512177" w:rsidP="00DB6E64"/>
          <w:p w:rsidR="00512177" w:rsidRPr="005307CD" w:rsidRDefault="00512177" w:rsidP="00DB6E64"/>
        </w:tc>
        <w:tc>
          <w:tcPr>
            <w:tcW w:w="2025" w:type="dxa"/>
          </w:tcPr>
          <w:p w:rsidR="00512177" w:rsidRPr="005307CD" w:rsidRDefault="00512177" w:rsidP="00DB6E64"/>
        </w:tc>
        <w:tc>
          <w:tcPr>
            <w:tcW w:w="2025" w:type="dxa"/>
          </w:tcPr>
          <w:p w:rsidR="00512177" w:rsidRPr="005307CD" w:rsidRDefault="00512177" w:rsidP="00DB6E64"/>
        </w:tc>
        <w:tc>
          <w:tcPr>
            <w:tcW w:w="2025" w:type="dxa"/>
          </w:tcPr>
          <w:p w:rsidR="00512177" w:rsidRPr="005307CD" w:rsidRDefault="00512177" w:rsidP="00DB6E64"/>
        </w:tc>
        <w:tc>
          <w:tcPr>
            <w:tcW w:w="2044" w:type="dxa"/>
          </w:tcPr>
          <w:p w:rsidR="00512177" w:rsidRPr="005307CD" w:rsidRDefault="00512177" w:rsidP="00DB6E64"/>
        </w:tc>
      </w:tr>
      <w:tr w:rsidR="005307CD" w:rsidRPr="005307CD" w:rsidTr="00DB6E64">
        <w:tc>
          <w:tcPr>
            <w:tcW w:w="540" w:type="dxa"/>
          </w:tcPr>
          <w:p w:rsidR="00512177" w:rsidRPr="005307CD" w:rsidRDefault="00512177" w:rsidP="00DB6E64"/>
          <w:p w:rsidR="00512177" w:rsidRPr="005307CD" w:rsidRDefault="00512177" w:rsidP="00DB6E64"/>
        </w:tc>
        <w:tc>
          <w:tcPr>
            <w:tcW w:w="2025" w:type="dxa"/>
          </w:tcPr>
          <w:p w:rsidR="00512177" w:rsidRPr="005307CD" w:rsidRDefault="00512177" w:rsidP="00DB6E64"/>
        </w:tc>
        <w:tc>
          <w:tcPr>
            <w:tcW w:w="2025" w:type="dxa"/>
          </w:tcPr>
          <w:p w:rsidR="00512177" w:rsidRPr="005307CD" w:rsidRDefault="00512177" w:rsidP="00DB6E64"/>
        </w:tc>
        <w:tc>
          <w:tcPr>
            <w:tcW w:w="2025" w:type="dxa"/>
          </w:tcPr>
          <w:p w:rsidR="00512177" w:rsidRPr="005307CD" w:rsidRDefault="00512177" w:rsidP="00DB6E64"/>
        </w:tc>
        <w:tc>
          <w:tcPr>
            <w:tcW w:w="2044" w:type="dxa"/>
          </w:tcPr>
          <w:p w:rsidR="00512177" w:rsidRPr="005307CD" w:rsidRDefault="00512177" w:rsidP="00DB6E64"/>
        </w:tc>
      </w:tr>
      <w:tr w:rsidR="005307CD" w:rsidRPr="005307CD" w:rsidTr="00DB6E64">
        <w:tc>
          <w:tcPr>
            <w:tcW w:w="540" w:type="dxa"/>
          </w:tcPr>
          <w:p w:rsidR="00512177" w:rsidRPr="005307CD" w:rsidRDefault="00512177" w:rsidP="00DB6E64"/>
        </w:tc>
        <w:tc>
          <w:tcPr>
            <w:tcW w:w="2025" w:type="dxa"/>
          </w:tcPr>
          <w:p w:rsidR="00512177" w:rsidRPr="005307CD" w:rsidRDefault="00512177" w:rsidP="00DB6E64"/>
          <w:p w:rsidR="00512177" w:rsidRPr="005307CD" w:rsidRDefault="00512177" w:rsidP="00DB6E64"/>
        </w:tc>
        <w:tc>
          <w:tcPr>
            <w:tcW w:w="2025" w:type="dxa"/>
          </w:tcPr>
          <w:p w:rsidR="00512177" w:rsidRPr="005307CD" w:rsidRDefault="00512177" w:rsidP="00DB6E64"/>
        </w:tc>
        <w:tc>
          <w:tcPr>
            <w:tcW w:w="2025" w:type="dxa"/>
          </w:tcPr>
          <w:p w:rsidR="00512177" w:rsidRPr="005307CD" w:rsidRDefault="00512177" w:rsidP="00DB6E64"/>
        </w:tc>
        <w:tc>
          <w:tcPr>
            <w:tcW w:w="2044" w:type="dxa"/>
          </w:tcPr>
          <w:p w:rsidR="00512177" w:rsidRPr="005307CD" w:rsidRDefault="00512177" w:rsidP="00DB6E64"/>
        </w:tc>
      </w:tr>
      <w:tr w:rsidR="005307CD" w:rsidRPr="005307CD" w:rsidTr="00DB6E64">
        <w:tc>
          <w:tcPr>
            <w:tcW w:w="540" w:type="dxa"/>
          </w:tcPr>
          <w:p w:rsidR="00512177" w:rsidRPr="005307CD" w:rsidRDefault="00512177" w:rsidP="00DB6E64">
            <w:pPr>
              <w:jc w:val="center"/>
            </w:pPr>
            <w:r w:rsidRPr="005307CD">
              <w:t>X</w:t>
            </w:r>
          </w:p>
        </w:tc>
        <w:tc>
          <w:tcPr>
            <w:tcW w:w="2025" w:type="dxa"/>
          </w:tcPr>
          <w:p w:rsidR="00512177" w:rsidRPr="005307CD" w:rsidRDefault="00512177" w:rsidP="00DB6E64">
            <w:pPr>
              <w:jc w:val="center"/>
            </w:pPr>
            <w:r w:rsidRPr="005307CD">
              <w:t>Ogółem</w:t>
            </w:r>
          </w:p>
        </w:tc>
        <w:tc>
          <w:tcPr>
            <w:tcW w:w="2025" w:type="dxa"/>
          </w:tcPr>
          <w:p w:rsidR="00512177" w:rsidRPr="005307CD" w:rsidRDefault="00512177" w:rsidP="00DB6E64"/>
        </w:tc>
        <w:tc>
          <w:tcPr>
            <w:tcW w:w="2025" w:type="dxa"/>
          </w:tcPr>
          <w:p w:rsidR="00512177" w:rsidRPr="005307CD" w:rsidRDefault="00512177" w:rsidP="00DB6E64"/>
        </w:tc>
        <w:tc>
          <w:tcPr>
            <w:tcW w:w="2044" w:type="dxa"/>
          </w:tcPr>
          <w:p w:rsidR="00512177" w:rsidRPr="005307CD" w:rsidRDefault="00512177" w:rsidP="00DB6E64">
            <w:pPr>
              <w:rPr>
                <w:sz w:val="16"/>
                <w:szCs w:val="16"/>
              </w:rPr>
            </w:pPr>
          </w:p>
        </w:tc>
      </w:tr>
    </w:tbl>
    <w:p w:rsidR="00512177" w:rsidRPr="005307CD" w:rsidRDefault="00512177" w:rsidP="00512177">
      <w:pPr>
        <w:ind w:left="540" w:hanging="180"/>
        <w:rPr>
          <w:b/>
          <w:sz w:val="20"/>
        </w:rPr>
      </w:pPr>
      <w:r w:rsidRPr="005307CD">
        <w:rPr>
          <w:b/>
          <w:sz w:val="20"/>
        </w:rPr>
        <w:t>* jeżeli finansowanie danej pozycji następuje z kilku źródeł należy wskazać kwoty finansowania z każdego źródła oddzielnie.</w:t>
      </w:r>
    </w:p>
    <w:p w:rsidR="00512177" w:rsidRPr="005307CD" w:rsidRDefault="00512177" w:rsidP="00512177">
      <w:pPr>
        <w:rPr>
          <w:b/>
        </w:rPr>
      </w:pPr>
    </w:p>
    <w:p w:rsidR="00512177" w:rsidRPr="005307CD" w:rsidRDefault="00512177" w:rsidP="00512177">
      <w:pPr>
        <w:rPr>
          <w:b/>
        </w:rPr>
      </w:pPr>
    </w:p>
    <w:p w:rsidR="00512177" w:rsidRPr="005307CD" w:rsidRDefault="00512177" w:rsidP="00512177">
      <w:pPr>
        <w:rPr>
          <w:b/>
        </w:rPr>
      </w:pPr>
      <w:r w:rsidRPr="005307CD">
        <w:rPr>
          <w:b/>
        </w:rPr>
        <w:t>VI. Terminy</w:t>
      </w:r>
    </w:p>
    <w:p w:rsidR="00512177" w:rsidRPr="005307CD" w:rsidRDefault="00512177" w:rsidP="00512177">
      <w:pPr>
        <w:ind w:left="708"/>
      </w:pPr>
    </w:p>
    <w:p w:rsidR="00512177" w:rsidRPr="005307CD" w:rsidRDefault="00512177" w:rsidP="00512177">
      <w:pPr>
        <w:ind w:left="708"/>
      </w:pPr>
      <w:r w:rsidRPr="005307CD">
        <w:t>Wnioskowany termin przekazania dotacji: ..............................................................</w:t>
      </w:r>
    </w:p>
    <w:p w:rsidR="00512177" w:rsidRPr="005307CD" w:rsidRDefault="00512177" w:rsidP="00512177">
      <w:pPr>
        <w:ind w:left="708"/>
      </w:pPr>
      <w:r w:rsidRPr="005307CD">
        <w:lastRenderedPageBreak/>
        <w:t>Termin rozpoczęcia prac przy zabytku: ...................................................................</w:t>
      </w:r>
    </w:p>
    <w:p w:rsidR="00512177" w:rsidRPr="005307CD" w:rsidRDefault="00512177" w:rsidP="00512177">
      <w:pPr>
        <w:ind w:left="708"/>
      </w:pPr>
      <w:r w:rsidRPr="005307CD">
        <w:t>Termin zakończenia prac przy zabytku: ..................................................................</w:t>
      </w:r>
    </w:p>
    <w:p w:rsidR="00512177" w:rsidRPr="005307CD" w:rsidRDefault="00512177" w:rsidP="00512177">
      <w:pPr>
        <w:rPr>
          <w:b/>
        </w:rPr>
      </w:pPr>
    </w:p>
    <w:p w:rsidR="00512177" w:rsidRPr="005307CD" w:rsidRDefault="00512177" w:rsidP="00512177">
      <w:pPr>
        <w:rPr>
          <w:b/>
        </w:rPr>
      </w:pPr>
      <w:r w:rsidRPr="005307CD">
        <w:rPr>
          <w:b/>
        </w:rPr>
        <w:t>VII. Informacja o środkach publicznych przyznanych z innych źródeł na te same prace przy zabytku oraz informacja o wystąpieniu o takie środki złożonym do innych podmiotów: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pPr>
        <w:rPr>
          <w:b/>
        </w:rPr>
      </w:pPr>
    </w:p>
    <w:p w:rsidR="00512177" w:rsidRPr="005307CD" w:rsidRDefault="00512177" w:rsidP="00512177">
      <w:pPr>
        <w:rPr>
          <w:b/>
        </w:rPr>
      </w:pPr>
      <w:r w:rsidRPr="005307CD">
        <w:rPr>
          <w:b/>
        </w:rPr>
        <w:t>VIII. Wykaz prac wykonanych przy danym zabytku w okresie 3 lat poprzedzających dzień złożenia wniosku z podaniem łącznej wysokości nakładów, w tym wysokości i źródła otrzymanego dofinansowania ze środków publicznych: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/>
    <w:p w:rsidR="00512177" w:rsidRPr="005307CD" w:rsidRDefault="00512177" w:rsidP="00512177">
      <w:pPr>
        <w:rPr>
          <w:b/>
        </w:rPr>
      </w:pPr>
      <w:r w:rsidRPr="005307CD">
        <w:rPr>
          <w:b/>
        </w:rPr>
        <w:t>IX. Dodatkowe informacje mogące mieć znaczenie przy ocenie wniosku: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>
      <w:r w:rsidRPr="005307CD">
        <w:t xml:space="preserve">           ............................................................................................................................................</w:t>
      </w:r>
    </w:p>
    <w:p w:rsidR="00512177" w:rsidRPr="005307CD" w:rsidRDefault="00512177" w:rsidP="00512177"/>
    <w:p w:rsidR="00512177" w:rsidRPr="005307CD" w:rsidRDefault="00512177" w:rsidP="00512177">
      <w:pPr>
        <w:rPr>
          <w:b/>
        </w:rPr>
      </w:pPr>
      <w:r w:rsidRPr="005307CD">
        <w:rPr>
          <w:b/>
        </w:rPr>
        <w:t>X. Wykaz załączników do wniosku*:</w:t>
      </w:r>
    </w:p>
    <w:p w:rsidR="00512177" w:rsidRPr="005307CD" w:rsidRDefault="00512177" w:rsidP="00512177">
      <w:pPr>
        <w:rPr>
          <w:b/>
        </w:rPr>
      </w:pPr>
    </w:p>
    <w:p w:rsidR="00512177" w:rsidRPr="005307CD" w:rsidRDefault="00512177" w:rsidP="00512177">
      <w:pPr>
        <w:numPr>
          <w:ilvl w:val="0"/>
          <w:numId w:val="3"/>
        </w:numPr>
      </w:pPr>
      <w:r w:rsidRPr="005307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216535</wp:posOffset>
                </wp:positionV>
                <wp:extent cx="495935" cy="142875"/>
                <wp:effectExtent l="8890" t="10795" r="952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A4AF6" id="Prostokąt 4" o:spid="_x0000_s1026" style="position:absolute;margin-left:98.5pt;margin-top:17.05pt;width:39.0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"/>
            </w:pict>
          </mc:Fallback>
        </mc:AlternateContent>
      </w:r>
      <w:r w:rsidRPr="005307CD">
        <w:t xml:space="preserve">Pozwolenie właściwego organu ochrony </w:t>
      </w:r>
      <w:bookmarkStart w:id="0" w:name="_GoBack"/>
      <w:bookmarkEnd w:id="0"/>
      <w:r w:rsidRPr="005307CD">
        <w:t>zabytków na przeprowadzenie prac objętych wnioskiem</w:t>
      </w:r>
    </w:p>
    <w:p w:rsidR="00512177" w:rsidRPr="005307CD" w:rsidRDefault="00512177" w:rsidP="00512177">
      <w:pPr>
        <w:numPr>
          <w:ilvl w:val="0"/>
          <w:numId w:val="3"/>
        </w:numPr>
      </w:pPr>
      <w:r w:rsidRPr="005307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183515</wp:posOffset>
                </wp:positionV>
                <wp:extent cx="495935" cy="142875"/>
                <wp:effectExtent l="8890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A6275" id="Prostokąt 3" o:spid="_x0000_s1026" style="position:absolute;margin-left:148.75pt;margin-top:14.45pt;width:39.0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"/>
            </w:pict>
          </mc:Fallback>
        </mc:AlternateContent>
      </w:r>
      <w:r w:rsidRPr="005307CD">
        <w:t xml:space="preserve">Pozwolenie na budowę (jeżeli prace przy zabytku wymagają uzyskania takiego pozwolenia) </w:t>
      </w:r>
    </w:p>
    <w:p w:rsidR="00512177" w:rsidRPr="005307CD" w:rsidRDefault="00512177" w:rsidP="00512177">
      <w:pPr>
        <w:numPr>
          <w:ilvl w:val="0"/>
          <w:numId w:val="3"/>
        </w:numPr>
      </w:pPr>
      <w:r w:rsidRPr="005307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14605</wp:posOffset>
                </wp:positionV>
                <wp:extent cx="495935" cy="142875"/>
                <wp:effectExtent l="8890" t="10795" r="9525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2549F" id="Prostokąt 2" o:spid="_x0000_s1026" style="position:absolute;margin-left:266.5pt;margin-top:1.15pt;width:39.0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"/>
            </w:pict>
          </mc:Fallback>
        </mc:AlternateContent>
      </w:r>
      <w:r w:rsidRPr="005307CD">
        <w:t xml:space="preserve">Program prac (dotyczy zabytków ruchomych) </w:t>
      </w:r>
    </w:p>
    <w:p w:rsidR="00512177" w:rsidRPr="005307CD" w:rsidRDefault="00512177" w:rsidP="00512177">
      <w:pPr>
        <w:numPr>
          <w:ilvl w:val="0"/>
          <w:numId w:val="3"/>
        </w:numPr>
      </w:pPr>
      <w:r w:rsidRPr="005307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520700</wp:posOffset>
                </wp:positionV>
                <wp:extent cx="495935" cy="142875"/>
                <wp:effectExtent l="9525" t="8890" r="889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AA5AD" id="Prostokąt 1" o:spid="_x0000_s1026" style="position:absolute;margin-left:187.8pt;margin-top:41pt;width:39.0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"/>
            </w:pict>
          </mc:Fallback>
        </mc:AlternateContent>
      </w:r>
      <w:r w:rsidRPr="005307CD">
        <w:t>Opinia dziekana dekanatu, do którego należy dana parafia, dotycząca celowości i konieczności przeprowadzenia prac przy zabytku (dotyczy parafii funkcjonujących na podstawie ustawy z dnia 17 maja 1989r. o stosunku Państwa do Kościoła Katolickiego w Rzeczypospolitej Polskiej)</w:t>
      </w:r>
    </w:p>
    <w:p w:rsidR="00512177" w:rsidRPr="005307CD" w:rsidRDefault="00512177" w:rsidP="00512177"/>
    <w:p w:rsidR="00512177" w:rsidRPr="005307CD" w:rsidRDefault="00512177" w:rsidP="00512177">
      <w:pPr>
        <w:rPr>
          <w:b/>
          <w:sz w:val="20"/>
        </w:rPr>
      </w:pPr>
      <w:r w:rsidRPr="005307CD">
        <w:rPr>
          <w:b/>
          <w:sz w:val="20"/>
        </w:rPr>
        <w:t>* jeśli wnioskodawca dołącza do wniosku dany załącznik, w prostokąt przy jego nazwie należy wpisać wyraz „tak”, w przeciwnym przypadku wyraz „nie”</w:t>
      </w:r>
    </w:p>
    <w:tbl>
      <w:tblPr>
        <w:tblpPr w:leftFromText="141" w:rightFromText="141" w:vertAnchor="text" w:horzAnchor="margin" w:tblpY="409"/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5307CD" w:rsidRPr="005307CD" w:rsidTr="00512177">
        <w:trPr>
          <w:cantSplit/>
          <w:trHeight w:val="2008"/>
        </w:trPr>
        <w:tc>
          <w:tcPr>
            <w:tcW w:w="4606" w:type="dxa"/>
          </w:tcPr>
          <w:p w:rsidR="00512177" w:rsidRPr="005307CD" w:rsidRDefault="00512177" w:rsidP="00512177">
            <w:pPr>
              <w:jc w:val="center"/>
            </w:pPr>
            <w:r w:rsidRPr="005307CD">
              <w:rPr>
                <w:i/>
              </w:rPr>
              <w:t>Pieczęć wnioskodawcy</w:t>
            </w:r>
          </w:p>
        </w:tc>
        <w:tc>
          <w:tcPr>
            <w:tcW w:w="4606" w:type="dxa"/>
          </w:tcPr>
          <w:p w:rsidR="00512177" w:rsidRPr="005307CD" w:rsidRDefault="00512177" w:rsidP="00512177">
            <w:pPr>
              <w:jc w:val="center"/>
              <w:rPr>
                <w:i/>
              </w:rPr>
            </w:pPr>
            <w:r w:rsidRPr="005307CD">
              <w:rPr>
                <w:i/>
              </w:rPr>
              <w:t xml:space="preserve">podpis osoby upoważnionej </w:t>
            </w:r>
          </w:p>
          <w:p w:rsidR="00512177" w:rsidRPr="005307CD" w:rsidRDefault="00512177" w:rsidP="00512177">
            <w:pPr>
              <w:jc w:val="center"/>
            </w:pPr>
            <w:r w:rsidRPr="005307CD">
              <w:rPr>
                <w:i/>
              </w:rPr>
              <w:t>do składania oświadczeń woli w imieniu wnioskodawcy</w:t>
            </w:r>
          </w:p>
        </w:tc>
      </w:tr>
    </w:tbl>
    <w:p w:rsidR="00617556" w:rsidRDefault="00617556"/>
    <w:sectPr w:rsidR="00617556" w:rsidSect="0051217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</w:lvl>
  </w:abstractNum>
  <w:abstractNum w:abstractNumId="3" w15:restartNumberingAfterBreak="0">
    <w:nsid w:val="37BF4739"/>
    <w:multiLevelType w:val="hybridMultilevel"/>
    <w:tmpl w:val="8BC8103A"/>
    <w:lvl w:ilvl="0" w:tplc="01DA8B2C">
      <w:start w:val="4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77"/>
    <w:rsid w:val="00512177"/>
    <w:rsid w:val="005307CD"/>
    <w:rsid w:val="00617556"/>
    <w:rsid w:val="006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4A6D1-B37A-49E7-A960-6DA11C43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17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1573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mkotowicz</dc:creator>
  <cp:keywords/>
  <dc:description/>
  <cp:lastModifiedBy>Katarzyna Struś</cp:lastModifiedBy>
  <cp:revision>3</cp:revision>
  <dcterms:created xsi:type="dcterms:W3CDTF">2018-07-24T09:19:00Z</dcterms:created>
  <dcterms:modified xsi:type="dcterms:W3CDTF">2018-07-25T10:45:00Z</dcterms:modified>
</cp:coreProperties>
</file>